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D5" w:rsidRPr="00B47DFF" w:rsidRDefault="00B47DFF" w:rsidP="00B47DFF">
      <w:r w:rsidRPr="00B47DFF">
        <w:rPr>
          <w:rFonts w:ascii="Times New Roman" w:eastAsia="Arial Narrow" w:hAnsi="Times New Roman" w:cs="Times New Roman"/>
          <w:b/>
          <w:bCs/>
          <w:color w:val="000000"/>
          <w:kern w:val="0"/>
          <w:sz w:val="24"/>
          <w:lang w:val="uk-UA" w:eastAsia="uk-UA" w:bidi="uk-UA"/>
        </w:rPr>
        <w:t>Кремець Ярослав Сергійович</w:t>
      </w:r>
      <w:r w:rsidRPr="00B47DFF">
        <w:rPr>
          <w:rFonts w:ascii="Times New Roman" w:hAnsi="Times New Roman" w:cs="Times New Roman"/>
          <w:color w:val="000000"/>
          <w:kern w:val="0"/>
          <w:sz w:val="24"/>
          <w:szCs w:val="24"/>
          <w:lang w:val="uk-UA" w:eastAsia="uk-UA" w:bidi="uk-UA"/>
        </w:rPr>
        <w:t>, асистент кафедри нарис- ної геометрії, комп’ютерної графіки та дизайну Національ</w:t>
      </w:r>
      <w:r w:rsidRPr="00B47DFF">
        <w:rPr>
          <w:rFonts w:ascii="Times New Roman" w:hAnsi="Times New Roman" w:cs="Times New Roman"/>
          <w:color w:val="000000"/>
          <w:kern w:val="0"/>
          <w:sz w:val="24"/>
          <w:szCs w:val="24"/>
          <w:lang w:val="uk-UA" w:eastAsia="uk-UA" w:bidi="uk-UA"/>
        </w:rPr>
        <w:softHyphen/>
        <w:t>ного університету біоресурсів і природокористування Украї</w:t>
      </w:r>
      <w:r w:rsidRPr="00B47DFF">
        <w:rPr>
          <w:rFonts w:ascii="Times New Roman" w:hAnsi="Times New Roman" w:cs="Times New Roman"/>
          <w:color w:val="000000"/>
          <w:kern w:val="0"/>
          <w:sz w:val="24"/>
          <w:szCs w:val="24"/>
          <w:lang w:val="uk-UA" w:eastAsia="uk-UA" w:bidi="uk-UA"/>
        </w:rPr>
        <w:softHyphen/>
        <w:t>ни: «Геодезичні лінії поверхні в задачах армування оболонок та інерційного руху матеріальної точки» (05.01.01 - при</w:t>
      </w:r>
      <w:r w:rsidRPr="00B47DFF">
        <w:rPr>
          <w:rFonts w:ascii="Times New Roman" w:hAnsi="Times New Roman" w:cs="Times New Roman"/>
          <w:color w:val="000000"/>
          <w:kern w:val="0"/>
          <w:sz w:val="24"/>
          <w:szCs w:val="24"/>
          <w:lang w:val="uk-UA" w:eastAsia="uk-UA" w:bidi="uk-UA"/>
        </w:rPr>
        <w:softHyphen/>
        <w:t xml:space="preserve">кладна геометрія, інженерна графіка). Спецрада </w:t>
      </w:r>
      <w:r w:rsidRPr="00B47DFF">
        <w:rPr>
          <w:rFonts w:ascii="Times New Roman" w:hAnsi="Times New Roman" w:cs="Times New Roman"/>
          <w:color w:val="000000"/>
          <w:kern w:val="0"/>
          <w:sz w:val="24"/>
          <w:szCs w:val="24"/>
          <w:lang w:eastAsia="ru-RU" w:bidi="ru-RU"/>
        </w:rPr>
        <w:t xml:space="preserve">К </w:t>
      </w:r>
      <w:r w:rsidRPr="00B47DFF">
        <w:rPr>
          <w:rFonts w:ascii="Times New Roman" w:hAnsi="Times New Roman" w:cs="Times New Roman"/>
          <w:color w:val="000000"/>
          <w:kern w:val="0"/>
          <w:sz w:val="24"/>
          <w:szCs w:val="24"/>
          <w:lang w:val="uk-UA" w:eastAsia="uk-UA" w:bidi="uk-UA"/>
        </w:rPr>
        <w:t xml:space="preserve">08.051.01 у Дніпропетровському національному університеті імені Олеся </w:t>
      </w:r>
      <w:r w:rsidRPr="00B47DFF">
        <w:rPr>
          <w:rFonts w:ascii="Times New Roman" w:hAnsi="Times New Roman" w:cs="Times New Roman"/>
          <w:color w:val="000000"/>
          <w:kern w:val="0"/>
          <w:sz w:val="24"/>
          <w:szCs w:val="24"/>
          <w:lang w:eastAsia="ru-RU" w:bidi="ru-RU"/>
        </w:rPr>
        <w:t>Гончара</w:t>
      </w:r>
    </w:p>
    <w:sectPr w:rsidR="007771D5" w:rsidRPr="00B47DFF"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B17" w:rsidRDefault="00100B17">
      <w:pPr>
        <w:spacing w:after="0" w:line="240" w:lineRule="auto"/>
      </w:pPr>
      <w:r>
        <w:separator/>
      </w:r>
    </w:p>
  </w:endnote>
  <w:endnote w:type="continuationSeparator" w:id="0">
    <w:p w:rsidR="00100B17" w:rsidRDefault="00100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17" w:rsidRDefault="00100B17">
    <w:pPr>
      <w:rPr>
        <w:sz w:val="2"/>
        <w:szCs w:val="2"/>
      </w:rPr>
    </w:pPr>
    <w:r w:rsidRPr="00C6640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00B17" w:rsidRDefault="00100B17">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B17" w:rsidRDefault="00100B17"/>
    <w:p w:rsidR="00100B17" w:rsidRDefault="00100B17"/>
    <w:p w:rsidR="00100B17" w:rsidRDefault="00100B17"/>
    <w:p w:rsidR="00100B17" w:rsidRDefault="00100B17"/>
    <w:p w:rsidR="00100B17" w:rsidRDefault="00100B17"/>
    <w:p w:rsidR="00100B17" w:rsidRDefault="00100B17"/>
    <w:p w:rsidR="00100B17" w:rsidRDefault="00100B17">
      <w:pPr>
        <w:rPr>
          <w:sz w:val="2"/>
          <w:szCs w:val="2"/>
        </w:rPr>
      </w:pPr>
      <w:r w:rsidRPr="00C6640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00B17" w:rsidRDefault="00100B17">
                  <w:pPr>
                    <w:spacing w:line="240" w:lineRule="auto"/>
                  </w:pPr>
                  <w:fldSimple w:instr=" PAGE \* MERGEFORMAT ">
                    <w:r w:rsidRPr="00AA315B">
                      <w:rPr>
                        <w:rStyle w:val="afffff9"/>
                        <w:b w:val="0"/>
                        <w:bCs w:val="0"/>
                        <w:noProof/>
                      </w:rPr>
                      <w:t>14</w:t>
                    </w:r>
                  </w:fldSimple>
                </w:p>
              </w:txbxContent>
            </v:textbox>
            <w10:wrap anchorx="page" anchory="page"/>
          </v:shape>
        </w:pict>
      </w:r>
    </w:p>
    <w:p w:rsidR="00100B17" w:rsidRDefault="00100B17"/>
    <w:p w:rsidR="00100B17" w:rsidRDefault="00100B17"/>
    <w:p w:rsidR="00100B17" w:rsidRDefault="00100B17">
      <w:pPr>
        <w:rPr>
          <w:sz w:val="2"/>
          <w:szCs w:val="2"/>
        </w:rPr>
      </w:pPr>
      <w:r w:rsidRPr="00C6640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00B17" w:rsidRDefault="00100B17"/>
              </w:txbxContent>
            </v:textbox>
            <w10:wrap anchorx="page" anchory="page"/>
          </v:shape>
        </w:pict>
      </w:r>
    </w:p>
    <w:p w:rsidR="00100B17" w:rsidRDefault="00100B17"/>
    <w:p w:rsidR="00100B17" w:rsidRDefault="00100B17">
      <w:pPr>
        <w:rPr>
          <w:sz w:val="2"/>
          <w:szCs w:val="2"/>
        </w:rPr>
      </w:pPr>
    </w:p>
    <w:p w:rsidR="00100B17" w:rsidRDefault="00100B17"/>
    <w:p w:rsidR="00100B17" w:rsidRDefault="00100B17">
      <w:pPr>
        <w:spacing w:after="0" w:line="240" w:lineRule="auto"/>
      </w:pPr>
    </w:p>
  </w:footnote>
  <w:footnote w:type="continuationSeparator" w:id="0">
    <w:p w:rsidR="00100B17" w:rsidRDefault="00100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17" w:rsidRDefault="00100B17"/>
  <w:p w:rsidR="00100B17" w:rsidRDefault="00100B1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17" w:rsidRDefault="00100B17"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4E0743"/>
    <w:multiLevelType w:val="hybridMultilevel"/>
    <w:tmpl w:val="88D85ED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43C0FF4"/>
    <w:multiLevelType w:val="multilevel"/>
    <w:tmpl w:val="60B68E3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7159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nsid w:val="0C0436F2"/>
    <w:multiLevelType w:val="singleLevel"/>
    <w:tmpl w:val="B582DCE8"/>
    <w:lvl w:ilvl="0">
      <w:start w:val="3"/>
      <w:numFmt w:val="bullet"/>
      <w:lvlText w:val="-"/>
      <w:lvlJc w:val="left"/>
      <w:pPr>
        <w:tabs>
          <w:tab w:val="num" w:pos="360"/>
        </w:tabs>
        <w:ind w:left="360" w:hanging="360"/>
      </w:pPr>
      <w:rPr>
        <w:rFonts w:hint="default"/>
      </w:rPr>
    </w:lvl>
  </w:abstractNum>
  <w:abstractNum w:abstractNumId="82">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5A814A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8">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C21D1E"/>
    <w:multiLevelType w:val="hybridMultilevel"/>
    <w:tmpl w:val="899491E4"/>
    <w:lvl w:ilvl="0" w:tplc="04190005">
      <w:start w:val="1"/>
      <w:numFmt w:val="bullet"/>
      <w:lvlText w:val=""/>
      <w:lvlJc w:val="left"/>
      <w:pPr>
        <w:tabs>
          <w:tab w:val="num" w:pos="1428"/>
        </w:tabs>
        <w:ind w:left="1428" w:hanging="360"/>
      </w:pPr>
      <w:rPr>
        <w:rFonts w:ascii="Wingdings" w:hAnsi="Wingdings" w:cs="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C786A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2">
    <w:nsid w:val="220B2D58"/>
    <w:multiLevelType w:val="singleLevel"/>
    <w:tmpl w:val="A116590C"/>
    <w:lvl w:ilvl="0">
      <w:start w:val="1"/>
      <w:numFmt w:val="decimal"/>
      <w:lvlText w:val="%1."/>
      <w:lvlJc w:val="left"/>
      <w:pPr>
        <w:tabs>
          <w:tab w:val="num" w:pos="644"/>
        </w:tabs>
        <w:ind w:left="644" w:hanging="360"/>
      </w:pPr>
      <w:rPr>
        <w:rFonts w:hint="default"/>
      </w:rPr>
    </w:lvl>
  </w:abstractNum>
  <w:abstractNum w:abstractNumId="93">
    <w:nsid w:val="22D86E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4">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78F598E"/>
    <w:multiLevelType w:val="multilevel"/>
    <w:tmpl w:val="AF2CDA66"/>
    <w:lvl w:ilvl="0">
      <w:start w:val="1"/>
      <w:numFmt w:val="bullet"/>
      <w:lvlText w:val=""/>
      <w:lvlJc w:val="left"/>
      <w:pPr>
        <w:tabs>
          <w:tab w:val="num" w:pos="1428"/>
        </w:tabs>
        <w:ind w:left="1428"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6">
    <w:nsid w:val="27936E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7">
    <w:nsid w:val="2A123065"/>
    <w:multiLevelType w:val="hybridMultilevel"/>
    <w:tmpl w:val="B4B2A29C"/>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8">
    <w:nsid w:val="33B848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9">
    <w:nsid w:val="3B6A03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0">
    <w:nsid w:val="3D407C5B"/>
    <w:multiLevelType w:val="multilevel"/>
    <w:tmpl w:val="0C4E6234"/>
    <w:lvl w:ilvl="0">
      <w:start w:val="4"/>
      <w:numFmt w:val="decimal"/>
      <w:lvlText w:val="41.051.%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1505C3D"/>
    <w:multiLevelType w:val="singleLevel"/>
    <w:tmpl w:val="CA08434C"/>
    <w:lvl w:ilvl="0">
      <w:numFmt w:val="bullet"/>
      <w:lvlText w:val="-"/>
      <w:lvlJc w:val="left"/>
      <w:pPr>
        <w:tabs>
          <w:tab w:val="num" w:pos="360"/>
        </w:tabs>
        <w:ind w:left="360" w:hanging="360"/>
      </w:pPr>
      <w:rPr>
        <w:rFonts w:hint="default"/>
      </w:rPr>
    </w:lvl>
  </w:abstractNum>
  <w:abstractNum w:abstractNumId="103">
    <w:nsid w:val="44F47D22"/>
    <w:multiLevelType w:val="hybridMultilevel"/>
    <w:tmpl w:val="A01E286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4">
    <w:nsid w:val="44F5379D"/>
    <w:multiLevelType w:val="multilevel"/>
    <w:tmpl w:val="7D6276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5">
    <w:nsid w:val="49E357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6">
    <w:nsid w:val="4A5E3352"/>
    <w:multiLevelType w:val="singleLevel"/>
    <w:tmpl w:val="B582DCE8"/>
    <w:lvl w:ilvl="0">
      <w:start w:val="3"/>
      <w:numFmt w:val="bullet"/>
      <w:lvlText w:val="-"/>
      <w:lvlJc w:val="left"/>
      <w:pPr>
        <w:tabs>
          <w:tab w:val="num" w:pos="360"/>
        </w:tabs>
        <w:ind w:left="360" w:hanging="360"/>
      </w:pPr>
      <w:rPr>
        <w:rFonts w:hint="default"/>
      </w:rPr>
    </w:lvl>
  </w:abstractNum>
  <w:abstractNum w:abstractNumId="107">
    <w:nsid w:val="4C7C6C10"/>
    <w:multiLevelType w:val="hybridMultilevel"/>
    <w:tmpl w:val="EBB049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4DFD38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9">
    <w:nsid w:val="4E2E72B0"/>
    <w:multiLevelType w:val="multilevel"/>
    <w:tmpl w:val="1D2C887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0">
    <w:nsid w:val="4FF76E74"/>
    <w:multiLevelType w:val="singleLevel"/>
    <w:tmpl w:val="0419000F"/>
    <w:lvl w:ilvl="0">
      <w:start w:val="1"/>
      <w:numFmt w:val="decimal"/>
      <w:lvlText w:val="%1."/>
      <w:lvlJc w:val="left"/>
      <w:pPr>
        <w:tabs>
          <w:tab w:val="num" w:pos="360"/>
        </w:tabs>
        <w:ind w:left="360" w:hanging="360"/>
      </w:pPr>
    </w:lvl>
  </w:abstractNum>
  <w:abstractNum w:abstractNumId="111">
    <w:nsid w:val="56343F5E"/>
    <w:multiLevelType w:val="hybridMultilevel"/>
    <w:tmpl w:val="77BE52D4"/>
    <w:lvl w:ilvl="0" w:tplc="E63C39B8">
      <w:start w:val="3"/>
      <w:numFmt w:val="bullet"/>
      <w:lvlText w:val="-"/>
      <w:lvlJc w:val="left"/>
      <w:pPr>
        <w:ind w:left="1428" w:hanging="360"/>
      </w:pPr>
      <w:rPr>
        <w:rFonts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112">
    <w:nsid w:val="5D6244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3">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0FA26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5">
    <w:nsid w:val="6619119B"/>
    <w:multiLevelType w:val="hybridMultilevel"/>
    <w:tmpl w:val="43686AA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6">
    <w:nsid w:val="668D6F3E"/>
    <w:multiLevelType w:val="singleLevel"/>
    <w:tmpl w:val="B582DCE8"/>
    <w:lvl w:ilvl="0">
      <w:start w:val="3"/>
      <w:numFmt w:val="bullet"/>
      <w:lvlText w:val="-"/>
      <w:lvlJc w:val="left"/>
      <w:pPr>
        <w:tabs>
          <w:tab w:val="num" w:pos="360"/>
        </w:tabs>
        <w:ind w:left="360" w:hanging="360"/>
      </w:pPr>
      <w:rPr>
        <w:rFonts w:hint="default"/>
      </w:rPr>
    </w:lvl>
  </w:abstractNum>
  <w:abstractNum w:abstractNumId="117">
    <w:nsid w:val="68820E81"/>
    <w:multiLevelType w:val="singleLevel"/>
    <w:tmpl w:val="0419000F"/>
    <w:lvl w:ilvl="0">
      <w:start w:val="1"/>
      <w:numFmt w:val="decimal"/>
      <w:lvlText w:val="%1."/>
      <w:lvlJc w:val="left"/>
      <w:pPr>
        <w:tabs>
          <w:tab w:val="num" w:pos="360"/>
        </w:tabs>
        <w:ind w:left="360" w:hanging="360"/>
      </w:pPr>
    </w:lvl>
  </w:abstractNum>
  <w:abstractNum w:abstractNumId="118">
    <w:nsid w:val="6B4873E0"/>
    <w:multiLevelType w:val="singleLevel"/>
    <w:tmpl w:val="5AFCE968"/>
    <w:lvl w:ilvl="0">
      <w:numFmt w:val="bullet"/>
      <w:lvlText w:val="-"/>
      <w:lvlJc w:val="left"/>
      <w:pPr>
        <w:tabs>
          <w:tab w:val="num" w:pos="360"/>
        </w:tabs>
        <w:ind w:left="360" w:hanging="360"/>
      </w:pPr>
      <w:rPr>
        <w:rFonts w:hint="default"/>
      </w:rPr>
    </w:lvl>
  </w:abstractNum>
  <w:abstractNum w:abstractNumId="119">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3ED11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1">
    <w:nsid w:val="75EF27AF"/>
    <w:multiLevelType w:val="multilevel"/>
    <w:tmpl w:val="595A3F8C"/>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2">
    <w:nsid w:val="77177073"/>
    <w:multiLevelType w:val="multilevel"/>
    <w:tmpl w:val="90C8B5AE"/>
    <w:lvl w:ilvl="0">
      <w:start w:val="3"/>
      <w:numFmt w:val="decimal"/>
      <w:lvlText w:val=""/>
      <w:lvlJc w:val="left"/>
      <w:pPr>
        <w:tabs>
          <w:tab w:val="num" w:pos="360"/>
        </w:tabs>
        <w:ind w:left="360" w:hanging="360"/>
      </w:pPr>
      <w:rPr>
        <w:rFonts w:hint="default"/>
      </w:rPr>
    </w:lvl>
    <w:lvl w:ilvl="1">
      <w:start w:val="2"/>
      <w:numFmt w:val="decimal"/>
      <w:lvlText w:val="%1.%2"/>
      <w:lvlJc w:val="left"/>
      <w:pPr>
        <w:tabs>
          <w:tab w:val="num" w:pos="1410"/>
        </w:tabs>
        <w:ind w:left="1410" w:hanging="480"/>
      </w:pPr>
      <w:rPr>
        <w:rFonts w:hint="default"/>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870"/>
        </w:tabs>
        <w:ind w:left="3870" w:hanging="1080"/>
      </w:pPr>
      <w:rPr>
        <w:rFonts w:hint="default"/>
      </w:rPr>
    </w:lvl>
    <w:lvl w:ilvl="4">
      <w:start w:val="1"/>
      <w:numFmt w:val="decimal"/>
      <w:lvlText w:val="%1.%2.%3.%4.%5"/>
      <w:lvlJc w:val="left"/>
      <w:pPr>
        <w:tabs>
          <w:tab w:val="num" w:pos="4800"/>
        </w:tabs>
        <w:ind w:left="4800" w:hanging="1080"/>
      </w:pPr>
      <w:rPr>
        <w:rFonts w:hint="default"/>
      </w:rPr>
    </w:lvl>
    <w:lvl w:ilvl="5">
      <w:start w:val="1"/>
      <w:numFmt w:val="decimal"/>
      <w:lvlText w:val="%1.%2.%3.%4.%5.%6"/>
      <w:lvlJc w:val="left"/>
      <w:pPr>
        <w:tabs>
          <w:tab w:val="num" w:pos="6090"/>
        </w:tabs>
        <w:ind w:left="6090" w:hanging="1440"/>
      </w:pPr>
      <w:rPr>
        <w:rFonts w:hint="default"/>
      </w:rPr>
    </w:lvl>
    <w:lvl w:ilvl="6">
      <w:start w:val="1"/>
      <w:numFmt w:val="decimal"/>
      <w:lvlText w:val="%1.%2.%3.%4.%5.%6.%7"/>
      <w:lvlJc w:val="left"/>
      <w:pPr>
        <w:tabs>
          <w:tab w:val="num" w:pos="7020"/>
        </w:tabs>
        <w:ind w:left="7020" w:hanging="1440"/>
      </w:pPr>
      <w:rPr>
        <w:rFonts w:hint="default"/>
      </w:rPr>
    </w:lvl>
    <w:lvl w:ilvl="7">
      <w:start w:val="1"/>
      <w:numFmt w:val="decimal"/>
      <w:lvlText w:val="%1.%2.%3.%4.%5.%6.%7.%8"/>
      <w:lvlJc w:val="left"/>
      <w:pPr>
        <w:tabs>
          <w:tab w:val="num" w:pos="8310"/>
        </w:tabs>
        <w:ind w:left="8310" w:hanging="1800"/>
      </w:pPr>
      <w:rPr>
        <w:rFonts w:hint="default"/>
      </w:rPr>
    </w:lvl>
    <w:lvl w:ilvl="8">
      <w:start w:val="1"/>
      <w:numFmt w:val="decimal"/>
      <w:lvlText w:val="%1.%2.%3.%4.%5.%6.%7.%8.%9"/>
      <w:lvlJc w:val="left"/>
      <w:pPr>
        <w:tabs>
          <w:tab w:val="num" w:pos="9600"/>
        </w:tabs>
        <w:ind w:left="9600" w:hanging="2160"/>
      </w:pPr>
      <w:rPr>
        <w:rFonts w:hint="default"/>
      </w:rPr>
    </w:lvl>
  </w:abstractNum>
  <w:abstractNum w:abstractNumId="123">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86C0D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5">
    <w:nsid w:val="7B5C45BE"/>
    <w:multiLevelType w:val="hybridMultilevel"/>
    <w:tmpl w:val="9EC0D508"/>
    <w:lvl w:ilvl="0" w:tplc="0422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6">
    <w:nsid w:val="7B8F77C1"/>
    <w:multiLevelType w:val="singleLevel"/>
    <w:tmpl w:val="13F28A4C"/>
    <w:lvl w:ilvl="0">
      <w:start w:val="1"/>
      <w:numFmt w:val="decimal"/>
      <w:lvlText w:val="%1)"/>
      <w:lvlJc w:val="left"/>
      <w:pPr>
        <w:tabs>
          <w:tab w:val="num" w:pos="900"/>
        </w:tabs>
        <w:ind w:left="900" w:hanging="360"/>
      </w:pPr>
      <w:rPr>
        <w:rFonts w:hint="default"/>
      </w:rPr>
    </w:lvl>
  </w:abstractNum>
  <w:abstractNum w:abstractNumId="127">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C201905"/>
    <w:multiLevelType w:val="singleLevel"/>
    <w:tmpl w:val="B582DCE8"/>
    <w:lvl w:ilvl="0">
      <w:numFmt w:val="bullet"/>
      <w:lvlText w:val="-"/>
      <w:lvlJc w:val="left"/>
      <w:pPr>
        <w:tabs>
          <w:tab w:val="num" w:pos="360"/>
        </w:tabs>
        <w:ind w:left="360" w:hanging="360"/>
      </w:pPr>
      <w:rPr>
        <w:rFonts w:hint="default"/>
      </w:rPr>
    </w:lvl>
  </w:abstractNum>
  <w:abstractNum w:abstractNumId="129">
    <w:nsid w:val="7C7615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0">
    <w:nsid w:val="7CE76BA3"/>
    <w:multiLevelType w:val="hybridMultilevel"/>
    <w:tmpl w:val="2F44B7E4"/>
    <w:lvl w:ilvl="0" w:tplc="C3D8B40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7D8D6C07"/>
    <w:multiLevelType w:val="multilevel"/>
    <w:tmpl w:val="2EA25FA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2">
    <w:nsid w:val="7DFC6DB3"/>
    <w:multiLevelType w:val="hybridMultilevel"/>
    <w:tmpl w:val="A894CFE6"/>
    <w:lvl w:ilvl="0" w:tplc="39442D1A">
      <w:start w:val="1"/>
      <w:numFmt w:val="decimal"/>
      <w:lvlText w:val="%1)"/>
      <w:lvlJc w:val="left"/>
      <w:pPr>
        <w:ind w:left="1429" w:hanging="360"/>
      </w:pPr>
      <w:rPr>
        <w:color w:val="auto"/>
      </w:r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33">
    <w:nsid w:val="7FC200F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2"/>
  </w:num>
  <w:num w:numId="7">
    <w:abstractNumId w:val="118"/>
  </w:num>
  <w:num w:numId="8">
    <w:abstractNumId w:val="129"/>
  </w:num>
  <w:num w:numId="9">
    <w:abstractNumId w:val="117"/>
  </w:num>
  <w:num w:numId="10">
    <w:abstractNumId w:val="105"/>
  </w:num>
  <w:num w:numId="11">
    <w:abstractNumId w:val="93"/>
  </w:num>
  <w:num w:numId="12">
    <w:abstractNumId w:val="91"/>
  </w:num>
  <w:num w:numId="13">
    <w:abstractNumId w:val="98"/>
  </w:num>
  <w:num w:numId="14">
    <w:abstractNumId w:val="112"/>
  </w:num>
  <w:num w:numId="15">
    <w:abstractNumId w:val="108"/>
  </w:num>
  <w:num w:numId="16">
    <w:abstractNumId w:val="79"/>
  </w:num>
  <w:num w:numId="17">
    <w:abstractNumId w:val="96"/>
  </w:num>
  <w:num w:numId="18">
    <w:abstractNumId w:val="133"/>
  </w:num>
  <w:num w:numId="19">
    <w:abstractNumId w:val="99"/>
  </w:num>
  <w:num w:numId="20">
    <w:abstractNumId w:val="124"/>
  </w:num>
  <w:num w:numId="21">
    <w:abstractNumId w:val="114"/>
  </w:num>
  <w:num w:numId="22">
    <w:abstractNumId w:val="120"/>
  </w:num>
  <w:num w:numId="23">
    <w:abstractNumId w:val="102"/>
  </w:num>
  <w:num w:numId="24">
    <w:abstractNumId w:val="95"/>
  </w:num>
  <w:num w:numId="25">
    <w:abstractNumId w:val="110"/>
  </w:num>
  <w:num w:numId="26">
    <w:abstractNumId w:val="92"/>
  </w:num>
  <w:num w:numId="27">
    <w:abstractNumId w:val="87"/>
  </w:num>
  <w:num w:numId="28">
    <w:abstractNumId w:val="104"/>
  </w:num>
  <w:num w:numId="29">
    <w:abstractNumId w:val="116"/>
  </w:num>
  <w:num w:numId="30">
    <w:abstractNumId w:val="128"/>
  </w:num>
  <w:num w:numId="31">
    <w:abstractNumId w:val="81"/>
  </w:num>
  <w:num w:numId="32">
    <w:abstractNumId w:val="106"/>
  </w:num>
  <w:num w:numId="33">
    <w:abstractNumId w:val="131"/>
  </w:num>
  <w:num w:numId="34">
    <w:abstractNumId w:val="109"/>
  </w:num>
  <w:num w:numId="35">
    <w:abstractNumId w:val="121"/>
  </w:num>
  <w:num w:numId="36">
    <w:abstractNumId w:val="115"/>
  </w:num>
  <w:num w:numId="37">
    <w:abstractNumId w:val="126"/>
  </w:num>
  <w:num w:numId="38">
    <w:abstractNumId w:val="75"/>
  </w:num>
  <w:num w:numId="39">
    <w:abstractNumId w:val="89"/>
  </w:num>
  <w:num w:numId="40">
    <w:abstractNumId w:val="111"/>
  </w:num>
  <w:num w:numId="41">
    <w:abstractNumId w:val="132"/>
  </w:num>
  <w:num w:numId="42">
    <w:abstractNumId w:val="125"/>
  </w:num>
  <w:num w:numId="43">
    <w:abstractNumId w:val="103"/>
  </w:num>
  <w:num w:numId="44">
    <w:abstractNumId w:val="97"/>
  </w:num>
  <w:num w:numId="45">
    <w:abstractNumId w:val="73"/>
  </w:num>
  <w:num w:numId="46">
    <w:abstractNumId w:val="130"/>
  </w:num>
  <w:num w:numId="4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21"/>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04"/>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44F"/>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64"/>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7F"/>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E64"/>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F10"/>
    <w:rsid w:val="00836F7D"/>
    <w:rsid w:val="008370B4"/>
    <w:rsid w:val="008371FF"/>
    <w:rsid w:val="00837298"/>
    <w:rsid w:val="00837390"/>
    <w:rsid w:val="0083747B"/>
    <w:rsid w:val="0083748A"/>
    <w:rsid w:val="0083752F"/>
    <w:rsid w:val="008375B2"/>
    <w:rsid w:val="0083761B"/>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6B"/>
    <w:rsid w:val="008D793B"/>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2A8"/>
    <w:rsid w:val="00C873AE"/>
    <w:rsid w:val="00C87456"/>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84"/>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053"/>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48"/>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97E"/>
    <w:rsid w:val="00E409FB"/>
    <w:rsid w:val="00E40BC1"/>
    <w:rsid w:val="00E40CA5"/>
    <w:rsid w:val="00E40CC5"/>
    <w:rsid w:val="00E40D0C"/>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A324F-8432-4DA8-8BF1-8469B59E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2970</TotalTime>
  <Pages>1</Pages>
  <Words>61</Words>
  <Characters>349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126</cp:revision>
  <cp:lastPrinted>2009-02-06T05:36:00Z</cp:lastPrinted>
  <dcterms:created xsi:type="dcterms:W3CDTF">2020-04-03T05:59:00Z</dcterms:created>
  <dcterms:modified xsi:type="dcterms:W3CDTF">2020-04-13T13:37:00Z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