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5EE" w:rsidRPr="00226F69" w:rsidRDefault="00226F69" w:rsidP="00226F69">
      <w:r w:rsidRPr="00D858E0">
        <w:rPr>
          <w:rFonts w:ascii="Times New Roman" w:hAnsi="Times New Roman" w:cs="Times New Roman"/>
          <w:b/>
          <w:sz w:val="24"/>
          <w:szCs w:val="24"/>
        </w:rPr>
        <w:t>Шевцова Аліса Ігорівна</w:t>
      </w:r>
      <w:r w:rsidRPr="00D858E0">
        <w:rPr>
          <w:rFonts w:ascii="Times New Roman" w:hAnsi="Times New Roman" w:cs="Times New Roman"/>
          <w:sz w:val="24"/>
          <w:szCs w:val="24"/>
        </w:rPr>
        <w:t>, молодший науковий співробітник відділу астрофізики Радіоастрономічного інституту НАН України. Назва дисертації: «Міра обертання радіовипромінювання пульсарів у декаметровому діапазоні». Шифр та назва спеціальності – 01.03.02 – астрофізика, радіоастрономія. Спецрада Д 64.051.02 Харківського національного університету                    імені В. Н. Каразіна</w:t>
      </w:r>
    </w:p>
    <w:sectPr w:rsidR="00EF55EE" w:rsidRPr="00226F69"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F23" w:rsidRDefault="001E5F23">
      <w:pPr>
        <w:spacing w:after="0" w:line="240" w:lineRule="auto"/>
      </w:pPr>
      <w:r>
        <w:separator/>
      </w:r>
    </w:p>
  </w:endnote>
  <w:endnote w:type="continuationSeparator" w:id="0">
    <w:p w:rsidR="001E5F23" w:rsidRDefault="001E5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23" w:rsidRDefault="0053275C">
    <w:pPr>
      <w:rPr>
        <w:sz w:val="2"/>
        <w:szCs w:val="2"/>
      </w:rPr>
    </w:pPr>
    <w:r w:rsidRPr="0053275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E5F23" w:rsidRDefault="0053275C">
                <w:pPr>
                  <w:spacing w:line="240" w:lineRule="auto"/>
                </w:pPr>
                <w:fldSimple w:instr=" PAGE \* MERGEFORMAT ">
                  <w:r w:rsidR="001E5F23">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23" w:rsidRDefault="0053275C">
    <w:pPr>
      <w:rPr>
        <w:sz w:val="2"/>
        <w:szCs w:val="2"/>
      </w:rPr>
    </w:pPr>
    <w:r w:rsidRPr="0053275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E5F23" w:rsidRDefault="0053275C">
                <w:pPr>
                  <w:spacing w:line="240" w:lineRule="auto"/>
                </w:pPr>
                <w:fldSimple w:instr=" PAGE \* MERGEFORMAT ">
                  <w:r w:rsidR="00226F69" w:rsidRPr="00226F69">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F23" w:rsidRDefault="001E5F23"/>
    <w:p w:rsidR="001E5F23" w:rsidRDefault="001E5F23"/>
    <w:p w:rsidR="001E5F23" w:rsidRDefault="001E5F23"/>
    <w:p w:rsidR="001E5F23" w:rsidRDefault="001E5F23"/>
    <w:p w:rsidR="001E5F23" w:rsidRDefault="001E5F23"/>
    <w:p w:rsidR="001E5F23" w:rsidRDefault="001E5F23"/>
    <w:p w:rsidR="001E5F23" w:rsidRDefault="0053275C">
      <w:pPr>
        <w:rPr>
          <w:sz w:val="2"/>
          <w:szCs w:val="2"/>
        </w:rPr>
      </w:pPr>
      <w:r w:rsidRPr="0053275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E5F23" w:rsidRDefault="0053275C">
                  <w:pPr>
                    <w:spacing w:line="240" w:lineRule="auto"/>
                  </w:pPr>
                  <w:fldSimple w:instr=" PAGE \* MERGEFORMAT ">
                    <w:r w:rsidR="001E5F23" w:rsidRPr="00C54BD9">
                      <w:rPr>
                        <w:rStyle w:val="afffff9"/>
                        <w:b w:val="0"/>
                        <w:bCs w:val="0"/>
                        <w:noProof/>
                      </w:rPr>
                      <w:t>15</w:t>
                    </w:r>
                  </w:fldSimple>
                </w:p>
              </w:txbxContent>
            </v:textbox>
            <w10:wrap anchorx="page" anchory="page"/>
          </v:shape>
        </w:pict>
      </w:r>
    </w:p>
    <w:p w:rsidR="001E5F23" w:rsidRDefault="001E5F23"/>
    <w:p w:rsidR="001E5F23" w:rsidRDefault="001E5F23"/>
    <w:p w:rsidR="001E5F23" w:rsidRDefault="0053275C">
      <w:pPr>
        <w:rPr>
          <w:sz w:val="2"/>
          <w:szCs w:val="2"/>
        </w:rPr>
      </w:pPr>
      <w:r w:rsidRPr="0053275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E5F23" w:rsidRDefault="001E5F23"/>
                <w:p w:rsidR="001E5F23" w:rsidRDefault="0053275C">
                  <w:pPr>
                    <w:pStyle w:val="1ffffff7"/>
                    <w:spacing w:line="240" w:lineRule="auto"/>
                  </w:pPr>
                  <w:fldSimple w:instr=" PAGE \* MERGEFORMAT ">
                    <w:r w:rsidR="001E5F23" w:rsidRPr="00C54BD9">
                      <w:rPr>
                        <w:rStyle w:val="3b"/>
                        <w:noProof/>
                      </w:rPr>
                      <w:t>15</w:t>
                    </w:r>
                  </w:fldSimple>
                </w:p>
              </w:txbxContent>
            </v:textbox>
            <w10:wrap anchorx="page" anchory="page"/>
          </v:shape>
        </w:pict>
      </w:r>
    </w:p>
    <w:p w:rsidR="001E5F23" w:rsidRDefault="001E5F23"/>
    <w:p w:rsidR="001E5F23" w:rsidRDefault="001E5F23">
      <w:pPr>
        <w:rPr>
          <w:sz w:val="2"/>
          <w:szCs w:val="2"/>
        </w:rPr>
      </w:pPr>
    </w:p>
    <w:p w:rsidR="001E5F23" w:rsidRDefault="001E5F23"/>
    <w:p w:rsidR="001E5F23" w:rsidRDefault="001E5F23">
      <w:pPr>
        <w:spacing w:after="0" w:line="240" w:lineRule="auto"/>
      </w:pPr>
    </w:p>
  </w:footnote>
  <w:footnote w:type="continuationSeparator" w:id="0">
    <w:p w:rsidR="001E5F23" w:rsidRDefault="001E5F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23" w:rsidRDefault="001E5F23"/>
  <w:p w:rsidR="001E5F23" w:rsidRDefault="001E5F23">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23" w:rsidRPr="005856C0" w:rsidRDefault="001E5F23"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9B7C0E"/>
    <w:multiLevelType w:val="hybridMultilevel"/>
    <w:tmpl w:val="782E1472"/>
    <w:lvl w:ilvl="0" w:tplc="96CA2E1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F241754"/>
    <w:multiLevelType w:val="hybridMultilevel"/>
    <w:tmpl w:val="5DDC2B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0">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1">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2">
    <w:nsid w:val="15254F27"/>
    <w:multiLevelType w:val="hybridMultilevel"/>
    <w:tmpl w:val="8E3276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4">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85">
    <w:nsid w:val="59F42FA4"/>
    <w:multiLevelType w:val="hybridMultilevel"/>
    <w:tmpl w:val="AF3E7DEC"/>
    <w:lvl w:ilvl="0" w:tplc="2AE4D7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77"/>
  </w:num>
  <w:num w:numId="7">
    <w:abstractNumId w:val="74"/>
  </w:num>
  <w:num w:numId="8">
    <w:abstractNumId w:val="82"/>
  </w:num>
  <w:num w:numId="9">
    <w:abstractNumId w:val="8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85D"/>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6FD"/>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88"/>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3B7"/>
    <w:rsid w:val="000A54EA"/>
    <w:rsid w:val="000A5552"/>
    <w:rsid w:val="000A556E"/>
    <w:rsid w:val="000A55F4"/>
    <w:rsid w:val="000A568C"/>
    <w:rsid w:val="000A57A9"/>
    <w:rsid w:val="000A582E"/>
    <w:rsid w:val="000A5843"/>
    <w:rsid w:val="000A58A4"/>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1BC"/>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9EA"/>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61"/>
    <w:rsid w:val="002C33B5"/>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15"/>
    <w:rsid w:val="00465EF4"/>
    <w:rsid w:val="00465F49"/>
    <w:rsid w:val="00465FDE"/>
    <w:rsid w:val="00466061"/>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EA7"/>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B50"/>
    <w:rsid w:val="007C4C07"/>
    <w:rsid w:val="007C4F48"/>
    <w:rsid w:val="007C4F91"/>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4F9"/>
    <w:rsid w:val="00831525"/>
    <w:rsid w:val="00831560"/>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79B"/>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FD"/>
    <w:rsid w:val="008C7C23"/>
    <w:rsid w:val="008C7D9C"/>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0"/>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6F"/>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07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E5"/>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8F"/>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83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C48"/>
    <w:rsid w:val="00D40C5A"/>
    <w:rsid w:val="00D40E0A"/>
    <w:rsid w:val="00D40E9A"/>
    <w:rsid w:val="00D40FDE"/>
    <w:rsid w:val="00D4108F"/>
    <w:rsid w:val="00D4128B"/>
    <w:rsid w:val="00D41640"/>
    <w:rsid w:val="00D418C9"/>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8E5"/>
    <w:rsid w:val="00E26912"/>
    <w:rsid w:val="00E26A11"/>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39"/>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AF"/>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caption" w:qFormat="1"/>
    <w:lsdException w:name="footnote reference"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FollowedHyperlink" w:uiPriority="0"/>
    <w:lsdException w:name="Strong" w:semiHidden="0" w:unhideWhenUsed="0" w:qFormat="1"/>
    <w:lsdException w:name="Emphasis" w:semiHidden="0" w:unhideWhenUsed="0" w:qFormat="1"/>
    <w:lsdException w:name="Normal (Web)" w:qFormat="1"/>
    <w:lsdException w:name="HTML Cite" w:uiPriority="0"/>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uiPriority w:val="99"/>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9"/>
    <w:rsid w:val="00F40032"/>
    <w:rPr>
      <w:b/>
      <w:i/>
      <w:color w:val="000000"/>
      <w:sz w:val="26"/>
    </w:rPr>
  </w:style>
  <w:style w:type="character" w:customStyle="1" w:styleId="50">
    <w:name w:val="Заголовок 5 Знак"/>
    <w:aliases w:val="Heading 5 Char Знак,Знак15 Знак"/>
    <w:uiPriority w:val="9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9"/>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uiPriority w:val="9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99"/>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uiPriority w:val="99"/>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8CA894-10E5-4FEC-BE69-2B16E5116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1058</TotalTime>
  <Pages>1</Pages>
  <Words>57</Words>
  <Characters>325</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381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38</cp:revision>
  <cp:lastPrinted>2009-02-06T05:36:00Z</cp:lastPrinted>
  <dcterms:created xsi:type="dcterms:W3CDTF">2021-07-02T10:49:00Z</dcterms:created>
  <dcterms:modified xsi:type="dcterms:W3CDTF">2021-07-12T12:24:00Z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