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B62474" w:rsidRDefault="00B62474" w:rsidP="00B62474">
      <w:r w:rsidRPr="00E96295">
        <w:rPr>
          <w:rFonts w:ascii="Times New Roman" w:eastAsia="Calibri" w:hAnsi="Times New Roman" w:cs="Times New Roman"/>
          <w:b/>
          <w:sz w:val="24"/>
          <w:szCs w:val="24"/>
        </w:rPr>
        <w:t>Ган Олена Валеріївна</w:t>
      </w:r>
      <w:r w:rsidRPr="00E96295">
        <w:rPr>
          <w:rFonts w:ascii="Times New Roman" w:eastAsia="Calibri" w:hAnsi="Times New Roman" w:cs="Times New Roman"/>
          <w:sz w:val="24"/>
          <w:szCs w:val="24"/>
        </w:rPr>
        <w:t>, інженер кафедри геоінженерії, Національний технічний університет України «Київський політехнічний інститут імені Ігоря Сікорського». Назва дисертації: «Вдосконалення зарядів спінених вибухових композицій для ущільнення структурно-нестійкого масиву». Шифр та назва спеціальності – 05.15.09 – геотехнічна і гірнича механіка. Спецрада Д 26.002.22 Національного технічного університету України «Київський політехнічний інститут імені Ігоря Сікорського»</w:t>
      </w:r>
    </w:p>
    <w:sectPr w:rsidR="004111C7" w:rsidRPr="00B6247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B62474" w:rsidRPr="00B6247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D16CA-7070-41E3-83A2-880503CF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70</Words>
  <Characters>401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69</cp:revision>
  <cp:lastPrinted>2009-02-06T05:36:00Z</cp:lastPrinted>
  <dcterms:created xsi:type="dcterms:W3CDTF">2021-03-18T16:28:00Z</dcterms:created>
  <dcterms:modified xsi:type="dcterms:W3CDTF">2021-03-21T10:20:00Z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