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17240" w14:textId="7C2D6078" w:rsidR="00BD4841" w:rsidRDefault="002F25B8" w:rsidP="002F25B8">
      <w:r w:rsidRPr="002F25B8">
        <w:rPr>
          <w:rFonts w:hint="eastAsia"/>
        </w:rPr>
        <w:t>Ячменова</w:t>
      </w:r>
      <w:r w:rsidRPr="002F25B8">
        <w:t xml:space="preserve"> </w:t>
      </w:r>
      <w:r w:rsidRPr="002F25B8">
        <w:rPr>
          <w:rFonts w:hint="eastAsia"/>
        </w:rPr>
        <w:t>Людмила</w:t>
      </w:r>
      <w:r w:rsidRPr="002F25B8">
        <w:t xml:space="preserve"> </w:t>
      </w:r>
      <w:r w:rsidRPr="002F25B8">
        <w:rPr>
          <w:rFonts w:hint="eastAsia"/>
        </w:rPr>
        <w:t>Александровна</w:t>
      </w:r>
      <w:r>
        <w:rPr>
          <w:rFonts w:hint="cs"/>
        </w:rPr>
        <w:t xml:space="preserve"> </w:t>
      </w:r>
      <w:r w:rsidRPr="002F25B8">
        <w:rPr>
          <w:rFonts w:hint="eastAsia"/>
        </w:rPr>
        <w:t>Разработка</w:t>
      </w:r>
      <w:r w:rsidRPr="002F25B8">
        <w:t xml:space="preserve"> </w:t>
      </w:r>
      <w:r w:rsidRPr="002F25B8">
        <w:rPr>
          <w:rFonts w:hint="eastAsia"/>
        </w:rPr>
        <w:t>энерго</w:t>
      </w:r>
      <w:r w:rsidRPr="002F25B8">
        <w:t xml:space="preserve">- </w:t>
      </w:r>
      <w:r w:rsidRPr="002F25B8">
        <w:rPr>
          <w:rFonts w:hint="eastAsia"/>
        </w:rPr>
        <w:t>и</w:t>
      </w:r>
      <w:r w:rsidRPr="002F25B8">
        <w:t xml:space="preserve"> </w:t>
      </w:r>
      <w:r w:rsidRPr="002F25B8">
        <w:rPr>
          <w:rFonts w:hint="eastAsia"/>
        </w:rPr>
        <w:t>ресурсосберегающей</w:t>
      </w:r>
      <w:r w:rsidRPr="002F25B8">
        <w:t xml:space="preserve"> </w:t>
      </w:r>
      <w:r w:rsidRPr="002F25B8">
        <w:rPr>
          <w:rFonts w:hint="eastAsia"/>
        </w:rPr>
        <w:t>технологии</w:t>
      </w:r>
      <w:r w:rsidRPr="002F25B8">
        <w:t xml:space="preserve"> </w:t>
      </w:r>
      <w:r w:rsidRPr="002F25B8">
        <w:rPr>
          <w:rFonts w:hint="eastAsia"/>
        </w:rPr>
        <w:t>получения</w:t>
      </w:r>
      <w:r w:rsidRPr="002F25B8">
        <w:t xml:space="preserve"> </w:t>
      </w:r>
      <w:r w:rsidRPr="002F25B8">
        <w:rPr>
          <w:rFonts w:hint="eastAsia"/>
        </w:rPr>
        <w:t>металлических</w:t>
      </w:r>
      <w:r w:rsidRPr="002F25B8">
        <w:t xml:space="preserve"> </w:t>
      </w:r>
      <w:r w:rsidRPr="002F25B8">
        <w:rPr>
          <w:rFonts w:hint="eastAsia"/>
        </w:rPr>
        <w:t>продуктов</w:t>
      </w:r>
      <w:r w:rsidRPr="002F25B8">
        <w:t xml:space="preserve"> </w:t>
      </w:r>
      <w:r w:rsidRPr="002F25B8">
        <w:rPr>
          <w:rFonts w:hint="eastAsia"/>
        </w:rPr>
        <w:t>с</w:t>
      </w:r>
      <w:r w:rsidRPr="002F25B8">
        <w:t xml:space="preserve"> </w:t>
      </w:r>
      <w:r w:rsidRPr="002F25B8">
        <w:rPr>
          <w:rFonts w:hint="eastAsia"/>
        </w:rPr>
        <w:t>применением</w:t>
      </w:r>
      <w:r w:rsidRPr="002F25B8">
        <w:t xml:space="preserve"> </w:t>
      </w:r>
      <w:r w:rsidRPr="002F25B8">
        <w:rPr>
          <w:rFonts w:hint="eastAsia"/>
        </w:rPr>
        <w:t>гидридных</w:t>
      </w:r>
      <w:r w:rsidRPr="002F25B8">
        <w:t xml:space="preserve"> </w:t>
      </w:r>
      <w:r w:rsidRPr="002F25B8">
        <w:rPr>
          <w:rFonts w:hint="eastAsia"/>
        </w:rPr>
        <w:t>восстановителей</w:t>
      </w:r>
      <w:r w:rsidRPr="002F25B8">
        <w:t>-</w:t>
      </w:r>
      <w:r w:rsidRPr="002F25B8">
        <w:rPr>
          <w:rFonts w:hint="eastAsia"/>
        </w:rPr>
        <w:t>модификаторов</w:t>
      </w:r>
    </w:p>
    <w:p w14:paraId="64E3172E" w14:textId="77777777" w:rsidR="002F25B8" w:rsidRDefault="002F25B8" w:rsidP="002F25B8">
      <w:r>
        <w:rPr>
          <w:rFonts w:hint="eastAsia"/>
        </w:rPr>
        <w:t>ОГЛАВЛЕНИЕ</w:t>
      </w:r>
      <w:r>
        <w:t xml:space="preserve"> </w:t>
      </w:r>
      <w:r>
        <w:rPr>
          <w:rFonts w:hint="eastAsia"/>
        </w:rPr>
        <w:t>ДИССЕРТАЦИИ</w:t>
      </w:r>
    </w:p>
    <w:p w14:paraId="76FD1CD8" w14:textId="77777777" w:rsidR="002F25B8" w:rsidRDefault="002F25B8" w:rsidP="002F25B8">
      <w:r>
        <w:rPr>
          <w:rFonts w:hint="eastAsia"/>
        </w:rPr>
        <w:t>кандидат</w:t>
      </w:r>
      <w:r>
        <w:t xml:space="preserve"> </w:t>
      </w:r>
      <w:r>
        <w:rPr>
          <w:rFonts w:hint="eastAsia"/>
        </w:rPr>
        <w:t>наук</w:t>
      </w:r>
      <w:r>
        <w:t xml:space="preserve"> </w:t>
      </w:r>
      <w:r>
        <w:rPr>
          <w:rFonts w:hint="eastAsia"/>
        </w:rPr>
        <w:t>Ячменова</w:t>
      </w:r>
      <w:r>
        <w:t xml:space="preserve"> </w:t>
      </w:r>
      <w:r>
        <w:rPr>
          <w:rFonts w:hint="eastAsia"/>
        </w:rPr>
        <w:t>Людмила</w:t>
      </w:r>
      <w:r>
        <w:t xml:space="preserve"> </w:t>
      </w:r>
      <w:r>
        <w:rPr>
          <w:rFonts w:hint="eastAsia"/>
        </w:rPr>
        <w:t>Александровна</w:t>
      </w:r>
    </w:p>
    <w:p w14:paraId="67488234" w14:textId="77777777" w:rsidR="002F25B8" w:rsidRDefault="002F25B8" w:rsidP="002F25B8">
      <w:r>
        <w:rPr>
          <w:rFonts w:hint="eastAsia"/>
        </w:rPr>
        <w:t>ВВЕДЕНИЕ</w:t>
      </w:r>
    </w:p>
    <w:p w14:paraId="63B7E8EB" w14:textId="77777777" w:rsidR="002F25B8" w:rsidRDefault="002F25B8" w:rsidP="002F25B8"/>
    <w:p w14:paraId="216F6C05" w14:textId="77777777" w:rsidR="002F25B8" w:rsidRDefault="002F25B8" w:rsidP="002F25B8">
      <w:r>
        <w:rPr>
          <w:rFonts w:hint="eastAsia"/>
        </w:rPr>
        <w:t>ГЛАВА</w:t>
      </w:r>
      <w:r>
        <w:t xml:space="preserve"> 1. </w:t>
      </w:r>
      <w:r>
        <w:rPr>
          <w:rFonts w:hint="eastAsia"/>
        </w:rPr>
        <w:t>АНАЛИЗ</w:t>
      </w:r>
      <w:r>
        <w:t xml:space="preserve"> </w:t>
      </w:r>
      <w:r>
        <w:rPr>
          <w:rFonts w:hint="eastAsia"/>
        </w:rPr>
        <w:t>МЕТОДОВ</w:t>
      </w:r>
      <w:r>
        <w:t xml:space="preserve"> </w:t>
      </w:r>
      <w:r>
        <w:rPr>
          <w:rFonts w:hint="eastAsia"/>
        </w:rPr>
        <w:t>ПОЛУЧЕНИЯ</w:t>
      </w:r>
      <w:r>
        <w:t xml:space="preserve"> </w:t>
      </w:r>
      <w:r>
        <w:rPr>
          <w:rFonts w:hint="eastAsia"/>
        </w:rPr>
        <w:t>МЕТАЛЛОВ</w:t>
      </w:r>
      <w:r>
        <w:t xml:space="preserve"> </w:t>
      </w:r>
      <w:r>
        <w:rPr>
          <w:rFonts w:hint="eastAsia"/>
        </w:rPr>
        <w:t>С</w:t>
      </w:r>
      <w:r>
        <w:t xml:space="preserve"> </w:t>
      </w:r>
      <w:r>
        <w:rPr>
          <w:rFonts w:hint="eastAsia"/>
        </w:rPr>
        <w:t>ОСОБЫМИ</w:t>
      </w:r>
      <w:r>
        <w:t xml:space="preserve"> </w:t>
      </w:r>
      <w:r>
        <w:rPr>
          <w:rFonts w:hint="eastAsia"/>
        </w:rPr>
        <w:t>СВОЙСТВАМИ</w:t>
      </w:r>
      <w:r>
        <w:t xml:space="preserve"> </w:t>
      </w:r>
      <w:r>
        <w:rPr>
          <w:rFonts w:hint="eastAsia"/>
        </w:rPr>
        <w:t>ПУТЕМ</w:t>
      </w:r>
      <w:r>
        <w:t xml:space="preserve"> </w:t>
      </w:r>
      <w:r>
        <w:rPr>
          <w:rFonts w:hint="eastAsia"/>
        </w:rPr>
        <w:t>ХИМИЧЕСКОГО</w:t>
      </w:r>
      <w:r>
        <w:t xml:space="preserve"> </w:t>
      </w:r>
      <w:r>
        <w:rPr>
          <w:rFonts w:hint="eastAsia"/>
        </w:rPr>
        <w:t>ВОССТАНОВЛЕНИЯ</w:t>
      </w:r>
      <w:r>
        <w:t xml:space="preserve"> </w:t>
      </w:r>
      <w:r>
        <w:rPr>
          <w:rFonts w:hint="eastAsia"/>
        </w:rPr>
        <w:t>ИЗ</w:t>
      </w:r>
      <w:r>
        <w:t xml:space="preserve"> </w:t>
      </w:r>
      <w:r>
        <w:rPr>
          <w:rFonts w:hint="eastAsia"/>
        </w:rPr>
        <w:t>РУДЫ</w:t>
      </w:r>
      <w:r>
        <w:t xml:space="preserve"> (</w:t>
      </w:r>
      <w:r>
        <w:rPr>
          <w:rFonts w:hint="eastAsia"/>
        </w:rPr>
        <w:t>ТВЕРДЫХ</w:t>
      </w:r>
      <w:r>
        <w:t xml:space="preserve"> </w:t>
      </w:r>
      <w:r>
        <w:rPr>
          <w:rFonts w:hint="eastAsia"/>
        </w:rPr>
        <w:t>СОЕДИНЕНИЙ</w:t>
      </w:r>
      <w:r>
        <w:t xml:space="preserve"> </w:t>
      </w:r>
      <w:r>
        <w:rPr>
          <w:rFonts w:hint="eastAsia"/>
        </w:rPr>
        <w:t>МЕТАЛЛОВ</w:t>
      </w:r>
      <w:r>
        <w:t>)</w:t>
      </w:r>
    </w:p>
    <w:p w14:paraId="4A8FBDD4" w14:textId="77777777" w:rsidR="002F25B8" w:rsidRDefault="002F25B8" w:rsidP="002F25B8"/>
    <w:p w14:paraId="077248D5" w14:textId="77777777" w:rsidR="002F25B8" w:rsidRDefault="002F25B8" w:rsidP="002F25B8">
      <w:r>
        <w:t xml:space="preserve">1.1. </w:t>
      </w:r>
      <w:r>
        <w:rPr>
          <w:rFonts w:hint="eastAsia"/>
        </w:rPr>
        <w:t>Проблемы</w:t>
      </w:r>
      <w:r>
        <w:t xml:space="preserve"> </w:t>
      </w:r>
      <w:r>
        <w:rPr>
          <w:rFonts w:hint="eastAsia"/>
        </w:rPr>
        <w:t>внедрения</w:t>
      </w:r>
      <w:r>
        <w:t xml:space="preserve"> </w:t>
      </w:r>
      <w:r>
        <w:rPr>
          <w:rFonts w:hint="eastAsia"/>
        </w:rPr>
        <w:t>современных</w:t>
      </w:r>
      <w:r>
        <w:t xml:space="preserve"> </w:t>
      </w:r>
      <w:r>
        <w:rPr>
          <w:rFonts w:hint="eastAsia"/>
        </w:rPr>
        <w:t>технологий</w:t>
      </w:r>
      <w:r>
        <w:t xml:space="preserve"> </w:t>
      </w:r>
      <w:r>
        <w:rPr>
          <w:rFonts w:hint="eastAsia"/>
        </w:rPr>
        <w:t>в</w:t>
      </w:r>
      <w:r>
        <w:t xml:space="preserve"> </w:t>
      </w:r>
      <w:r>
        <w:rPr>
          <w:rFonts w:hint="eastAsia"/>
        </w:rPr>
        <w:t>металлургическом</w:t>
      </w:r>
      <w:r>
        <w:t xml:space="preserve"> </w:t>
      </w:r>
      <w:r>
        <w:rPr>
          <w:rFonts w:hint="eastAsia"/>
        </w:rPr>
        <w:t>секторе</w:t>
      </w:r>
    </w:p>
    <w:p w14:paraId="4660CC8D" w14:textId="77777777" w:rsidR="002F25B8" w:rsidRDefault="002F25B8" w:rsidP="002F25B8"/>
    <w:p w14:paraId="0A940768" w14:textId="77777777" w:rsidR="002F25B8" w:rsidRDefault="002F25B8" w:rsidP="002F25B8">
      <w:r>
        <w:t xml:space="preserve">1.2. </w:t>
      </w:r>
      <w:r>
        <w:rPr>
          <w:rFonts w:hint="eastAsia"/>
        </w:rPr>
        <w:t>Оценка</w:t>
      </w:r>
      <w:r>
        <w:t xml:space="preserve"> </w:t>
      </w:r>
      <w:r>
        <w:rPr>
          <w:rFonts w:hint="eastAsia"/>
        </w:rPr>
        <w:t>рынка</w:t>
      </w:r>
      <w:r>
        <w:t xml:space="preserve"> </w:t>
      </w:r>
      <w:r>
        <w:rPr>
          <w:rFonts w:hint="eastAsia"/>
        </w:rPr>
        <w:t>неблагородных</w:t>
      </w:r>
      <w:r>
        <w:t xml:space="preserve"> </w:t>
      </w:r>
      <w:r>
        <w:rPr>
          <w:rFonts w:hint="eastAsia"/>
        </w:rPr>
        <w:t>металлов</w:t>
      </w:r>
      <w:r>
        <w:t xml:space="preserve"> (</w:t>
      </w:r>
      <w:r>
        <w:rPr>
          <w:rFonts w:hint="eastAsia"/>
        </w:rPr>
        <w:t>М</w:t>
      </w:r>
      <w:r>
        <w:t xml:space="preserve">, Fe, Al). </w:t>
      </w:r>
      <w:r>
        <w:rPr>
          <w:rFonts w:hint="eastAsia"/>
        </w:rPr>
        <w:t>Обоснование</w:t>
      </w:r>
      <w:r>
        <w:t xml:space="preserve"> </w:t>
      </w:r>
      <w:r>
        <w:rPr>
          <w:rFonts w:hint="eastAsia"/>
        </w:rPr>
        <w:t>актуальности</w:t>
      </w:r>
      <w:r>
        <w:t xml:space="preserve"> </w:t>
      </w:r>
      <w:r>
        <w:rPr>
          <w:rFonts w:hint="eastAsia"/>
        </w:rPr>
        <w:t>выбранных</w:t>
      </w:r>
      <w:r>
        <w:t xml:space="preserve"> </w:t>
      </w:r>
      <w:r>
        <w:rPr>
          <w:rFonts w:hint="eastAsia"/>
        </w:rPr>
        <w:t>металлов</w:t>
      </w:r>
      <w:r>
        <w:t xml:space="preserve"> </w:t>
      </w:r>
      <w:r>
        <w:rPr>
          <w:rFonts w:hint="eastAsia"/>
        </w:rPr>
        <w:t>для</w:t>
      </w:r>
      <w:r>
        <w:t xml:space="preserve"> </w:t>
      </w:r>
      <w:r>
        <w:rPr>
          <w:rFonts w:hint="eastAsia"/>
        </w:rPr>
        <w:t>разработки</w:t>
      </w:r>
      <w:r>
        <w:t xml:space="preserve"> </w:t>
      </w:r>
      <w:r>
        <w:rPr>
          <w:rFonts w:hint="eastAsia"/>
        </w:rPr>
        <w:t>технологий</w:t>
      </w:r>
      <w:r>
        <w:t xml:space="preserve"> </w:t>
      </w:r>
      <w:r>
        <w:rPr>
          <w:rFonts w:hint="eastAsia"/>
        </w:rPr>
        <w:t>их</w:t>
      </w:r>
      <w:r>
        <w:t xml:space="preserve"> </w:t>
      </w:r>
      <w:r>
        <w:rPr>
          <w:rFonts w:hint="eastAsia"/>
        </w:rPr>
        <w:t>производства</w:t>
      </w:r>
    </w:p>
    <w:p w14:paraId="6BECCD83" w14:textId="77777777" w:rsidR="002F25B8" w:rsidRDefault="002F25B8" w:rsidP="002F25B8"/>
    <w:p w14:paraId="76950549" w14:textId="77777777" w:rsidR="002F25B8" w:rsidRDefault="002F25B8" w:rsidP="002F25B8">
      <w:r>
        <w:t xml:space="preserve">1.3. </w:t>
      </w:r>
      <w:r>
        <w:rPr>
          <w:rFonts w:hint="eastAsia"/>
        </w:rPr>
        <w:t>Получение</w:t>
      </w:r>
      <w:r>
        <w:t xml:space="preserve"> </w:t>
      </w:r>
      <w:r>
        <w:rPr>
          <w:rFonts w:hint="eastAsia"/>
        </w:rPr>
        <w:t>металлов</w:t>
      </w:r>
      <w:r>
        <w:t xml:space="preserve"> </w:t>
      </w:r>
      <w:r>
        <w:rPr>
          <w:rFonts w:hint="eastAsia"/>
        </w:rPr>
        <w:t>восстановлением</w:t>
      </w:r>
      <w:r>
        <w:t xml:space="preserve"> </w:t>
      </w:r>
      <w:r>
        <w:rPr>
          <w:rFonts w:hint="eastAsia"/>
        </w:rPr>
        <w:t>из</w:t>
      </w:r>
      <w:r>
        <w:t xml:space="preserve"> </w:t>
      </w:r>
      <w:r>
        <w:rPr>
          <w:rFonts w:hint="eastAsia"/>
        </w:rPr>
        <w:t>их</w:t>
      </w:r>
      <w:r>
        <w:t xml:space="preserve"> </w:t>
      </w:r>
      <w:r>
        <w:rPr>
          <w:rFonts w:hint="eastAsia"/>
        </w:rPr>
        <w:t>соединений</w:t>
      </w:r>
    </w:p>
    <w:p w14:paraId="4DF8B489" w14:textId="77777777" w:rsidR="002F25B8" w:rsidRDefault="002F25B8" w:rsidP="002F25B8"/>
    <w:p w14:paraId="5932BEB7" w14:textId="77777777" w:rsidR="002F25B8" w:rsidRDefault="002F25B8" w:rsidP="002F25B8">
      <w:r>
        <w:t xml:space="preserve">1.4. </w:t>
      </w:r>
      <w:r>
        <w:rPr>
          <w:rFonts w:hint="eastAsia"/>
        </w:rPr>
        <w:t>Восстановление</w:t>
      </w:r>
      <w:r>
        <w:t xml:space="preserve"> </w:t>
      </w:r>
      <w:r>
        <w:rPr>
          <w:rFonts w:hint="eastAsia"/>
        </w:rPr>
        <w:t>оксидов</w:t>
      </w:r>
      <w:r>
        <w:t xml:space="preserve"> </w:t>
      </w:r>
      <w:r>
        <w:rPr>
          <w:rFonts w:hint="eastAsia"/>
        </w:rPr>
        <w:t>металлов</w:t>
      </w:r>
      <w:r>
        <w:t xml:space="preserve"> </w:t>
      </w:r>
      <w:r>
        <w:rPr>
          <w:rFonts w:hint="eastAsia"/>
        </w:rPr>
        <w:t>газами</w:t>
      </w:r>
    </w:p>
    <w:p w14:paraId="0ACB4F3F" w14:textId="77777777" w:rsidR="002F25B8" w:rsidRDefault="002F25B8" w:rsidP="002F25B8"/>
    <w:p w14:paraId="34ABD26B" w14:textId="77777777" w:rsidR="002F25B8" w:rsidRDefault="002F25B8" w:rsidP="002F25B8">
      <w:r>
        <w:t xml:space="preserve">1.5. </w:t>
      </w:r>
      <w:r>
        <w:rPr>
          <w:rFonts w:hint="eastAsia"/>
        </w:rPr>
        <w:t>Твердотельный</w:t>
      </w:r>
      <w:r>
        <w:t xml:space="preserve"> </w:t>
      </w:r>
      <w:r>
        <w:rPr>
          <w:rFonts w:hint="eastAsia"/>
        </w:rPr>
        <w:t>гидридный</w:t>
      </w:r>
      <w:r>
        <w:t xml:space="preserve"> </w:t>
      </w:r>
      <w:r>
        <w:rPr>
          <w:rFonts w:hint="eastAsia"/>
        </w:rPr>
        <w:t>синтез</w:t>
      </w:r>
      <w:r>
        <w:t xml:space="preserve"> (</w:t>
      </w:r>
      <w:r>
        <w:rPr>
          <w:rFonts w:hint="eastAsia"/>
        </w:rPr>
        <w:t>ТГС</w:t>
      </w:r>
      <w:r>
        <w:t xml:space="preserve">) </w:t>
      </w:r>
      <w:r>
        <w:rPr>
          <w:rFonts w:hint="eastAsia"/>
        </w:rPr>
        <w:t>металлов</w:t>
      </w:r>
    </w:p>
    <w:p w14:paraId="3EB424FE" w14:textId="77777777" w:rsidR="002F25B8" w:rsidRDefault="002F25B8" w:rsidP="002F25B8"/>
    <w:p w14:paraId="1FFC011D" w14:textId="77777777" w:rsidR="002F25B8" w:rsidRDefault="002F25B8" w:rsidP="002F25B8">
      <w:r>
        <w:t xml:space="preserve">1.6. </w:t>
      </w:r>
      <w:r>
        <w:rPr>
          <w:rFonts w:hint="eastAsia"/>
        </w:rPr>
        <w:t>Проблема</w:t>
      </w:r>
      <w:r>
        <w:t xml:space="preserve"> </w:t>
      </w:r>
      <w:r>
        <w:rPr>
          <w:rFonts w:hint="eastAsia"/>
        </w:rPr>
        <w:t>стабилизации</w:t>
      </w:r>
      <w:r>
        <w:t xml:space="preserve"> </w:t>
      </w:r>
      <w:r>
        <w:rPr>
          <w:rFonts w:hint="eastAsia"/>
        </w:rPr>
        <w:t>свойств</w:t>
      </w:r>
      <w:r>
        <w:t xml:space="preserve"> </w:t>
      </w:r>
      <w:r>
        <w:rPr>
          <w:rFonts w:hint="eastAsia"/>
        </w:rPr>
        <w:t>поверхности</w:t>
      </w:r>
      <w:r>
        <w:t xml:space="preserve"> </w:t>
      </w:r>
      <w:r>
        <w:rPr>
          <w:rFonts w:hint="eastAsia"/>
        </w:rPr>
        <w:t>металла</w:t>
      </w:r>
      <w:r>
        <w:t xml:space="preserve"> </w:t>
      </w:r>
      <w:r>
        <w:rPr>
          <w:rFonts w:hint="eastAsia"/>
        </w:rPr>
        <w:t>и</w:t>
      </w:r>
      <w:r>
        <w:t xml:space="preserve"> </w:t>
      </w:r>
      <w:r>
        <w:rPr>
          <w:rFonts w:hint="eastAsia"/>
        </w:rPr>
        <w:t>их</w:t>
      </w:r>
      <w:r>
        <w:t xml:space="preserve"> </w:t>
      </w:r>
      <w:r>
        <w:rPr>
          <w:rFonts w:hint="eastAsia"/>
        </w:rPr>
        <w:t>регулирование</w:t>
      </w:r>
      <w:r>
        <w:t xml:space="preserve"> </w:t>
      </w:r>
      <w:r>
        <w:rPr>
          <w:rFonts w:hint="eastAsia"/>
        </w:rPr>
        <w:t>в</w:t>
      </w:r>
      <w:r>
        <w:t xml:space="preserve"> </w:t>
      </w:r>
      <w:r>
        <w:rPr>
          <w:rFonts w:hint="eastAsia"/>
        </w:rPr>
        <w:t>процессе</w:t>
      </w:r>
      <w:r>
        <w:t xml:space="preserve"> </w:t>
      </w:r>
      <w:r>
        <w:rPr>
          <w:rFonts w:hint="eastAsia"/>
        </w:rPr>
        <w:t>твердотельного</w:t>
      </w:r>
      <w:r>
        <w:t xml:space="preserve"> </w:t>
      </w:r>
      <w:r>
        <w:rPr>
          <w:rFonts w:hint="eastAsia"/>
        </w:rPr>
        <w:t>гидридного</w:t>
      </w:r>
      <w:r>
        <w:t xml:space="preserve"> </w:t>
      </w:r>
      <w:r>
        <w:rPr>
          <w:rFonts w:hint="eastAsia"/>
        </w:rPr>
        <w:t>синтеза</w:t>
      </w:r>
    </w:p>
    <w:p w14:paraId="21C36B09" w14:textId="77777777" w:rsidR="002F25B8" w:rsidRDefault="002F25B8" w:rsidP="002F25B8"/>
    <w:p w14:paraId="60EE0645" w14:textId="77777777" w:rsidR="002F25B8" w:rsidRDefault="002F25B8" w:rsidP="002F25B8">
      <w:r>
        <w:t xml:space="preserve">1.7. </w:t>
      </w:r>
      <w:r>
        <w:rPr>
          <w:rFonts w:hint="eastAsia"/>
        </w:rPr>
        <w:t>Адсорбционное</w:t>
      </w:r>
      <w:r>
        <w:t xml:space="preserve"> </w:t>
      </w:r>
      <w:r>
        <w:rPr>
          <w:rFonts w:hint="eastAsia"/>
        </w:rPr>
        <w:t>модифицирование</w:t>
      </w:r>
      <w:r>
        <w:t xml:space="preserve"> </w:t>
      </w:r>
      <w:r>
        <w:rPr>
          <w:rFonts w:hint="eastAsia"/>
        </w:rPr>
        <w:t>поверхности</w:t>
      </w:r>
      <w:r>
        <w:t xml:space="preserve"> </w:t>
      </w:r>
      <w:r>
        <w:rPr>
          <w:rFonts w:hint="eastAsia"/>
        </w:rPr>
        <w:t>металлов</w:t>
      </w:r>
    </w:p>
    <w:p w14:paraId="26736247" w14:textId="77777777" w:rsidR="002F25B8" w:rsidRDefault="002F25B8" w:rsidP="002F25B8"/>
    <w:p w14:paraId="338E1622" w14:textId="77777777" w:rsidR="002F25B8" w:rsidRDefault="002F25B8" w:rsidP="002F25B8">
      <w:r>
        <w:t xml:space="preserve">1.8. </w:t>
      </w:r>
      <w:r>
        <w:rPr>
          <w:rFonts w:hint="eastAsia"/>
        </w:rPr>
        <w:t>Выводы</w:t>
      </w:r>
      <w:r>
        <w:t xml:space="preserve"> </w:t>
      </w:r>
      <w:r>
        <w:rPr>
          <w:rFonts w:hint="eastAsia"/>
        </w:rPr>
        <w:t>по</w:t>
      </w:r>
      <w:r>
        <w:t xml:space="preserve"> </w:t>
      </w:r>
      <w:r>
        <w:rPr>
          <w:rFonts w:hint="eastAsia"/>
        </w:rPr>
        <w:t>главе</w:t>
      </w:r>
    </w:p>
    <w:p w14:paraId="6CF3F61C" w14:textId="77777777" w:rsidR="002F25B8" w:rsidRDefault="002F25B8" w:rsidP="002F25B8"/>
    <w:p w14:paraId="66356F41" w14:textId="77777777" w:rsidR="002F25B8" w:rsidRDefault="002F25B8" w:rsidP="002F25B8">
      <w:r>
        <w:rPr>
          <w:rFonts w:hint="eastAsia"/>
        </w:rPr>
        <w:lastRenderedPageBreak/>
        <w:t>ГЛАВА</w:t>
      </w:r>
      <w:r>
        <w:t xml:space="preserve"> 2. </w:t>
      </w:r>
      <w:r>
        <w:rPr>
          <w:rFonts w:hint="eastAsia"/>
        </w:rPr>
        <w:t>МЕТОДОЛОГИЯ</w:t>
      </w:r>
      <w:r>
        <w:t xml:space="preserve">, </w:t>
      </w:r>
      <w:r>
        <w:rPr>
          <w:rFonts w:hint="eastAsia"/>
        </w:rPr>
        <w:t>ОБЪЕКТЫ</w:t>
      </w:r>
      <w:r>
        <w:t xml:space="preserve"> </w:t>
      </w:r>
      <w:r>
        <w:rPr>
          <w:rFonts w:hint="eastAsia"/>
        </w:rPr>
        <w:t>И</w:t>
      </w:r>
      <w:r>
        <w:t xml:space="preserve"> </w:t>
      </w:r>
      <w:r>
        <w:rPr>
          <w:rFonts w:hint="eastAsia"/>
        </w:rPr>
        <w:t>МЕТОДЫ</w:t>
      </w:r>
      <w:r>
        <w:t xml:space="preserve"> </w:t>
      </w:r>
      <w:r>
        <w:rPr>
          <w:rFonts w:hint="eastAsia"/>
        </w:rPr>
        <w:t>ИССЛЕДОВАНИЯ</w:t>
      </w:r>
    </w:p>
    <w:p w14:paraId="2AF9FDC9" w14:textId="77777777" w:rsidR="002F25B8" w:rsidRDefault="002F25B8" w:rsidP="002F25B8"/>
    <w:p w14:paraId="5389D472" w14:textId="77777777" w:rsidR="002F25B8" w:rsidRDefault="002F25B8" w:rsidP="002F25B8">
      <w:r>
        <w:t xml:space="preserve">2.1. </w:t>
      </w:r>
      <w:r>
        <w:rPr>
          <w:rFonts w:hint="eastAsia"/>
        </w:rPr>
        <w:t>Исходные</w:t>
      </w:r>
      <w:r>
        <w:t xml:space="preserve"> </w:t>
      </w:r>
      <w:r>
        <w:rPr>
          <w:rFonts w:hint="eastAsia"/>
        </w:rPr>
        <w:t>материалы</w:t>
      </w:r>
      <w:r>
        <w:t xml:space="preserve"> </w:t>
      </w:r>
      <w:r>
        <w:rPr>
          <w:rFonts w:hint="eastAsia"/>
        </w:rPr>
        <w:t>и</w:t>
      </w:r>
      <w:r>
        <w:t xml:space="preserve"> </w:t>
      </w:r>
      <w:r>
        <w:rPr>
          <w:rFonts w:hint="eastAsia"/>
        </w:rPr>
        <w:t>реагенты</w:t>
      </w:r>
    </w:p>
    <w:p w14:paraId="69A7FDBE" w14:textId="77777777" w:rsidR="002F25B8" w:rsidRDefault="002F25B8" w:rsidP="002F25B8"/>
    <w:p w14:paraId="6CBE442D" w14:textId="77777777" w:rsidR="002F25B8" w:rsidRDefault="002F25B8" w:rsidP="002F25B8">
      <w:r>
        <w:t xml:space="preserve">2.2. </w:t>
      </w:r>
      <w:r>
        <w:rPr>
          <w:rFonts w:hint="eastAsia"/>
        </w:rPr>
        <w:t>Установка</w:t>
      </w:r>
      <w:r>
        <w:t xml:space="preserve"> </w:t>
      </w:r>
      <w:r>
        <w:rPr>
          <w:rFonts w:hint="eastAsia"/>
        </w:rPr>
        <w:t>для</w:t>
      </w:r>
      <w:r>
        <w:t xml:space="preserve"> </w:t>
      </w:r>
      <w:r>
        <w:rPr>
          <w:rFonts w:hint="eastAsia"/>
        </w:rPr>
        <w:t>твердотельного</w:t>
      </w:r>
      <w:r>
        <w:t xml:space="preserve"> </w:t>
      </w:r>
      <w:r>
        <w:rPr>
          <w:rFonts w:hint="eastAsia"/>
        </w:rPr>
        <w:t>гидридного</w:t>
      </w:r>
      <w:r>
        <w:t xml:space="preserve"> </w:t>
      </w:r>
      <w:r>
        <w:rPr>
          <w:rFonts w:hint="eastAsia"/>
        </w:rPr>
        <w:t>синтеза</w:t>
      </w:r>
    </w:p>
    <w:p w14:paraId="5A4A709A" w14:textId="77777777" w:rsidR="002F25B8" w:rsidRDefault="002F25B8" w:rsidP="002F25B8"/>
    <w:p w14:paraId="74CEA054" w14:textId="77777777" w:rsidR="002F25B8" w:rsidRDefault="002F25B8" w:rsidP="002F25B8">
      <w:r>
        <w:t xml:space="preserve">2.3. </w:t>
      </w:r>
      <w:r>
        <w:rPr>
          <w:rFonts w:hint="eastAsia"/>
        </w:rPr>
        <w:t>Физические</w:t>
      </w:r>
      <w:r>
        <w:t xml:space="preserve"> </w:t>
      </w:r>
      <w:r>
        <w:rPr>
          <w:rFonts w:hint="eastAsia"/>
        </w:rPr>
        <w:t>и</w:t>
      </w:r>
      <w:r>
        <w:t xml:space="preserve"> </w:t>
      </w:r>
      <w:r>
        <w:rPr>
          <w:rFonts w:hint="eastAsia"/>
        </w:rPr>
        <w:t>физико</w:t>
      </w:r>
      <w:r>
        <w:t>-</w:t>
      </w:r>
      <w:r>
        <w:rPr>
          <w:rFonts w:hint="eastAsia"/>
        </w:rPr>
        <w:t>химические</w:t>
      </w:r>
      <w:r>
        <w:t xml:space="preserve"> </w:t>
      </w:r>
      <w:r>
        <w:rPr>
          <w:rFonts w:hint="eastAsia"/>
        </w:rPr>
        <w:t>методики</w:t>
      </w:r>
      <w:r>
        <w:t xml:space="preserve"> </w:t>
      </w:r>
      <w:r>
        <w:rPr>
          <w:rFonts w:hint="eastAsia"/>
        </w:rPr>
        <w:t>исследования</w:t>
      </w:r>
      <w:r>
        <w:t xml:space="preserve"> </w:t>
      </w:r>
      <w:r>
        <w:rPr>
          <w:rFonts w:hint="eastAsia"/>
        </w:rPr>
        <w:t>металлов</w:t>
      </w:r>
    </w:p>
    <w:p w14:paraId="35E9B54C" w14:textId="77777777" w:rsidR="002F25B8" w:rsidRDefault="002F25B8" w:rsidP="002F25B8"/>
    <w:p w14:paraId="61DCE4F9" w14:textId="77777777" w:rsidR="002F25B8" w:rsidRDefault="002F25B8" w:rsidP="002F25B8">
      <w:r>
        <w:t xml:space="preserve">2.4. </w:t>
      </w:r>
      <w:r>
        <w:rPr>
          <w:rFonts w:hint="eastAsia"/>
        </w:rPr>
        <w:t>Выводы</w:t>
      </w:r>
      <w:r>
        <w:t xml:space="preserve"> </w:t>
      </w:r>
      <w:r>
        <w:rPr>
          <w:rFonts w:hint="eastAsia"/>
        </w:rPr>
        <w:t>по</w:t>
      </w:r>
      <w:r>
        <w:t xml:space="preserve"> </w:t>
      </w:r>
      <w:r>
        <w:rPr>
          <w:rFonts w:hint="eastAsia"/>
        </w:rPr>
        <w:t>главе</w:t>
      </w:r>
    </w:p>
    <w:p w14:paraId="7248FF6B" w14:textId="77777777" w:rsidR="002F25B8" w:rsidRDefault="002F25B8" w:rsidP="002F25B8"/>
    <w:p w14:paraId="757B9957" w14:textId="77777777" w:rsidR="002F25B8" w:rsidRDefault="002F25B8" w:rsidP="002F25B8">
      <w:r>
        <w:rPr>
          <w:rFonts w:hint="eastAsia"/>
        </w:rPr>
        <w:t>ГЛАВА</w:t>
      </w:r>
      <w:r>
        <w:t xml:space="preserve"> 3. </w:t>
      </w:r>
      <w:r>
        <w:rPr>
          <w:rFonts w:hint="eastAsia"/>
        </w:rPr>
        <w:t>ОБОСНОВАНИЕ</w:t>
      </w:r>
      <w:r>
        <w:t xml:space="preserve"> </w:t>
      </w:r>
      <w:r>
        <w:rPr>
          <w:rFonts w:hint="eastAsia"/>
        </w:rPr>
        <w:t>ВЫБОРА</w:t>
      </w:r>
      <w:r>
        <w:t xml:space="preserve"> </w:t>
      </w:r>
      <w:r>
        <w:rPr>
          <w:rFonts w:hint="eastAsia"/>
        </w:rPr>
        <w:t>И</w:t>
      </w:r>
      <w:r>
        <w:t xml:space="preserve"> </w:t>
      </w:r>
      <w:r>
        <w:rPr>
          <w:rFonts w:hint="eastAsia"/>
        </w:rPr>
        <w:t>ПОДГОТОВКИ</w:t>
      </w:r>
      <w:r>
        <w:t xml:space="preserve"> </w:t>
      </w:r>
      <w:r>
        <w:rPr>
          <w:rFonts w:hint="eastAsia"/>
        </w:rPr>
        <w:t>ТВЕРДОФАЗНОГО</w:t>
      </w:r>
      <w:r>
        <w:t xml:space="preserve"> </w:t>
      </w:r>
      <w:r>
        <w:rPr>
          <w:rFonts w:hint="eastAsia"/>
        </w:rPr>
        <w:t>СЫРЬЯ</w:t>
      </w:r>
      <w:r>
        <w:t xml:space="preserve"> </w:t>
      </w:r>
      <w:r>
        <w:rPr>
          <w:rFonts w:hint="eastAsia"/>
        </w:rPr>
        <w:t>ДЛЯ</w:t>
      </w:r>
      <w:r>
        <w:t xml:space="preserve"> </w:t>
      </w:r>
      <w:r>
        <w:rPr>
          <w:rFonts w:hint="eastAsia"/>
        </w:rPr>
        <w:t>ВОССТАНОВЛЕНИЯ</w:t>
      </w:r>
      <w:r>
        <w:t xml:space="preserve"> </w:t>
      </w:r>
      <w:r>
        <w:rPr>
          <w:rFonts w:hint="eastAsia"/>
        </w:rPr>
        <w:t>В</w:t>
      </w:r>
      <w:r>
        <w:t xml:space="preserve"> </w:t>
      </w:r>
      <w:r>
        <w:rPr>
          <w:rFonts w:hint="eastAsia"/>
        </w:rPr>
        <w:t>УСЛОВИЯХ</w:t>
      </w:r>
      <w:r>
        <w:t xml:space="preserve"> </w:t>
      </w:r>
      <w:r>
        <w:rPr>
          <w:rFonts w:hint="eastAsia"/>
        </w:rPr>
        <w:t>ТВЕРДОТЕЛЬНОГО</w:t>
      </w:r>
      <w:r>
        <w:t xml:space="preserve"> </w:t>
      </w:r>
      <w:r>
        <w:rPr>
          <w:rFonts w:hint="eastAsia"/>
        </w:rPr>
        <w:t>ГИДРИДНОГО</w:t>
      </w:r>
      <w:r>
        <w:t xml:space="preserve"> </w:t>
      </w:r>
      <w:r>
        <w:rPr>
          <w:rFonts w:hint="eastAsia"/>
        </w:rPr>
        <w:t>СИНТЕЗА</w:t>
      </w:r>
      <w:r>
        <w:t xml:space="preserve"> </w:t>
      </w:r>
      <w:r>
        <w:rPr>
          <w:rFonts w:hint="eastAsia"/>
        </w:rPr>
        <w:t>МЕТАЛЛОВ</w:t>
      </w:r>
      <w:r>
        <w:t xml:space="preserve">. </w:t>
      </w:r>
      <w:r>
        <w:rPr>
          <w:rFonts w:hint="eastAsia"/>
        </w:rPr>
        <w:t>ОСОБЕННОСТИ</w:t>
      </w:r>
      <w:r>
        <w:t xml:space="preserve"> </w:t>
      </w:r>
      <w:r>
        <w:rPr>
          <w:rFonts w:hint="eastAsia"/>
        </w:rPr>
        <w:t>ТЕРМОДИНАМИКИ</w:t>
      </w:r>
      <w:r>
        <w:t xml:space="preserve"> </w:t>
      </w:r>
      <w:r>
        <w:rPr>
          <w:rFonts w:hint="eastAsia"/>
        </w:rPr>
        <w:t>И</w:t>
      </w:r>
      <w:r>
        <w:t xml:space="preserve"> </w:t>
      </w:r>
      <w:r>
        <w:rPr>
          <w:rFonts w:hint="eastAsia"/>
        </w:rPr>
        <w:t>КИНЕТИКИ</w:t>
      </w:r>
      <w:r>
        <w:t xml:space="preserve"> </w:t>
      </w:r>
      <w:r>
        <w:rPr>
          <w:rFonts w:hint="eastAsia"/>
        </w:rPr>
        <w:t>ПРОЦЕССОВ</w:t>
      </w:r>
    </w:p>
    <w:p w14:paraId="21B686FC" w14:textId="77777777" w:rsidR="002F25B8" w:rsidRDefault="002F25B8" w:rsidP="002F25B8"/>
    <w:p w14:paraId="72652612" w14:textId="77777777" w:rsidR="002F25B8" w:rsidRDefault="002F25B8" w:rsidP="002F25B8">
      <w:r>
        <w:t xml:space="preserve">3.1. </w:t>
      </w:r>
      <w:r>
        <w:rPr>
          <w:rFonts w:hint="eastAsia"/>
        </w:rPr>
        <w:t>Выбор</w:t>
      </w:r>
      <w:r>
        <w:t xml:space="preserve"> </w:t>
      </w:r>
      <w:r>
        <w:rPr>
          <w:rFonts w:hint="eastAsia"/>
        </w:rPr>
        <w:t>и</w:t>
      </w:r>
      <w:r>
        <w:t xml:space="preserve"> </w:t>
      </w:r>
      <w:r>
        <w:rPr>
          <w:rFonts w:hint="eastAsia"/>
        </w:rPr>
        <w:t>подготовка</w:t>
      </w:r>
      <w:r>
        <w:t xml:space="preserve"> </w:t>
      </w:r>
      <w:r>
        <w:rPr>
          <w:rFonts w:hint="eastAsia"/>
        </w:rPr>
        <w:t>твердофазного</w:t>
      </w:r>
      <w:r>
        <w:t xml:space="preserve"> </w:t>
      </w:r>
      <w:r>
        <w:rPr>
          <w:rFonts w:hint="eastAsia"/>
        </w:rPr>
        <w:t>сырья</w:t>
      </w:r>
    </w:p>
    <w:p w14:paraId="2D72670B" w14:textId="77777777" w:rsidR="002F25B8" w:rsidRDefault="002F25B8" w:rsidP="002F25B8"/>
    <w:p w14:paraId="18E7D70F" w14:textId="77777777" w:rsidR="002F25B8" w:rsidRDefault="002F25B8" w:rsidP="002F25B8">
      <w:r>
        <w:t xml:space="preserve">3.2. </w:t>
      </w:r>
      <w:r>
        <w:rPr>
          <w:rFonts w:hint="eastAsia"/>
        </w:rPr>
        <w:t>Особенности</w:t>
      </w:r>
      <w:r>
        <w:t xml:space="preserve"> </w:t>
      </w:r>
      <w:r>
        <w:rPr>
          <w:rFonts w:hint="eastAsia"/>
        </w:rPr>
        <w:t>термодинамики</w:t>
      </w:r>
      <w:r>
        <w:t xml:space="preserve"> </w:t>
      </w:r>
      <w:r>
        <w:rPr>
          <w:rFonts w:hint="eastAsia"/>
        </w:rPr>
        <w:t>ТГС</w:t>
      </w:r>
      <w:r>
        <w:t xml:space="preserve"> </w:t>
      </w:r>
      <w:r>
        <w:rPr>
          <w:rFonts w:hint="eastAsia"/>
        </w:rPr>
        <w:t>металлов</w:t>
      </w:r>
    </w:p>
    <w:p w14:paraId="1132078F" w14:textId="77777777" w:rsidR="002F25B8" w:rsidRDefault="002F25B8" w:rsidP="002F25B8"/>
    <w:p w14:paraId="4758B9C3" w14:textId="77777777" w:rsidR="002F25B8" w:rsidRDefault="002F25B8" w:rsidP="002F25B8">
      <w:r>
        <w:t xml:space="preserve">3.3. </w:t>
      </w:r>
      <w:r>
        <w:rPr>
          <w:rFonts w:hint="eastAsia"/>
        </w:rPr>
        <w:t>Особенности</w:t>
      </w:r>
      <w:r>
        <w:t xml:space="preserve"> </w:t>
      </w:r>
      <w:r>
        <w:rPr>
          <w:rFonts w:hint="eastAsia"/>
        </w:rPr>
        <w:t>кинетики</w:t>
      </w:r>
      <w:r>
        <w:t xml:space="preserve"> </w:t>
      </w:r>
      <w:r>
        <w:rPr>
          <w:rFonts w:hint="eastAsia"/>
        </w:rPr>
        <w:t>восстановления</w:t>
      </w:r>
      <w:r>
        <w:t xml:space="preserve"> </w:t>
      </w:r>
      <w:r>
        <w:rPr>
          <w:rFonts w:hint="eastAsia"/>
        </w:rPr>
        <w:t>до</w:t>
      </w:r>
      <w:r>
        <w:t xml:space="preserve"> </w:t>
      </w:r>
      <w:r>
        <w:rPr>
          <w:rFonts w:hint="eastAsia"/>
        </w:rPr>
        <w:t>металла</w:t>
      </w:r>
      <w:r>
        <w:t xml:space="preserve"> </w:t>
      </w:r>
      <w:r>
        <w:rPr>
          <w:rFonts w:hint="eastAsia"/>
        </w:rPr>
        <w:t>в</w:t>
      </w:r>
      <w:r>
        <w:t xml:space="preserve"> </w:t>
      </w:r>
      <w:r>
        <w:rPr>
          <w:rFonts w:hint="eastAsia"/>
        </w:rPr>
        <w:t>условиях</w:t>
      </w:r>
      <w:r>
        <w:t xml:space="preserve"> </w:t>
      </w:r>
      <w:r>
        <w:rPr>
          <w:rFonts w:hint="eastAsia"/>
        </w:rPr>
        <w:t>ТГС</w:t>
      </w:r>
    </w:p>
    <w:p w14:paraId="31DB4C40" w14:textId="77777777" w:rsidR="002F25B8" w:rsidRDefault="002F25B8" w:rsidP="002F25B8"/>
    <w:p w14:paraId="450907FE" w14:textId="77777777" w:rsidR="002F25B8" w:rsidRDefault="002F25B8" w:rsidP="002F25B8">
      <w:r>
        <w:t xml:space="preserve">3.4. </w:t>
      </w:r>
      <w:r>
        <w:rPr>
          <w:rFonts w:hint="eastAsia"/>
        </w:rPr>
        <w:t>Выводы</w:t>
      </w:r>
      <w:r>
        <w:t xml:space="preserve"> </w:t>
      </w:r>
      <w:r>
        <w:rPr>
          <w:rFonts w:hint="eastAsia"/>
        </w:rPr>
        <w:t>по</w:t>
      </w:r>
      <w:r>
        <w:t xml:space="preserve"> </w:t>
      </w:r>
      <w:r>
        <w:rPr>
          <w:rFonts w:hint="eastAsia"/>
        </w:rPr>
        <w:t>главе</w:t>
      </w:r>
    </w:p>
    <w:p w14:paraId="068485D3" w14:textId="77777777" w:rsidR="002F25B8" w:rsidRDefault="002F25B8" w:rsidP="002F25B8"/>
    <w:p w14:paraId="250EAE5F" w14:textId="77777777" w:rsidR="002F25B8" w:rsidRDefault="002F25B8" w:rsidP="002F25B8">
      <w:r>
        <w:rPr>
          <w:rFonts w:hint="eastAsia"/>
        </w:rPr>
        <w:t>ГЛАВА</w:t>
      </w:r>
      <w:r>
        <w:t xml:space="preserve"> 4. </w:t>
      </w:r>
      <w:r>
        <w:rPr>
          <w:rFonts w:hint="eastAsia"/>
        </w:rPr>
        <w:t>ТЕХНИЧЕСКИЕ</w:t>
      </w:r>
      <w:r>
        <w:t xml:space="preserve"> </w:t>
      </w:r>
      <w:r>
        <w:rPr>
          <w:rFonts w:hint="eastAsia"/>
        </w:rPr>
        <w:t>И</w:t>
      </w:r>
      <w:r>
        <w:t xml:space="preserve"> </w:t>
      </w:r>
      <w:r>
        <w:rPr>
          <w:rFonts w:hint="eastAsia"/>
        </w:rPr>
        <w:t>ТЕХНОЛОГИЧЕСКИЕ</w:t>
      </w:r>
      <w:r>
        <w:t xml:space="preserve"> </w:t>
      </w:r>
      <w:r>
        <w:rPr>
          <w:rFonts w:hint="eastAsia"/>
        </w:rPr>
        <w:t>РЕШЕНИЯ</w:t>
      </w:r>
      <w:r>
        <w:t xml:space="preserve"> </w:t>
      </w:r>
      <w:r>
        <w:rPr>
          <w:rFonts w:hint="eastAsia"/>
        </w:rPr>
        <w:t>В</w:t>
      </w:r>
      <w:r>
        <w:t xml:space="preserve"> </w:t>
      </w:r>
      <w:r>
        <w:rPr>
          <w:rFonts w:hint="eastAsia"/>
        </w:rPr>
        <w:t>ОБЛАСТИ</w:t>
      </w:r>
      <w:r>
        <w:t xml:space="preserve"> </w:t>
      </w:r>
      <w:r>
        <w:rPr>
          <w:rFonts w:hint="eastAsia"/>
        </w:rPr>
        <w:t>ПОЛУЧЕНИЯ</w:t>
      </w:r>
      <w:r>
        <w:t xml:space="preserve"> </w:t>
      </w:r>
      <w:r>
        <w:rPr>
          <w:rFonts w:hint="eastAsia"/>
        </w:rPr>
        <w:t>БАТАРЕЙНЫХ</w:t>
      </w:r>
      <w:r>
        <w:t xml:space="preserve"> </w:t>
      </w:r>
      <w:r>
        <w:rPr>
          <w:rFonts w:hint="eastAsia"/>
        </w:rPr>
        <w:t>МЕТАЛЛОВ</w:t>
      </w:r>
      <w:r>
        <w:t xml:space="preserve">, </w:t>
      </w:r>
      <w:r>
        <w:rPr>
          <w:rFonts w:hint="eastAsia"/>
        </w:rPr>
        <w:t>ОСНОВАННЫЕ</w:t>
      </w:r>
      <w:r>
        <w:t xml:space="preserve"> </w:t>
      </w:r>
      <w:r>
        <w:rPr>
          <w:rFonts w:hint="eastAsia"/>
        </w:rPr>
        <w:t>НА</w:t>
      </w:r>
      <w:r>
        <w:t xml:space="preserve"> </w:t>
      </w:r>
      <w:r>
        <w:rPr>
          <w:rFonts w:hint="eastAsia"/>
        </w:rPr>
        <w:t>ПРИНЦИПАХ</w:t>
      </w:r>
      <w:r>
        <w:t xml:space="preserve"> </w:t>
      </w:r>
      <w:r>
        <w:rPr>
          <w:rFonts w:hint="eastAsia"/>
        </w:rPr>
        <w:t>ТГС</w:t>
      </w:r>
      <w:r>
        <w:t xml:space="preserve"> </w:t>
      </w:r>
      <w:r>
        <w:rPr>
          <w:rFonts w:hint="eastAsia"/>
        </w:rPr>
        <w:t>МЕТАЛЛОВ</w:t>
      </w:r>
    </w:p>
    <w:p w14:paraId="3F442743" w14:textId="77777777" w:rsidR="002F25B8" w:rsidRDefault="002F25B8" w:rsidP="002F25B8"/>
    <w:p w14:paraId="34A30A62" w14:textId="77777777" w:rsidR="002F25B8" w:rsidRDefault="002F25B8" w:rsidP="002F25B8">
      <w:r>
        <w:t xml:space="preserve">4.1. </w:t>
      </w:r>
      <w:r>
        <w:rPr>
          <w:rFonts w:hint="eastAsia"/>
        </w:rPr>
        <w:t>Получение</w:t>
      </w:r>
      <w:r>
        <w:t xml:space="preserve"> </w:t>
      </w:r>
      <w:r>
        <w:rPr>
          <w:rFonts w:hint="eastAsia"/>
        </w:rPr>
        <w:t>поверхностно</w:t>
      </w:r>
      <w:r>
        <w:t>-</w:t>
      </w:r>
      <w:r>
        <w:rPr>
          <w:rFonts w:hint="eastAsia"/>
        </w:rPr>
        <w:t>наноструктурированного</w:t>
      </w:r>
      <w:r>
        <w:t xml:space="preserve"> </w:t>
      </w:r>
      <w:r>
        <w:rPr>
          <w:rFonts w:hint="eastAsia"/>
        </w:rPr>
        <w:t>металла</w:t>
      </w:r>
      <w:r>
        <w:t xml:space="preserve"> </w:t>
      </w:r>
      <w:r>
        <w:rPr>
          <w:rFonts w:hint="eastAsia"/>
        </w:rPr>
        <w:t>со</w:t>
      </w:r>
      <w:r>
        <w:t xml:space="preserve"> </w:t>
      </w:r>
      <w:r>
        <w:rPr>
          <w:rFonts w:hint="eastAsia"/>
        </w:rPr>
        <w:t>связями</w:t>
      </w:r>
      <w:r>
        <w:t xml:space="preserve"> Si-C </w:t>
      </w:r>
      <w:r>
        <w:rPr>
          <w:rFonts w:hint="eastAsia"/>
        </w:rPr>
        <w:t>на</w:t>
      </w:r>
      <w:r>
        <w:t xml:space="preserve"> </w:t>
      </w:r>
      <w:r>
        <w:rPr>
          <w:rFonts w:hint="eastAsia"/>
        </w:rPr>
        <w:t>поверхности</w:t>
      </w:r>
    </w:p>
    <w:p w14:paraId="6DD231A8" w14:textId="77777777" w:rsidR="002F25B8" w:rsidRDefault="002F25B8" w:rsidP="002F25B8"/>
    <w:p w14:paraId="33C7F4FD" w14:textId="77777777" w:rsidR="002F25B8" w:rsidRDefault="002F25B8" w:rsidP="002F25B8">
      <w:r>
        <w:lastRenderedPageBreak/>
        <w:t xml:space="preserve">4.2. </w:t>
      </w:r>
      <w:r>
        <w:rPr>
          <w:rFonts w:hint="eastAsia"/>
        </w:rPr>
        <w:t>Получение</w:t>
      </w:r>
      <w:r>
        <w:t xml:space="preserve"> </w:t>
      </w:r>
      <w:r>
        <w:rPr>
          <w:rFonts w:hint="eastAsia"/>
        </w:rPr>
        <w:t>батарейных</w:t>
      </w:r>
      <w:r>
        <w:t xml:space="preserve"> </w:t>
      </w:r>
      <w:r>
        <w:rPr>
          <w:rFonts w:hint="eastAsia"/>
        </w:rPr>
        <w:t>металлов</w:t>
      </w:r>
      <w:r>
        <w:t xml:space="preserve"> </w:t>
      </w:r>
      <w:r>
        <w:rPr>
          <w:rFonts w:hint="eastAsia"/>
        </w:rPr>
        <w:t>и</w:t>
      </w:r>
      <w:r>
        <w:t xml:space="preserve"> </w:t>
      </w:r>
      <w:r>
        <w:rPr>
          <w:rFonts w:hint="eastAsia"/>
        </w:rPr>
        <w:t>апробация</w:t>
      </w:r>
      <w:r>
        <w:t xml:space="preserve"> </w:t>
      </w:r>
      <w:r>
        <w:rPr>
          <w:rFonts w:hint="eastAsia"/>
        </w:rPr>
        <w:t>результатов</w:t>
      </w:r>
      <w:r>
        <w:t xml:space="preserve"> </w:t>
      </w:r>
      <w:r>
        <w:rPr>
          <w:rFonts w:hint="eastAsia"/>
        </w:rPr>
        <w:t>работы</w:t>
      </w:r>
    </w:p>
    <w:p w14:paraId="190E6A99" w14:textId="77777777" w:rsidR="002F25B8" w:rsidRDefault="002F25B8" w:rsidP="002F25B8"/>
    <w:p w14:paraId="591C3D82" w14:textId="77777777" w:rsidR="002F25B8" w:rsidRDefault="002F25B8" w:rsidP="002F25B8">
      <w:r>
        <w:t xml:space="preserve">4.3. </w:t>
      </w:r>
      <w:r>
        <w:rPr>
          <w:rFonts w:hint="eastAsia"/>
        </w:rPr>
        <w:t>Выводы</w:t>
      </w:r>
      <w:r>
        <w:t xml:space="preserve"> </w:t>
      </w:r>
      <w:r>
        <w:rPr>
          <w:rFonts w:hint="eastAsia"/>
        </w:rPr>
        <w:t>по</w:t>
      </w:r>
      <w:r>
        <w:t xml:space="preserve"> </w:t>
      </w:r>
      <w:r>
        <w:rPr>
          <w:rFonts w:hint="eastAsia"/>
        </w:rPr>
        <w:t>главе</w:t>
      </w:r>
    </w:p>
    <w:p w14:paraId="2B707A78" w14:textId="77777777" w:rsidR="002F25B8" w:rsidRDefault="002F25B8" w:rsidP="002F25B8"/>
    <w:p w14:paraId="15172A0F" w14:textId="77777777" w:rsidR="002F25B8" w:rsidRDefault="002F25B8" w:rsidP="002F25B8">
      <w:r>
        <w:rPr>
          <w:rFonts w:hint="eastAsia"/>
        </w:rPr>
        <w:t>ЗАКЛЮЧЕНИЕ</w:t>
      </w:r>
    </w:p>
    <w:p w14:paraId="34B53A78" w14:textId="77777777" w:rsidR="002F25B8" w:rsidRDefault="002F25B8" w:rsidP="002F25B8"/>
    <w:p w14:paraId="2790F034" w14:textId="77777777" w:rsidR="002F25B8" w:rsidRDefault="002F25B8" w:rsidP="002F25B8">
      <w:r>
        <w:rPr>
          <w:rFonts w:hint="eastAsia"/>
        </w:rPr>
        <w:t>СПИСОК</w:t>
      </w:r>
      <w:r>
        <w:t xml:space="preserve"> </w:t>
      </w:r>
      <w:r>
        <w:rPr>
          <w:rFonts w:hint="eastAsia"/>
        </w:rPr>
        <w:t>ЛИТЕРАТУРЫ</w:t>
      </w:r>
    </w:p>
    <w:p w14:paraId="7E5BAFDD" w14:textId="77777777" w:rsidR="002F25B8" w:rsidRDefault="002F25B8" w:rsidP="002F25B8"/>
    <w:p w14:paraId="1E769B3C" w14:textId="77777777" w:rsidR="002F25B8" w:rsidRDefault="002F25B8" w:rsidP="002F25B8">
      <w:r>
        <w:rPr>
          <w:rFonts w:hint="eastAsia"/>
        </w:rPr>
        <w:t>СПИСОК</w:t>
      </w:r>
      <w:r>
        <w:t xml:space="preserve"> </w:t>
      </w:r>
      <w:r>
        <w:rPr>
          <w:rFonts w:hint="eastAsia"/>
        </w:rPr>
        <w:t>ИЛЛЮСТРАТИВНОГО</w:t>
      </w:r>
      <w:r>
        <w:t xml:space="preserve"> </w:t>
      </w:r>
      <w:r>
        <w:rPr>
          <w:rFonts w:hint="eastAsia"/>
        </w:rPr>
        <w:t>МАТЕРИАЛА</w:t>
      </w:r>
    </w:p>
    <w:p w14:paraId="472E20A4" w14:textId="77777777" w:rsidR="002F25B8" w:rsidRDefault="002F25B8" w:rsidP="002F25B8"/>
    <w:p w14:paraId="4FA7173B" w14:textId="77777777" w:rsidR="002F25B8" w:rsidRDefault="002F25B8" w:rsidP="002F25B8">
      <w:r>
        <w:rPr>
          <w:rFonts w:hint="eastAsia"/>
        </w:rPr>
        <w:t>ПРИЛОЖЕНИЕ</w:t>
      </w:r>
      <w:r>
        <w:t xml:space="preserve"> </w:t>
      </w:r>
      <w:r>
        <w:rPr>
          <w:rFonts w:hint="eastAsia"/>
        </w:rPr>
        <w:t>А</w:t>
      </w:r>
      <w:r>
        <w:t xml:space="preserve"> </w:t>
      </w:r>
      <w:r>
        <w:rPr>
          <w:rFonts w:hint="eastAsia"/>
        </w:rPr>
        <w:t>Диплом</w:t>
      </w:r>
      <w:r>
        <w:t xml:space="preserve"> </w:t>
      </w:r>
      <w:r>
        <w:rPr>
          <w:rFonts w:hint="eastAsia"/>
        </w:rPr>
        <w:t>за</w:t>
      </w:r>
      <w:r>
        <w:t xml:space="preserve"> </w:t>
      </w:r>
      <w:r>
        <w:rPr>
          <w:rFonts w:hint="eastAsia"/>
        </w:rPr>
        <w:t>разработку</w:t>
      </w:r>
      <w:r>
        <w:t xml:space="preserve"> </w:t>
      </w:r>
      <w:r>
        <w:rPr>
          <w:rFonts w:hint="eastAsia"/>
        </w:rPr>
        <w:t>«</w:t>
      </w:r>
      <w:r>
        <w:rPr>
          <w:rFonts w:hint="eastAsia"/>
        </w:rPr>
        <w:t>Наноструктурированные</w:t>
      </w:r>
      <w:r>
        <w:t xml:space="preserve"> </w:t>
      </w:r>
      <w:r>
        <w:rPr>
          <w:rFonts w:hint="eastAsia"/>
        </w:rPr>
        <w:t>защитные</w:t>
      </w:r>
      <w:r>
        <w:t xml:space="preserve"> </w:t>
      </w:r>
      <w:r>
        <w:rPr>
          <w:rFonts w:hint="eastAsia"/>
        </w:rPr>
        <w:t>покрытия</w:t>
      </w:r>
      <w:r>
        <w:t xml:space="preserve"> </w:t>
      </w:r>
      <w:r>
        <w:rPr>
          <w:rFonts w:hint="eastAsia"/>
        </w:rPr>
        <w:t>на</w:t>
      </w:r>
      <w:r>
        <w:t xml:space="preserve"> </w:t>
      </w:r>
      <w:r>
        <w:rPr>
          <w:rFonts w:hint="eastAsia"/>
        </w:rPr>
        <w:t>металлических</w:t>
      </w:r>
      <w:r>
        <w:t xml:space="preserve"> </w:t>
      </w:r>
      <w:r>
        <w:rPr>
          <w:rFonts w:hint="eastAsia"/>
        </w:rPr>
        <w:t>поверхностях</w:t>
      </w:r>
      <w:r>
        <w:rPr>
          <w:rFonts w:hint="eastAsia"/>
        </w:rPr>
        <w:t>»</w:t>
      </w:r>
      <w:r>
        <w:t xml:space="preserve"> (</w:t>
      </w:r>
      <w:r>
        <w:rPr>
          <w:rFonts w:hint="eastAsia"/>
        </w:rPr>
        <w:t>Куньшань</w:t>
      </w:r>
      <w:r>
        <w:t xml:space="preserve">, </w:t>
      </w:r>
      <w:r>
        <w:rPr>
          <w:rFonts w:hint="eastAsia"/>
        </w:rPr>
        <w:t>КНР</w:t>
      </w:r>
      <w:r>
        <w:t xml:space="preserve">, 2016 </w:t>
      </w:r>
      <w:r>
        <w:rPr>
          <w:rFonts w:hint="eastAsia"/>
        </w:rPr>
        <w:t>г</w:t>
      </w:r>
      <w:r>
        <w:t>.)</w:t>
      </w:r>
    </w:p>
    <w:p w14:paraId="5833229A" w14:textId="77777777" w:rsidR="002F25B8" w:rsidRDefault="002F25B8" w:rsidP="002F25B8"/>
    <w:p w14:paraId="3CC34490" w14:textId="77777777" w:rsidR="002F25B8" w:rsidRDefault="002F25B8" w:rsidP="002F25B8">
      <w:r>
        <w:rPr>
          <w:rFonts w:hint="eastAsia"/>
        </w:rPr>
        <w:t>ПРИЛОЖЕНИЕ</w:t>
      </w:r>
      <w:r>
        <w:t xml:space="preserve"> </w:t>
      </w:r>
      <w:r>
        <w:rPr>
          <w:rFonts w:hint="eastAsia"/>
        </w:rPr>
        <w:t>Б</w:t>
      </w:r>
      <w:r>
        <w:t xml:space="preserve"> </w:t>
      </w:r>
      <w:r>
        <w:rPr>
          <w:rFonts w:hint="eastAsia"/>
        </w:rPr>
        <w:t>Диплом</w:t>
      </w:r>
      <w:r>
        <w:t xml:space="preserve"> </w:t>
      </w:r>
      <w:r>
        <w:rPr>
          <w:rFonts w:hint="eastAsia"/>
        </w:rPr>
        <w:t>за</w:t>
      </w:r>
      <w:r>
        <w:t xml:space="preserve"> </w:t>
      </w:r>
      <w:r>
        <w:rPr>
          <w:rFonts w:hint="eastAsia"/>
        </w:rPr>
        <w:t>разработку</w:t>
      </w:r>
      <w:r>
        <w:t xml:space="preserve"> </w:t>
      </w:r>
      <w:r>
        <w:rPr>
          <w:rFonts w:hint="eastAsia"/>
        </w:rPr>
        <w:t>«</w:t>
      </w:r>
      <w:r>
        <w:rPr>
          <w:rFonts w:hint="eastAsia"/>
        </w:rPr>
        <w:t>Наноструктурированные</w:t>
      </w:r>
      <w:r>
        <w:t xml:space="preserve"> </w:t>
      </w:r>
      <w:r>
        <w:rPr>
          <w:rFonts w:hint="eastAsia"/>
        </w:rPr>
        <w:t>высокогидрофобные</w:t>
      </w:r>
      <w:r>
        <w:t xml:space="preserve"> </w:t>
      </w:r>
      <w:r>
        <w:rPr>
          <w:rFonts w:hint="eastAsia"/>
        </w:rPr>
        <w:t>металлы</w:t>
      </w:r>
      <w:r>
        <w:rPr>
          <w:rFonts w:hint="eastAsia"/>
        </w:rPr>
        <w:t>»</w:t>
      </w:r>
      <w:r>
        <w:t xml:space="preserve"> (</w:t>
      </w:r>
      <w:r>
        <w:rPr>
          <w:rFonts w:hint="eastAsia"/>
        </w:rPr>
        <w:t>Санкт</w:t>
      </w:r>
      <w:r>
        <w:t>-</w:t>
      </w:r>
      <w:r>
        <w:rPr>
          <w:rFonts w:hint="eastAsia"/>
        </w:rPr>
        <w:t>Петербург</w:t>
      </w:r>
      <w:r>
        <w:t xml:space="preserve">, </w:t>
      </w:r>
      <w:r>
        <w:rPr>
          <w:rFonts w:hint="eastAsia"/>
        </w:rPr>
        <w:t>Россия</w:t>
      </w:r>
      <w:r>
        <w:t xml:space="preserve">, 2015 </w:t>
      </w:r>
      <w:r>
        <w:rPr>
          <w:rFonts w:hint="eastAsia"/>
        </w:rPr>
        <w:t>г</w:t>
      </w:r>
      <w:r>
        <w:t>.)</w:t>
      </w:r>
    </w:p>
    <w:p w14:paraId="2A2A2141" w14:textId="77777777" w:rsidR="002F25B8" w:rsidRDefault="002F25B8" w:rsidP="002F25B8"/>
    <w:p w14:paraId="2D4A8565" w14:textId="77777777" w:rsidR="002F25B8" w:rsidRDefault="002F25B8" w:rsidP="002F25B8">
      <w:r>
        <w:rPr>
          <w:rFonts w:hint="eastAsia"/>
        </w:rPr>
        <w:t>ПРИЛОЖЕНИЕ</w:t>
      </w:r>
      <w:r>
        <w:t xml:space="preserve"> </w:t>
      </w:r>
      <w:r>
        <w:rPr>
          <w:rFonts w:hint="eastAsia"/>
        </w:rPr>
        <w:t>В</w:t>
      </w:r>
      <w:r>
        <w:t xml:space="preserve"> </w:t>
      </w:r>
      <w:r>
        <w:rPr>
          <w:rFonts w:hint="eastAsia"/>
        </w:rPr>
        <w:t>Диплом</w:t>
      </w:r>
      <w:r>
        <w:t xml:space="preserve"> </w:t>
      </w:r>
      <w:r>
        <w:rPr>
          <w:rFonts w:hint="eastAsia"/>
        </w:rPr>
        <w:t>от</w:t>
      </w:r>
      <w:r>
        <w:t xml:space="preserve"> </w:t>
      </w:r>
      <w:r>
        <w:rPr>
          <w:rFonts w:hint="eastAsia"/>
        </w:rPr>
        <w:t>Лиги</w:t>
      </w:r>
      <w:r>
        <w:t xml:space="preserve"> </w:t>
      </w:r>
      <w:r>
        <w:rPr>
          <w:rFonts w:hint="eastAsia"/>
        </w:rPr>
        <w:t>выдающихся</w:t>
      </w:r>
      <w:r>
        <w:t xml:space="preserve"> </w:t>
      </w:r>
      <w:r>
        <w:rPr>
          <w:rFonts w:hint="eastAsia"/>
        </w:rPr>
        <w:t>изобретателей</w:t>
      </w:r>
      <w:r>
        <w:t xml:space="preserve"> </w:t>
      </w:r>
      <w:r>
        <w:rPr>
          <w:rFonts w:hint="eastAsia"/>
        </w:rPr>
        <w:t>Тайваня</w:t>
      </w:r>
      <w:r>
        <w:t xml:space="preserve"> (</w:t>
      </w:r>
      <w:r>
        <w:rPr>
          <w:rFonts w:hint="eastAsia"/>
        </w:rPr>
        <w:t>Нюрнберг</w:t>
      </w:r>
      <w:r>
        <w:t xml:space="preserve">, </w:t>
      </w:r>
      <w:r>
        <w:rPr>
          <w:rFonts w:hint="eastAsia"/>
        </w:rPr>
        <w:t>Германия</w:t>
      </w:r>
      <w:r>
        <w:t xml:space="preserve">, 2016 </w:t>
      </w:r>
      <w:r>
        <w:rPr>
          <w:rFonts w:hint="eastAsia"/>
        </w:rPr>
        <w:t>г</w:t>
      </w:r>
      <w:r>
        <w:t>.)</w:t>
      </w:r>
    </w:p>
    <w:p w14:paraId="1EEC31CF" w14:textId="77777777" w:rsidR="002F25B8" w:rsidRDefault="002F25B8" w:rsidP="002F25B8"/>
    <w:p w14:paraId="663F9BED" w14:textId="77777777" w:rsidR="002F25B8" w:rsidRDefault="002F25B8" w:rsidP="002F25B8">
      <w:r>
        <w:rPr>
          <w:rFonts w:hint="eastAsia"/>
        </w:rPr>
        <w:t>ПРИЛОЖЕНИЕ</w:t>
      </w:r>
      <w:r>
        <w:t xml:space="preserve"> </w:t>
      </w:r>
      <w:r>
        <w:rPr>
          <w:rFonts w:hint="eastAsia"/>
        </w:rPr>
        <w:t>Г</w:t>
      </w:r>
      <w:r>
        <w:t xml:space="preserve"> </w:t>
      </w:r>
      <w:r>
        <w:rPr>
          <w:rFonts w:hint="eastAsia"/>
        </w:rPr>
        <w:t>Диплом</w:t>
      </w:r>
      <w:r>
        <w:t xml:space="preserve"> (</w:t>
      </w:r>
      <w:r>
        <w:rPr>
          <w:rFonts w:hint="eastAsia"/>
        </w:rPr>
        <w:t>Женева</w:t>
      </w:r>
      <w:r>
        <w:t xml:space="preserve">, </w:t>
      </w:r>
      <w:r>
        <w:rPr>
          <w:rFonts w:hint="eastAsia"/>
        </w:rPr>
        <w:t>Швейцария</w:t>
      </w:r>
      <w:r>
        <w:t xml:space="preserve">, 2017 </w:t>
      </w:r>
      <w:r>
        <w:rPr>
          <w:rFonts w:hint="eastAsia"/>
        </w:rPr>
        <w:t>г</w:t>
      </w:r>
      <w:r>
        <w:t>.)</w:t>
      </w:r>
    </w:p>
    <w:p w14:paraId="314DC91C" w14:textId="77777777" w:rsidR="002F25B8" w:rsidRDefault="002F25B8" w:rsidP="002F25B8"/>
    <w:p w14:paraId="1029143C" w14:textId="77777777" w:rsidR="002F25B8" w:rsidRDefault="002F25B8" w:rsidP="002F25B8">
      <w:r>
        <w:rPr>
          <w:rFonts w:hint="eastAsia"/>
        </w:rPr>
        <w:t>ПРИЛОЖЕНИЕ</w:t>
      </w:r>
      <w:r>
        <w:t xml:space="preserve"> </w:t>
      </w:r>
      <w:r>
        <w:rPr>
          <w:rFonts w:hint="eastAsia"/>
        </w:rPr>
        <w:t>Д</w:t>
      </w:r>
      <w:r>
        <w:t xml:space="preserve"> </w:t>
      </w:r>
      <w:r>
        <w:rPr>
          <w:rFonts w:hint="eastAsia"/>
        </w:rPr>
        <w:t>Диплом</w:t>
      </w:r>
      <w:r>
        <w:t xml:space="preserve"> (</w:t>
      </w:r>
      <w:r>
        <w:rPr>
          <w:rFonts w:hint="eastAsia"/>
        </w:rPr>
        <w:t>Севастополь</w:t>
      </w:r>
      <w:r>
        <w:t xml:space="preserve">, </w:t>
      </w:r>
      <w:r>
        <w:rPr>
          <w:rFonts w:hint="eastAsia"/>
        </w:rPr>
        <w:t>Россия</w:t>
      </w:r>
      <w:r>
        <w:t xml:space="preserve">, 2014 </w:t>
      </w:r>
      <w:r>
        <w:rPr>
          <w:rFonts w:hint="eastAsia"/>
        </w:rPr>
        <w:t>г</w:t>
      </w:r>
      <w:r>
        <w:t>.)</w:t>
      </w:r>
    </w:p>
    <w:p w14:paraId="12FA0C34" w14:textId="77777777" w:rsidR="002F25B8" w:rsidRDefault="002F25B8" w:rsidP="002F25B8"/>
    <w:p w14:paraId="1DB2E888" w14:textId="77777777" w:rsidR="002F25B8" w:rsidRDefault="002F25B8" w:rsidP="002F25B8">
      <w:r>
        <w:rPr>
          <w:rFonts w:hint="eastAsia"/>
        </w:rPr>
        <w:t>ПРИЛОЖЕНИЕ</w:t>
      </w:r>
      <w:r>
        <w:t xml:space="preserve"> </w:t>
      </w:r>
      <w:r>
        <w:rPr>
          <w:rFonts w:hint="eastAsia"/>
        </w:rPr>
        <w:t>Е</w:t>
      </w:r>
      <w:r>
        <w:t xml:space="preserve"> </w:t>
      </w:r>
      <w:r>
        <w:rPr>
          <w:rFonts w:hint="eastAsia"/>
        </w:rPr>
        <w:t>Диплом</w:t>
      </w:r>
      <w:r>
        <w:t xml:space="preserve"> </w:t>
      </w:r>
      <w:r>
        <w:rPr>
          <w:rFonts w:hint="eastAsia"/>
        </w:rPr>
        <w:t>за</w:t>
      </w:r>
      <w:r>
        <w:t xml:space="preserve"> </w:t>
      </w:r>
      <w:r>
        <w:rPr>
          <w:rFonts w:hint="eastAsia"/>
        </w:rPr>
        <w:t>доклад</w:t>
      </w:r>
      <w:r>
        <w:t xml:space="preserve"> </w:t>
      </w:r>
      <w:r>
        <w:rPr>
          <w:rFonts w:hint="eastAsia"/>
        </w:rPr>
        <w:t>на</w:t>
      </w:r>
      <w:r>
        <w:t xml:space="preserve"> </w:t>
      </w:r>
      <w:r>
        <w:rPr>
          <w:rFonts w:hint="eastAsia"/>
        </w:rPr>
        <w:t>Международном</w:t>
      </w:r>
      <w:r>
        <w:t xml:space="preserve"> </w:t>
      </w:r>
      <w:r>
        <w:rPr>
          <w:rFonts w:hint="eastAsia"/>
        </w:rPr>
        <w:t>форуме</w:t>
      </w:r>
      <w:r>
        <w:t>-</w:t>
      </w:r>
      <w:r>
        <w:rPr>
          <w:rFonts w:hint="eastAsia"/>
        </w:rPr>
        <w:t>конкурсе</w:t>
      </w:r>
      <w:r>
        <w:t xml:space="preserve"> </w:t>
      </w:r>
      <w:r>
        <w:rPr>
          <w:rFonts w:hint="eastAsia"/>
        </w:rPr>
        <w:t>молодых</w:t>
      </w:r>
      <w:r>
        <w:t xml:space="preserve"> </w:t>
      </w:r>
      <w:r>
        <w:rPr>
          <w:rFonts w:hint="eastAsia"/>
        </w:rPr>
        <w:t>ученых</w:t>
      </w:r>
      <w:r>
        <w:t xml:space="preserve"> </w:t>
      </w:r>
      <w:r>
        <w:rPr>
          <w:rFonts w:hint="eastAsia"/>
        </w:rPr>
        <w:t>«</w:t>
      </w:r>
      <w:r>
        <w:rPr>
          <w:rFonts w:hint="eastAsia"/>
        </w:rPr>
        <w:t>Проблемы</w:t>
      </w:r>
      <w:r>
        <w:t xml:space="preserve"> </w:t>
      </w:r>
      <w:r>
        <w:rPr>
          <w:rFonts w:hint="eastAsia"/>
        </w:rPr>
        <w:t>недропользования</w:t>
      </w:r>
      <w:r>
        <w:rPr>
          <w:rFonts w:hint="eastAsia"/>
        </w:rPr>
        <w:t>»</w:t>
      </w:r>
      <w:r>
        <w:t xml:space="preserve"> (</w:t>
      </w:r>
      <w:r>
        <w:rPr>
          <w:rFonts w:hint="eastAsia"/>
        </w:rPr>
        <w:t>Санкт</w:t>
      </w:r>
      <w:r>
        <w:t>-</w:t>
      </w:r>
      <w:r>
        <w:rPr>
          <w:rFonts w:hint="eastAsia"/>
        </w:rPr>
        <w:t>Петербург</w:t>
      </w:r>
      <w:r>
        <w:t xml:space="preserve">, </w:t>
      </w:r>
      <w:r>
        <w:rPr>
          <w:rFonts w:hint="eastAsia"/>
        </w:rPr>
        <w:t>Россия</w:t>
      </w:r>
      <w:r>
        <w:t xml:space="preserve">, 2009 </w:t>
      </w:r>
      <w:r>
        <w:rPr>
          <w:rFonts w:hint="eastAsia"/>
        </w:rPr>
        <w:t>г</w:t>
      </w:r>
      <w:r>
        <w:t>.)</w:t>
      </w:r>
    </w:p>
    <w:p w14:paraId="738F6160" w14:textId="77777777" w:rsidR="002F25B8" w:rsidRDefault="002F25B8" w:rsidP="002F25B8"/>
    <w:p w14:paraId="5E979403" w14:textId="77777777" w:rsidR="002F25B8" w:rsidRDefault="002F25B8" w:rsidP="002F25B8">
      <w:r>
        <w:rPr>
          <w:rFonts w:hint="eastAsia"/>
        </w:rPr>
        <w:t>ПРИЛОЖЕНИЕ</w:t>
      </w:r>
      <w:r>
        <w:t xml:space="preserve"> </w:t>
      </w:r>
      <w:r>
        <w:rPr>
          <w:rFonts w:hint="eastAsia"/>
        </w:rPr>
        <w:t>Ж</w:t>
      </w:r>
      <w:r>
        <w:t xml:space="preserve"> </w:t>
      </w:r>
      <w:r>
        <w:rPr>
          <w:rFonts w:hint="eastAsia"/>
        </w:rPr>
        <w:t>Диплом</w:t>
      </w:r>
      <w:r>
        <w:t xml:space="preserve"> </w:t>
      </w:r>
      <w:r>
        <w:rPr>
          <w:rFonts w:hint="eastAsia"/>
        </w:rPr>
        <w:t>за</w:t>
      </w:r>
      <w:r>
        <w:t xml:space="preserve"> </w:t>
      </w:r>
      <w:r>
        <w:rPr>
          <w:rFonts w:hint="eastAsia"/>
        </w:rPr>
        <w:t>доклад</w:t>
      </w:r>
      <w:r>
        <w:t xml:space="preserve"> </w:t>
      </w:r>
      <w:r>
        <w:rPr>
          <w:rFonts w:hint="eastAsia"/>
        </w:rPr>
        <w:t>на</w:t>
      </w:r>
      <w:r>
        <w:t xml:space="preserve"> </w:t>
      </w:r>
      <w:r>
        <w:rPr>
          <w:rFonts w:hint="eastAsia"/>
        </w:rPr>
        <w:t>Международном</w:t>
      </w:r>
      <w:r>
        <w:t xml:space="preserve"> </w:t>
      </w:r>
      <w:r>
        <w:rPr>
          <w:rFonts w:hint="eastAsia"/>
        </w:rPr>
        <w:t>форуме</w:t>
      </w:r>
      <w:r>
        <w:t>-</w:t>
      </w:r>
      <w:r>
        <w:rPr>
          <w:rFonts w:hint="eastAsia"/>
        </w:rPr>
        <w:t>конкурсе</w:t>
      </w:r>
      <w:r>
        <w:t xml:space="preserve"> </w:t>
      </w:r>
      <w:r>
        <w:rPr>
          <w:rFonts w:hint="eastAsia"/>
        </w:rPr>
        <w:t>молодых</w:t>
      </w:r>
      <w:r>
        <w:t xml:space="preserve"> </w:t>
      </w:r>
      <w:r>
        <w:rPr>
          <w:rFonts w:hint="eastAsia"/>
        </w:rPr>
        <w:t>ученых</w:t>
      </w:r>
      <w:r>
        <w:t xml:space="preserve"> </w:t>
      </w:r>
      <w:r>
        <w:rPr>
          <w:rFonts w:hint="eastAsia"/>
        </w:rPr>
        <w:t>«</w:t>
      </w:r>
      <w:r>
        <w:rPr>
          <w:rFonts w:hint="eastAsia"/>
        </w:rPr>
        <w:t>Проблемы</w:t>
      </w:r>
      <w:r>
        <w:t xml:space="preserve"> </w:t>
      </w:r>
      <w:r>
        <w:rPr>
          <w:rFonts w:hint="eastAsia"/>
        </w:rPr>
        <w:t>недропользования</w:t>
      </w:r>
      <w:r>
        <w:rPr>
          <w:rFonts w:hint="eastAsia"/>
        </w:rPr>
        <w:t>»</w:t>
      </w:r>
      <w:r>
        <w:t xml:space="preserve"> (</w:t>
      </w:r>
      <w:r>
        <w:rPr>
          <w:rFonts w:hint="eastAsia"/>
        </w:rPr>
        <w:t>Санкт</w:t>
      </w:r>
      <w:r>
        <w:t>-</w:t>
      </w:r>
      <w:r>
        <w:rPr>
          <w:rFonts w:hint="eastAsia"/>
        </w:rPr>
        <w:t>Петербург</w:t>
      </w:r>
      <w:r>
        <w:t xml:space="preserve">, </w:t>
      </w:r>
      <w:r>
        <w:rPr>
          <w:rFonts w:hint="eastAsia"/>
        </w:rPr>
        <w:t>Россия</w:t>
      </w:r>
      <w:r>
        <w:t xml:space="preserve">, 2018 </w:t>
      </w:r>
      <w:r>
        <w:rPr>
          <w:rFonts w:hint="eastAsia"/>
        </w:rPr>
        <w:t>г</w:t>
      </w:r>
      <w:r>
        <w:t>.)</w:t>
      </w:r>
    </w:p>
    <w:p w14:paraId="781625E8" w14:textId="77777777" w:rsidR="002F25B8" w:rsidRDefault="002F25B8" w:rsidP="002F25B8"/>
    <w:p w14:paraId="04B927ED" w14:textId="77777777" w:rsidR="002F25B8" w:rsidRDefault="002F25B8" w:rsidP="002F25B8">
      <w:r>
        <w:rPr>
          <w:rFonts w:hint="eastAsia"/>
        </w:rPr>
        <w:lastRenderedPageBreak/>
        <w:t>ПРИЛОЖЕНИЕ</w:t>
      </w:r>
      <w:r>
        <w:t xml:space="preserve"> </w:t>
      </w:r>
      <w:r>
        <w:rPr>
          <w:rFonts w:hint="eastAsia"/>
        </w:rPr>
        <w:t>З</w:t>
      </w:r>
      <w:r>
        <w:t xml:space="preserve"> </w:t>
      </w:r>
      <w:r>
        <w:rPr>
          <w:rFonts w:hint="eastAsia"/>
        </w:rPr>
        <w:t>Акт</w:t>
      </w:r>
      <w:r>
        <w:t xml:space="preserve"> </w:t>
      </w:r>
      <w:r>
        <w:rPr>
          <w:rFonts w:hint="eastAsia"/>
        </w:rPr>
        <w:t>внедрения</w:t>
      </w:r>
      <w:r>
        <w:t xml:space="preserve"> </w:t>
      </w:r>
      <w:r>
        <w:rPr>
          <w:rFonts w:hint="eastAsia"/>
        </w:rPr>
        <w:t>результатов</w:t>
      </w:r>
      <w:r>
        <w:t xml:space="preserve"> </w:t>
      </w:r>
      <w:r>
        <w:rPr>
          <w:rFonts w:hint="eastAsia"/>
        </w:rPr>
        <w:t>НИР</w:t>
      </w:r>
    </w:p>
    <w:p w14:paraId="4E3D5F47" w14:textId="77777777" w:rsidR="002F25B8" w:rsidRDefault="002F25B8" w:rsidP="002F25B8"/>
    <w:p w14:paraId="237CF8C4" w14:textId="77777777" w:rsidR="002F25B8" w:rsidRDefault="002F25B8" w:rsidP="002F25B8">
      <w:r>
        <w:rPr>
          <w:rFonts w:hint="eastAsia"/>
        </w:rPr>
        <w:t>ПРИЛОЖЕНИЕ</w:t>
      </w:r>
      <w:r>
        <w:t xml:space="preserve"> </w:t>
      </w:r>
      <w:r>
        <w:rPr>
          <w:rFonts w:hint="eastAsia"/>
        </w:rPr>
        <w:t>К</w:t>
      </w:r>
      <w:r>
        <w:t xml:space="preserve"> </w:t>
      </w:r>
      <w:r>
        <w:rPr>
          <w:rFonts w:hint="eastAsia"/>
        </w:rPr>
        <w:t>Акт</w:t>
      </w:r>
      <w:r>
        <w:t xml:space="preserve"> </w:t>
      </w:r>
      <w:r>
        <w:rPr>
          <w:rFonts w:hint="eastAsia"/>
        </w:rPr>
        <w:t>внедрения</w:t>
      </w:r>
      <w:r>
        <w:t xml:space="preserve"> </w:t>
      </w:r>
      <w:r>
        <w:rPr>
          <w:rFonts w:hint="eastAsia"/>
        </w:rPr>
        <w:t>результатов</w:t>
      </w:r>
      <w:r>
        <w:t xml:space="preserve"> </w:t>
      </w:r>
      <w:r>
        <w:rPr>
          <w:rFonts w:hint="eastAsia"/>
        </w:rPr>
        <w:t>НИР</w:t>
      </w:r>
    </w:p>
    <w:p w14:paraId="0C60461B" w14:textId="77777777" w:rsidR="002F25B8" w:rsidRDefault="002F25B8" w:rsidP="002F25B8"/>
    <w:p w14:paraId="646E378C" w14:textId="77777777" w:rsidR="002F25B8" w:rsidRDefault="002F25B8" w:rsidP="002F25B8">
      <w:r>
        <w:rPr>
          <w:rFonts w:hint="eastAsia"/>
        </w:rPr>
        <w:t>ПРИЛОЖЕНИЕ</w:t>
      </w:r>
      <w:r>
        <w:t xml:space="preserve"> </w:t>
      </w:r>
      <w:r>
        <w:rPr>
          <w:rFonts w:hint="eastAsia"/>
        </w:rPr>
        <w:t>Л</w:t>
      </w:r>
      <w:r>
        <w:t xml:space="preserve"> </w:t>
      </w:r>
      <w:r>
        <w:rPr>
          <w:rFonts w:hint="eastAsia"/>
        </w:rPr>
        <w:t>Представление</w:t>
      </w:r>
      <w:r>
        <w:t xml:space="preserve"> </w:t>
      </w:r>
      <w:r>
        <w:rPr>
          <w:rFonts w:hint="eastAsia"/>
        </w:rPr>
        <w:t>научно</w:t>
      </w:r>
      <w:r>
        <w:t>-</w:t>
      </w:r>
      <w:r>
        <w:rPr>
          <w:rFonts w:hint="eastAsia"/>
        </w:rPr>
        <w:t>технического</w:t>
      </w:r>
      <w:r>
        <w:t xml:space="preserve"> </w:t>
      </w:r>
      <w:r>
        <w:rPr>
          <w:rFonts w:hint="eastAsia"/>
        </w:rPr>
        <w:t>отчета</w:t>
      </w:r>
      <w:r>
        <w:t xml:space="preserve"> </w:t>
      </w:r>
      <w:r>
        <w:rPr>
          <w:rFonts w:hint="eastAsia"/>
        </w:rPr>
        <w:t>о</w:t>
      </w:r>
      <w:r>
        <w:t xml:space="preserve"> </w:t>
      </w:r>
      <w:r>
        <w:rPr>
          <w:rFonts w:hint="eastAsia"/>
        </w:rPr>
        <w:t>выполнении</w:t>
      </w:r>
      <w:r>
        <w:t xml:space="preserve"> </w:t>
      </w:r>
      <w:r>
        <w:rPr>
          <w:rFonts w:hint="eastAsia"/>
        </w:rPr>
        <w:t>хоздоговора</w:t>
      </w:r>
      <w:r>
        <w:t xml:space="preserve"> </w:t>
      </w:r>
      <w:r>
        <w:rPr>
          <w:rFonts w:hint="eastAsia"/>
        </w:rPr>
        <w:t>№</w:t>
      </w:r>
      <w:r>
        <w:t>18017</w:t>
      </w:r>
      <w:r>
        <w:rPr>
          <w:rFonts w:hint="eastAsia"/>
        </w:rPr>
        <w:t>у</w:t>
      </w:r>
      <w:r>
        <w:t xml:space="preserve"> </w:t>
      </w:r>
      <w:r>
        <w:rPr>
          <w:rFonts w:hint="eastAsia"/>
        </w:rPr>
        <w:t>на</w:t>
      </w:r>
      <w:r>
        <w:t xml:space="preserve"> </w:t>
      </w:r>
      <w:r>
        <w:rPr>
          <w:rFonts w:hint="eastAsia"/>
        </w:rPr>
        <w:t>Научно</w:t>
      </w:r>
      <w:r>
        <w:t>-</w:t>
      </w:r>
      <w:r>
        <w:rPr>
          <w:rFonts w:hint="eastAsia"/>
        </w:rPr>
        <w:t>техническом</w:t>
      </w:r>
      <w:r>
        <w:t xml:space="preserve"> </w:t>
      </w:r>
      <w:r>
        <w:rPr>
          <w:rFonts w:hint="eastAsia"/>
        </w:rPr>
        <w:t>совете</w:t>
      </w:r>
      <w:r>
        <w:t xml:space="preserve"> </w:t>
      </w:r>
      <w:r>
        <w:rPr>
          <w:rFonts w:hint="eastAsia"/>
        </w:rPr>
        <w:t>Санкт</w:t>
      </w:r>
      <w:r>
        <w:t>-</w:t>
      </w:r>
      <w:r>
        <w:rPr>
          <w:rFonts w:hint="eastAsia"/>
        </w:rPr>
        <w:t>Петербургского</w:t>
      </w:r>
      <w:r>
        <w:t xml:space="preserve"> </w:t>
      </w:r>
      <w:r>
        <w:rPr>
          <w:rFonts w:hint="eastAsia"/>
        </w:rPr>
        <w:t>горного</w:t>
      </w:r>
      <w:r>
        <w:t xml:space="preserve"> </w:t>
      </w:r>
      <w:r>
        <w:rPr>
          <w:rFonts w:hint="eastAsia"/>
        </w:rPr>
        <w:t>университета</w:t>
      </w:r>
      <w:r>
        <w:t xml:space="preserve"> (15.10.2018)</w:t>
      </w:r>
    </w:p>
    <w:p w14:paraId="7355E979" w14:textId="77777777" w:rsidR="002F25B8" w:rsidRDefault="002F25B8" w:rsidP="002F25B8"/>
    <w:p w14:paraId="41EAAB36" w14:textId="77777777" w:rsidR="002F25B8" w:rsidRDefault="002F25B8" w:rsidP="002F25B8">
      <w:r>
        <w:rPr>
          <w:rFonts w:hint="eastAsia"/>
        </w:rPr>
        <w:t>ПРИЛОЖЕНИЕ</w:t>
      </w:r>
      <w:r>
        <w:t xml:space="preserve"> </w:t>
      </w:r>
      <w:r>
        <w:rPr>
          <w:rFonts w:hint="eastAsia"/>
        </w:rPr>
        <w:t>М</w:t>
      </w:r>
      <w:r>
        <w:t xml:space="preserve"> </w:t>
      </w:r>
      <w:r>
        <w:rPr>
          <w:rFonts w:hint="eastAsia"/>
        </w:rPr>
        <w:t>Определение</w:t>
      </w:r>
      <w:r>
        <w:t xml:space="preserve"> </w:t>
      </w:r>
      <w:r>
        <w:rPr>
          <w:rFonts w:hint="eastAsia"/>
        </w:rPr>
        <w:t>удельной</w:t>
      </w:r>
      <w:r>
        <w:t xml:space="preserve"> </w:t>
      </w:r>
      <w:r>
        <w:rPr>
          <w:rFonts w:hint="eastAsia"/>
        </w:rPr>
        <w:t>поверхности</w:t>
      </w:r>
      <w:r>
        <w:t xml:space="preserve"> Al </w:t>
      </w:r>
      <w:r>
        <w:rPr>
          <w:rFonts w:hint="eastAsia"/>
        </w:rPr>
        <w:t>в</w:t>
      </w:r>
      <w:r>
        <w:t xml:space="preserve"> </w:t>
      </w:r>
      <w:r>
        <w:rPr>
          <w:rFonts w:hint="eastAsia"/>
        </w:rPr>
        <w:t>Центре</w:t>
      </w:r>
      <w:r>
        <w:t xml:space="preserve"> </w:t>
      </w:r>
      <w:r>
        <w:rPr>
          <w:rFonts w:hint="eastAsia"/>
        </w:rPr>
        <w:t>«</w:t>
      </w:r>
      <w:r>
        <w:rPr>
          <w:rFonts w:hint="eastAsia"/>
        </w:rPr>
        <w:t>Химическая</w:t>
      </w:r>
      <w:r>
        <w:t xml:space="preserve"> </w:t>
      </w:r>
      <w:r>
        <w:rPr>
          <w:rFonts w:hint="eastAsia"/>
        </w:rPr>
        <w:t>сборка</w:t>
      </w:r>
      <w:r>
        <w:t xml:space="preserve"> </w:t>
      </w:r>
      <w:r>
        <w:rPr>
          <w:rFonts w:hint="eastAsia"/>
        </w:rPr>
        <w:t>новых</w:t>
      </w:r>
      <w:r>
        <w:t xml:space="preserve"> </w:t>
      </w:r>
      <w:r>
        <w:rPr>
          <w:rFonts w:hint="eastAsia"/>
        </w:rPr>
        <w:t>материалов</w:t>
      </w:r>
      <w:r>
        <w:rPr>
          <w:rFonts w:hint="eastAsia"/>
        </w:rPr>
        <w:t>»</w:t>
      </w:r>
      <w:r>
        <w:t xml:space="preserve">, </w:t>
      </w:r>
      <w:r>
        <w:rPr>
          <w:rFonts w:hint="eastAsia"/>
        </w:rPr>
        <w:t>СПбГТИ</w:t>
      </w:r>
      <w:r>
        <w:t xml:space="preserve"> (</w:t>
      </w:r>
      <w:r>
        <w:rPr>
          <w:rFonts w:hint="eastAsia"/>
        </w:rPr>
        <w:t>ТУ</w:t>
      </w:r>
      <w:r>
        <w:t>)</w:t>
      </w:r>
    </w:p>
    <w:p w14:paraId="62B711F4" w14:textId="77777777" w:rsidR="002F25B8" w:rsidRDefault="002F25B8" w:rsidP="002F25B8"/>
    <w:p w14:paraId="2438A797" w14:textId="77777777" w:rsidR="002F25B8" w:rsidRDefault="002F25B8" w:rsidP="002F25B8">
      <w:r>
        <w:rPr>
          <w:rFonts w:hint="eastAsia"/>
        </w:rPr>
        <w:t>ПРИЛОЖЕНИЕ</w:t>
      </w:r>
      <w:r>
        <w:t xml:space="preserve"> </w:t>
      </w:r>
      <w:r>
        <w:rPr>
          <w:rFonts w:hint="eastAsia"/>
        </w:rPr>
        <w:t>Н</w:t>
      </w:r>
      <w:r>
        <w:t xml:space="preserve"> </w:t>
      </w:r>
      <w:r>
        <w:rPr>
          <w:rFonts w:hint="eastAsia"/>
        </w:rPr>
        <w:t>Определение</w:t>
      </w:r>
      <w:r>
        <w:t xml:space="preserve"> </w:t>
      </w:r>
      <w:r>
        <w:rPr>
          <w:rFonts w:hint="eastAsia"/>
        </w:rPr>
        <w:t>удельной</w:t>
      </w:r>
      <w:r>
        <w:t xml:space="preserve"> </w:t>
      </w:r>
      <w:r>
        <w:rPr>
          <w:rFonts w:hint="eastAsia"/>
        </w:rPr>
        <w:t>поверхности</w:t>
      </w:r>
      <w:r>
        <w:t xml:space="preserve"> </w:t>
      </w:r>
      <w:r>
        <w:rPr>
          <w:rFonts w:hint="eastAsia"/>
        </w:rPr>
        <w:t>№</w:t>
      </w:r>
      <w:r>
        <w:t xml:space="preserve"> </w:t>
      </w:r>
      <w:r>
        <w:rPr>
          <w:rFonts w:hint="eastAsia"/>
        </w:rPr>
        <w:t>в</w:t>
      </w:r>
      <w:r>
        <w:t xml:space="preserve"> </w:t>
      </w:r>
      <w:r>
        <w:rPr>
          <w:rFonts w:hint="eastAsia"/>
        </w:rPr>
        <w:t>Центре</w:t>
      </w:r>
      <w:r>
        <w:t xml:space="preserve"> </w:t>
      </w:r>
      <w:r>
        <w:rPr>
          <w:rFonts w:hint="eastAsia"/>
        </w:rPr>
        <w:t>«</w:t>
      </w:r>
      <w:r>
        <w:rPr>
          <w:rFonts w:hint="eastAsia"/>
        </w:rPr>
        <w:t>Химическая</w:t>
      </w:r>
      <w:r>
        <w:t xml:space="preserve"> </w:t>
      </w:r>
      <w:r>
        <w:rPr>
          <w:rFonts w:hint="eastAsia"/>
        </w:rPr>
        <w:t>сборка</w:t>
      </w:r>
      <w:r>
        <w:t xml:space="preserve"> </w:t>
      </w:r>
      <w:r>
        <w:rPr>
          <w:rFonts w:hint="eastAsia"/>
        </w:rPr>
        <w:t>новых</w:t>
      </w:r>
      <w:r>
        <w:t xml:space="preserve"> </w:t>
      </w:r>
      <w:r>
        <w:rPr>
          <w:rFonts w:hint="eastAsia"/>
        </w:rPr>
        <w:t>материалов</w:t>
      </w:r>
      <w:r>
        <w:rPr>
          <w:rFonts w:hint="eastAsia"/>
        </w:rPr>
        <w:t>»</w:t>
      </w:r>
      <w:r>
        <w:t xml:space="preserve">, </w:t>
      </w:r>
      <w:r>
        <w:rPr>
          <w:rFonts w:hint="eastAsia"/>
        </w:rPr>
        <w:t>СПбГТИ</w:t>
      </w:r>
      <w:r>
        <w:t xml:space="preserve"> (</w:t>
      </w:r>
      <w:r>
        <w:rPr>
          <w:rFonts w:hint="eastAsia"/>
        </w:rPr>
        <w:t>ТУ</w:t>
      </w:r>
      <w:r>
        <w:t>)</w:t>
      </w:r>
    </w:p>
    <w:p w14:paraId="2C821F8D" w14:textId="77777777" w:rsidR="002F25B8" w:rsidRDefault="002F25B8" w:rsidP="002F25B8"/>
    <w:p w14:paraId="170139F2" w14:textId="77777777" w:rsidR="002F25B8" w:rsidRDefault="002F25B8" w:rsidP="002F25B8">
      <w:r>
        <w:rPr>
          <w:rFonts w:hint="eastAsia"/>
        </w:rPr>
        <w:t>ПРИЛОЖЕНИЕ</w:t>
      </w:r>
      <w:r>
        <w:t xml:space="preserve"> </w:t>
      </w:r>
      <w:r>
        <w:rPr>
          <w:rFonts w:hint="eastAsia"/>
        </w:rPr>
        <w:t>О</w:t>
      </w:r>
      <w:r>
        <w:t xml:space="preserve"> </w:t>
      </w:r>
      <w:r>
        <w:rPr>
          <w:rFonts w:hint="eastAsia"/>
        </w:rPr>
        <w:t>Термодинамические</w:t>
      </w:r>
      <w:r>
        <w:t xml:space="preserve"> </w:t>
      </w:r>
      <w:r>
        <w:rPr>
          <w:rFonts w:hint="eastAsia"/>
        </w:rPr>
        <w:t>данные</w:t>
      </w:r>
      <w:r>
        <w:t xml:space="preserve"> </w:t>
      </w:r>
      <w:r>
        <w:rPr>
          <w:rFonts w:hint="eastAsia"/>
        </w:rPr>
        <w:t>для</w:t>
      </w:r>
      <w:r>
        <w:t xml:space="preserve"> </w:t>
      </w:r>
      <w:r>
        <w:rPr>
          <w:rFonts w:hint="eastAsia"/>
        </w:rPr>
        <w:t>моделирования</w:t>
      </w:r>
      <w:r>
        <w:t xml:space="preserve"> </w:t>
      </w:r>
      <w:r>
        <w:rPr>
          <w:rFonts w:hint="eastAsia"/>
        </w:rPr>
        <w:t>в</w:t>
      </w:r>
      <w:r>
        <w:t xml:space="preserve"> </w:t>
      </w:r>
      <w:r>
        <w:rPr>
          <w:rFonts w:hint="eastAsia"/>
        </w:rPr>
        <w:t>системе</w:t>
      </w:r>
      <w:r>
        <w:t xml:space="preserve"> ^</w:t>
      </w:r>
      <w:r>
        <w:rPr>
          <w:rFonts w:hint="eastAsia"/>
        </w:rPr>
        <w:t>О</w:t>
      </w:r>
      <w:r>
        <w:t>^</w:t>
      </w:r>
      <w:r>
        <w:rPr>
          <w:rFonts w:hint="eastAsia"/>
        </w:rPr>
        <w:t>Ы</w:t>
      </w:r>
    </w:p>
    <w:p w14:paraId="2518A499" w14:textId="77777777" w:rsidR="002F25B8" w:rsidRDefault="002F25B8" w:rsidP="002F25B8"/>
    <w:p w14:paraId="3D6F5773" w14:textId="77777777" w:rsidR="002F25B8" w:rsidRDefault="002F25B8" w:rsidP="002F25B8">
      <w:r>
        <w:rPr>
          <w:rFonts w:hint="eastAsia"/>
        </w:rPr>
        <w:t>ПРИЛОЖЕНИЕ</w:t>
      </w:r>
      <w:r>
        <w:t xml:space="preserve"> </w:t>
      </w:r>
      <w:r>
        <w:rPr>
          <w:rFonts w:hint="eastAsia"/>
        </w:rPr>
        <w:t>П</w:t>
      </w:r>
      <w:r>
        <w:t xml:space="preserve"> </w:t>
      </w:r>
      <w:r>
        <w:rPr>
          <w:rFonts w:hint="eastAsia"/>
        </w:rPr>
        <w:t>Дифрактограммы</w:t>
      </w:r>
      <w:r>
        <w:t xml:space="preserve"> </w:t>
      </w:r>
      <w:r>
        <w:rPr>
          <w:rFonts w:hint="eastAsia"/>
        </w:rPr>
        <w:t>исходного</w:t>
      </w:r>
      <w:r>
        <w:t xml:space="preserve"> </w:t>
      </w:r>
      <w:r>
        <w:rPr>
          <w:rFonts w:hint="eastAsia"/>
        </w:rPr>
        <w:t>и</w:t>
      </w:r>
      <w:r>
        <w:t xml:space="preserve"> </w:t>
      </w:r>
      <w:r>
        <w:rPr>
          <w:rFonts w:hint="eastAsia"/>
        </w:rPr>
        <w:t>модифицированного</w:t>
      </w:r>
      <w:r>
        <w:t xml:space="preserve"> Al-</w:t>
      </w:r>
      <w:r>
        <w:rPr>
          <w:rFonts w:hint="eastAsia"/>
        </w:rPr>
        <w:t>порошка</w:t>
      </w:r>
      <w:r>
        <w:t xml:space="preserve"> (</w:t>
      </w:r>
      <w:r>
        <w:rPr>
          <w:rFonts w:hint="eastAsia"/>
        </w:rPr>
        <w:t>ПАП</w:t>
      </w:r>
      <w:r>
        <w:t>-2)</w:t>
      </w:r>
    </w:p>
    <w:p w14:paraId="737AB6C2" w14:textId="77777777" w:rsidR="002F25B8" w:rsidRDefault="002F25B8" w:rsidP="002F25B8"/>
    <w:p w14:paraId="45C22477" w14:textId="77777777" w:rsidR="002F25B8" w:rsidRDefault="002F25B8" w:rsidP="002F25B8">
      <w:r>
        <w:rPr>
          <w:rFonts w:hint="eastAsia"/>
        </w:rPr>
        <w:t>ПРИЛОЖЕНИЕ</w:t>
      </w:r>
      <w:r>
        <w:t xml:space="preserve"> </w:t>
      </w:r>
      <w:r>
        <w:rPr>
          <w:rFonts w:hint="eastAsia"/>
        </w:rPr>
        <w:t>Р</w:t>
      </w:r>
      <w:r>
        <w:t xml:space="preserve"> </w:t>
      </w:r>
      <w:r>
        <w:rPr>
          <w:rFonts w:hint="eastAsia"/>
        </w:rPr>
        <w:t>Паспорт</w:t>
      </w:r>
      <w:r>
        <w:t xml:space="preserve"> </w:t>
      </w:r>
      <w:r>
        <w:rPr>
          <w:rFonts w:hint="eastAsia"/>
        </w:rPr>
        <w:t>на</w:t>
      </w:r>
      <w:r>
        <w:t xml:space="preserve"> </w:t>
      </w:r>
      <w:r>
        <w:rPr>
          <w:rFonts w:hint="eastAsia"/>
        </w:rPr>
        <w:t>Алкамон</w:t>
      </w:r>
      <w:r>
        <w:t xml:space="preserve"> </w:t>
      </w:r>
      <w:r>
        <w:rPr>
          <w:rFonts w:hint="eastAsia"/>
        </w:rPr>
        <w:t>ОС</w:t>
      </w:r>
      <w:r>
        <w:t>-2</w:t>
      </w:r>
    </w:p>
    <w:p w14:paraId="43FDC9F7" w14:textId="77777777" w:rsidR="002F25B8" w:rsidRDefault="002F25B8" w:rsidP="002F25B8"/>
    <w:p w14:paraId="7A39CF4F" w14:textId="77777777" w:rsidR="002F25B8" w:rsidRDefault="002F25B8" w:rsidP="002F25B8">
      <w:r>
        <w:rPr>
          <w:rFonts w:hint="eastAsia"/>
        </w:rPr>
        <w:t>ПРИЛОЖЕНИЕ</w:t>
      </w:r>
      <w:r>
        <w:t xml:space="preserve"> </w:t>
      </w:r>
      <w:r>
        <w:rPr>
          <w:rFonts w:hint="eastAsia"/>
        </w:rPr>
        <w:t>С</w:t>
      </w:r>
      <w:r>
        <w:t xml:space="preserve"> </w:t>
      </w:r>
      <w:r>
        <w:rPr>
          <w:rFonts w:hint="eastAsia"/>
        </w:rPr>
        <w:t>Паспорт</w:t>
      </w:r>
      <w:r>
        <w:t xml:space="preserve"> </w:t>
      </w:r>
      <w:r>
        <w:rPr>
          <w:rFonts w:hint="eastAsia"/>
        </w:rPr>
        <w:t>на</w:t>
      </w:r>
      <w:r>
        <w:t xml:space="preserve"> </w:t>
      </w:r>
      <w:r>
        <w:rPr>
          <w:rFonts w:hint="eastAsia"/>
        </w:rPr>
        <w:t>ГКЖ</w:t>
      </w:r>
      <w:r>
        <w:t>-94</w:t>
      </w:r>
    </w:p>
    <w:p w14:paraId="16D30DF3" w14:textId="77777777" w:rsidR="002F25B8" w:rsidRDefault="002F25B8" w:rsidP="002F25B8"/>
    <w:p w14:paraId="39CAEDAF" w14:textId="77777777" w:rsidR="002F25B8" w:rsidRDefault="002F25B8" w:rsidP="002F25B8">
      <w:r>
        <w:rPr>
          <w:rFonts w:hint="eastAsia"/>
        </w:rPr>
        <w:t>ПРИЛОЖЕНИЕ</w:t>
      </w:r>
      <w:r>
        <w:t xml:space="preserve"> </w:t>
      </w:r>
      <w:r>
        <w:rPr>
          <w:rFonts w:hint="eastAsia"/>
        </w:rPr>
        <w:t>Т</w:t>
      </w:r>
      <w:r>
        <w:t xml:space="preserve"> </w:t>
      </w:r>
      <w:r>
        <w:rPr>
          <w:rFonts w:hint="eastAsia"/>
        </w:rPr>
        <w:t>Снимки</w:t>
      </w:r>
      <w:r>
        <w:t xml:space="preserve"> </w:t>
      </w:r>
      <w:r>
        <w:rPr>
          <w:rFonts w:hint="eastAsia"/>
        </w:rPr>
        <w:t>на</w:t>
      </w:r>
      <w:r>
        <w:t xml:space="preserve"> </w:t>
      </w:r>
      <w:r>
        <w:rPr>
          <w:rFonts w:hint="eastAsia"/>
        </w:rPr>
        <w:t>просвет</w:t>
      </w:r>
      <w:r>
        <w:t xml:space="preserve"> </w:t>
      </w:r>
      <w:r>
        <w:rPr>
          <w:rFonts w:hint="eastAsia"/>
        </w:rPr>
        <w:t>на</w:t>
      </w:r>
      <w:r>
        <w:t xml:space="preserve"> </w:t>
      </w:r>
      <w:r>
        <w:rPr>
          <w:rFonts w:hint="eastAsia"/>
        </w:rPr>
        <w:t>электронном</w:t>
      </w:r>
      <w:r>
        <w:t xml:space="preserve"> </w:t>
      </w:r>
      <w:r>
        <w:rPr>
          <w:rFonts w:hint="eastAsia"/>
        </w:rPr>
        <w:t>микроскопе</w:t>
      </w:r>
      <w:r>
        <w:t xml:space="preserve"> </w:t>
      </w:r>
      <w:r>
        <w:rPr>
          <w:rFonts w:hint="eastAsia"/>
        </w:rPr>
        <w:t>металлических</w:t>
      </w:r>
      <w:r>
        <w:t xml:space="preserve"> </w:t>
      </w:r>
      <w:r>
        <w:rPr>
          <w:rFonts w:hint="eastAsia"/>
        </w:rPr>
        <w:t>продуктов</w:t>
      </w:r>
      <w:r>
        <w:t xml:space="preserve"> </w:t>
      </w:r>
      <w:r>
        <w:rPr>
          <w:rFonts w:hint="eastAsia"/>
        </w:rPr>
        <w:t>ТГС</w:t>
      </w:r>
      <w:r>
        <w:t xml:space="preserve"> </w:t>
      </w:r>
      <w:r>
        <w:rPr>
          <w:rFonts w:hint="eastAsia"/>
        </w:rPr>
        <w:t>на</w:t>
      </w:r>
      <w:r>
        <w:t xml:space="preserve"> </w:t>
      </w:r>
      <w:r>
        <w:rPr>
          <w:rFonts w:hint="eastAsia"/>
        </w:rPr>
        <w:t>основе</w:t>
      </w:r>
      <w:r>
        <w:t xml:space="preserve"> </w:t>
      </w:r>
      <w:r>
        <w:rPr>
          <w:rFonts w:hint="eastAsia"/>
        </w:rPr>
        <w:t>железа</w:t>
      </w:r>
      <w:r>
        <w:t xml:space="preserve"> </w:t>
      </w:r>
      <w:r>
        <w:rPr>
          <w:rFonts w:hint="eastAsia"/>
        </w:rPr>
        <w:t>и</w:t>
      </w:r>
      <w:r>
        <w:t xml:space="preserve"> </w:t>
      </w:r>
      <w:r>
        <w:rPr>
          <w:rFonts w:hint="eastAsia"/>
        </w:rPr>
        <w:t>меди</w:t>
      </w:r>
    </w:p>
    <w:p w14:paraId="390D1436" w14:textId="77777777" w:rsidR="002F25B8" w:rsidRDefault="002F25B8" w:rsidP="002F25B8"/>
    <w:p w14:paraId="2E00F4ED" w14:textId="45CD39F4" w:rsidR="002F25B8" w:rsidRPr="002F25B8" w:rsidRDefault="002F25B8" w:rsidP="002F25B8">
      <w:r>
        <w:rPr>
          <w:rFonts w:hint="eastAsia"/>
        </w:rPr>
        <w:t>ВВЕДЕНИЕ</w:t>
      </w:r>
    </w:p>
    <w:sectPr w:rsidR="002F25B8" w:rsidRPr="002F25B8" w:rsidSect="0023384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4E29" w14:textId="77777777" w:rsidR="00233840" w:rsidRDefault="00233840">
      <w:pPr>
        <w:spacing w:after="0" w:line="240" w:lineRule="auto"/>
      </w:pPr>
      <w:r>
        <w:separator/>
      </w:r>
    </w:p>
  </w:endnote>
  <w:endnote w:type="continuationSeparator" w:id="0">
    <w:p w14:paraId="504761F8" w14:textId="77777777" w:rsidR="00233840" w:rsidRDefault="0023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A1C4C" w14:textId="77777777" w:rsidR="00233840" w:rsidRDefault="00233840"/>
    <w:p w14:paraId="090C5BAA" w14:textId="77777777" w:rsidR="00233840" w:rsidRDefault="00233840"/>
    <w:p w14:paraId="3A254A3F" w14:textId="77777777" w:rsidR="00233840" w:rsidRDefault="00233840"/>
    <w:p w14:paraId="439E2349" w14:textId="77777777" w:rsidR="00233840" w:rsidRDefault="00233840"/>
    <w:p w14:paraId="24BC7D8A" w14:textId="77777777" w:rsidR="00233840" w:rsidRDefault="00233840"/>
    <w:p w14:paraId="6E28DEB0" w14:textId="77777777" w:rsidR="00233840" w:rsidRDefault="00233840"/>
    <w:p w14:paraId="30F3F1B0" w14:textId="77777777" w:rsidR="00233840" w:rsidRDefault="0023384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489B5FF" wp14:editId="5217C25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45042" w14:textId="77777777" w:rsidR="00233840" w:rsidRDefault="0023384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89B5F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0745042" w14:textId="77777777" w:rsidR="00233840" w:rsidRDefault="0023384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98BA835" w14:textId="77777777" w:rsidR="00233840" w:rsidRDefault="00233840"/>
    <w:p w14:paraId="1DC0C6BB" w14:textId="77777777" w:rsidR="00233840" w:rsidRDefault="00233840"/>
    <w:p w14:paraId="0794C6BC" w14:textId="77777777" w:rsidR="00233840" w:rsidRDefault="0023384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487611D" wp14:editId="08A589C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8C924" w14:textId="77777777" w:rsidR="00233840" w:rsidRDefault="00233840"/>
                          <w:p w14:paraId="10D953A8" w14:textId="77777777" w:rsidR="00233840" w:rsidRDefault="0023384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87611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BC8C924" w14:textId="77777777" w:rsidR="00233840" w:rsidRDefault="00233840"/>
                    <w:p w14:paraId="10D953A8" w14:textId="77777777" w:rsidR="00233840" w:rsidRDefault="0023384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198C2C1" w14:textId="77777777" w:rsidR="00233840" w:rsidRDefault="00233840"/>
    <w:p w14:paraId="0C74699E" w14:textId="77777777" w:rsidR="00233840" w:rsidRDefault="00233840">
      <w:pPr>
        <w:rPr>
          <w:sz w:val="2"/>
          <w:szCs w:val="2"/>
        </w:rPr>
      </w:pPr>
    </w:p>
    <w:p w14:paraId="69047D7B" w14:textId="77777777" w:rsidR="00233840" w:rsidRDefault="00233840"/>
    <w:p w14:paraId="6C4EC287" w14:textId="77777777" w:rsidR="00233840" w:rsidRDefault="00233840">
      <w:pPr>
        <w:spacing w:after="0" w:line="240" w:lineRule="auto"/>
      </w:pPr>
    </w:p>
  </w:footnote>
  <w:footnote w:type="continuationSeparator" w:id="0">
    <w:p w14:paraId="5C6758A2" w14:textId="77777777" w:rsidR="00233840" w:rsidRDefault="00233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40"/>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27203</TotalTime>
  <Pages>4</Pages>
  <Words>517</Words>
  <Characters>2950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3461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3539</cp:revision>
  <cp:lastPrinted>2009-02-06T05:36:00Z</cp:lastPrinted>
  <dcterms:created xsi:type="dcterms:W3CDTF">2024-01-07T13:43:00Z</dcterms:created>
  <dcterms:modified xsi:type="dcterms:W3CDTF">2024-02-20T21:13:00Z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