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6B" w:rsidRPr="00BF2E16" w:rsidRDefault="00BF2E16" w:rsidP="00BF2E16">
      <w:r>
        <w:rPr>
          <w:rStyle w:val="afffffa"/>
          <w:rFonts w:ascii="Times New Roman" w:hAnsi="Times New Roman" w:cs="Times New Roman"/>
        </w:rPr>
        <w:t>Кулик Олена Єгорівна</w:t>
      </w:r>
      <w:r>
        <w:rPr>
          <w:rFonts w:ascii="Times New Roman" w:hAnsi="Times New Roman" w:cs="Times New Roman"/>
        </w:rPr>
        <w:t>, начальник відділу освіти, молоді та спорту Чаплинської селищної ради Херсонської області: «Управління якістю надання освітніх послуг загальноос</w:t>
      </w:r>
      <w:r>
        <w:rPr>
          <w:rFonts w:ascii="Times New Roman" w:hAnsi="Times New Roman" w:cs="Times New Roman"/>
        </w:rPr>
        <w:softHyphen/>
        <w:t>вітніми навчальними закладами на основі інформаційних технологій» (13.00.06 - теорія і методика управління осві</w:t>
      </w:r>
      <w:r>
        <w:rPr>
          <w:rFonts w:ascii="Times New Roman" w:hAnsi="Times New Roman" w:cs="Times New Roman"/>
        </w:rPr>
        <w:softHyphen/>
        <w:t>тою). Спецрада Д 26.455.03 у ДВНЗ «Університет менедж</w:t>
      </w:r>
      <w:r>
        <w:rPr>
          <w:rFonts w:ascii="Times New Roman" w:hAnsi="Times New Roman" w:cs="Times New Roman"/>
        </w:rPr>
        <w:softHyphen/>
        <w:t>менту освіти»</w:t>
      </w:r>
      <w:bookmarkStart w:id="0" w:name="_GoBack"/>
      <w:bookmarkEnd w:id="0"/>
    </w:p>
    <w:sectPr w:rsidR="00FD466B" w:rsidRPr="00BF2E16"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E54" w:rsidRDefault="00B20E54">
      <w:pPr>
        <w:spacing w:after="0" w:line="240" w:lineRule="auto"/>
      </w:pPr>
      <w:r>
        <w:separator/>
      </w:r>
    </w:p>
  </w:endnote>
  <w:endnote w:type="continuationSeparator" w:id="0">
    <w:p w:rsidR="00B20E54" w:rsidRDefault="00B2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B20E54">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E54" w:rsidRDefault="00B20E54"/>
    <w:p w:rsidR="00B20E54" w:rsidRDefault="00B20E54"/>
    <w:p w:rsidR="00B20E54" w:rsidRDefault="00B20E54"/>
    <w:p w:rsidR="00B20E54" w:rsidRDefault="00B20E54"/>
    <w:p w:rsidR="00B20E54" w:rsidRDefault="00B20E54">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8240;mso-wrap-style:none;mso-wrap-distance-left:5pt;mso-wrap-distance-right:5pt;mso-position-horizontal-relative:page;mso-position-vertical-relative:page" wrapcoords="0 0" filled="f" stroked="f">
            <v:textbox style="mso-next-textbox:#_x0000_s1025;mso-fit-shape-to-text:t" inset="0,0,0,0">
              <w:txbxContent>
                <w:p w:rsidR="00B20E54" w:rsidRDefault="00B20E5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B20E54" w:rsidRDefault="00B20E54"/>
    <w:p w:rsidR="00B20E54" w:rsidRDefault="00B20E54"/>
    <w:p w:rsidR="00B20E54" w:rsidRDefault="00B20E54">
      <w:pPr>
        <w:rPr>
          <w:sz w:val="2"/>
          <w:szCs w:val="2"/>
        </w:rPr>
      </w:pPr>
      <w:r>
        <w:rPr>
          <w:sz w:val="24"/>
          <w:szCs w:val="24"/>
          <w:lang w:bidi="ru-RU"/>
        </w:rPr>
        <w:pict>
          <v:shape id="_x0000_s1026" type="#_x0000_t202" style="position:absolute;left:0;text-align:left;margin-left:252.6pt;margin-top:191.45pt;width:32.65pt;height:15.35pt;z-index:-251658240;mso-wrap-style:none;mso-wrap-distance-left:5pt;mso-wrap-distance-right:5pt;mso-position-horizontal-relative:page;mso-position-vertical-relative:page" wrapcoords="0 0" filled="f" stroked="f">
            <v:textbox style="mso-next-textbox:#_x0000_s1026;mso-fit-shape-to-text:t" inset="0,0,0,0">
              <w:txbxContent>
                <w:p w:rsidR="00B20E54" w:rsidRDefault="00B20E54"/>
              </w:txbxContent>
            </v:textbox>
            <w10:wrap anchorx="page" anchory="page"/>
          </v:shape>
        </w:pict>
      </w:r>
    </w:p>
    <w:p w:rsidR="00B20E54" w:rsidRDefault="00B20E54"/>
    <w:p w:rsidR="00B20E54" w:rsidRDefault="00B20E54">
      <w:pPr>
        <w:rPr>
          <w:sz w:val="2"/>
          <w:szCs w:val="2"/>
        </w:rPr>
      </w:pPr>
    </w:p>
    <w:p w:rsidR="00B20E54" w:rsidRDefault="00B20E54"/>
    <w:p w:rsidR="00B20E54" w:rsidRDefault="00B20E54">
      <w:pPr>
        <w:spacing w:after="0" w:line="240" w:lineRule="auto"/>
      </w:pPr>
    </w:p>
  </w:footnote>
  <w:footnote w:type="continuationSeparator" w:id="0">
    <w:p w:rsidR="00B20E54" w:rsidRDefault="00B20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6A383F"/>
    <w:multiLevelType w:val="multilevel"/>
    <w:tmpl w:val="2C729572"/>
    <w:lvl w:ilvl="0">
      <w:start w:val="3"/>
      <w:numFmt w:val="decimal"/>
      <w:lvlText w:val="26.207.%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4"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5"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6"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7"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8"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99"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1"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2"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7"/>
  </w:num>
  <w:num w:numId="9">
    <w:abstractNumId w:val="95"/>
  </w:num>
  <w:num w:numId="10">
    <w:abstractNumId w:val="98"/>
  </w:num>
  <w:num w:numId="11">
    <w:abstractNumId w:val="101"/>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3"/>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100"/>
  </w:num>
  <w:num w:numId="20">
    <w:abstractNumId w:val="96"/>
  </w:num>
  <w:num w:numId="21">
    <w:abstractNumId w:val="74"/>
  </w:num>
  <w:num w:numId="22">
    <w:abstractNumId w:val="76"/>
  </w:num>
  <w:num w:numId="23">
    <w:abstractNumId w:val="94"/>
  </w:num>
  <w:num w:numId="24">
    <w:abstractNumId w:val="9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0FD"/>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B7D"/>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13"/>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843"/>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4A"/>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8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326"/>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183"/>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1EF1"/>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3D"/>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22"/>
    <w:rsid w:val="0007689E"/>
    <w:rsid w:val="00076BCC"/>
    <w:rsid w:val="00076BE8"/>
    <w:rsid w:val="00076BEF"/>
    <w:rsid w:val="00076C29"/>
    <w:rsid w:val="00076E74"/>
    <w:rsid w:val="00077028"/>
    <w:rsid w:val="00077056"/>
    <w:rsid w:val="000770F4"/>
    <w:rsid w:val="00077340"/>
    <w:rsid w:val="000773D3"/>
    <w:rsid w:val="00077491"/>
    <w:rsid w:val="000775CA"/>
    <w:rsid w:val="00077933"/>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653"/>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41B"/>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5E"/>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11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1BD"/>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A96"/>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6E3"/>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40"/>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661"/>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E74"/>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3CC"/>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D56"/>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04"/>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13"/>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28F"/>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08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8B"/>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9A9"/>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3FCD"/>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55"/>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0E0"/>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6B8"/>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4A"/>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3E5"/>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87E65"/>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13"/>
    <w:rsid w:val="00195E8F"/>
    <w:rsid w:val="00195ED1"/>
    <w:rsid w:val="00195F42"/>
    <w:rsid w:val="00195FAC"/>
    <w:rsid w:val="00195FFF"/>
    <w:rsid w:val="0019606E"/>
    <w:rsid w:val="00196095"/>
    <w:rsid w:val="00196148"/>
    <w:rsid w:val="0019625F"/>
    <w:rsid w:val="00196391"/>
    <w:rsid w:val="00196476"/>
    <w:rsid w:val="00196711"/>
    <w:rsid w:val="00196965"/>
    <w:rsid w:val="00196A18"/>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61D"/>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B3"/>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35"/>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6E0"/>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3F0"/>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A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3F12"/>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DBD"/>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8E"/>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086"/>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72"/>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CF"/>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AF1"/>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21"/>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B77"/>
    <w:rsid w:val="002B3C64"/>
    <w:rsid w:val="002B3CB1"/>
    <w:rsid w:val="002B3DA2"/>
    <w:rsid w:val="002B3F7A"/>
    <w:rsid w:val="002B400B"/>
    <w:rsid w:val="002B417A"/>
    <w:rsid w:val="002B41B3"/>
    <w:rsid w:val="002B4306"/>
    <w:rsid w:val="002B43B7"/>
    <w:rsid w:val="002B4516"/>
    <w:rsid w:val="002B46F1"/>
    <w:rsid w:val="002B4723"/>
    <w:rsid w:val="002B4876"/>
    <w:rsid w:val="002B491C"/>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CF5"/>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B16"/>
    <w:rsid w:val="002C3C3F"/>
    <w:rsid w:val="002C3C77"/>
    <w:rsid w:val="002C3EA4"/>
    <w:rsid w:val="002C3EAD"/>
    <w:rsid w:val="002C3F1D"/>
    <w:rsid w:val="002C3F6B"/>
    <w:rsid w:val="002C3FB3"/>
    <w:rsid w:val="002C40B4"/>
    <w:rsid w:val="002C40F1"/>
    <w:rsid w:val="002C435D"/>
    <w:rsid w:val="002C4445"/>
    <w:rsid w:val="002C4507"/>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19F"/>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28"/>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A6"/>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A7D"/>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C83"/>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4F"/>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20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0"/>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6E84"/>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B88"/>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8CF"/>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BE"/>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4"/>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4E8"/>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1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0"/>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5D0"/>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57F4B"/>
    <w:rsid w:val="00360156"/>
    <w:rsid w:val="003601B5"/>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4D3"/>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7A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28"/>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786"/>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9EE"/>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B74"/>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7C3"/>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44"/>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68"/>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6F"/>
    <w:rsid w:val="003C0CD1"/>
    <w:rsid w:val="003C0D4E"/>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0A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320"/>
    <w:rsid w:val="003C74D5"/>
    <w:rsid w:val="003C762C"/>
    <w:rsid w:val="003C76F5"/>
    <w:rsid w:val="003C77D9"/>
    <w:rsid w:val="003C7875"/>
    <w:rsid w:val="003C7887"/>
    <w:rsid w:val="003C7965"/>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7B4"/>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EE7"/>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4E6"/>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3D4"/>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4FF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0A4"/>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2F8"/>
    <w:rsid w:val="00422340"/>
    <w:rsid w:val="00422704"/>
    <w:rsid w:val="00422870"/>
    <w:rsid w:val="00422949"/>
    <w:rsid w:val="0042299F"/>
    <w:rsid w:val="00422A41"/>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C33"/>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1AA"/>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BCB"/>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01"/>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C0B"/>
    <w:rsid w:val="00440C6E"/>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EC"/>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6EB"/>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0A"/>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04"/>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AF2"/>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F"/>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28"/>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84"/>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998"/>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053"/>
    <w:rsid w:val="004A0190"/>
    <w:rsid w:val="004A01CA"/>
    <w:rsid w:val="004A077E"/>
    <w:rsid w:val="004A0827"/>
    <w:rsid w:val="004A0839"/>
    <w:rsid w:val="004A0888"/>
    <w:rsid w:val="004A0896"/>
    <w:rsid w:val="004A0ABA"/>
    <w:rsid w:val="004A0AD6"/>
    <w:rsid w:val="004A0B4E"/>
    <w:rsid w:val="004A0CC1"/>
    <w:rsid w:val="004A0D82"/>
    <w:rsid w:val="004A0DA4"/>
    <w:rsid w:val="004A0E35"/>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DC"/>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2FC"/>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BD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1FC0"/>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BD"/>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814"/>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7B3"/>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9A"/>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5E7"/>
    <w:rsid w:val="004E764D"/>
    <w:rsid w:val="004E76ED"/>
    <w:rsid w:val="004E76FD"/>
    <w:rsid w:val="004E7901"/>
    <w:rsid w:val="004E7993"/>
    <w:rsid w:val="004E7C43"/>
    <w:rsid w:val="004E7E0E"/>
    <w:rsid w:val="004E7FAD"/>
    <w:rsid w:val="004E7FAE"/>
    <w:rsid w:val="004F008F"/>
    <w:rsid w:val="004F00EA"/>
    <w:rsid w:val="004F029B"/>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EC4"/>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7FD"/>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7D9"/>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0B"/>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19"/>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12"/>
    <w:rsid w:val="005417FA"/>
    <w:rsid w:val="005418AD"/>
    <w:rsid w:val="005419B4"/>
    <w:rsid w:val="00541CC0"/>
    <w:rsid w:val="00541D89"/>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88"/>
    <w:rsid w:val="00546692"/>
    <w:rsid w:val="005467A8"/>
    <w:rsid w:val="005467C4"/>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CF6"/>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8B9"/>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17C"/>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34"/>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A4A"/>
    <w:rsid w:val="00597C7F"/>
    <w:rsid w:val="00597CE2"/>
    <w:rsid w:val="00597F67"/>
    <w:rsid w:val="00597FA4"/>
    <w:rsid w:val="005A02E8"/>
    <w:rsid w:val="005A032F"/>
    <w:rsid w:val="005A0374"/>
    <w:rsid w:val="005A0508"/>
    <w:rsid w:val="005A062F"/>
    <w:rsid w:val="005A07E7"/>
    <w:rsid w:val="005A0924"/>
    <w:rsid w:val="005A0961"/>
    <w:rsid w:val="005A09D4"/>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10"/>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B9"/>
    <w:rsid w:val="005A78E6"/>
    <w:rsid w:val="005A7AA6"/>
    <w:rsid w:val="005A7D54"/>
    <w:rsid w:val="005A7EE8"/>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B7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3EC"/>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35"/>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45"/>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8B"/>
    <w:rsid w:val="005C40C3"/>
    <w:rsid w:val="005C4116"/>
    <w:rsid w:val="005C4184"/>
    <w:rsid w:val="005C43BF"/>
    <w:rsid w:val="005C4440"/>
    <w:rsid w:val="005C4515"/>
    <w:rsid w:val="005C4592"/>
    <w:rsid w:val="005C460F"/>
    <w:rsid w:val="005C4614"/>
    <w:rsid w:val="005C471E"/>
    <w:rsid w:val="005C47B2"/>
    <w:rsid w:val="005C4DA0"/>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3A"/>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A97"/>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843"/>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38A"/>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E6F"/>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069"/>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37A"/>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AF"/>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C29"/>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82"/>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A2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B06"/>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020"/>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6F"/>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C6D"/>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45"/>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36"/>
    <w:rsid w:val="006F798F"/>
    <w:rsid w:val="006F79EF"/>
    <w:rsid w:val="006F7A48"/>
    <w:rsid w:val="006F7B05"/>
    <w:rsid w:val="006F7C50"/>
    <w:rsid w:val="006F7E1A"/>
    <w:rsid w:val="006F7F37"/>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7FD"/>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C06"/>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6FB"/>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AC2"/>
    <w:rsid w:val="00725B72"/>
    <w:rsid w:val="00725B91"/>
    <w:rsid w:val="00725C60"/>
    <w:rsid w:val="00725E6B"/>
    <w:rsid w:val="00726016"/>
    <w:rsid w:val="00726078"/>
    <w:rsid w:val="00726257"/>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AFC"/>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7F"/>
    <w:rsid w:val="00757EBC"/>
    <w:rsid w:val="0076024C"/>
    <w:rsid w:val="007602E8"/>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5F"/>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47"/>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2F8"/>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6"/>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C89"/>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476"/>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FB"/>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C73"/>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87"/>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39C"/>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CAF"/>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E3A"/>
    <w:rsid w:val="00807FFA"/>
    <w:rsid w:val="00810046"/>
    <w:rsid w:val="0081014C"/>
    <w:rsid w:val="00810200"/>
    <w:rsid w:val="008103A6"/>
    <w:rsid w:val="00810474"/>
    <w:rsid w:val="0081055F"/>
    <w:rsid w:val="00810749"/>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AF"/>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3FC8"/>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6E"/>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CE2"/>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39E"/>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B37"/>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173"/>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099"/>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52"/>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A67"/>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652"/>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DD7"/>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327"/>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B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077"/>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B81"/>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AFE"/>
    <w:rsid w:val="008D0DC2"/>
    <w:rsid w:val="008D0DD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0B8"/>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27"/>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69D"/>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9E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943"/>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43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54"/>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0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9C5"/>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B5"/>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25"/>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D85"/>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843"/>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839"/>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0E"/>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FF8"/>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5B"/>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482"/>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E8B"/>
    <w:rsid w:val="009A7F82"/>
    <w:rsid w:val="009B00B9"/>
    <w:rsid w:val="009B00E7"/>
    <w:rsid w:val="009B0335"/>
    <w:rsid w:val="009B0360"/>
    <w:rsid w:val="009B03D7"/>
    <w:rsid w:val="009B0511"/>
    <w:rsid w:val="009B09CF"/>
    <w:rsid w:val="009B0A74"/>
    <w:rsid w:val="009B0AD5"/>
    <w:rsid w:val="009B0BC2"/>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7E0"/>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107"/>
    <w:rsid w:val="009C12A8"/>
    <w:rsid w:val="009C163B"/>
    <w:rsid w:val="009C16CF"/>
    <w:rsid w:val="009C1795"/>
    <w:rsid w:val="009C17AA"/>
    <w:rsid w:val="009C17BE"/>
    <w:rsid w:val="009C17DC"/>
    <w:rsid w:val="009C1923"/>
    <w:rsid w:val="009C1950"/>
    <w:rsid w:val="009C1999"/>
    <w:rsid w:val="009C1A21"/>
    <w:rsid w:val="009C1A30"/>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4FD7"/>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45"/>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03"/>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134"/>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32"/>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900"/>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424"/>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5F2"/>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3BF"/>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08"/>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DE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25"/>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C8"/>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47"/>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307"/>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1B"/>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77"/>
    <w:rsid w:val="00A935F8"/>
    <w:rsid w:val="00A9362B"/>
    <w:rsid w:val="00A936DA"/>
    <w:rsid w:val="00A936EB"/>
    <w:rsid w:val="00A93716"/>
    <w:rsid w:val="00A93745"/>
    <w:rsid w:val="00A937B7"/>
    <w:rsid w:val="00A93809"/>
    <w:rsid w:val="00A938AF"/>
    <w:rsid w:val="00A93A14"/>
    <w:rsid w:val="00A93AB7"/>
    <w:rsid w:val="00A93C60"/>
    <w:rsid w:val="00A93CA7"/>
    <w:rsid w:val="00A93CBA"/>
    <w:rsid w:val="00A93FCD"/>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9C"/>
    <w:rsid w:val="00AA55D2"/>
    <w:rsid w:val="00AA5727"/>
    <w:rsid w:val="00AA5B00"/>
    <w:rsid w:val="00AA5B13"/>
    <w:rsid w:val="00AA5BE9"/>
    <w:rsid w:val="00AA5E4B"/>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B01"/>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D93"/>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3E6"/>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2C"/>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5FD1"/>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E7E27"/>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8B7"/>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89B"/>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E54"/>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0E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37"/>
    <w:rsid w:val="00B62648"/>
    <w:rsid w:val="00B6281A"/>
    <w:rsid w:val="00B629F8"/>
    <w:rsid w:val="00B62A27"/>
    <w:rsid w:val="00B62B9A"/>
    <w:rsid w:val="00B62C2C"/>
    <w:rsid w:val="00B62C88"/>
    <w:rsid w:val="00B62E03"/>
    <w:rsid w:val="00B62F49"/>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3"/>
    <w:rsid w:val="00B643FA"/>
    <w:rsid w:val="00B644DE"/>
    <w:rsid w:val="00B64533"/>
    <w:rsid w:val="00B646FE"/>
    <w:rsid w:val="00B648CF"/>
    <w:rsid w:val="00B649B2"/>
    <w:rsid w:val="00B64B7F"/>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1A"/>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5FFF"/>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32"/>
    <w:rsid w:val="00B97DD1"/>
    <w:rsid w:val="00B97F3E"/>
    <w:rsid w:val="00BA0021"/>
    <w:rsid w:val="00BA008D"/>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8F"/>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DE"/>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58E"/>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5EC7"/>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A9F"/>
    <w:rsid w:val="00BC0B22"/>
    <w:rsid w:val="00BC0BA5"/>
    <w:rsid w:val="00BC0BA6"/>
    <w:rsid w:val="00BC0F74"/>
    <w:rsid w:val="00BC1057"/>
    <w:rsid w:val="00BC11CA"/>
    <w:rsid w:val="00BC123C"/>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62"/>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A1B"/>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E16"/>
    <w:rsid w:val="00BF2FEA"/>
    <w:rsid w:val="00BF333C"/>
    <w:rsid w:val="00BF3419"/>
    <w:rsid w:val="00BF34E3"/>
    <w:rsid w:val="00BF3565"/>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0A"/>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9A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41"/>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34A"/>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C59"/>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17"/>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351"/>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18E"/>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4BB"/>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9B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CEE"/>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6A"/>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197"/>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2A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76F"/>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D02"/>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A94"/>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592"/>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340"/>
    <w:rsid w:val="00D5080A"/>
    <w:rsid w:val="00D508D3"/>
    <w:rsid w:val="00D50972"/>
    <w:rsid w:val="00D50A10"/>
    <w:rsid w:val="00D50A9B"/>
    <w:rsid w:val="00D50C93"/>
    <w:rsid w:val="00D50CE6"/>
    <w:rsid w:val="00D50D1E"/>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082"/>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A32"/>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68"/>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03"/>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C"/>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2FC8"/>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C9"/>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0BD"/>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9DC"/>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76F"/>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28"/>
    <w:rsid w:val="00E02F8E"/>
    <w:rsid w:val="00E02FA1"/>
    <w:rsid w:val="00E03041"/>
    <w:rsid w:val="00E03174"/>
    <w:rsid w:val="00E0321C"/>
    <w:rsid w:val="00E03274"/>
    <w:rsid w:val="00E03676"/>
    <w:rsid w:val="00E036C4"/>
    <w:rsid w:val="00E03795"/>
    <w:rsid w:val="00E038FD"/>
    <w:rsid w:val="00E03ADB"/>
    <w:rsid w:val="00E03CE2"/>
    <w:rsid w:val="00E03FC1"/>
    <w:rsid w:val="00E0403E"/>
    <w:rsid w:val="00E0423E"/>
    <w:rsid w:val="00E04398"/>
    <w:rsid w:val="00E04408"/>
    <w:rsid w:val="00E04465"/>
    <w:rsid w:val="00E0464A"/>
    <w:rsid w:val="00E048A1"/>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03C"/>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102"/>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27D6A"/>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B42"/>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B09"/>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3D2"/>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DCC"/>
    <w:rsid w:val="00E71F87"/>
    <w:rsid w:val="00E7203B"/>
    <w:rsid w:val="00E72342"/>
    <w:rsid w:val="00E72702"/>
    <w:rsid w:val="00E7276D"/>
    <w:rsid w:val="00E72952"/>
    <w:rsid w:val="00E72956"/>
    <w:rsid w:val="00E729E5"/>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2D"/>
    <w:rsid w:val="00E73DCA"/>
    <w:rsid w:val="00E73E14"/>
    <w:rsid w:val="00E73E32"/>
    <w:rsid w:val="00E73E39"/>
    <w:rsid w:val="00E7401E"/>
    <w:rsid w:val="00E7428D"/>
    <w:rsid w:val="00E742D7"/>
    <w:rsid w:val="00E743CF"/>
    <w:rsid w:val="00E744F7"/>
    <w:rsid w:val="00E746CB"/>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695"/>
    <w:rsid w:val="00E8680C"/>
    <w:rsid w:val="00E86887"/>
    <w:rsid w:val="00E86A78"/>
    <w:rsid w:val="00E86AA8"/>
    <w:rsid w:val="00E86AAE"/>
    <w:rsid w:val="00E86B07"/>
    <w:rsid w:val="00E86B19"/>
    <w:rsid w:val="00E86B6F"/>
    <w:rsid w:val="00E86C0C"/>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52"/>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767"/>
    <w:rsid w:val="00EA09EF"/>
    <w:rsid w:val="00EA09F6"/>
    <w:rsid w:val="00EA0BA5"/>
    <w:rsid w:val="00EA0C10"/>
    <w:rsid w:val="00EA0C11"/>
    <w:rsid w:val="00EA0D10"/>
    <w:rsid w:val="00EA0D42"/>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DB6"/>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6D5"/>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40"/>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2C5"/>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B4"/>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B6C"/>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D"/>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DCF"/>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907"/>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04"/>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4C43"/>
    <w:rsid w:val="00F551BA"/>
    <w:rsid w:val="00F55320"/>
    <w:rsid w:val="00F553EE"/>
    <w:rsid w:val="00F55412"/>
    <w:rsid w:val="00F555F3"/>
    <w:rsid w:val="00F555F8"/>
    <w:rsid w:val="00F55613"/>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15"/>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49"/>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8A2"/>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2AD"/>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E94"/>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66B"/>
    <w:rsid w:val="00FD4771"/>
    <w:rsid w:val="00FD48D2"/>
    <w:rsid w:val="00FD48F7"/>
    <w:rsid w:val="00FD4A65"/>
    <w:rsid w:val="00FD4C53"/>
    <w:rsid w:val="00FD4CAF"/>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127"/>
    <w:rsid w:val="00FE32D7"/>
    <w:rsid w:val="00FE3308"/>
    <w:rsid w:val="00FE33DC"/>
    <w:rsid w:val="00FE344A"/>
    <w:rsid w:val="00FE34C1"/>
    <w:rsid w:val="00FE359F"/>
    <w:rsid w:val="00FE35E9"/>
    <w:rsid w:val="00FE3643"/>
    <w:rsid w:val="00FE3758"/>
    <w:rsid w:val="00FE3921"/>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CD4"/>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C2B"/>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9"/>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C79"/>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245856">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318215">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693788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277430">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382931">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022532">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4907">
      <w:bodyDiv w:val="1"/>
      <w:marLeft w:val="0"/>
      <w:marRight w:val="0"/>
      <w:marTop w:val="0"/>
      <w:marBottom w:val="0"/>
      <w:divBdr>
        <w:top w:val="none" w:sz="0" w:space="0" w:color="auto"/>
        <w:left w:val="none" w:sz="0" w:space="0" w:color="auto"/>
        <w:bottom w:val="none" w:sz="0" w:space="0" w:color="auto"/>
        <w:right w:val="none" w:sz="0" w:space="0" w:color="auto"/>
      </w:divBdr>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426521">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665581">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068766">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570705">
      <w:bodyDiv w:val="1"/>
      <w:marLeft w:val="0"/>
      <w:marRight w:val="0"/>
      <w:marTop w:val="0"/>
      <w:marBottom w:val="0"/>
      <w:divBdr>
        <w:top w:val="none" w:sz="0" w:space="0" w:color="auto"/>
        <w:left w:val="none" w:sz="0" w:space="0" w:color="auto"/>
        <w:bottom w:val="none" w:sz="0" w:space="0" w:color="auto"/>
        <w:right w:val="none" w:sz="0" w:space="0" w:color="auto"/>
      </w:divBdr>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C5C66-D5BE-4351-8A4F-C1ADDB66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21116</TotalTime>
  <Pages>1</Pages>
  <Words>51</Words>
  <Characters>295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4542</cp:revision>
  <cp:lastPrinted>2009-02-06T05:36:00Z</cp:lastPrinted>
  <dcterms:created xsi:type="dcterms:W3CDTF">2019-12-11T19:28:00Z</dcterms:created>
  <dcterms:modified xsi:type="dcterms:W3CDTF">2020-02-27T10:22:00Z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