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D0" w:rsidRPr="00BC314B" w:rsidRDefault="00BC314B" w:rsidP="00BC314B">
      <w:r w:rsidRPr="00534628">
        <w:rPr>
          <w:rFonts w:ascii="Times New Roman" w:eastAsia="Calibri" w:hAnsi="Times New Roman" w:cs="Times New Roman"/>
          <w:b/>
          <w:sz w:val="24"/>
          <w:szCs w:val="24"/>
        </w:rPr>
        <w:t>Мошинська Аліна Валентинівна</w:t>
      </w:r>
      <w:r w:rsidRPr="00534628">
        <w:rPr>
          <w:rFonts w:ascii="Times New Roman" w:eastAsia="Calibri" w:hAnsi="Times New Roman" w:cs="Times New Roman"/>
          <w:sz w:val="24"/>
          <w:szCs w:val="24"/>
        </w:rPr>
        <w:t>, доцент кафедри телекомунікаційних систем, Національний технічний університет України «Київський політехнічний інститут імені Ігоря Сікорського».</w:t>
      </w:r>
      <w:r w:rsidRPr="00534628">
        <w:rPr>
          <w:rFonts w:ascii="Times New Roman" w:eastAsia="Calibri" w:hAnsi="Times New Roman" w:cs="Times New Roman"/>
          <w:b/>
          <w:sz w:val="24"/>
          <w:szCs w:val="24"/>
        </w:rPr>
        <w:t xml:space="preserve"> </w:t>
      </w:r>
      <w:r w:rsidRPr="00534628">
        <w:rPr>
          <w:rFonts w:ascii="Times New Roman" w:eastAsia="Calibri" w:hAnsi="Times New Roman" w:cs="Times New Roman"/>
          <w:sz w:val="24"/>
          <w:szCs w:val="24"/>
        </w:rPr>
        <w:t>Назва дисертації: «Стратегії передачі інформації в мультисервісних телекомунікаційних системах».</w:t>
      </w:r>
      <w:r w:rsidRPr="00534628">
        <w:rPr>
          <w:rFonts w:ascii="Times New Roman" w:eastAsia="Calibri" w:hAnsi="Times New Roman" w:cs="Times New Roman"/>
          <w:b/>
          <w:sz w:val="24"/>
          <w:szCs w:val="24"/>
        </w:rPr>
        <w:t xml:space="preserve"> </w:t>
      </w:r>
      <w:r w:rsidRPr="00534628">
        <w:rPr>
          <w:rFonts w:ascii="Times New Roman" w:eastAsia="Calibri" w:hAnsi="Times New Roman" w:cs="Times New Roman"/>
          <w:sz w:val="24"/>
          <w:szCs w:val="24"/>
        </w:rPr>
        <w:t>Шифр та назва спеціальності – 05.12.02 – телекомунікаційні системи та мережі.</w:t>
      </w:r>
      <w:r w:rsidRPr="00534628">
        <w:rPr>
          <w:rFonts w:ascii="Times New Roman" w:eastAsia="Calibri" w:hAnsi="Times New Roman" w:cs="Times New Roman"/>
          <w:b/>
          <w:sz w:val="24"/>
          <w:szCs w:val="24"/>
        </w:rPr>
        <w:t xml:space="preserve"> </w:t>
      </w:r>
      <w:r w:rsidRPr="00534628">
        <w:rPr>
          <w:rFonts w:ascii="Times New Roman" w:eastAsia="Calibri" w:hAnsi="Times New Roman" w:cs="Times New Roman"/>
          <w:sz w:val="24"/>
          <w:szCs w:val="24"/>
        </w:rPr>
        <w:t>Спецрада Д.26.002.14 Національного технічного університету України «Київський політехнічний інститут імені Ігоря Сікорського»</w:t>
      </w:r>
    </w:p>
    <w:sectPr w:rsidR="00925CD0" w:rsidRPr="00BC314B" w:rsidSect="004653E8">
      <w:headerReference w:type="even" r:id="rId8"/>
      <w:headerReference w:type="default" r:id="rId9"/>
      <w:footerReference w:type="even" r:id="rId10"/>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E24" w:rsidRDefault="002D4E24">
      <w:pPr>
        <w:spacing w:after="0" w:line="240" w:lineRule="auto"/>
      </w:pPr>
      <w:r>
        <w:separator/>
      </w:r>
    </w:p>
  </w:endnote>
  <w:endnote w:type="continuationSeparator" w:id="0">
    <w:p w:rsidR="002D4E24" w:rsidRDefault="002D4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E24" w:rsidRDefault="003916FF">
    <w:pPr>
      <w:rPr>
        <w:sz w:val="2"/>
        <w:szCs w:val="2"/>
      </w:rPr>
    </w:pPr>
    <w:r w:rsidRPr="003916F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2D4E24" w:rsidRDefault="003916FF">
                <w:pPr>
                  <w:spacing w:line="240" w:lineRule="auto"/>
                </w:pPr>
                <w:fldSimple w:instr=" PAGE \* MERGEFORMAT ">
                  <w:r w:rsidR="002D4E24">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E24" w:rsidRDefault="002D4E24"/>
    <w:p w:rsidR="002D4E24" w:rsidRDefault="002D4E24"/>
    <w:p w:rsidR="002D4E24" w:rsidRDefault="002D4E24"/>
    <w:p w:rsidR="002D4E24" w:rsidRDefault="002D4E24"/>
    <w:p w:rsidR="002D4E24" w:rsidRDefault="002D4E24"/>
    <w:p w:rsidR="002D4E24" w:rsidRDefault="002D4E24"/>
    <w:p w:rsidR="002D4E24" w:rsidRDefault="003916FF">
      <w:pPr>
        <w:rPr>
          <w:sz w:val="2"/>
          <w:szCs w:val="2"/>
        </w:rPr>
      </w:pPr>
      <w:r w:rsidRPr="003916F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2D4E24" w:rsidRDefault="003916FF">
                  <w:pPr>
                    <w:spacing w:line="240" w:lineRule="auto"/>
                  </w:pPr>
                  <w:fldSimple w:instr=" PAGE \* MERGEFORMAT ">
                    <w:r w:rsidR="000C2C1E" w:rsidRPr="000C2C1E">
                      <w:rPr>
                        <w:rStyle w:val="afffff9"/>
                        <w:b w:val="0"/>
                        <w:bCs w:val="0"/>
                        <w:noProof/>
                      </w:rPr>
                      <w:t>28</w:t>
                    </w:r>
                  </w:fldSimple>
                </w:p>
              </w:txbxContent>
            </v:textbox>
            <w10:wrap anchorx="page" anchory="page"/>
          </v:shape>
        </w:pict>
      </w:r>
    </w:p>
    <w:p w:rsidR="002D4E24" w:rsidRDefault="002D4E24"/>
    <w:p w:rsidR="002D4E24" w:rsidRDefault="002D4E24"/>
    <w:p w:rsidR="002D4E24" w:rsidRDefault="003916FF">
      <w:pPr>
        <w:rPr>
          <w:sz w:val="2"/>
          <w:szCs w:val="2"/>
        </w:rPr>
      </w:pPr>
      <w:r w:rsidRPr="003916F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2D4E24" w:rsidRDefault="002D4E24"/>
              </w:txbxContent>
            </v:textbox>
            <w10:wrap anchorx="page" anchory="page"/>
          </v:shape>
        </w:pict>
      </w:r>
    </w:p>
    <w:p w:rsidR="002D4E24" w:rsidRDefault="002D4E24"/>
    <w:p w:rsidR="002D4E24" w:rsidRDefault="002D4E24">
      <w:pPr>
        <w:rPr>
          <w:sz w:val="2"/>
          <w:szCs w:val="2"/>
        </w:rPr>
      </w:pPr>
    </w:p>
    <w:p w:rsidR="002D4E24" w:rsidRDefault="002D4E24"/>
    <w:p w:rsidR="002D4E24" w:rsidRDefault="002D4E24">
      <w:pPr>
        <w:spacing w:after="0" w:line="240" w:lineRule="auto"/>
      </w:pPr>
    </w:p>
  </w:footnote>
  <w:footnote w:type="continuationSeparator" w:id="0">
    <w:p w:rsidR="002D4E24" w:rsidRDefault="002D4E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32" w:rsidRDefault="00A73C32">
    <w:pPr>
      <w:rPr>
        <w:sz w:val="2"/>
        <w:szCs w:val="2"/>
      </w:rPr>
    </w:pPr>
    <w:r w:rsidRPr="004D333E">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32" w:rsidRDefault="00A73C32">
    <w:pPr>
      <w:rPr>
        <w:sz w:val="2"/>
        <w:szCs w:val="2"/>
      </w:rPr>
    </w:pPr>
    <w:r w:rsidRPr="004D333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v:textbox>
          <w10:wrap anchorx="page" anchory="page"/>
        </v:shape>
      </w:pict>
    </w:r>
  </w:p>
  <w:p w:rsidR="002D4E24" w:rsidRPr="005856C0" w:rsidRDefault="00860AA5" w:rsidP="005856C0">
    <w:pPr>
      <w:pStyle w:val="affffffff6"/>
      <w:jc w:val="center"/>
    </w:pPr>
    <w:r>
      <w:rPr>
        <w:rFonts w:ascii="Verdana" w:hAnsi="Verdana" w:cs="Verdana"/>
        <w:color w:val="FF0000"/>
      </w:rPr>
      <w:t xml:space="preserve">Для </w:t>
    </w:r>
    <w:r w:rsidR="002D4E24"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2D4E24" w:rsidRPr="00403FC6">
        <w:rPr>
          <w:rStyle w:val="a8"/>
          <w:rFonts w:ascii="Verdana" w:hAnsi="Verdana" w:cs="Verdana"/>
        </w:rPr>
        <w:t>http</w:t>
      </w:r>
      <w:r w:rsidR="002D4E24" w:rsidRPr="00403FC6">
        <w:rPr>
          <w:rStyle w:val="a8"/>
          <w:rFonts w:ascii="Verdana" w:hAnsi="Verdana" w:cs="Verdana"/>
          <w:lang w:val="en-US"/>
        </w:rPr>
        <w:t>s</w:t>
      </w:r>
      <w:r w:rsidR="002D4E24"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411202A"/>
    <w:multiLevelType w:val="multilevel"/>
    <w:tmpl w:val="2BA4B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2B5DC8"/>
    <w:multiLevelType w:val="multilevel"/>
    <w:tmpl w:val="078A95F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7096813"/>
    <w:multiLevelType w:val="multilevel"/>
    <w:tmpl w:val="BE3CB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CF978C8"/>
    <w:multiLevelType w:val="multilevel"/>
    <w:tmpl w:val="C0DC5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6CD0A13"/>
    <w:multiLevelType w:val="multilevel"/>
    <w:tmpl w:val="3D682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1">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2">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3">
    <w:nsid w:val="74B472E8"/>
    <w:multiLevelType w:val="multilevel"/>
    <w:tmpl w:val="1D1286F2"/>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A253D73"/>
    <w:multiLevelType w:val="multilevel"/>
    <w:tmpl w:val="345ACB24"/>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93"/>
  </w:num>
  <w:num w:numId="8">
    <w:abstractNumId w:val="87"/>
  </w:num>
  <w:num w:numId="9">
    <w:abstractNumId w:val="74"/>
  </w:num>
  <w:num w:numId="10">
    <w:abstractNumId w:val="89"/>
  </w:num>
  <w:num w:numId="11">
    <w:abstractNumId w:val="82"/>
  </w:num>
  <w:num w:numId="12">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89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58"/>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4FF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2B"/>
    <w:rsid w:val="00225630"/>
    <w:rsid w:val="002256CA"/>
    <w:rsid w:val="00225750"/>
    <w:rsid w:val="00225768"/>
    <w:rsid w:val="0022583F"/>
    <w:rsid w:val="002259A6"/>
    <w:rsid w:val="00225A24"/>
    <w:rsid w:val="00225AB2"/>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31E7"/>
    <w:rsid w:val="00303237"/>
    <w:rsid w:val="00303408"/>
    <w:rsid w:val="00303537"/>
    <w:rsid w:val="00303632"/>
    <w:rsid w:val="003036E7"/>
    <w:rsid w:val="003036EB"/>
    <w:rsid w:val="003037A2"/>
    <w:rsid w:val="0030389D"/>
    <w:rsid w:val="003038DF"/>
    <w:rsid w:val="00303904"/>
    <w:rsid w:val="0030394B"/>
    <w:rsid w:val="003039B5"/>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606A"/>
    <w:rsid w:val="003560EA"/>
    <w:rsid w:val="0035611A"/>
    <w:rsid w:val="0035611F"/>
    <w:rsid w:val="0035623A"/>
    <w:rsid w:val="0035624C"/>
    <w:rsid w:val="0035628B"/>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B1"/>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09A"/>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FF"/>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A0"/>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D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5D1"/>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972"/>
    <w:rsid w:val="00AA3A39"/>
    <w:rsid w:val="00AA3AF6"/>
    <w:rsid w:val="00AA3E2F"/>
    <w:rsid w:val="00AA3E69"/>
    <w:rsid w:val="00AA3F1B"/>
    <w:rsid w:val="00AA4069"/>
    <w:rsid w:val="00AA416A"/>
    <w:rsid w:val="00AA4183"/>
    <w:rsid w:val="00AA4252"/>
    <w:rsid w:val="00AA4536"/>
    <w:rsid w:val="00AA45C8"/>
    <w:rsid w:val="00AA49A6"/>
    <w:rsid w:val="00AA49DA"/>
    <w:rsid w:val="00AA4A20"/>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B5F"/>
    <w:rsid w:val="00C31C0D"/>
    <w:rsid w:val="00C31CD0"/>
    <w:rsid w:val="00C32027"/>
    <w:rsid w:val="00C32077"/>
    <w:rsid w:val="00C320A5"/>
    <w:rsid w:val="00C320E8"/>
    <w:rsid w:val="00C32369"/>
    <w:rsid w:val="00C3242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A9A"/>
    <w:rsid w:val="00CF1B97"/>
    <w:rsid w:val="00CF1C0E"/>
    <w:rsid w:val="00CF1C1A"/>
    <w:rsid w:val="00CF1C98"/>
    <w:rsid w:val="00CF1D7A"/>
    <w:rsid w:val="00CF1E0E"/>
    <w:rsid w:val="00CF1E11"/>
    <w:rsid w:val="00CF1E39"/>
    <w:rsid w:val="00CF1F97"/>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5FE"/>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708"/>
    <w:rsid w:val="00EB386D"/>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0C"/>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BB"/>
    <w:rsid w:val="00FA59A1"/>
    <w:rsid w:val="00FA59BB"/>
    <w:rsid w:val="00FA5AB6"/>
    <w:rsid w:val="00FA5C0F"/>
    <w:rsid w:val="00FA5C1C"/>
    <w:rsid w:val="00FA5CB6"/>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89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uiPriority w:val="99"/>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45659-55BF-47D9-8148-DAB01229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cp:revision>
  <cp:lastPrinted>2009-02-06T05:36:00Z</cp:lastPrinted>
  <dcterms:created xsi:type="dcterms:W3CDTF">2020-07-04T06:50:00Z</dcterms:created>
  <dcterms:modified xsi:type="dcterms:W3CDTF">2020-07-04T06:50:00Z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