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043A30" w:rsidRDefault="00043A30" w:rsidP="00043A30">
      <w:r w:rsidRPr="000B4875">
        <w:rPr>
          <w:rFonts w:ascii="Times New Roman" w:eastAsia="Calibri" w:hAnsi="Times New Roman" w:cs="Times New Roman"/>
          <w:b/>
          <w:kern w:val="24"/>
          <w:sz w:val="24"/>
          <w:szCs w:val="28"/>
          <w:lang w:eastAsia="zh-CN"/>
        </w:rPr>
        <w:t>Лібанова Елла Марленівна</w:t>
      </w:r>
      <w:r w:rsidRPr="000B4875">
        <w:rPr>
          <w:rFonts w:ascii="Times New Roman" w:eastAsia="Calibri" w:hAnsi="Times New Roman" w:cs="Times New Roman"/>
          <w:kern w:val="24"/>
          <w:sz w:val="24"/>
          <w:szCs w:val="28"/>
          <w:lang w:eastAsia="zh-CN"/>
        </w:rPr>
        <w:t>, академік-секретар відділення економіки НАН України з продовженням виконання обов’язків директора Інституту демографії та соціальних досліджень ім. М.В. Птухи НАН України. Назва дисертації у вигляді опублікованої монографії: «Бідність населення України: методологія, методика та практика аналізу». Шифр та назва спеціальності – 08.00.07 – демографія, економіка праці, соціальна економіка і політика. Спецрада Д 26.006.03 Державного вищого навчального закладу «Київський національний економічний університет імені Вадима Гетьмана»</w:t>
      </w:r>
    </w:p>
    <w:sectPr w:rsidR="0064656E" w:rsidRPr="00043A3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D0261E">
    <w:pPr>
      <w:rPr>
        <w:sz w:val="2"/>
        <w:szCs w:val="2"/>
      </w:rPr>
    </w:pPr>
    <w:r w:rsidRPr="00D0261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D0261E">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D0261E">
    <w:pPr>
      <w:rPr>
        <w:sz w:val="2"/>
        <w:szCs w:val="2"/>
      </w:rPr>
    </w:pPr>
    <w:r w:rsidRPr="00D0261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D0261E">
                <w:pPr>
                  <w:spacing w:line="240" w:lineRule="auto"/>
                </w:pPr>
                <w:fldSimple w:instr=" PAGE \* MERGEFORMAT ">
                  <w:r w:rsidR="00043A30" w:rsidRPr="00043A3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D0261E">
      <w:pPr>
        <w:rPr>
          <w:sz w:val="2"/>
          <w:szCs w:val="2"/>
        </w:rPr>
      </w:pPr>
      <w:r w:rsidRPr="00D0261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D0261E">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D0261E">
      <w:pPr>
        <w:rPr>
          <w:sz w:val="2"/>
          <w:szCs w:val="2"/>
        </w:rPr>
      </w:pPr>
      <w:r w:rsidRPr="00D0261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ECDDF-A305-4B6B-BC16-48D5DB14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1</Pages>
  <Words>82</Words>
  <Characters>473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104</cp:revision>
  <cp:lastPrinted>2009-02-06T05:36:00Z</cp:lastPrinted>
  <dcterms:created xsi:type="dcterms:W3CDTF">2021-04-28T18:13:00Z</dcterms:created>
  <dcterms:modified xsi:type="dcterms:W3CDTF">2021-05-05T14:31:00Z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