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7F984" w14:textId="1973B9AB" w:rsidR="00E657FA" w:rsidRDefault="00DA53D9" w:rsidP="00DA53D9">
      <w:r w:rsidRPr="00DA53D9">
        <w:rPr>
          <w:rFonts w:hint="eastAsia"/>
        </w:rPr>
        <w:t>У</w:t>
      </w:r>
      <w:r w:rsidRPr="00DA53D9">
        <w:t xml:space="preserve"> </w:t>
      </w:r>
      <w:r w:rsidRPr="00DA53D9">
        <w:rPr>
          <w:rFonts w:hint="eastAsia"/>
        </w:rPr>
        <w:t>Шуай</w:t>
      </w:r>
      <w:r>
        <w:t xml:space="preserve"> </w:t>
      </w:r>
      <w:r w:rsidRPr="00DA53D9">
        <w:rPr>
          <w:rFonts w:hint="eastAsia"/>
        </w:rPr>
        <w:t>Сопоставительное</w:t>
      </w:r>
      <w:r w:rsidRPr="00DA53D9">
        <w:t xml:space="preserve"> </w:t>
      </w:r>
      <w:r w:rsidRPr="00DA53D9">
        <w:rPr>
          <w:rFonts w:hint="eastAsia"/>
        </w:rPr>
        <w:t>исследование</w:t>
      </w:r>
      <w:r w:rsidRPr="00DA53D9">
        <w:t xml:space="preserve"> </w:t>
      </w:r>
      <w:r w:rsidRPr="00DA53D9">
        <w:rPr>
          <w:rFonts w:hint="eastAsia"/>
        </w:rPr>
        <w:t>обращений</w:t>
      </w:r>
      <w:r w:rsidRPr="00DA53D9">
        <w:t xml:space="preserve"> </w:t>
      </w:r>
      <w:r w:rsidRPr="00DA53D9">
        <w:rPr>
          <w:rFonts w:hint="eastAsia"/>
        </w:rPr>
        <w:t>в</w:t>
      </w:r>
      <w:r w:rsidRPr="00DA53D9">
        <w:t xml:space="preserve"> </w:t>
      </w:r>
      <w:r w:rsidRPr="00DA53D9">
        <w:rPr>
          <w:rFonts w:hint="eastAsia"/>
        </w:rPr>
        <w:t>русском</w:t>
      </w:r>
      <w:r w:rsidRPr="00DA53D9">
        <w:t xml:space="preserve"> </w:t>
      </w:r>
      <w:r w:rsidRPr="00DA53D9">
        <w:rPr>
          <w:rFonts w:hint="eastAsia"/>
        </w:rPr>
        <w:t>и</w:t>
      </w:r>
      <w:r w:rsidRPr="00DA53D9">
        <w:t xml:space="preserve"> </w:t>
      </w:r>
      <w:r w:rsidRPr="00DA53D9">
        <w:rPr>
          <w:rFonts w:hint="eastAsia"/>
        </w:rPr>
        <w:t>китайском</w:t>
      </w:r>
      <w:r w:rsidRPr="00DA53D9">
        <w:t xml:space="preserve"> </w:t>
      </w:r>
      <w:r w:rsidRPr="00DA53D9">
        <w:rPr>
          <w:rFonts w:hint="eastAsia"/>
        </w:rPr>
        <w:t>языках</w:t>
      </w:r>
    </w:p>
    <w:p w14:paraId="3935C274" w14:textId="77777777" w:rsidR="00DA53D9" w:rsidRDefault="00DA53D9" w:rsidP="00DA53D9">
      <w:r>
        <w:rPr>
          <w:rFonts w:hint="eastAsia"/>
        </w:rPr>
        <w:t>ОГЛАВЛЕНИЕ</w:t>
      </w:r>
      <w:r>
        <w:t xml:space="preserve"> </w:t>
      </w:r>
      <w:r>
        <w:rPr>
          <w:rFonts w:hint="eastAsia"/>
        </w:rPr>
        <w:t>ДИССЕРТАЦИИ</w:t>
      </w:r>
    </w:p>
    <w:p w14:paraId="5E71BFA5" w14:textId="77777777" w:rsidR="00DA53D9" w:rsidRDefault="00DA53D9" w:rsidP="00DA53D9">
      <w:r>
        <w:rPr>
          <w:rFonts w:hint="eastAsia"/>
        </w:rPr>
        <w:t>кандидат</w:t>
      </w:r>
      <w:r>
        <w:t xml:space="preserve"> </w:t>
      </w:r>
      <w:r>
        <w:rPr>
          <w:rFonts w:hint="eastAsia"/>
        </w:rPr>
        <w:t>наук</w:t>
      </w:r>
      <w:r>
        <w:t xml:space="preserve"> </w:t>
      </w:r>
      <w:r>
        <w:rPr>
          <w:rFonts w:hint="eastAsia"/>
        </w:rPr>
        <w:t>У</w:t>
      </w:r>
      <w:r>
        <w:t xml:space="preserve"> </w:t>
      </w:r>
      <w:r>
        <w:rPr>
          <w:rFonts w:hint="eastAsia"/>
        </w:rPr>
        <w:t>Шуай</w:t>
      </w:r>
    </w:p>
    <w:p w14:paraId="4CD1FF2C" w14:textId="77777777" w:rsidR="00DA53D9" w:rsidRDefault="00DA53D9" w:rsidP="00DA53D9">
      <w:r>
        <w:rPr>
          <w:rFonts w:hint="eastAsia"/>
        </w:rPr>
        <w:t>Введение</w:t>
      </w:r>
    </w:p>
    <w:p w14:paraId="2F3719D8" w14:textId="77777777" w:rsidR="00DA53D9" w:rsidRDefault="00DA53D9" w:rsidP="00DA53D9"/>
    <w:p w14:paraId="6FE74BA8" w14:textId="77777777" w:rsidR="00DA53D9" w:rsidRDefault="00DA53D9" w:rsidP="00DA53D9">
      <w:r>
        <w:rPr>
          <w:rFonts w:hint="eastAsia"/>
        </w:rPr>
        <w:t>Глава</w:t>
      </w:r>
      <w:r>
        <w:t xml:space="preserve"> 1. </w:t>
      </w:r>
      <w:r>
        <w:rPr>
          <w:rFonts w:hint="eastAsia"/>
        </w:rPr>
        <w:t>Теоретические</w:t>
      </w:r>
      <w:r>
        <w:t xml:space="preserve"> </w:t>
      </w:r>
      <w:r>
        <w:rPr>
          <w:rFonts w:hint="eastAsia"/>
        </w:rPr>
        <w:t>основы</w:t>
      </w:r>
      <w:r>
        <w:t xml:space="preserve"> </w:t>
      </w:r>
      <w:r>
        <w:rPr>
          <w:rFonts w:hint="eastAsia"/>
        </w:rPr>
        <w:t>исследования</w:t>
      </w:r>
      <w:r>
        <w:t xml:space="preserve"> </w:t>
      </w:r>
      <w:r>
        <w:rPr>
          <w:rFonts w:hint="eastAsia"/>
        </w:rPr>
        <w:t>обращений</w:t>
      </w:r>
      <w:r>
        <w:t xml:space="preserve"> </w:t>
      </w:r>
      <w:r>
        <w:rPr>
          <w:rFonts w:hint="eastAsia"/>
        </w:rPr>
        <w:t>в</w:t>
      </w:r>
      <w:r>
        <w:t xml:space="preserve"> </w:t>
      </w:r>
      <w:r>
        <w:rPr>
          <w:rFonts w:hint="eastAsia"/>
        </w:rPr>
        <w:t>русском</w:t>
      </w:r>
      <w:r>
        <w:t xml:space="preserve"> </w:t>
      </w:r>
      <w:r>
        <w:rPr>
          <w:rFonts w:hint="eastAsia"/>
        </w:rPr>
        <w:t>и</w:t>
      </w:r>
      <w:r>
        <w:t xml:space="preserve"> </w:t>
      </w:r>
      <w:r>
        <w:rPr>
          <w:rFonts w:hint="eastAsia"/>
        </w:rPr>
        <w:t>китайском</w:t>
      </w:r>
      <w:r>
        <w:t xml:space="preserve"> </w:t>
      </w:r>
      <w:r>
        <w:rPr>
          <w:rFonts w:hint="eastAsia"/>
        </w:rPr>
        <w:t>языках</w:t>
      </w:r>
    </w:p>
    <w:p w14:paraId="174E6438" w14:textId="77777777" w:rsidR="00DA53D9" w:rsidRDefault="00DA53D9" w:rsidP="00DA53D9"/>
    <w:p w14:paraId="3567794F" w14:textId="77777777" w:rsidR="00DA53D9" w:rsidRDefault="00DA53D9" w:rsidP="00DA53D9">
      <w:r>
        <w:t xml:space="preserve">1.1. </w:t>
      </w:r>
      <w:r>
        <w:rPr>
          <w:rFonts w:hint="eastAsia"/>
        </w:rPr>
        <w:t>История</w:t>
      </w:r>
      <w:r>
        <w:t xml:space="preserve"> </w:t>
      </w:r>
      <w:r>
        <w:rPr>
          <w:rFonts w:hint="eastAsia"/>
        </w:rPr>
        <w:t>изучения</w:t>
      </w:r>
      <w:r>
        <w:t xml:space="preserve"> </w:t>
      </w:r>
      <w:r>
        <w:rPr>
          <w:rFonts w:hint="eastAsia"/>
        </w:rPr>
        <w:t>обращений</w:t>
      </w:r>
    </w:p>
    <w:p w14:paraId="5DA591AE" w14:textId="77777777" w:rsidR="00DA53D9" w:rsidRDefault="00DA53D9" w:rsidP="00DA53D9"/>
    <w:p w14:paraId="33D2B314" w14:textId="77777777" w:rsidR="00DA53D9" w:rsidRDefault="00DA53D9" w:rsidP="00DA53D9">
      <w:r>
        <w:t xml:space="preserve">1.1.1. </w:t>
      </w:r>
      <w:r>
        <w:rPr>
          <w:rFonts w:hint="eastAsia"/>
        </w:rPr>
        <w:t>Обращение</w:t>
      </w:r>
      <w:r>
        <w:t xml:space="preserve"> </w:t>
      </w:r>
      <w:r>
        <w:rPr>
          <w:rFonts w:hint="eastAsia"/>
        </w:rPr>
        <w:t>в</w:t>
      </w:r>
      <w:r>
        <w:t xml:space="preserve"> </w:t>
      </w:r>
      <w:r>
        <w:rPr>
          <w:rFonts w:hint="eastAsia"/>
        </w:rPr>
        <w:t>России</w:t>
      </w:r>
    </w:p>
    <w:p w14:paraId="352CCB33" w14:textId="77777777" w:rsidR="00DA53D9" w:rsidRDefault="00DA53D9" w:rsidP="00DA53D9"/>
    <w:p w14:paraId="127C4191" w14:textId="77777777" w:rsidR="00DA53D9" w:rsidRDefault="00DA53D9" w:rsidP="00DA53D9">
      <w:r>
        <w:t xml:space="preserve">1.1.2. </w:t>
      </w:r>
      <w:r>
        <w:rPr>
          <w:rFonts w:hint="eastAsia"/>
        </w:rPr>
        <w:t>Обращение</w:t>
      </w:r>
      <w:r>
        <w:t xml:space="preserve"> </w:t>
      </w:r>
      <w:r>
        <w:rPr>
          <w:rFonts w:hint="eastAsia"/>
        </w:rPr>
        <w:t>в</w:t>
      </w:r>
      <w:r>
        <w:t xml:space="preserve"> </w:t>
      </w:r>
      <w:r>
        <w:rPr>
          <w:rFonts w:hint="eastAsia"/>
        </w:rPr>
        <w:t>Китае</w:t>
      </w:r>
    </w:p>
    <w:p w14:paraId="43EC0994" w14:textId="77777777" w:rsidR="00DA53D9" w:rsidRDefault="00DA53D9" w:rsidP="00DA53D9"/>
    <w:p w14:paraId="51384B8E" w14:textId="77777777" w:rsidR="00DA53D9" w:rsidRDefault="00DA53D9" w:rsidP="00DA53D9">
      <w:r>
        <w:t xml:space="preserve">1.2. </w:t>
      </w:r>
      <w:r>
        <w:rPr>
          <w:rFonts w:hint="eastAsia"/>
        </w:rPr>
        <w:t>К</w:t>
      </w:r>
      <w:r>
        <w:t xml:space="preserve"> </w:t>
      </w:r>
      <w:r>
        <w:rPr>
          <w:rFonts w:hint="eastAsia"/>
        </w:rPr>
        <w:t>вопросу</w:t>
      </w:r>
      <w:r>
        <w:t xml:space="preserve"> </w:t>
      </w:r>
      <w:r>
        <w:rPr>
          <w:rFonts w:hint="eastAsia"/>
        </w:rPr>
        <w:t>об</w:t>
      </w:r>
      <w:r>
        <w:t xml:space="preserve"> </w:t>
      </w:r>
      <w:r>
        <w:rPr>
          <w:rFonts w:hint="eastAsia"/>
        </w:rPr>
        <w:t>определении</w:t>
      </w:r>
      <w:r>
        <w:t xml:space="preserve"> </w:t>
      </w:r>
      <w:r>
        <w:rPr>
          <w:rFonts w:hint="eastAsia"/>
        </w:rPr>
        <w:t>обращения</w:t>
      </w:r>
    </w:p>
    <w:p w14:paraId="77B769CA" w14:textId="77777777" w:rsidR="00DA53D9" w:rsidRDefault="00DA53D9" w:rsidP="00DA53D9"/>
    <w:p w14:paraId="5262571A" w14:textId="77777777" w:rsidR="00DA53D9" w:rsidRDefault="00DA53D9" w:rsidP="00DA53D9">
      <w:r>
        <w:t xml:space="preserve">1.2.1. </w:t>
      </w:r>
      <w:r>
        <w:rPr>
          <w:rFonts w:hint="eastAsia"/>
        </w:rPr>
        <w:t>Определение</w:t>
      </w:r>
      <w:r>
        <w:t xml:space="preserve"> </w:t>
      </w:r>
      <w:r>
        <w:rPr>
          <w:rFonts w:hint="eastAsia"/>
        </w:rPr>
        <w:t>обращения</w:t>
      </w:r>
    </w:p>
    <w:p w14:paraId="21B46FDE" w14:textId="77777777" w:rsidR="00DA53D9" w:rsidRDefault="00DA53D9" w:rsidP="00DA53D9"/>
    <w:p w14:paraId="22344EF3" w14:textId="77777777" w:rsidR="00DA53D9" w:rsidRDefault="00DA53D9" w:rsidP="00DA53D9">
      <w:r>
        <w:t xml:space="preserve">1.2.2. </w:t>
      </w:r>
      <w:r>
        <w:rPr>
          <w:rFonts w:hint="eastAsia"/>
        </w:rPr>
        <w:t>Обращение</w:t>
      </w:r>
      <w:r>
        <w:t xml:space="preserve">, </w:t>
      </w:r>
      <w:r>
        <w:rPr>
          <w:rFonts w:hint="eastAsia"/>
        </w:rPr>
        <w:t>вокатив</w:t>
      </w:r>
      <w:r>
        <w:t xml:space="preserve"> </w:t>
      </w:r>
      <w:r>
        <w:rPr>
          <w:rFonts w:hint="eastAsia"/>
        </w:rPr>
        <w:t>и</w:t>
      </w:r>
      <w:r>
        <w:t xml:space="preserve"> </w:t>
      </w:r>
      <w:r>
        <w:rPr>
          <w:rFonts w:hint="eastAsia"/>
        </w:rPr>
        <w:t>апеллятив</w:t>
      </w:r>
    </w:p>
    <w:p w14:paraId="4BC575B3" w14:textId="77777777" w:rsidR="00DA53D9" w:rsidRDefault="00DA53D9" w:rsidP="00DA53D9"/>
    <w:p w14:paraId="7141416C" w14:textId="77777777" w:rsidR="00DA53D9" w:rsidRDefault="00DA53D9" w:rsidP="00DA53D9">
      <w:r>
        <w:t xml:space="preserve">1.2.3. </w:t>
      </w:r>
      <w:r>
        <w:rPr>
          <w:rFonts w:hint="eastAsia"/>
        </w:rPr>
        <w:t>Обращение</w:t>
      </w:r>
      <w:r>
        <w:t xml:space="preserve"> </w:t>
      </w:r>
      <w:r>
        <w:rPr>
          <w:rFonts w:hint="eastAsia"/>
        </w:rPr>
        <w:t>и</w:t>
      </w:r>
      <w:r>
        <w:t xml:space="preserve"> </w:t>
      </w:r>
      <w:r>
        <w:rPr>
          <w:rFonts w:hint="eastAsia"/>
        </w:rPr>
        <w:t>обособленное</w:t>
      </w:r>
      <w:r>
        <w:t xml:space="preserve"> </w:t>
      </w:r>
      <w:r>
        <w:rPr>
          <w:rFonts w:hint="eastAsia"/>
        </w:rPr>
        <w:t>приложение</w:t>
      </w:r>
    </w:p>
    <w:p w14:paraId="6F77AD90" w14:textId="77777777" w:rsidR="00DA53D9" w:rsidRDefault="00DA53D9" w:rsidP="00DA53D9"/>
    <w:p w14:paraId="5D4A6BB7" w14:textId="77777777" w:rsidR="00DA53D9" w:rsidRDefault="00DA53D9" w:rsidP="00DA53D9">
      <w:r>
        <w:t xml:space="preserve">1.2.4. </w:t>
      </w:r>
      <w:r>
        <w:rPr>
          <w:rFonts w:hint="eastAsia"/>
        </w:rPr>
        <w:t>Обращение</w:t>
      </w:r>
      <w:r>
        <w:t xml:space="preserve"> </w:t>
      </w:r>
      <w:r>
        <w:rPr>
          <w:rFonts w:hint="eastAsia"/>
        </w:rPr>
        <w:t>и</w:t>
      </w:r>
      <w:r>
        <w:t xml:space="preserve"> </w:t>
      </w:r>
      <w:r>
        <w:rPr>
          <w:rFonts w:hint="eastAsia"/>
        </w:rPr>
        <w:t>именительное</w:t>
      </w:r>
      <w:r>
        <w:t xml:space="preserve"> </w:t>
      </w:r>
      <w:r>
        <w:rPr>
          <w:rFonts w:hint="eastAsia"/>
        </w:rPr>
        <w:t>представление</w:t>
      </w:r>
    </w:p>
    <w:p w14:paraId="0B1335CF" w14:textId="77777777" w:rsidR="00DA53D9" w:rsidRDefault="00DA53D9" w:rsidP="00DA53D9"/>
    <w:p w14:paraId="7B03F002" w14:textId="77777777" w:rsidR="00DA53D9" w:rsidRDefault="00DA53D9" w:rsidP="00DA53D9">
      <w:r>
        <w:t xml:space="preserve">1.2.5. </w:t>
      </w:r>
      <w:r>
        <w:rPr>
          <w:rFonts w:hint="eastAsia"/>
        </w:rPr>
        <w:t>Обращение</w:t>
      </w:r>
      <w:r>
        <w:t xml:space="preserve"> </w:t>
      </w:r>
      <w:r>
        <w:rPr>
          <w:rFonts w:hint="eastAsia"/>
        </w:rPr>
        <w:t>в</w:t>
      </w:r>
      <w:r>
        <w:t xml:space="preserve"> </w:t>
      </w:r>
      <w:r>
        <w:rPr>
          <w:rFonts w:hint="eastAsia"/>
        </w:rPr>
        <w:t>китайском</w:t>
      </w:r>
      <w:r>
        <w:t xml:space="preserve"> </w:t>
      </w:r>
      <w:r>
        <w:rPr>
          <w:rFonts w:hint="eastAsia"/>
        </w:rPr>
        <w:t>языке</w:t>
      </w:r>
      <w:r>
        <w:t xml:space="preserve">: </w:t>
      </w:r>
      <w:r>
        <w:rPr>
          <w:rFonts w:hint="eastAsia"/>
        </w:rPr>
        <w:t>чэнхуюй</w:t>
      </w:r>
      <w:r>
        <w:t xml:space="preserve"> </w:t>
      </w:r>
      <w:r>
        <w:rPr>
          <w:rFonts w:hint="eastAsia"/>
        </w:rPr>
        <w:t>и</w:t>
      </w:r>
      <w:r>
        <w:t xml:space="preserve"> </w:t>
      </w:r>
      <w:r>
        <w:rPr>
          <w:rFonts w:hint="eastAsia"/>
        </w:rPr>
        <w:t>чэнвэйюй</w:t>
      </w:r>
    </w:p>
    <w:p w14:paraId="611B6433" w14:textId="77777777" w:rsidR="00DA53D9" w:rsidRDefault="00DA53D9" w:rsidP="00DA53D9"/>
    <w:p w14:paraId="72DFF2E2" w14:textId="77777777" w:rsidR="00DA53D9" w:rsidRDefault="00DA53D9" w:rsidP="00DA53D9">
      <w:r>
        <w:t xml:space="preserve">1.3. </w:t>
      </w:r>
      <w:r>
        <w:rPr>
          <w:rFonts w:hint="eastAsia"/>
        </w:rPr>
        <w:t>Семантические</w:t>
      </w:r>
      <w:r>
        <w:t xml:space="preserve"> </w:t>
      </w:r>
      <w:r>
        <w:rPr>
          <w:rFonts w:hint="eastAsia"/>
        </w:rPr>
        <w:t>типы</w:t>
      </w:r>
      <w:r>
        <w:t xml:space="preserve"> </w:t>
      </w:r>
      <w:r>
        <w:rPr>
          <w:rFonts w:hint="eastAsia"/>
        </w:rPr>
        <w:t>обращений</w:t>
      </w:r>
    </w:p>
    <w:p w14:paraId="1475B9B2" w14:textId="77777777" w:rsidR="00DA53D9" w:rsidRDefault="00DA53D9" w:rsidP="00DA53D9"/>
    <w:p w14:paraId="0361A33B" w14:textId="77777777" w:rsidR="00DA53D9" w:rsidRDefault="00DA53D9" w:rsidP="00DA53D9">
      <w:r>
        <w:t xml:space="preserve">1.3.1. </w:t>
      </w:r>
      <w:r>
        <w:rPr>
          <w:rFonts w:hint="eastAsia"/>
        </w:rPr>
        <w:t>Родственные</w:t>
      </w:r>
      <w:r>
        <w:t xml:space="preserve"> </w:t>
      </w:r>
      <w:r>
        <w:rPr>
          <w:rFonts w:hint="eastAsia"/>
        </w:rPr>
        <w:t>обращения</w:t>
      </w:r>
    </w:p>
    <w:p w14:paraId="53BFBF70" w14:textId="77777777" w:rsidR="00DA53D9" w:rsidRDefault="00DA53D9" w:rsidP="00DA53D9"/>
    <w:p w14:paraId="7E1FFD95" w14:textId="77777777" w:rsidR="00DA53D9" w:rsidRDefault="00DA53D9" w:rsidP="00DA53D9">
      <w:r>
        <w:lastRenderedPageBreak/>
        <w:t xml:space="preserve">1.3.2. </w:t>
      </w:r>
      <w:r>
        <w:rPr>
          <w:rFonts w:hint="eastAsia"/>
        </w:rPr>
        <w:t>Обращения</w:t>
      </w:r>
      <w:r>
        <w:t xml:space="preserve"> </w:t>
      </w:r>
      <w:r>
        <w:rPr>
          <w:rFonts w:hint="eastAsia"/>
        </w:rPr>
        <w:t>по</w:t>
      </w:r>
      <w:r>
        <w:t xml:space="preserve"> </w:t>
      </w:r>
      <w:r>
        <w:rPr>
          <w:rFonts w:hint="eastAsia"/>
        </w:rPr>
        <w:t>фамилии</w:t>
      </w:r>
      <w:r>
        <w:t xml:space="preserve"> </w:t>
      </w:r>
      <w:r>
        <w:rPr>
          <w:rFonts w:hint="eastAsia"/>
        </w:rPr>
        <w:t>и</w:t>
      </w:r>
      <w:r>
        <w:t xml:space="preserve"> </w:t>
      </w:r>
      <w:r>
        <w:rPr>
          <w:rFonts w:hint="eastAsia"/>
        </w:rPr>
        <w:t>имени</w:t>
      </w:r>
    </w:p>
    <w:p w14:paraId="2C502B6D" w14:textId="77777777" w:rsidR="00DA53D9" w:rsidRDefault="00DA53D9" w:rsidP="00DA53D9"/>
    <w:p w14:paraId="1A9EB676" w14:textId="77777777" w:rsidR="00DA53D9" w:rsidRDefault="00DA53D9" w:rsidP="00DA53D9">
      <w:r>
        <w:t xml:space="preserve">1.3.3. </w:t>
      </w:r>
      <w:r>
        <w:rPr>
          <w:rFonts w:hint="eastAsia"/>
        </w:rPr>
        <w:t>Профессиональные</w:t>
      </w:r>
      <w:r>
        <w:t xml:space="preserve"> </w:t>
      </w:r>
      <w:r>
        <w:rPr>
          <w:rFonts w:hint="eastAsia"/>
        </w:rPr>
        <w:t>и</w:t>
      </w:r>
      <w:r>
        <w:t xml:space="preserve"> </w:t>
      </w:r>
      <w:r>
        <w:rPr>
          <w:rFonts w:hint="eastAsia"/>
        </w:rPr>
        <w:t>служебные</w:t>
      </w:r>
      <w:r>
        <w:t xml:space="preserve"> </w:t>
      </w:r>
      <w:r>
        <w:rPr>
          <w:rFonts w:hint="eastAsia"/>
        </w:rPr>
        <w:t>обращения</w:t>
      </w:r>
    </w:p>
    <w:p w14:paraId="55CA99BE" w14:textId="77777777" w:rsidR="00DA53D9" w:rsidRDefault="00DA53D9" w:rsidP="00DA53D9"/>
    <w:p w14:paraId="5878F5CC" w14:textId="77777777" w:rsidR="00DA53D9" w:rsidRDefault="00DA53D9" w:rsidP="00DA53D9">
      <w:r>
        <w:t xml:space="preserve">1.3.4. </w:t>
      </w:r>
      <w:r>
        <w:rPr>
          <w:rFonts w:hint="eastAsia"/>
        </w:rPr>
        <w:t>Общеупотребительные</w:t>
      </w:r>
      <w:r>
        <w:t xml:space="preserve"> </w:t>
      </w:r>
      <w:r>
        <w:rPr>
          <w:rFonts w:hint="eastAsia"/>
        </w:rPr>
        <w:t>обращения</w:t>
      </w:r>
    </w:p>
    <w:p w14:paraId="337A82E7" w14:textId="77777777" w:rsidR="00DA53D9" w:rsidRDefault="00DA53D9" w:rsidP="00DA53D9"/>
    <w:p w14:paraId="7DFCB20E" w14:textId="77777777" w:rsidR="00DA53D9" w:rsidRDefault="00DA53D9" w:rsidP="00DA53D9">
      <w:r>
        <w:t xml:space="preserve">1.3.5. </w:t>
      </w:r>
      <w:r>
        <w:rPr>
          <w:rFonts w:hint="eastAsia"/>
        </w:rPr>
        <w:t>Местоименные</w:t>
      </w:r>
      <w:r>
        <w:t xml:space="preserve"> </w:t>
      </w:r>
      <w:r>
        <w:rPr>
          <w:rFonts w:hint="eastAsia"/>
        </w:rPr>
        <w:t>обращения</w:t>
      </w:r>
    </w:p>
    <w:p w14:paraId="6247B0A1" w14:textId="77777777" w:rsidR="00DA53D9" w:rsidRDefault="00DA53D9" w:rsidP="00DA53D9"/>
    <w:p w14:paraId="734FFFE7" w14:textId="77777777" w:rsidR="00DA53D9" w:rsidRDefault="00DA53D9" w:rsidP="00DA53D9">
      <w:r>
        <w:t xml:space="preserve">1.3.6. </w:t>
      </w:r>
      <w:r>
        <w:rPr>
          <w:rFonts w:hint="eastAsia"/>
        </w:rPr>
        <w:t>Нулевые</w:t>
      </w:r>
      <w:r>
        <w:t xml:space="preserve"> </w:t>
      </w:r>
      <w:r>
        <w:rPr>
          <w:rFonts w:hint="eastAsia"/>
        </w:rPr>
        <w:t>обращения</w:t>
      </w:r>
    </w:p>
    <w:p w14:paraId="5F1944F1" w14:textId="77777777" w:rsidR="00DA53D9" w:rsidRDefault="00DA53D9" w:rsidP="00DA53D9"/>
    <w:p w14:paraId="6776AD7C" w14:textId="77777777" w:rsidR="00DA53D9" w:rsidRDefault="00DA53D9" w:rsidP="00DA53D9">
      <w:r>
        <w:t xml:space="preserve">1.4. </w:t>
      </w:r>
      <w:r>
        <w:rPr>
          <w:rFonts w:hint="eastAsia"/>
        </w:rPr>
        <w:t>Характеристики</w:t>
      </w:r>
      <w:r>
        <w:t xml:space="preserve"> </w:t>
      </w:r>
      <w:r>
        <w:rPr>
          <w:rFonts w:hint="eastAsia"/>
        </w:rPr>
        <w:t>обращений</w:t>
      </w:r>
    </w:p>
    <w:p w14:paraId="4EEA6961" w14:textId="77777777" w:rsidR="00DA53D9" w:rsidRDefault="00DA53D9" w:rsidP="00DA53D9"/>
    <w:p w14:paraId="11D98755" w14:textId="77777777" w:rsidR="00DA53D9" w:rsidRDefault="00DA53D9" w:rsidP="00DA53D9">
      <w:r>
        <w:t xml:space="preserve">1.4.1. </w:t>
      </w:r>
      <w:r>
        <w:rPr>
          <w:rFonts w:hint="eastAsia"/>
        </w:rPr>
        <w:t>Лингвокультурные</w:t>
      </w:r>
      <w:r>
        <w:t xml:space="preserve"> </w:t>
      </w:r>
      <w:r>
        <w:rPr>
          <w:rFonts w:hint="eastAsia"/>
        </w:rPr>
        <w:t>характеристики</w:t>
      </w:r>
      <w:r>
        <w:t xml:space="preserve"> </w:t>
      </w:r>
      <w:r>
        <w:rPr>
          <w:rFonts w:hint="eastAsia"/>
        </w:rPr>
        <w:t>обращений</w:t>
      </w:r>
    </w:p>
    <w:p w14:paraId="61297A3B" w14:textId="77777777" w:rsidR="00DA53D9" w:rsidRDefault="00DA53D9" w:rsidP="00DA53D9"/>
    <w:p w14:paraId="0F4305AC" w14:textId="77777777" w:rsidR="00DA53D9" w:rsidRDefault="00DA53D9" w:rsidP="00DA53D9">
      <w:r>
        <w:t xml:space="preserve">1.4.2. </w:t>
      </w:r>
      <w:r>
        <w:rPr>
          <w:rFonts w:hint="eastAsia"/>
        </w:rPr>
        <w:t>Прагматические</w:t>
      </w:r>
      <w:r>
        <w:t xml:space="preserve"> </w:t>
      </w:r>
      <w:r>
        <w:rPr>
          <w:rFonts w:hint="eastAsia"/>
        </w:rPr>
        <w:t>характеристики</w:t>
      </w:r>
      <w:r>
        <w:t xml:space="preserve"> </w:t>
      </w:r>
      <w:r>
        <w:rPr>
          <w:rFonts w:hint="eastAsia"/>
        </w:rPr>
        <w:t>обращений</w:t>
      </w:r>
    </w:p>
    <w:p w14:paraId="193D61F7" w14:textId="77777777" w:rsidR="00DA53D9" w:rsidRDefault="00DA53D9" w:rsidP="00DA53D9"/>
    <w:p w14:paraId="62E40956" w14:textId="77777777" w:rsidR="00DA53D9" w:rsidRDefault="00DA53D9" w:rsidP="00DA53D9">
      <w:r>
        <w:rPr>
          <w:rFonts w:hint="eastAsia"/>
        </w:rPr>
        <w:t>Выводы</w:t>
      </w:r>
      <w:r>
        <w:t xml:space="preserve"> </w:t>
      </w:r>
      <w:r>
        <w:rPr>
          <w:rFonts w:hint="eastAsia"/>
        </w:rPr>
        <w:t>по</w:t>
      </w:r>
      <w:r>
        <w:t xml:space="preserve"> </w:t>
      </w:r>
      <w:r>
        <w:rPr>
          <w:rFonts w:hint="eastAsia"/>
        </w:rPr>
        <w:t>первой</w:t>
      </w:r>
      <w:r>
        <w:t xml:space="preserve"> </w:t>
      </w:r>
      <w:r>
        <w:rPr>
          <w:rFonts w:hint="eastAsia"/>
        </w:rPr>
        <w:t>главе</w:t>
      </w:r>
    </w:p>
    <w:p w14:paraId="61470274" w14:textId="77777777" w:rsidR="00DA53D9" w:rsidRDefault="00DA53D9" w:rsidP="00DA53D9"/>
    <w:p w14:paraId="7C3610A7" w14:textId="77777777" w:rsidR="00DA53D9" w:rsidRDefault="00DA53D9" w:rsidP="00DA53D9">
      <w:r>
        <w:rPr>
          <w:rFonts w:hint="eastAsia"/>
        </w:rPr>
        <w:t>Глава</w:t>
      </w:r>
      <w:r>
        <w:t xml:space="preserve"> 2. </w:t>
      </w:r>
      <w:r>
        <w:rPr>
          <w:rFonts w:hint="eastAsia"/>
        </w:rPr>
        <w:t>Обращения</w:t>
      </w:r>
      <w:r>
        <w:t xml:space="preserve"> </w:t>
      </w:r>
      <w:r>
        <w:rPr>
          <w:rFonts w:hint="eastAsia"/>
        </w:rPr>
        <w:t>в</w:t>
      </w:r>
      <w:r>
        <w:t xml:space="preserve"> </w:t>
      </w:r>
      <w:r>
        <w:rPr>
          <w:rFonts w:hint="eastAsia"/>
        </w:rPr>
        <w:t>русском</w:t>
      </w:r>
      <w:r>
        <w:t xml:space="preserve"> </w:t>
      </w:r>
      <w:r>
        <w:rPr>
          <w:rFonts w:hint="eastAsia"/>
        </w:rPr>
        <w:t>и</w:t>
      </w:r>
      <w:r>
        <w:t xml:space="preserve"> </w:t>
      </w:r>
      <w:r>
        <w:rPr>
          <w:rFonts w:hint="eastAsia"/>
        </w:rPr>
        <w:t>китайском</w:t>
      </w:r>
      <w:r>
        <w:t xml:space="preserve"> </w:t>
      </w:r>
      <w:r>
        <w:rPr>
          <w:rFonts w:hint="eastAsia"/>
        </w:rPr>
        <w:t>языках</w:t>
      </w:r>
      <w:r>
        <w:t xml:space="preserve">: </w:t>
      </w:r>
      <w:r>
        <w:rPr>
          <w:rFonts w:hint="eastAsia"/>
        </w:rPr>
        <w:t>опыт</w:t>
      </w:r>
      <w:r>
        <w:t xml:space="preserve"> </w:t>
      </w:r>
      <w:r>
        <w:rPr>
          <w:rFonts w:hint="eastAsia"/>
        </w:rPr>
        <w:t>функционально</w:t>
      </w:r>
      <w:r>
        <w:t>-</w:t>
      </w:r>
      <w:r>
        <w:rPr>
          <w:rFonts w:hint="eastAsia"/>
        </w:rPr>
        <w:t>семантического</w:t>
      </w:r>
      <w:r>
        <w:t xml:space="preserve"> </w:t>
      </w:r>
      <w:r>
        <w:rPr>
          <w:rFonts w:hint="eastAsia"/>
        </w:rPr>
        <w:t>и</w:t>
      </w:r>
      <w:r>
        <w:t xml:space="preserve"> </w:t>
      </w:r>
      <w:r>
        <w:rPr>
          <w:rFonts w:hint="eastAsia"/>
        </w:rPr>
        <w:t>сопоставительного</w:t>
      </w:r>
      <w:r>
        <w:t xml:space="preserve"> </w:t>
      </w:r>
      <w:r>
        <w:rPr>
          <w:rFonts w:hint="eastAsia"/>
        </w:rPr>
        <w:t>анализа</w:t>
      </w:r>
    </w:p>
    <w:p w14:paraId="4129C1D1" w14:textId="77777777" w:rsidR="00DA53D9" w:rsidRDefault="00DA53D9" w:rsidP="00DA53D9"/>
    <w:p w14:paraId="79FD3F2C" w14:textId="77777777" w:rsidR="00DA53D9" w:rsidRDefault="00DA53D9" w:rsidP="00DA53D9">
      <w:r>
        <w:t xml:space="preserve">2.1. </w:t>
      </w:r>
      <w:r>
        <w:rPr>
          <w:rFonts w:hint="eastAsia"/>
        </w:rPr>
        <w:t>Лингвокультурный</w:t>
      </w:r>
      <w:r>
        <w:t xml:space="preserve"> </w:t>
      </w:r>
      <w:r>
        <w:rPr>
          <w:rFonts w:hint="eastAsia"/>
        </w:rPr>
        <w:t>анализ</w:t>
      </w:r>
      <w:r>
        <w:t xml:space="preserve"> </w:t>
      </w:r>
      <w:r>
        <w:rPr>
          <w:rFonts w:hint="eastAsia"/>
        </w:rPr>
        <w:t>обращений</w:t>
      </w:r>
      <w:r>
        <w:t xml:space="preserve"> </w:t>
      </w:r>
      <w:r>
        <w:rPr>
          <w:rFonts w:hint="eastAsia"/>
        </w:rPr>
        <w:t>в</w:t>
      </w:r>
      <w:r>
        <w:t xml:space="preserve"> </w:t>
      </w:r>
      <w:r>
        <w:rPr>
          <w:rFonts w:hint="eastAsia"/>
        </w:rPr>
        <w:t>русском</w:t>
      </w:r>
      <w:r>
        <w:t xml:space="preserve"> </w:t>
      </w:r>
      <w:r>
        <w:rPr>
          <w:rFonts w:hint="eastAsia"/>
        </w:rPr>
        <w:t>и</w:t>
      </w:r>
      <w:r>
        <w:t xml:space="preserve"> </w:t>
      </w:r>
      <w:r>
        <w:rPr>
          <w:rFonts w:hint="eastAsia"/>
        </w:rPr>
        <w:t>китайском</w:t>
      </w:r>
      <w:r>
        <w:t xml:space="preserve"> </w:t>
      </w:r>
      <w:r>
        <w:rPr>
          <w:rFonts w:hint="eastAsia"/>
        </w:rPr>
        <w:t>языках</w:t>
      </w:r>
    </w:p>
    <w:p w14:paraId="036D696F" w14:textId="77777777" w:rsidR="00DA53D9" w:rsidRDefault="00DA53D9" w:rsidP="00DA53D9"/>
    <w:p w14:paraId="177270EA" w14:textId="77777777" w:rsidR="00DA53D9" w:rsidRDefault="00DA53D9" w:rsidP="00DA53D9">
      <w:r>
        <w:t xml:space="preserve">2.1.1. </w:t>
      </w:r>
      <w:r>
        <w:rPr>
          <w:rFonts w:hint="eastAsia"/>
        </w:rPr>
        <w:t>Обращение</w:t>
      </w:r>
      <w:r>
        <w:t xml:space="preserve"> </w:t>
      </w:r>
      <w:r>
        <w:rPr>
          <w:rFonts w:hint="eastAsia"/>
        </w:rPr>
        <w:t>и</w:t>
      </w:r>
      <w:r>
        <w:t xml:space="preserve"> </w:t>
      </w:r>
      <w:r>
        <w:rPr>
          <w:rFonts w:hint="eastAsia"/>
        </w:rPr>
        <w:t>культура</w:t>
      </w:r>
    </w:p>
    <w:p w14:paraId="1C626D38" w14:textId="77777777" w:rsidR="00DA53D9" w:rsidRDefault="00DA53D9" w:rsidP="00DA53D9"/>
    <w:p w14:paraId="0704B744" w14:textId="77777777" w:rsidR="00DA53D9" w:rsidRDefault="00DA53D9" w:rsidP="00DA53D9">
      <w:r>
        <w:t xml:space="preserve">2.1.2. </w:t>
      </w:r>
      <w:r>
        <w:rPr>
          <w:rFonts w:hint="eastAsia"/>
        </w:rPr>
        <w:t>Патриархальная</w:t>
      </w:r>
      <w:r>
        <w:t xml:space="preserve"> </w:t>
      </w:r>
      <w:r>
        <w:rPr>
          <w:rFonts w:hint="eastAsia"/>
        </w:rPr>
        <w:t>концепция</w:t>
      </w:r>
      <w:r>
        <w:t xml:space="preserve">, </w:t>
      </w:r>
      <w:r>
        <w:rPr>
          <w:rFonts w:hint="eastAsia"/>
        </w:rPr>
        <w:t>отраженная</w:t>
      </w:r>
      <w:r>
        <w:t xml:space="preserve"> </w:t>
      </w:r>
      <w:r>
        <w:rPr>
          <w:rFonts w:hint="eastAsia"/>
        </w:rPr>
        <w:t>в</w:t>
      </w:r>
      <w:r>
        <w:t xml:space="preserve"> </w:t>
      </w:r>
      <w:r>
        <w:rPr>
          <w:rFonts w:hint="eastAsia"/>
        </w:rPr>
        <w:t>русских</w:t>
      </w:r>
      <w:r>
        <w:t xml:space="preserve"> </w:t>
      </w:r>
      <w:r>
        <w:rPr>
          <w:rFonts w:hint="eastAsia"/>
        </w:rPr>
        <w:t>и</w:t>
      </w:r>
      <w:r>
        <w:t xml:space="preserve"> </w:t>
      </w:r>
      <w:r>
        <w:rPr>
          <w:rFonts w:hint="eastAsia"/>
        </w:rPr>
        <w:t>китайских</w:t>
      </w:r>
      <w:r>
        <w:t xml:space="preserve"> </w:t>
      </w:r>
      <w:r>
        <w:rPr>
          <w:rFonts w:hint="eastAsia"/>
        </w:rPr>
        <w:t>обращениях</w:t>
      </w:r>
    </w:p>
    <w:p w14:paraId="5AF76ED6" w14:textId="77777777" w:rsidR="00DA53D9" w:rsidRDefault="00DA53D9" w:rsidP="00DA53D9"/>
    <w:p w14:paraId="6163FE5A" w14:textId="77777777" w:rsidR="00DA53D9" w:rsidRDefault="00DA53D9" w:rsidP="00DA53D9">
      <w:r>
        <w:t xml:space="preserve">2.1.3. </w:t>
      </w:r>
      <w:r>
        <w:rPr>
          <w:rFonts w:hint="eastAsia"/>
        </w:rPr>
        <w:t>Система</w:t>
      </w:r>
      <w:r>
        <w:t xml:space="preserve"> </w:t>
      </w:r>
      <w:r>
        <w:rPr>
          <w:rFonts w:hint="eastAsia"/>
        </w:rPr>
        <w:t>ценностей</w:t>
      </w:r>
      <w:r>
        <w:t xml:space="preserve">, </w:t>
      </w:r>
      <w:r>
        <w:rPr>
          <w:rFonts w:hint="eastAsia"/>
        </w:rPr>
        <w:t>отраженная</w:t>
      </w:r>
      <w:r>
        <w:t xml:space="preserve"> </w:t>
      </w:r>
      <w:r>
        <w:rPr>
          <w:rFonts w:hint="eastAsia"/>
        </w:rPr>
        <w:t>в</w:t>
      </w:r>
      <w:r>
        <w:t xml:space="preserve"> </w:t>
      </w:r>
      <w:r>
        <w:rPr>
          <w:rFonts w:hint="eastAsia"/>
        </w:rPr>
        <w:t>русских</w:t>
      </w:r>
      <w:r>
        <w:t xml:space="preserve"> </w:t>
      </w:r>
      <w:r>
        <w:rPr>
          <w:rFonts w:hint="eastAsia"/>
        </w:rPr>
        <w:t>и</w:t>
      </w:r>
      <w:r>
        <w:t xml:space="preserve"> </w:t>
      </w:r>
      <w:r>
        <w:rPr>
          <w:rFonts w:hint="eastAsia"/>
        </w:rPr>
        <w:t>китайских</w:t>
      </w:r>
      <w:r>
        <w:t xml:space="preserve"> </w:t>
      </w:r>
      <w:r>
        <w:rPr>
          <w:rFonts w:hint="eastAsia"/>
        </w:rPr>
        <w:t>обращениях</w:t>
      </w:r>
    </w:p>
    <w:p w14:paraId="5421B124" w14:textId="77777777" w:rsidR="00DA53D9" w:rsidRDefault="00DA53D9" w:rsidP="00DA53D9"/>
    <w:p w14:paraId="2B9581E1" w14:textId="77777777" w:rsidR="00DA53D9" w:rsidRDefault="00DA53D9" w:rsidP="00DA53D9">
      <w:r>
        <w:t xml:space="preserve">2.1.4. </w:t>
      </w:r>
      <w:r>
        <w:rPr>
          <w:rFonts w:hint="eastAsia"/>
        </w:rPr>
        <w:t>Следы</w:t>
      </w:r>
      <w:r>
        <w:t xml:space="preserve"> </w:t>
      </w:r>
      <w:r>
        <w:rPr>
          <w:rFonts w:hint="eastAsia"/>
        </w:rPr>
        <w:t>эпохи</w:t>
      </w:r>
      <w:r>
        <w:t xml:space="preserve">, </w:t>
      </w:r>
      <w:r>
        <w:rPr>
          <w:rFonts w:hint="eastAsia"/>
        </w:rPr>
        <w:t>отраженные</w:t>
      </w:r>
      <w:r>
        <w:t xml:space="preserve"> </w:t>
      </w:r>
      <w:r>
        <w:rPr>
          <w:rFonts w:hint="eastAsia"/>
        </w:rPr>
        <w:t>в</w:t>
      </w:r>
      <w:r>
        <w:t xml:space="preserve"> </w:t>
      </w:r>
      <w:r>
        <w:rPr>
          <w:rFonts w:hint="eastAsia"/>
        </w:rPr>
        <w:t>русских</w:t>
      </w:r>
      <w:r>
        <w:t xml:space="preserve"> </w:t>
      </w:r>
      <w:r>
        <w:rPr>
          <w:rFonts w:hint="eastAsia"/>
        </w:rPr>
        <w:t>и</w:t>
      </w:r>
      <w:r>
        <w:t xml:space="preserve"> </w:t>
      </w:r>
      <w:r>
        <w:rPr>
          <w:rFonts w:hint="eastAsia"/>
        </w:rPr>
        <w:t>китайских</w:t>
      </w:r>
      <w:r>
        <w:t xml:space="preserve"> </w:t>
      </w:r>
      <w:r>
        <w:rPr>
          <w:rFonts w:hint="eastAsia"/>
        </w:rPr>
        <w:t>обращениях</w:t>
      </w:r>
    </w:p>
    <w:p w14:paraId="21A45960" w14:textId="77777777" w:rsidR="00DA53D9" w:rsidRDefault="00DA53D9" w:rsidP="00DA53D9"/>
    <w:p w14:paraId="39057A0A" w14:textId="77777777" w:rsidR="00DA53D9" w:rsidRDefault="00DA53D9" w:rsidP="00DA53D9">
      <w:r>
        <w:t xml:space="preserve">2.2. </w:t>
      </w:r>
      <w:r>
        <w:rPr>
          <w:rFonts w:hint="eastAsia"/>
        </w:rPr>
        <w:t>Прагматический</w:t>
      </w:r>
      <w:r>
        <w:t xml:space="preserve"> </w:t>
      </w:r>
      <w:r>
        <w:rPr>
          <w:rFonts w:hint="eastAsia"/>
        </w:rPr>
        <w:t>анализ</w:t>
      </w:r>
      <w:r>
        <w:t xml:space="preserve"> </w:t>
      </w:r>
      <w:r>
        <w:rPr>
          <w:rFonts w:hint="eastAsia"/>
        </w:rPr>
        <w:t>обращений</w:t>
      </w:r>
      <w:r>
        <w:t xml:space="preserve"> </w:t>
      </w:r>
      <w:r>
        <w:rPr>
          <w:rFonts w:hint="eastAsia"/>
        </w:rPr>
        <w:t>в</w:t>
      </w:r>
      <w:r>
        <w:t xml:space="preserve"> </w:t>
      </w:r>
      <w:r>
        <w:rPr>
          <w:rFonts w:hint="eastAsia"/>
        </w:rPr>
        <w:t>русском</w:t>
      </w:r>
      <w:r>
        <w:t xml:space="preserve"> </w:t>
      </w:r>
      <w:r>
        <w:rPr>
          <w:rFonts w:hint="eastAsia"/>
        </w:rPr>
        <w:t>и</w:t>
      </w:r>
      <w:r>
        <w:t xml:space="preserve"> </w:t>
      </w:r>
      <w:r>
        <w:rPr>
          <w:rFonts w:hint="eastAsia"/>
        </w:rPr>
        <w:t>китайском</w:t>
      </w:r>
      <w:r>
        <w:t xml:space="preserve"> </w:t>
      </w:r>
      <w:r>
        <w:rPr>
          <w:rFonts w:hint="eastAsia"/>
        </w:rPr>
        <w:t>языках</w:t>
      </w:r>
    </w:p>
    <w:p w14:paraId="22279405" w14:textId="77777777" w:rsidR="00DA53D9" w:rsidRDefault="00DA53D9" w:rsidP="00DA53D9"/>
    <w:p w14:paraId="63665B1B" w14:textId="77777777" w:rsidR="00DA53D9" w:rsidRDefault="00DA53D9" w:rsidP="00DA53D9">
      <w:r>
        <w:t xml:space="preserve">2.2.1. </w:t>
      </w:r>
      <w:r>
        <w:rPr>
          <w:rFonts w:hint="eastAsia"/>
        </w:rPr>
        <w:t>Обращение</w:t>
      </w:r>
      <w:r>
        <w:t xml:space="preserve"> </w:t>
      </w:r>
      <w:r>
        <w:rPr>
          <w:rFonts w:hint="eastAsia"/>
        </w:rPr>
        <w:t>и</w:t>
      </w:r>
      <w:r>
        <w:t xml:space="preserve"> </w:t>
      </w:r>
      <w:r>
        <w:rPr>
          <w:rFonts w:hint="eastAsia"/>
        </w:rPr>
        <w:t>прагматика</w:t>
      </w:r>
    </w:p>
    <w:p w14:paraId="68C20C19" w14:textId="77777777" w:rsidR="00DA53D9" w:rsidRDefault="00DA53D9" w:rsidP="00DA53D9"/>
    <w:p w14:paraId="77570D7F" w14:textId="77777777" w:rsidR="00DA53D9" w:rsidRDefault="00DA53D9" w:rsidP="00DA53D9">
      <w:r>
        <w:t xml:space="preserve">2.2.1.1. </w:t>
      </w:r>
      <w:r>
        <w:rPr>
          <w:rFonts w:hint="eastAsia"/>
        </w:rPr>
        <w:t>История</w:t>
      </w:r>
      <w:r>
        <w:t xml:space="preserve"> </w:t>
      </w:r>
      <w:r>
        <w:rPr>
          <w:rFonts w:hint="eastAsia"/>
        </w:rPr>
        <w:t>развития</w:t>
      </w:r>
      <w:r>
        <w:t xml:space="preserve"> </w:t>
      </w:r>
      <w:r>
        <w:rPr>
          <w:rFonts w:hint="eastAsia"/>
        </w:rPr>
        <w:t>прагматики</w:t>
      </w:r>
    </w:p>
    <w:p w14:paraId="61ADA8FC" w14:textId="77777777" w:rsidR="00DA53D9" w:rsidRDefault="00DA53D9" w:rsidP="00DA53D9"/>
    <w:p w14:paraId="5E38C275" w14:textId="77777777" w:rsidR="00DA53D9" w:rsidRDefault="00DA53D9" w:rsidP="00DA53D9">
      <w:r>
        <w:t xml:space="preserve">2.2.1.2. </w:t>
      </w:r>
      <w:r>
        <w:rPr>
          <w:rFonts w:hint="eastAsia"/>
        </w:rPr>
        <w:t>Язык</w:t>
      </w:r>
      <w:r>
        <w:t xml:space="preserve">, </w:t>
      </w:r>
      <w:r>
        <w:rPr>
          <w:rFonts w:hint="eastAsia"/>
        </w:rPr>
        <w:t>прагматика</w:t>
      </w:r>
      <w:r>
        <w:t xml:space="preserve"> </w:t>
      </w:r>
      <w:r>
        <w:rPr>
          <w:rFonts w:hint="eastAsia"/>
        </w:rPr>
        <w:t>и</w:t>
      </w:r>
      <w:r>
        <w:t xml:space="preserve"> </w:t>
      </w:r>
      <w:r>
        <w:rPr>
          <w:rFonts w:hint="eastAsia"/>
        </w:rPr>
        <w:t>обращение</w:t>
      </w:r>
    </w:p>
    <w:p w14:paraId="4288E675" w14:textId="77777777" w:rsidR="00DA53D9" w:rsidRDefault="00DA53D9" w:rsidP="00DA53D9"/>
    <w:p w14:paraId="18FDFC2F" w14:textId="77777777" w:rsidR="00DA53D9" w:rsidRDefault="00DA53D9" w:rsidP="00DA53D9">
      <w:r>
        <w:t xml:space="preserve">2.2.1.3. </w:t>
      </w:r>
      <w:r>
        <w:rPr>
          <w:rFonts w:hint="eastAsia"/>
        </w:rPr>
        <w:t>Обращение</w:t>
      </w:r>
      <w:r>
        <w:t xml:space="preserve"> </w:t>
      </w:r>
      <w:r>
        <w:rPr>
          <w:rFonts w:hint="eastAsia"/>
        </w:rPr>
        <w:t>и</w:t>
      </w:r>
      <w:r>
        <w:t xml:space="preserve"> </w:t>
      </w:r>
      <w:r>
        <w:rPr>
          <w:rFonts w:hint="eastAsia"/>
        </w:rPr>
        <w:t>речевой</w:t>
      </w:r>
      <w:r>
        <w:t xml:space="preserve"> </w:t>
      </w:r>
      <w:r>
        <w:rPr>
          <w:rFonts w:hint="eastAsia"/>
        </w:rPr>
        <w:t>акт</w:t>
      </w:r>
    </w:p>
    <w:p w14:paraId="62C05D35" w14:textId="77777777" w:rsidR="00DA53D9" w:rsidRDefault="00DA53D9" w:rsidP="00DA53D9"/>
    <w:p w14:paraId="08C494B2" w14:textId="77777777" w:rsidR="00DA53D9" w:rsidRDefault="00DA53D9" w:rsidP="00DA53D9">
      <w:r>
        <w:t xml:space="preserve">2.2.1.4. </w:t>
      </w:r>
      <w:r>
        <w:rPr>
          <w:rFonts w:hint="eastAsia"/>
        </w:rPr>
        <w:t>Обращение</w:t>
      </w:r>
      <w:r>
        <w:t xml:space="preserve"> </w:t>
      </w:r>
      <w:r>
        <w:rPr>
          <w:rFonts w:hint="eastAsia"/>
        </w:rPr>
        <w:t>и</w:t>
      </w:r>
      <w:r>
        <w:t xml:space="preserve"> </w:t>
      </w:r>
      <w:r>
        <w:rPr>
          <w:rFonts w:hint="eastAsia"/>
        </w:rPr>
        <w:t>разговорная</w:t>
      </w:r>
      <w:r>
        <w:t xml:space="preserve"> </w:t>
      </w:r>
      <w:r>
        <w:rPr>
          <w:rFonts w:hint="eastAsia"/>
        </w:rPr>
        <w:t>структура</w:t>
      </w:r>
    </w:p>
    <w:p w14:paraId="78892D5A" w14:textId="77777777" w:rsidR="00DA53D9" w:rsidRDefault="00DA53D9" w:rsidP="00DA53D9"/>
    <w:p w14:paraId="419DDAD8" w14:textId="77777777" w:rsidR="00DA53D9" w:rsidRDefault="00DA53D9" w:rsidP="00DA53D9">
      <w:r>
        <w:t xml:space="preserve">2.2.1.5. </w:t>
      </w:r>
      <w:r>
        <w:rPr>
          <w:rFonts w:hint="eastAsia"/>
        </w:rPr>
        <w:t>Обращение</w:t>
      </w:r>
      <w:r>
        <w:t xml:space="preserve"> </w:t>
      </w:r>
      <w:r>
        <w:rPr>
          <w:rFonts w:hint="eastAsia"/>
        </w:rPr>
        <w:t>и</w:t>
      </w:r>
      <w:r>
        <w:t xml:space="preserve"> </w:t>
      </w:r>
      <w:r>
        <w:rPr>
          <w:rFonts w:hint="eastAsia"/>
        </w:rPr>
        <w:t>переключение</w:t>
      </w:r>
      <w:r>
        <w:t xml:space="preserve"> </w:t>
      </w:r>
      <w:r>
        <w:rPr>
          <w:rFonts w:hint="eastAsia"/>
        </w:rPr>
        <w:t>кодов</w:t>
      </w:r>
    </w:p>
    <w:p w14:paraId="5FE161C4" w14:textId="77777777" w:rsidR="00DA53D9" w:rsidRDefault="00DA53D9" w:rsidP="00DA53D9"/>
    <w:p w14:paraId="6470791D" w14:textId="77777777" w:rsidR="00DA53D9" w:rsidRDefault="00DA53D9" w:rsidP="00DA53D9">
      <w:r>
        <w:t xml:space="preserve">2.2.1.6. </w:t>
      </w:r>
      <w:r>
        <w:rPr>
          <w:rFonts w:hint="eastAsia"/>
        </w:rPr>
        <w:t>Обращение</w:t>
      </w:r>
      <w:r>
        <w:t xml:space="preserve"> </w:t>
      </w:r>
      <w:r>
        <w:rPr>
          <w:rFonts w:hint="eastAsia"/>
        </w:rPr>
        <w:t>и</w:t>
      </w:r>
      <w:r>
        <w:t xml:space="preserve"> </w:t>
      </w:r>
      <w:r>
        <w:rPr>
          <w:rFonts w:hint="eastAsia"/>
        </w:rPr>
        <w:t>прагматическая</w:t>
      </w:r>
      <w:r>
        <w:t xml:space="preserve"> </w:t>
      </w:r>
      <w:r>
        <w:rPr>
          <w:rFonts w:hint="eastAsia"/>
        </w:rPr>
        <w:t>дистанция</w:t>
      </w:r>
    </w:p>
    <w:p w14:paraId="49E3305E" w14:textId="77777777" w:rsidR="00DA53D9" w:rsidRDefault="00DA53D9" w:rsidP="00DA53D9"/>
    <w:p w14:paraId="2BC35007" w14:textId="77777777" w:rsidR="00DA53D9" w:rsidRDefault="00DA53D9" w:rsidP="00DA53D9">
      <w:r>
        <w:t xml:space="preserve">2.2.2. </w:t>
      </w:r>
      <w:r>
        <w:rPr>
          <w:rFonts w:hint="eastAsia"/>
        </w:rPr>
        <w:t>Дейктические</w:t>
      </w:r>
      <w:r>
        <w:t xml:space="preserve"> </w:t>
      </w:r>
      <w:r>
        <w:rPr>
          <w:rFonts w:hint="eastAsia"/>
        </w:rPr>
        <w:t>информация</w:t>
      </w:r>
      <w:r>
        <w:t xml:space="preserve">, </w:t>
      </w:r>
      <w:r>
        <w:rPr>
          <w:rFonts w:hint="eastAsia"/>
        </w:rPr>
        <w:t>отраженные</w:t>
      </w:r>
      <w:r>
        <w:t xml:space="preserve"> </w:t>
      </w:r>
      <w:r>
        <w:rPr>
          <w:rFonts w:hint="eastAsia"/>
        </w:rPr>
        <w:t>в</w:t>
      </w:r>
      <w:r>
        <w:t xml:space="preserve"> </w:t>
      </w:r>
      <w:r>
        <w:rPr>
          <w:rFonts w:hint="eastAsia"/>
        </w:rPr>
        <w:t>русских</w:t>
      </w:r>
      <w:r>
        <w:t xml:space="preserve"> </w:t>
      </w:r>
      <w:r>
        <w:rPr>
          <w:rFonts w:hint="eastAsia"/>
        </w:rPr>
        <w:t>и</w:t>
      </w:r>
      <w:r>
        <w:t xml:space="preserve"> </w:t>
      </w:r>
      <w:r>
        <w:rPr>
          <w:rFonts w:hint="eastAsia"/>
        </w:rPr>
        <w:t>китайских</w:t>
      </w:r>
      <w:r>
        <w:t xml:space="preserve"> </w:t>
      </w:r>
      <w:r>
        <w:rPr>
          <w:rFonts w:hint="eastAsia"/>
        </w:rPr>
        <w:t>обращениях</w:t>
      </w:r>
    </w:p>
    <w:p w14:paraId="7EE1FA20" w14:textId="77777777" w:rsidR="00DA53D9" w:rsidRDefault="00DA53D9" w:rsidP="00DA53D9"/>
    <w:p w14:paraId="3E4598CF" w14:textId="77777777" w:rsidR="00DA53D9" w:rsidRDefault="00DA53D9" w:rsidP="00DA53D9">
      <w:r>
        <w:t xml:space="preserve">2.2.3. </w:t>
      </w:r>
      <w:r>
        <w:rPr>
          <w:rFonts w:hint="eastAsia"/>
        </w:rPr>
        <w:t>Принципы</w:t>
      </w:r>
      <w:r>
        <w:t xml:space="preserve"> </w:t>
      </w:r>
      <w:r>
        <w:rPr>
          <w:rFonts w:hint="eastAsia"/>
        </w:rPr>
        <w:t>вежливости</w:t>
      </w:r>
      <w:r>
        <w:t xml:space="preserve">, </w:t>
      </w:r>
      <w:r>
        <w:rPr>
          <w:rFonts w:hint="eastAsia"/>
        </w:rPr>
        <w:t>отраженные</w:t>
      </w:r>
      <w:r>
        <w:t xml:space="preserve"> </w:t>
      </w:r>
      <w:r>
        <w:rPr>
          <w:rFonts w:hint="eastAsia"/>
        </w:rPr>
        <w:t>в</w:t>
      </w:r>
      <w:r>
        <w:t xml:space="preserve"> </w:t>
      </w:r>
      <w:r>
        <w:rPr>
          <w:rFonts w:hint="eastAsia"/>
        </w:rPr>
        <w:t>русских</w:t>
      </w:r>
      <w:r>
        <w:t xml:space="preserve"> </w:t>
      </w:r>
      <w:r>
        <w:rPr>
          <w:rFonts w:hint="eastAsia"/>
        </w:rPr>
        <w:t>и</w:t>
      </w:r>
      <w:r>
        <w:t xml:space="preserve"> </w:t>
      </w:r>
      <w:r>
        <w:rPr>
          <w:rFonts w:hint="eastAsia"/>
        </w:rPr>
        <w:t>китайских</w:t>
      </w:r>
      <w:r>
        <w:t xml:space="preserve"> </w:t>
      </w:r>
      <w:r>
        <w:rPr>
          <w:rFonts w:hint="eastAsia"/>
        </w:rPr>
        <w:t>обращениях</w:t>
      </w:r>
    </w:p>
    <w:p w14:paraId="0F04085B" w14:textId="77777777" w:rsidR="00DA53D9" w:rsidRDefault="00DA53D9" w:rsidP="00DA53D9"/>
    <w:p w14:paraId="28C145A7" w14:textId="77777777" w:rsidR="00DA53D9" w:rsidRDefault="00DA53D9" w:rsidP="00DA53D9">
      <w:r>
        <w:t xml:space="preserve">2.2.4. </w:t>
      </w:r>
      <w:r>
        <w:rPr>
          <w:rFonts w:hint="eastAsia"/>
        </w:rPr>
        <w:t>Изучение</w:t>
      </w:r>
      <w:r>
        <w:t xml:space="preserve"> </w:t>
      </w:r>
      <w:r>
        <w:rPr>
          <w:rFonts w:hint="eastAsia"/>
        </w:rPr>
        <w:t>русских</w:t>
      </w:r>
      <w:r>
        <w:t xml:space="preserve"> </w:t>
      </w:r>
      <w:r>
        <w:rPr>
          <w:rFonts w:hint="eastAsia"/>
        </w:rPr>
        <w:t>и</w:t>
      </w:r>
      <w:r>
        <w:t xml:space="preserve"> </w:t>
      </w:r>
      <w:r>
        <w:rPr>
          <w:rFonts w:hint="eastAsia"/>
        </w:rPr>
        <w:t>китайских</w:t>
      </w:r>
      <w:r>
        <w:t xml:space="preserve"> </w:t>
      </w:r>
      <w:r>
        <w:rPr>
          <w:rFonts w:hint="eastAsia"/>
        </w:rPr>
        <w:t>обращений</w:t>
      </w:r>
      <w:r>
        <w:t xml:space="preserve"> </w:t>
      </w:r>
      <w:r>
        <w:rPr>
          <w:rFonts w:hint="eastAsia"/>
        </w:rPr>
        <w:t>в</w:t>
      </w:r>
      <w:r>
        <w:t xml:space="preserve"> </w:t>
      </w:r>
      <w:r>
        <w:rPr>
          <w:rFonts w:hint="eastAsia"/>
        </w:rPr>
        <w:t>межкультурной</w:t>
      </w:r>
      <w:r>
        <w:t xml:space="preserve"> </w:t>
      </w:r>
      <w:r>
        <w:rPr>
          <w:rFonts w:hint="eastAsia"/>
        </w:rPr>
        <w:t>коммуникации</w:t>
      </w:r>
      <w:r>
        <w:t xml:space="preserve"> </w:t>
      </w:r>
      <w:r>
        <w:rPr>
          <w:rFonts w:hint="eastAsia"/>
        </w:rPr>
        <w:t>и</w:t>
      </w:r>
      <w:r>
        <w:t xml:space="preserve"> </w:t>
      </w:r>
      <w:r>
        <w:rPr>
          <w:rFonts w:hint="eastAsia"/>
        </w:rPr>
        <w:t>прагматические</w:t>
      </w:r>
      <w:r>
        <w:t xml:space="preserve"> </w:t>
      </w:r>
      <w:r>
        <w:rPr>
          <w:rFonts w:hint="eastAsia"/>
        </w:rPr>
        <w:t>ошибки</w:t>
      </w:r>
    </w:p>
    <w:p w14:paraId="1999F328" w14:textId="77777777" w:rsidR="00DA53D9" w:rsidRDefault="00DA53D9" w:rsidP="00DA53D9"/>
    <w:p w14:paraId="4212170E" w14:textId="77777777" w:rsidR="00DA53D9" w:rsidRDefault="00DA53D9" w:rsidP="00DA53D9">
      <w:r>
        <w:rPr>
          <w:rFonts w:hint="eastAsia"/>
        </w:rPr>
        <w:t>Выводы</w:t>
      </w:r>
      <w:r>
        <w:t xml:space="preserve"> </w:t>
      </w:r>
      <w:r>
        <w:rPr>
          <w:rFonts w:hint="eastAsia"/>
        </w:rPr>
        <w:t>по</w:t>
      </w:r>
      <w:r>
        <w:t xml:space="preserve"> </w:t>
      </w:r>
      <w:r>
        <w:rPr>
          <w:rFonts w:hint="eastAsia"/>
        </w:rPr>
        <w:t>второй</w:t>
      </w:r>
      <w:r>
        <w:t xml:space="preserve"> </w:t>
      </w:r>
      <w:r>
        <w:rPr>
          <w:rFonts w:hint="eastAsia"/>
        </w:rPr>
        <w:t>главе</w:t>
      </w:r>
    </w:p>
    <w:p w14:paraId="4B0B3F8A" w14:textId="77777777" w:rsidR="00DA53D9" w:rsidRDefault="00DA53D9" w:rsidP="00DA53D9"/>
    <w:p w14:paraId="0991679B" w14:textId="77777777" w:rsidR="00DA53D9" w:rsidRDefault="00DA53D9" w:rsidP="00DA53D9">
      <w:r>
        <w:rPr>
          <w:rFonts w:hint="eastAsia"/>
        </w:rPr>
        <w:lastRenderedPageBreak/>
        <w:t>Заключение</w:t>
      </w:r>
    </w:p>
    <w:p w14:paraId="2A4049F3" w14:textId="77777777" w:rsidR="00DA53D9" w:rsidRDefault="00DA53D9" w:rsidP="00DA53D9"/>
    <w:p w14:paraId="7F61C24B" w14:textId="77777777" w:rsidR="00DA53D9" w:rsidRDefault="00DA53D9" w:rsidP="00DA53D9">
      <w:r>
        <w:rPr>
          <w:rFonts w:hint="eastAsia"/>
        </w:rPr>
        <w:t>Список</w:t>
      </w:r>
      <w:r>
        <w:t xml:space="preserve"> </w:t>
      </w:r>
      <w:r>
        <w:rPr>
          <w:rFonts w:hint="eastAsia"/>
        </w:rPr>
        <w:t>использованной</w:t>
      </w:r>
      <w:r>
        <w:t xml:space="preserve"> </w:t>
      </w:r>
      <w:r>
        <w:rPr>
          <w:rFonts w:hint="eastAsia"/>
        </w:rPr>
        <w:t>литературы</w:t>
      </w:r>
    </w:p>
    <w:p w14:paraId="6467C156" w14:textId="77777777" w:rsidR="00DA53D9" w:rsidRDefault="00DA53D9" w:rsidP="00DA53D9"/>
    <w:p w14:paraId="7B70F773" w14:textId="77777777" w:rsidR="00DA53D9" w:rsidRDefault="00DA53D9" w:rsidP="00DA53D9">
      <w:r>
        <w:rPr>
          <w:rFonts w:hint="eastAsia"/>
        </w:rPr>
        <w:t>Список</w:t>
      </w:r>
      <w:r>
        <w:t xml:space="preserve"> </w:t>
      </w:r>
      <w:r>
        <w:rPr>
          <w:rFonts w:hint="eastAsia"/>
        </w:rPr>
        <w:t>использованной</w:t>
      </w:r>
      <w:r>
        <w:t xml:space="preserve"> </w:t>
      </w:r>
      <w:r>
        <w:rPr>
          <w:rFonts w:hint="eastAsia"/>
        </w:rPr>
        <w:t>словарей</w:t>
      </w:r>
    </w:p>
    <w:p w14:paraId="37D1F69B" w14:textId="77777777" w:rsidR="00DA53D9" w:rsidRDefault="00DA53D9" w:rsidP="00DA53D9"/>
    <w:p w14:paraId="0CEE6DA8" w14:textId="77777777" w:rsidR="00DA53D9" w:rsidRDefault="00DA53D9" w:rsidP="00DA53D9">
      <w:r>
        <w:rPr>
          <w:rFonts w:hint="eastAsia"/>
        </w:rPr>
        <w:t>Список</w:t>
      </w:r>
      <w:r>
        <w:t xml:space="preserve"> </w:t>
      </w:r>
      <w:r>
        <w:rPr>
          <w:rFonts w:hint="eastAsia"/>
        </w:rPr>
        <w:t>использованных</w:t>
      </w:r>
      <w:r>
        <w:t xml:space="preserve"> </w:t>
      </w:r>
      <w:r>
        <w:rPr>
          <w:rFonts w:hint="eastAsia"/>
        </w:rPr>
        <w:t>электронных</w:t>
      </w:r>
      <w:r>
        <w:t xml:space="preserve"> </w:t>
      </w:r>
      <w:r>
        <w:rPr>
          <w:rFonts w:hint="eastAsia"/>
        </w:rPr>
        <w:t>ресурсов</w:t>
      </w:r>
    </w:p>
    <w:p w14:paraId="31F1753D" w14:textId="77777777" w:rsidR="00DA53D9" w:rsidRDefault="00DA53D9" w:rsidP="00DA53D9"/>
    <w:p w14:paraId="172B6946" w14:textId="77777777" w:rsidR="00DA53D9" w:rsidRDefault="00DA53D9" w:rsidP="00DA53D9">
      <w:r>
        <w:rPr>
          <w:rFonts w:hint="eastAsia"/>
        </w:rPr>
        <w:t>Приложение</w:t>
      </w:r>
      <w:r>
        <w:t xml:space="preserve"> 1. </w:t>
      </w:r>
      <w:r>
        <w:rPr>
          <w:rFonts w:hint="eastAsia"/>
        </w:rPr>
        <w:t>Иерархическая</w:t>
      </w:r>
      <w:r>
        <w:t xml:space="preserve"> </w:t>
      </w:r>
      <w:r>
        <w:rPr>
          <w:rFonts w:hint="eastAsia"/>
        </w:rPr>
        <w:t>структура</w:t>
      </w:r>
      <w:r>
        <w:t xml:space="preserve"> </w:t>
      </w:r>
      <w:r>
        <w:rPr>
          <w:rFonts w:hint="eastAsia"/>
        </w:rPr>
        <w:t>родственных</w:t>
      </w:r>
      <w:r>
        <w:t xml:space="preserve"> </w:t>
      </w:r>
      <w:r>
        <w:rPr>
          <w:rFonts w:hint="eastAsia"/>
        </w:rPr>
        <w:t>отношений</w:t>
      </w:r>
      <w:r>
        <w:t xml:space="preserve"> </w:t>
      </w:r>
      <w:r>
        <w:rPr>
          <w:rFonts w:hint="eastAsia"/>
        </w:rPr>
        <w:t>в</w:t>
      </w:r>
      <w:r>
        <w:t xml:space="preserve"> </w:t>
      </w:r>
      <w:r>
        <w:rPr>
          <w:rFonts w:hint="eastAsia"/>
        </w:rPr>
        <w:t>китайском</w:t>
      </w:r>
      <w:r>
        <w:t xml:space="preserve"> </w:t>
      </w:r>
      <w:r>
        <w:rPr>
          <w:rFonts w:hint="eastAsia"/>
        </w:rPr>
        <w:t>языке</w:t>
      </w:r>
    </w:p>
    <w:p w14:paraId="77725A2C" w14:textId="77777777" w:rsidR="00DA53D9" w:rsidRDefault="00DA53D9" w:rsidP="00DA53D9"/>
    <w:p w14:paraId="78FA4F94" w14:textId="77777777" w:rsidR="00DA53D9" w:rsidRDefault="00DA53D9" w:rsidP="00DA53D9">
      <w:r>
        <w:rPr>
          <w:rFonts w:hint="eastAsia"/>
        </w:rPr>
        <w:t>Приложение</w:t>
      </w:r>
      <w:r>
        <w:t xml:space="preserve"> 2. </w:t>
      </w:r>
      <w:r>
        <w:rPr>
          <w:rFonts w:hint="eastAsia"/>
        </w:rPr>
        <w:t>Схема</w:t>
      </w:r>
      <w:r>
        <w:t xml:space="preserve"> </w:t>
      </w:r>
      <w:r>
        <w:rPr>
          <w:rFonts w:hint="eastAsia"/>
        </w:rPr>
        <w:t>кровной</w:t>
      </w:r>
      <w:r>
        <w:t xml:space="preserve"> </w:t>
      </w:r>
      <w:r>
        <w:rPr>
          <w:rFonts w:hint="eastAsia"/>
        </w:rPr>
        <w:t>связи</w:t>
      </w:r>
      <w:r>
        <w:t xml:space="preserve"> </w:t>
      </w:r>
      <w:r>
        <w:rPr>
          <w:rFonts w:hint="eastAsia"/>
        </w:rPr>
        <w:t>в</w:t>
      </w:r>
      <w:r>
        <w:t xml:space="preserve"> </w:t>
      </w:r>
      <w:r>
        <w:rPr>
          <w:rFonts w:hint="eastAsia"/>
        </w:rPr>
        <w:t>китайском</w:t>
      </w:r>
      <w:r>
        <w:t xml:space="preserve"> </w:t>
      </w:r>
      <w:r>
        <w:rPr>
          <w:rFonts w:hint="eastAsia"/>
        </w:rPr>
        <w:t>языке</w:t>
      </w:r>
    </w:p>
    <w:p w14:paraId="35CBDBE0" w14:textId="77777777" w:rsidR="00DA53D9" w:rsidRDefault="00DA53D9" w:rsidP="00DA53D9"/>
    <w:p w14:paraId="1CFB0E6D" w14:textId="68BEE4A2" w:rsidR="00DA53D9" w:rsidRPr="00DA53D9" w:rsidRDefault="00DA53D9" w:rsidP="00DA53D9">
      <w:r>
        <w:rPr>
          <w:rFonts w:hint="eastAsia"/>
        </w:rPr>
        <w:t>Приложение</w:t>
      </w:r>
      <w:r>
        <w:t xml:space="preserve"> 3. </w:t>
      </w:r>
      <w:r>
        <w:rPr>
          <w:rFonts w:hint="eastAsia"/>
        </w:rPr>
        <w:t>«</w:t>
      </w:r>
      <w:r>
        <w:rPr>
          <w:rFonts w:hint="eastAsia"/>
        </w:rPr>
        <w:t>Дядя</w:t>
      </w:r>
      <w:r>
        <w:rPr>
          <w:rFonts w:hint="eastAsia"/>
        </w:rPr>
        <w:t>»</w:t>
      </w:r>
      <w:r>
        <w:t xml:space="preserve"> </w:t>
      </w:r>
      <w:r>
        <w:rPr>
          <w:rFonts w:hint="eastAsia"/>
        </w:rPr>
        <w:t>и</w:t>
      </w:r>
      <w:r>
        <w:t xml:space="preserve"> </w:t>
      </w:r>
      <w:r>
        <w:rPr>
          <w:rFonts w:hint="eastAsia"/>
        </w:rPr>
        <w:t>«</w:t>
      </w:r>
      <w:r>
        <w:rPr>
          <w:rFonts w:hint="eastAsia"/>
        </w:rPr>
        <w:t>тетя</w:t>
      </w:r>
      <w:r>
        <w:rPr>
          <w:rFonts w:hint="eastAsia"/>
        </w:rPr>
        <w:t>»</w:t>
      </w:r>
      <w:r>
        <w:t xml:space="preserve"> </w:t>
      </w:r>
      <w:r>
        <w:rPr>
          <w:rFonts w:hint="eastAsia"/>
        </w:rPr>
        <w:t>в</w:t>
      </w:r>
      <w:r>
        <w:t xml:space="preserve"> </w:t>
      </w:r>
      <w:r>
        <w:rPr>
          <w:rFonts w:hint="eastAsia"/>
        </w:rPr>
        <w:t>качестве</w:t>
      </w:r>
      <w:r>
        <w:t xml:space="preserve"> </w:t>
      </w:r>
      <w:r>
        <w:rPr>
          <w:rFonts w:hint="eastAsia"/>
        </w:rPr>
        <w:t>обращений</w:t>
      </w:r>
      <w:r>
        <w:t xml:space="preserve"> </w:t>
      </w:r>
      <w:r>
        <w:rPr>
          <w:rFonts w:hint="eastAsia"/>
        </w:rPr>
        <w:t>в</w:t>
      </w:r>
      <w:r>
        <w:t xml:space="preserve"> </w:t>
      </w:r>
      <w:r>
        <w:rPr>
          <w:rFonts w:hint="eastAsia"/>
        </w:rPr>
        <w:t>русском</w:t>
      </w:r>
      <w:r>
        <w:t xml:space="preserve"> </w:t>
      </w:r>
      <w:r>
        <w:rPr>
          <w:rFonts w:hint="eastAsia"/>
        </w:rPr>
        <w:t>и</w:t>
      </w:r>
      <w:r>
        <w:t xml:space="preserve"> </w:t>
      </w:r>
      <w:r>
        <w:rPr>
          <w:rFonts w:hint="eastAsia"/>
        </w:rPr>
        <w:t>китайском</w:t>
      </w:r>
      <w:r>
        <w:t xml:space="preserve"> </w:t>
      </w:r>
      <w:r>
        <w:rPr>
          <w:rFonts w:hint="eastAsia"/>
        </w:rPr>
        <w:t>языках</w:t>
      </w:r>
    </w:p>
    <w:sectPr w:rsidR="00DA53D9" w:rsidRPr="00DA53D9" w:rsidSect="00ED756C">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DAB3C" w14:textId="77777777" w:rsidR="00ED756C" w:rsidRDefault="00ED756C">
      <w:pPr>
        <w:spacing w:after="0" w:line="240" w:lineRule="auto"/>
      </w:pPr>
      <w:r>
        <w:separator/>
      </w:r>
    </w:p>
  </w:endnote>
  <w:endnote w:type="continuationSeparator" w:id="0">
    <w:p w14:paraId="4397D3E4" w14:textId="77777777" w:rsidR="00ED756C" w:rsidRDefault="00ED7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7D74A" w14:textId="77777777" w:rsidR="00ED756C" w:rsidRDefault="00ED756C"/>
    <w:p w14:paraId="0FCAE3CA" w14:textId="77777777" w:rsidR="00ED756C" w:rsidRDefault="00ED756C"/>
    <w:p w14:paraId="75916ECE" w14:textId="77777777" w:rsidR="00ED756C" w:rsidRDefault="00ED756C"/>
    <w:p w14:paraId="6754DE67" w14:textId="77777777" w:rsidR="00ED756C" w:rsidRDefault="00ED756C"/>
    <w:p w14:paraId="3DE50224" w14:textId="77777777" w:rsidR="00ED756C" w:rsidRDefault="00ED756C"/>
    <w:p w14:paraId="158FE810" w14:textId="77777777" w:rsidR="00ED756C" w:rsidRDefault="00ED756C"/>
    <w:p w14:paraId="4CC65E24" w14:textId="77777777" w:rsidR="00ED756C" w:rsidRDefault="00ED756C">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315F93C5" wp14:editId="3AB4A8BC">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852B5" w14:textId="77777777" w:rsidR="00ED756C" w:rsidRDefault="00ED756C">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15F93C5"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050852B5" w14:textId="77777777" w:rsidR="00ED756C" w:rsidRDefault="00ED756C">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71166AFC" w14:textId="77777777" w:rsidR="00ED756C" w:rsidRDefault="00ED756C"/>
    <w:p w14:paraId="04133292" w14:textId="77777777" w:rsidR="00ED756C" w:rsidRDefault="00ED756C"/>
    <w:p w14:paraId="6F87C99A" w14:textId="77777777" w:rsidR="00ED756C" w:rsidRDefault="00ED756C">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3FBA08AB" wp14:editId="5EEB4FD3">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71AD4" w14:textId="77777777" w:rsidR="00ED756C" w:rsidRDefault="00ED756C"/>
                          <w:p w14:paraId="07CD0385" w14:textId="77777777" w:rsidR="00ED756C" w:rsidRDefault="00ED756C">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FBA08AB"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29F71AD4" w14:textId="77777777" w:rsidR="00ED756C" w:rsidRDefault="00ED756C"/>
                    <w:p w14:paraId="07CD0385" w14:textId="77777777" w:rsidR="00ED756C" w:rsidRDefault="00ED756C">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474E0C7C" w14:textId="77777777" w:rsidR="00ED756C" w:rsidRDefault="00ED756C"/>
    <w:p w14:paraId="1841CE7C" w14:textId="77777777" w:rsidR="00ED756C" w:rsidRDefault="00ED756C">
      <w:pPr>
        <w:rPr>
          <w:sz w:val="2"/>
          <w:szCs w:val="2"/>
        </w:rPr>
      </w:pPr>
    </w:p>
    <w:p w14:paraId="2F9B31EE" w14:textId="77777777" w:rsidR="00ED756C" w:rsidRDefault="00ED756C"/>
    <w:p w14:paraId="6FD74ADB" w14:textId="77777777" w:rsidR="00ED756C" w:rsidRDefault="00ED756C">
      <w:pPr>
        <w:spacing w:after="0" w:line="240" w:lineRule="auto"/>
      </w:pPr>
    </w:p>
  </w:footnote>
  <w:footnote w:type="continuationSeparator" w:id="0">
    <w:p w14:paraId="49F0FB7B" w14:textId="77777777" w:rsidR="00ED756C" w:rsidRDefault="00ED75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2B1"/>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4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2B"/>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4A"/>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1AB"/>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41"/>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1AC"/>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BA"/>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5FE"/>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38"/>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35"/>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49"/>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DF0"/>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79"/>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8B"/>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1B"/>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6C"/>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88"/>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6F"/>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845"/>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9A"/>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2F"/>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CCE"/>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F4"/>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A"/>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4F"/>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AA6"/>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37C"/>
    <w:rsid w:val="00DA53D9"/>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522"/>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7"/>
    <w:rsid w:val="00EB334A"/>
    <w:rsid w:val="00EB3365"/>
    <w:rsid w:val="00EB3410"/>
    <w:rsid w:val="00EB34F2"/>
    <w:rsid w:val="00EB353C"/>
    <w:rsid w:val="00EB3562"/>
    <w:rsid w:val="00EB356F"/>
    <w:rsid w:val="00EB3653"/>
    <w:rsid w:val="00EB3693"/>
    <w:rsid w:val="00EB36D2"/>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343"/>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56C"/>
    <w:rsid w:val="00ED767E"/>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9F7"/>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50660</TotalTime>
  <Pages>4</Pages>
  <Words>347</Words>
  <Characters>1979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2322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514</cp:revision>
  <cp:lastPrinted>2009-02-06T05:36:00Z</cp:lastPrinted>
  <dcterms:created xsi:type="dcterms:W3CDTF">2024-01-07T13:43:00Z</dcterms:created>
  <dcterms:modified xsi:type="dcterms:W3CDTF">2024-03-27T14:45:00Z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