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D5" w:rsidRPr="00785BD1" w:rsidRDefault="00785BD1" w:rsidP="00785BD1">
      <w:r>
        <w:rPr>
          <w:rFonts w:ascii="Times New Roman" w:eastAsia="Arial Narrow" w:hAnsi="Times New Roman" w:cs="Times New Roman"/>
          <w:b/>
          <w:bCs/>
          <w:color w:val="000000"/>
          <w:kern w:val="0"/>
          <w:sz w:val="24"/>
          <w:lang w:val="uk-UA" w:eastAsia="uk-UA" w:bidi="uk-UA"/>
        </w:rPr>
        <w:t>Ф</w:t>
      </w:r>
      <w:r w:rsidRPr="00785BD1">
        <w:rPr>
          <w:rFonts w:ascii="Times New Roman" w:eastAsia="Arial Narrow" w:hAnsi="Times New Roman" w:cs="Times New Roman"/>
          <w:b/>
          <w:bCs/>
          <w:color w:val="000000"/>
          <w:kern w:val="0"/>
          <w:sz w:val="24"/>
          <w:lang w:val="uk-UA" w:eastAsia="uk-UA" w:bidi="uk-UA"/>
        </w:rPr>
        <w:t xml:space="preserve">ощ </w:t>
      </w:r>
      <w:r w:rsidRPr="00785BD1">
        <w:rPr>
          <w:rFonts w:ascii="Times New Roman" w:eastAsia="Arial Narrow" w:hAnsi="Times New Roman" w:cs="Times New Roman"/>
          <w:b/>
          <w:bCs/>
          <w:color w:val="000000"/>
          <w:kern w:val="0"/>
          <w:sz w:val="24"/>
          <w:lang w:val="uk-UA" w:eastAsia="ru-RU" w:bidi="ru-RU"/>
        </w:rPr>
        <w:t xml:space="preserve">Тимур </w:t>
      </w:r>
      <w:r w:rsidRPr="00785BD1">
        <w:rPr>
          <w:rFonts w:ascii="Times New Roman" w:eastAsia="Arial Narrow" w:hAnsi="Times New Roman" w:cs="Times New Roman"/>
          <w:b/>
          <w:bCs/>
          <w:color w:val="000000"/>
          <w:kern w:val="0"/>
          <w:sz w:val="24"/>
          <w:lang w:val="uk-UA" w:eastAsia="uk-UA" w:bidi="uk-UA"/>
        </w:rPr>
        <w:t>Віталійович</w:t>
      </w:r>
      <w:r w:rsidRPr="00785BD1">
        <w:rPr>
          <w:rFonts w:ascii="Times New Roman" w:hAnsi="Times New Roman" w:cs="Times New Roman"/>
          <w:color w:val="000000"/>
          <w:kern w:val="0"/>
          <w:sz w:val="24"/>
          <w:szCs w:val="24"/>
          <w:lang w:val="uk-UA" w:eastAsia="uk-UA" w:bidi="uk-UA"/>
        </w:rPr>
        <w:t xml:space="preserve">, тимчасово не працює: «Моделі і методи автоматизованого управління зміною потужності енергоблоку ЯЕУ з ВВЕР-1000» (05.13.07 - автоматизація процесів керування). Спецрада Д </w:t>
      </w:r>
      <w:r w:rsidRPr="00785BD1">
        <w:rPr>
          <w:rFonts w:ascii="Times New Roman" w:hAnsi="Times New Roman" w:cs="Times New Roman"/>
          <w:color w:val="000000"/>
          <w:kern w:val="0"/>
          <w:sz w:val="24"/>
          <w:szCs w:val="24"/>
          <w:lang w:eastAsia="ru-RU" w:bidi="ru-RU"/>
        </w:rPr>
        <w:t xml:space="preserve">41.052.01 </w:t>
      </w:r>
      <w:r w:rsidRPr="00785BD1">
        <w:rPr>
          <w:rFonts w:ascii="Times New Roman" w:hAnsi="Times New Roman" w:cs="Times New Roman"/>
          <w:color w:val="000000"/>
          <w:kern w:val="0"/>
          <w:sz w:val="24"/>
          <w:szCs w:val="24"/>
          <w:lang w:val="uk-UA" w:eastAsia="uk-UA" w:bidi="uk-UA"/>
        </w:rPr>
        <w:t>в Одеському національному політехнічному університеті</w:t>
      </w:r>
    </w:p>
    <w:sectPr w:rsidR="007771D5" w:rsidRPr="00785BD1"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B17" w:rsidRDefault="00100B17">
      <w:pPr>
        <w:spacing w:after="0" w:line="240" w:lineRule="auto"/>
      </w:pPr>
      <w:r>
        <w:separator/>
      </w:r>
    </w:p>
  </w:endnote>
  <w:endnote w:type="continuationSeparator" w:id="0">
    <w:p w:rsidR="00100B17" w:rsidRDefault="00100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17" w:rsidRDefault="00100B17">
    <w:pPr>
      <w:rPr>
        <w:sz w:val="2"/>
        <w:szCs w:val="2"/>
      </w:rPr>
    </w:pPr>
    <w:r w:rsidRPr="00C6640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00B17" w:rsidRDefault="00100B17">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B17" w:rsidRDefault="00100B17"/>
    <w:p w:rsidR="00100B17" w:rsidRDefault="00100B17"/>
    <w:p w:rsidR="00100B17" w:rsidRDefault="00100B17"/>
    <w:p w:rsidR="00100B17" w:rsidRDefault="00100B17"/>
    <w:p w:rsidR="00100B17" w:rsidRDefault="00100B17"/>
    <w:p w:rsidR="00100B17" w:rsidRDefault="00100B17"/>
    <w:p w:rsidR="00100B17" w:rsidRDefault="00100B17">
      <w:pPr>
        <w:rPr>
          <w:sz w:val="2"/>
          <w:szCs w:val="2"/>
        </w:rPr>
      </w:pPr>
      <w:r w:rsidRPr="00C6640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00B17" w:rsidRDefault="00100B17">
                  <w:pPr>
                    <w:spacing w:line="240" w:lineRule="auto"/>
                  </w:pPr>
                  <w:fldSimple w:instr=" PAGE \* MERGEFORMAT ">
                    <w:r w:rsidRPr="00AA315B">
                      <w:rPr>
                        <w:rStyle w:val="afffff9"/>
                        <w:b w:val="0"/>
                        <w:bCs w:val="0"/>
                        <w:noProof/>
                      </w:rPr>
                      <w:t>14</w:t>
                    </w:r>
                  </w:fldSimple>
                </w:p>
              </w:txbxContent>
            </v:textbox>
            <w10:wrap anchorx="page" anchory="page"/>
          </v:shape>
        </w:pict>
      </w:r>
    </w:p>
    <w:p w:rsidR="00100B17" w:rsidRDefault="00100B17"/>
    <w:p w:rsidR="00100B17" w:rsidRDefault="00100B17"/>
    <w:p w:rsidR="00100B17" w:rsidRDefault="00100B17">
      <w:pPr>
        <w:rPr>
          <w:sz w:val="2"/>
          <w:szCs w:val="2"/>
        </w:rPr>
      </w:pPr>
      <w:r w:rsidRPr="00C6640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00B17" w:rsidRDefault="00100B17"/>
              </w:txbxContent>
            </v:textbox>
            <w10:wrap anchorx="page" anchory="page"/>
          </v:shape>
        </w:pict>
      </w:r>
    </w:p>
    <w:p w:rsidR="00100B17" w:rsidRDefault="00100B17"/>
    <w:p w:rsidR="00100B17" w:rsidRDefault="00100B17">
      <w:pPr>
        <w:rPr>
          <w:sz w:val="2"/>
          <w:szCs w:val="2"/>
        </w:rPr>
      </w:pPr>
    </w:p>
    <w:p w:rsidR="00100B17" w:rsidRDefault="00100B17"/>
    <w:p w:rsidR="00100B17" w:rsidRDefault="00100B17">
      <w:pPr>
        <w:spacing w:after="0" w:line="240" w:lineRule="auto"/>
      </w:pPr>
    </w:p>
  </w:footnote>
  <w:footnote w:type="continuationSeparator" w:id="0">
    <w:p w:rsidR="00100B17" w:rsidRDefault="00100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17" w:rsidRDefault="00100B17"/>
  <w:p w:rsidR="00100B17" w:rsidRDefault="00100B1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17" w:rsidRDefault="00100B17"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4E0743"/>
    <w:multiLevelType w:val="hybridMultilevel"/>
    <w:tmpl w:val="88D85ED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43C0FF4"/>
    <w:multiLevelType w:val="multilevel"/>
    <w:tmpl w:val="60B68E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715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C0436F2"/>
    <w:multiLevelType w:val="singleLevel"/>
    <w:tmpl w:val="B582DCE8"/>
    <w:lvl w:ilvl="0">
      <w:start w:val="3"/>
      <w:numFmt w:val="bullet"/>
      <w:lvlText w:val="-"/>
      <w:lvlJc w:val="left"/>
      <w:pPr>
        <w:tabs>
          <w:tab w:val="num" w:pos="360"/>
        </w:tabs>
        <w:ind w:left="360" w:hanging="360"/>
      </w:pPr>
      <w:rPr>
        <w:rFonts w:hint="default"/>
      </w:rPr>
    </w:lvl>
  </w:abstractNum>
  <w:abstractNum w:abstractNumId="82">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5A814A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8">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C21D1E"/>
    <w:multiLevelType w:val="hybridMultilevel"/>
    <w:tmpl w:val="899491E4"/>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C786A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220B2D58"/>
    <w:multiLevelType w:val="singleLevel"/>
    <w:tmpl w:val="A116590C"/>
    <w:lvl w:ilvl="0">
      <w:start w:val="1"/>
      <w:numFmt w:val="decimal"/>
      <w:lvlText w:val="%1."/>
      <w:lvlJc w:val="left"/>
      <w:pPr>
        <w:tabs>
          <w:tab w:val="num" w:pos="644"/>
        </w:tabs>
        <w:ind w:left="644" w:hanging="360"/>
      </w:pPr>
      <w:rPr>
        <w:rFonts w:hint="default"/>
      </w:rPr>
    </w:lvl>
  </w:abstractNum>
  <w:abstractNum w:abstractNumId="93">
    <w:nsid w:val="22D86E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4">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78F598E"/>
    <w:multiLevelType w:val="multilevel"/>
    <w:tmpl w:val="AF2CDA66"/>
    <w:lvl w:ilvl="0">
      <w:start w:val="1"/>
      <w:numFmt w:val="bullet"/>
      <w:lvlText w:val=""/>
      <w:lvlJc w:val="left"/>
      <w:pPr>
        <w:tabs>
          <w:tab w:val="num" w:pos="1428"/>
        </w:tabs>
        <w:ind w:left="1428"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6">
    <w:nsid w:val="27936E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7">
    <w:nsid w:val="2A123065"/>
    <w:multiLevelType w:val="hybridMultilevel"/>
    <w:tmpl w:val="B4B2A29C"/>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8">
    <w:nsid w:val="33B848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3B6A03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0">
    <w:nsid w:val="3D407C5B"/>
    <w:multiLevelType w:val="multilevel"/>
    <w:tmpl w:val="0C4E6234"/>
    <w:lvl w:ilvl="0">
      <w:start w:val="4"/>
      <w:numFmt w:val="decimal"/>
      <w:lvlText w:val="41.051.%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1505C3D"/>
    <w:multiLevelType w:val="singleLevel"/>
    <w:tmpl w:val="CA08434C"/>
    <w:lvl w:ilvl="0">
      <w:numFmt w:val="bullet"/>
      <w:lvlText w:val="-"/>
      <w:lvlJc w:val="left"/>
      <w:pPr>
        <w:tabs>
          <w:tab w:val="num" w:pos="360"/>
        </w:tabs>
        <w:ind w:left="360" w:hanging="360"/>
      </w:pPr>
      <w:rPr>
        <w:rFonts w:hint="default"/>
      </w:rPr>
    </w:lvl>
  </w:abstractNum>
  <w:abstractNum w:abstractNumId="103">
    <w:nsid w:val="44F47D22"/>
    <w:multiLevelType w:val="hybridMultilevel"/>
    <w:tmpl w:val="A01E286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4">
    <w:nsid w:val="44F5379D"/>
    <w:multiLevelType w:val="multilevel"/>
    <w:tmpl w:val="7D6276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5">
    <w:nsid w:val="49E357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6">
    <w:nsid w:val="4A5E3352"/>
    <w:multiLevelType w:val="singleLevel"/>
    <w:tmpl w:val="B582DCE8"/>
    <w:lvl w:ilvl="0">
      <w:start w:val="3"/>
      <w:numFmt w:val="bullet"/>
      <w:lvlText w:val="-"/>
      <w:lvlJc w:val="left"/>
      <w:pPr>
        <w:tabs>
          <w:tab w:val="num" w:pos="360"/>
        </w:tabs>
        <w:ind w:left="360" w:hanging="360"/>
      </w:pPr>
      <w:rPr>
        <w:rFonts w:hint="default"/>
      </w:rPr>
    </w:lvl>
  </w:abstractNum>
  <w:abstractNum w:abstractNumId="107">
    <w:nsid w:val="4C7C6C10"/>
    <w:multiLevelType w:val="hybridMultilevel"/>
    <w:tmpl w:val="EBB049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4DFD38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9">
    <w:nsid w:val="4E2E72B0"/>
    <w:multiLevelType w:val="multilevel"/>
    <w:tmpl w:val="1D2C887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0">
    <w:nsid w:val="4FF76E74"/>
    <w:multiLevelType w:val="singleLevel"/>
    <w:tmpl w:val="0419000F"/>
    <w:lvl w:ilvl="0">
      <w:start w:val="1"/>
      <w:numFmt w:val="decimal"/>
      <w:lvlText w:val="%1."/>
      <w:lvlJc w:val="left"/>
      <w:pPr>
        <w:tabs>
          <w:tab w:val="num" w:pos="360"/>
        </w:tabs>
        <w:ind w:left="360" w:hanging="360"/>
      </w:pPr>
    </w:lvl>
  </w:abstractNum>
  <w:abstractNum w:abstractNumId="111">
    <w:nsid w:val="56343F5E"/>
    <w:multiLevelType w:val="hybridMultilevel"/>
    <w:tmpl w:val="77BE52D4"/>
    <w:lvl w:ilvl="0" w:tplc="E63C39B8">
      <w:start w:val="3"/>
      <w:numFmt w:val="bullet"/>
      <w:lvlText w:val="-"/>
      <w:lvlJc w:val="left"/>
      <w:pPr>
        <w:ind w:left="1428" w:hanging="360"/>
      </w:pPr>
      <w:rPr>
        <w:rFont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112">
    <w:nsid w:val="5D6244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3">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0FA26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6619119B"/>
    <w:multiLevelType w:val="hybridMultilevel"/>
    <w:tmpl w:val="43686A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6">
    <w:nsid w:val="668D6F3E"/>
    <w:multiLevelType w:val="singleLevel"/>
    <w:tmpl w:val="B582DCE8"/>
    <w:lvl w:ilvl="0">
      <w:start w:val="3"/>
      <w:numFmt w:val="bullet"/>
      <w:lvlText w:val="-"/>
      <w:lvlJc w:val="left"/>
      <w:pPr>
        <w:tabs>
          <w:tab w:val="num" w:pos="360"/>
        </w:tabs>
        <w:ind w:left="360" w:hanging="360"/>
      </w:pPr>
      <w:rPr>
        <w:rFonts w:hint="default"/>
      </w:rPr>
    </w:lvl>
  </w:abstractNum>
  <w:abstractNum w:abstractNumId="117">
    <w:nsid w:val="68820E81"/>
    <w:multiLevelType w:val="singleLevel"/>
    <w:tmpl w:val="0419000F"/>
    <w:lvl w:ilvl="0">
      <w:start w:val="1"/>
      <w:numFmt w:val="decimal"/>
      <w:lvlText w:val="%1."/>
      <w:lvlJc w:val="left"/>
      <w:pPr>
        <w:tabs>
          <w:tab w:val="num" w:pos="360"/>
        </w:tabs>
        <w:ind w:left="360" w:hanging="360"/>
      </w:pPr>
    </w:lvl>
  </w:abstractNum>
  <w:abstractNum w:abstractNumId="118">
    <w:nsid w:val="6B4873E0"/>
    <w:multiLevelType w:val="singleLevel"/>
    <w:tmpl w:val="5AFCE968"/>
    <w:lvl w:ilvl="0">
      <w:numFmt w:val="bullet"/>
      <w:lvlText w:val="-"/>
      <w:lvlJc w:val="left"/>
      <w:pPr>
        <w:tabs>
          <w:tab w:val="num" w:pos="360"/>
        </w:tabs>
        <w:ind w:left="360" w:hanging="360"/>
      </w:pPr>
      <w:rPr>
        <w:rFonts w:hint="default"/>
      </w:rPr>
    </w:lvl>
  </w:abstractNum>
  <w:abstractNum w:abstractNumId="11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3ED11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1">
    <w:nsid w:val="75EF27AF"/>
    <w:multiLevelType w:val="multilevel"/>
    <w:tmpl w:val="595A3F8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2">
    <w:nsid w:val="77177073"/>
    <w:multiLevelType w:val="multilevel"/>
    <w:tmpl w:val="90C8B5AE"/>
    <w:lvl w:ilvl="0">
      <w:start w:val="3"/>
      <w:numFmt w:val="decimal"/>
      <w:lvlText w:val=""/>
      <w:lvlJc w:val="left"/>
      <w:pPr>
        <w:tabs>
          <w:tab w:val="num" w:pos="360"/>
        </w:tabs>
        <w:ind w:left="360" w:hanging="360"/>
      </w:pPr>
      <w:rPr>
        <w:rFonts w:hint="default"/>
      </w:rPr>
    </w:lvl>
    <w:lvl w:ilvl="1">
      <w:start w:val="2"/>
      <w:numFmt w:val="decimal"/>
      <w:lvlText w:val="%1.%2"/>
      <w:lvlJc w:val="left"/>
      <w:pPr>
        <w:tabs>
          <w:tab w:val="num" w:pos="1410"/>
        </w:tabs>
        <w:ind w:left="1410" w:hanging="48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123">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86C0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5">
    <w:nsid w:val="7B5C45BE"/>
    <w:multiLevelType w:val="hybridMultilevel"/>
    <w:tmpl w:val="9EC0D508"/>
    <w:lvl w:ilvl="0" w:tplc="0422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nsid w:val="7B8F77C1"/>
    <w:multiLevelType w:val="singleLevel"/>
    <w:tmpl w:val="13F28A4C"/>
    <w:lvl w:ilvl="0">
      <w:start w:val="1"/>
      <w:numFmt w:val="decimal"/>
      <w:lvlText w:val="%1)"/>
      <w:lvlJc w:val="left"/>
      <w:pPr>
        <w:tabs>
          <w:tab w:val="num" w:pos="900"/>
        </w:tabs>
        <w:ind w:left="900" w:hanging="360"/>
      </w:pPr>
      <w:rPr>
        <w:rFonts w:hint="default"/>
      </w:rPr>
    </w:lvl>
  </w:abstractNum>
  <w:abstractNum w:abstractNumId="127">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C201905"/>
    <w:multiLevelType w:val="singleLevel"/>
    <w:tmpl w:val="B582DCE8"/>
    <w:lvl w:ilvl="0">
      <w:numFmt w:val="bullet"/>
      <w:lvlText w:val="-"/>
      <w:lvlJc w:val="left"/>
      <w:pPr>
        <w:tabs>
          <w:tab w:val="num" w:pos="360"/>
        </w:tabs>
        <w:ind w:left="360" w:hanging="360"/>
      </w:pPr>
      <w:rPr>
        <w:rFonts w:hint="default"/>
      </w:rPr>
    </w:lvl>
  </w:abstractNum>
  <w:abstractNum w:abstractNumId="129">
    <w:nsid w:val="7C7615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0">
    <w:nsid w:val="7CE76BA3"/>
    <w:multiLevelType w:val="hybridMultilevel"/>
    <w:tmpl w:val="2F44B7E4"/>
    <w:lvl w:ilvl="0" w:tplc="C3D8B40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7D8D6C07"/>
    <w:multiLevelType w:val="multilevel"/>
    <w:tmpl w:val="2EA25FA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2">
    <w:nsid w:val="7DFC6DB3"/>
    <w:multiLevelType w:val="hybridMultilevel"/>
    <w:tmpl w:val="A894CFE6"/>
    <w:lvl w:ilvl="0" w:tplc="39442D1A">
      <w:start w:val="1"/>
      <w:numFmt w:val="decimal"/>
      <w:lvlText w:val="%1)"/>
      <w:lvlJc w:val="left"/>
      <w:pPr>
        <w:ind w:left="1429" w:hanging="360"/>
      </w:pPr>
      <w:rPr>
        <w:color w:val="auto"/>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33">
    <w:nsid w:val="7FC200F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2"/>
  </w:num>
  <w:num w:numId="7">
    <w:abstractNumId w:val="118"/>
  </w:num>
  <w:num w:numId="8">
    <w:abstractNumId w:val="129"/>
  </w:num>
  <w:num w:numId="9">
    <w:abstractNumId w:val="117"/>
  </w:num>
  <w:num w:numId="10">
    <w:abstractNumId w:val="105"/>
  </w:num>
  <w:num w:numId="11">
    <w:abstractNumId w:val="93"/>
  </w:num>
  <w:num w:numId="12">
    <w:abstractNumId w:val="91"/>
  </w:num>
  <w:num w:numId="13">
    <w:abstractNumId w:val="98"/>
  </w:num>
  <w:num w:numId="14">
    <w:abstractNumId w:val="112"/>
  </w:num>
  <w:num w:numId="15">
    <w:abstractNumId w:val="108"/>
  </w:num>
  <w:num w:numId="16">
    <w:abstractNumId w:val="79"/>
  </w:num>
  <w:num w:numId="17">
    <w:abstractNumId w:val="96"/>
  </w:num>
  <w:num w:numId="18">
    <w:abstractNumId w:val="133"/>
  </w:num>
  <w:num w:numId="19">
    <w:abstractNumId w:val="99"/>
  </w:num>
  <w:num w:numId="20">
    <w:abstractNumId w:val="124"/>
  </w:num>
  <w:num w:numId="21">
    <w:abstractNumId w:val="114"/>
  </w:num>
  <w:num w:numId="22">
    <w:abstractNumId w:val="120"/>
  </w:num>
  <w:num w:numId="23">
    <w:abstractNumId w:val="102"/>
  </w:num>
  <w:num w:numId="24">
    <w:abstractNumId w:val="95"/>
  </w:num>
  <w:num w:numId="25">
    <w:abstractNumId w:val="110"/>
  </w:num>
  <w:num w:numId="26">
    <w:abstractNumId w:val="92"/>
  </w:num>
  <w:num w:numId="27">
    <w:abstractNumId w:val="87"/>
  </w:num>
  <w:num w:numId="28">
    <w:abstractNumId w:val="104"/>
  </w:num>
  <w:num w:numId="29">
    <w:abstractNumId w:val="116"/>
  </w:num>
  <w:num w:numId="30">
    <w:abstractNumId w:val="128"/>
  </w:num>
  <w:num w:numId="31">
    <w:abstractNumId w:val="81"/>
  </w:num>
  <w:num w:numId="32">
    <w:abstractNumId w:val="106"/>
  </w:num>
  <w:num w:numId="33">
    <w:abstractNumId w:val="131"/>
  </w:num>
  <w:num w:numId="34">
    <w:abstractNumId w:val="109"/>
  </w:num>
  <w:num w:numId="35">
    <w:abstractNumId w:val="121"/>
  </w:num>
  <w:num w:numId="36">
    <w:abstractNumId w:val="115"/>
  </w:num>
  <w:num w:numId="37">
    <w:abstractNumId w:val="126"/>
  </w:num>
  <w:num w:numId="38">
    <w:abstractNumId w:val="75"/>
  </w:num>
  <w:num w:numId="39">
    <w:abstractNumId w:val="89"/>
  </w:num>
  <w:num w:numId="40">
    <w:abstractNumId w:val="111"/>
  </w:num>
  <w:num w:numId="41">
    <w:abstractNumId w:val="132"/>
  </w:num>
  <w:num w:numId="42">
    <w:abstractNumId w:val="125"/>
  </w:num>
  <w:num w:numId="43">
    <w:abstractNumId w:val="103"/>
  </w:num>
  <w:num w:numId="44">
    <w:abstractNumId w:val="97"/>
  </w:num>
  <w:num w:numId="45">
    <w:abstractNumId w:val="73"/>
  </w:num>
  <w:num w:numId="46">
    <w:abstractNumId w:val="130"/>
  </w:num>
  <w:num w:numId="4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1"/>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64"/>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053"/>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5B918-7932-4F03-8C2D-9A8F709F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1</Pages>
  <Words>38</Words>
  <Characters>220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140</cp:revision>
  <cp:lastPrinted>2009-02-06T05:36:00Z</cp:lastPrinted>
  <dcterms:created xsi:type="dcterms:W3CDTF">2020-04-03T05:59:00Z</dcterms:created>
  <dcterms:modified xsi:type="dcterms:W3CDTF">2020-04-14T07:12:00Z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