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6568EA" w14:textId="3434EFFB" w:rsidR="000F723C" w:rsidRDefault="004E1615" w:rsidP="004E1615">
      <w:pPr>
        <w:rPr>
          <w:lang w:val="ru-RU"/>
        </w:rPr>
      </w:pPr>
      <w:r w:rsidRPr="004E1615">
        <w:rPr>
          <w:rFonts w:hint="eastAsia"/>
        </w:rPr>
        <w:t>Кочубей</w:t>
      </w:r>
      <w:r w:rsidRPr="004E1615">
        <w:t xml:space="preserve"> </w:t>
      </w:r>
      <w:r w:rsidRPr="004E1615">
        <w:rPr>
          <w:rFonts w:hint="eastAsia"/>
        </w:rPr>
        <w:t>Валентин</w:t>
      </w:r>
      <w:r w:rsidRPr="004E1615">
        <w:t xml:space="preserve"> </w:t>
      </w:r>
      <w:r w:rsidRPr="004E1615">
        <w:rPr>
          <w:rFonts w:hint="eastAsia"/>
        </w:rPr>
        <w:t>Владимирович</w:t>
      </w:r>
      <w:r>
        <w:rPr>
          <w:lang w:val="ru-RU"/>
        </w:rPr>
        <w:t xml:space="preserve"> </w:t>
      </w:r>
      <w:r w:rsidRPr="004E1615">
        <w:rPr>
          <w:rFonts w:hint="eastAsia"/>
          <w:lang w:val="ru-RU"/>
        </w:rPr>
        <w:t>Профессиональное</w:t>
      </w:r>
      <w:r w:rsidRPr="004E1615">
        <w:rPr>
          <w:lang w:val="ru-RU"/>
        </w:rPr>
        <w:t xml:space="preserve"> </w:t>
      </w:r>
      <w:r w:rsidRPr="004E1615">
        <w:rPr>
          <w:rFonts w:hint="eastAsia"/>
          <w:lang w:val="ru-RU"/>
        </w:rPr>
        <w:t>развитие</w:t>
      </w:r>
      <w:r w:rsidRPr="004E1615">
        <w:rPr>
          <w:lang w:val="ru-RU"/>
        </w:rPr>
        <w:t xml:space="preserve"> </w:t>
      </w:r>
      <w:r w:rsidRPr="004E1615">
        <w:rPr>
          <w:rFonts w:hint="eastAsia"/>
          <w:lang w:val="ru-RU"/>
        </w:rPr>
        <w:t>специалистов</w:t>
      </w:r>
      <w:r w:rsidRPr="004E1615">
        <w:rPr>
          <w:lang w:val="ru-RU"/>
        </w:rPr>
        <w:t xml:space="preserve"> </w:t>
      </w:r>
      <w:r w:rsidRPr="004E1615">
        <w:rPr>
          <w:rFonts w:hint="eastAsia"/>
          <w:lang w:val="ru-RU"/>
        </w:rPr>
        <w:t>в</w:t>
      </w:r>
      <w:r w:rsidRPr="004E1615">
        <w:rPr>
          <w:lang w:val="ru-RU"/>
        </w:rPr>
        <w:t xml:space="preserve"> </w:t>
      </w:r>
      <w:r w:rsidRPr="004E1615">
        <w:rPr>
          <w:rFonts w:hint="eastAsia"/>
          <w:lang w:val="ru-RU"/>
        </w:rPr>
        <w:t>области</w:t>
      </w:r>
      <w:r w:rsidRPr="004E1615">
        <w:rPr>
          <w:lang w:val="ru-RU"/>
        </w:rPr>
        <w:t xml:space="preserve"> </w:t>
      </w:r>
      <w:r w:rsidRPr="004E1615">
        <w:rPr>
          <w:rFonts w:hint="eastAsia"/>
          <w:lang w:val="ru-RU"/>
        </w:rPr>
        <w:t>пластической</w:t>
      </w:r>
      <w:r w:rsidRPr="004E1615">
        <w:rPr>
          <w:lang w:val="ru-RU"/>
        </w:rPr>
        <w:t xml:space="preserve"> </w:t>
      </w:r>
      <w:r w:rsidRPr="004E1615">
        <w:rPr>
          <w:rFonts w:hint="eastAsia"/>
          <w:lang w:val="ru-RU"/>
        </w:rPr>
        <w:t>хирургии</w:t>
      </w:r>
      <w:r w:rsidRPr="004E1615">
        <w:rPr>
          <w:lang w:val="ru-RU"/>
        </w:rPr>
        <w:t xml:space="preserve"> </w:t>
      </w:r>
      <w:r w:rsidRPr="004E1615">
        <w:rPr>
          <w:rFonts w:hint="eastAsia"/>
          <w:lang w:val="ru-RU"/>
        </w:rPr>
        <w:t>в</w:t>
      </w:r>
      <w:r w:rsidRPr="004E1615">
        <w:rPr>
          <w:lang w:val="ru-RU"/>
        </w:rPr>
        <w:t xml:space="preserve"> </w:t>
      </w:r>
      <w:r w:rsidRPr="004E1615">
        <w:rPr>
          <w:rFonts w:hint="eastAsia"/>
          <w:lang w:val="ru-RU"/>
        </w:rPr>
        <w:t>национальной</w:t>
      </w:r>
      <w:r w:rsidRPr="004E1615">
        <w:rPr>
          <w:lang w:val="ru-RU"/>
        </w:rPr>
        <w:t xml:space="preserve"> </w:t>
      </w:r>
      <w:r w:rsidRPr="004E1615">
        <w:rPr>
          <w:rFonts w:hint="eastAsia"/>
          <w:lang w:val="ru-RU"/>
        </w:rPr>
        <w:t>системе</w:t>
      </w:r>
      <w:r w:rsidRPr="004E1615">
        <w:rPr>
          <w:lang w:val="ru-RU"/>
        </w:rPr>
        <w:t xml:space="preserve"> </w:t>
      </w:r>
      <w:r w:rsidRPr="004E1615">
        <w:rPr>
          <w:rFonts w:hint="eastAsia"/>
          <w:lang w:val="ru-RU"/>
        </w:rPr>
        <w:t>квалификации</w:t>
      </w:r>
    </w:p>
    <w:p w14:paraId="0FBEEED0" w14:textId="77777777" w:rsidR="004E1615" w:rsidRPr="004E1615" w:rsidRDefault="004E1615" w:rsidP="004E1615">
      <w:pPr>
        <w:rPr>
          <w:lang w:val="ru-RU"/>
        </w:rPr>
      </w:pPr>
      <w:r w:rsidRPr="004E1615">
        <w:rPr>
          <w:rFonts w:hint="eastAsia"/>
          <w:lang w:val="ru-RU"/>
        </w:rPr>
        <w:t>ОГЛАВЛЕНИЕ</w:t>
      </w:r>
      <w:r w:rsidRPr="004E1615">
        <w:rPr>
          <w:lang w:val="ru-RU"/>
        </w:rPr>
        <w:t xml:space="preserve"> </w:t>
      </w:r>
      <w:r w:rsidRPr="004E1615">
        <w:rPr>
          <w:rFonts w:hint="eastAsia"/>
          <w:lang w:val="ru-RU"/>
        </w:rPr>
        <w:t>ДИССЕРТАЦИИ</w:t>
      </w:r>
    </w:p>
    <w:p w14:paraId="2ADC6C31" w14:textId="77777777" w:rsidR="004E1615" w:rsidRPr="004E1615" w:rsidRDefault="004E1615" w:rsidP="004E1615">
      <w:pPr>
        <w:rPr>
          <w:lang w:val="ru-RU"/>
        </w:rPr>
      </w:pPr>
      <w:r w:rsidRPr="004E1615">
        <w:rPr>
          <w:rFonts w:hint="eastAsia"/>
          <w:lang w:val="ru-RU"/>
        </w:rPr>
        <w:t>доктор</w:t>
      </w:r>
      <w:r w:rsidRPr="004E1615">
        <w:rPr>
          <w:lang w:val="ru-RU"/>
        </w:rPr>
        <w:t xml:space="preserve"> </w:t>
      </w:r>
      <w:r w:rsidRPr="004E1615">
        <w:rPr>
          <w:rFonts w:hint="eastAsia"/>
          <w:lang w:val="ru-RU"/>
        </w:rPr>
        <w:t>наук</w:t>
      </w:r>
      <w:r w:rsidRPr="004E1615">
        <w:rPr>
          <w:lang w:val="ru-RU"/>
        </w:rPr>
        <w:t xml:space="preserve"> </w:t>
      </w:r>
      <w:r w:rsidRPr="004E1615">
        <w:rPr>
          <w:rFonts w:hint="eastAsia"/>
          <w:lang w:val="ru-RU"/>
        </w:rPr>
        <w:t>Кочубей</w:t>
      </w:r>
      <w:r w:rsidRPr="004E1615">
        <w:rPr>
          <w:lang w:val="ru-RU"/>
        </w:rPr>
        <w:t xml:space="preserve"> </w:t>
      </w:r>
      <w:r w:rsidRPr="004E1615">
        <w:rPr>
          <w:rFonts w:hint="eastAsia"/>
          <w:lang w:val="ru-RU"/>
        </w:rPr>
        <w:t>Валентин</w:t>
      </w:r>
      <w:r w:rsidRPr="004E1615">
        <w:rPr>
          <w:lang w:val="ru-RU"/>
        </w:rPr>
        <w:t xml:space="preserve"> </w:t>
      </w:r>
      <w:r w:rsidRPr="004E1615">
        <w:rPr>
          <w:rFonts w:hint="eastAsia"/>
          <w:lang w:val="ru-RU"/>
        </w:rPr>
        <w:t>Владимирович</w:t>
      </w:r>
    </w:p>
    <w:p w14:paraId="652F6A57" w14:textId="77777777" w:rsidR="004E1615" w:rsidRPr="004E1615" w:rsidRDefault="004E1615" w:rsidP="004E1615">
      <w:pPr>
        <w:rPr>
          <w:lang w:val="ru-RU"/>
        </w:rPr>
      </w:pPr>
      <w:r w:rsidRPr="004E1615">
        <w:rPr>
          <w:rFonts w:hint="eastAsia"/>
          <w:lang w:val="ru-RU"/>
        </w:rPr>
        <w:t>ВВЕДЕНИЕ</w:t>
      </w:r>
    </w:p>
    <w:p w14:paraId="670F83F0" w14:textId="77777777" w:rsidR="004E1615" w:rsidRPr="004E1615" w:rsidRDefault="004E1615" w:rsidP="004E1615">
      <w:pPr>
        <w:rPr>
          <w:lang w:val="ru-RU"/>
        </w:rPr>
      </w:pPr>
    </w:p>
    <w:p w14:paraId="59458373" w14:textId="77777777" w:rsidR="004E1615" w:rsidRPr="004E1615" w:rsidRDefault="004E1615" w:rsidP="004E1615">
      <w:pPr>
        <w:rPr>
          <w:lang w:val="ru-RU"/>
        </w:rPr>
      </w:pPr>
      <w:r w:rsidRPr="004E1615">
        <w:rPr>
          <w:rFonts w:hint="eastAsia"/>
          <w:lang w:val="ru-RU"/>
        </w:rPr>
        <w:t>ГЛАВА</w:t>
      </w:r>
      <w:r w:rsidRPr="004E1615">
        <w:rPr>
          <w:lang w:val="ru-RU"/>
        </w:rPr>
        <w:t xml:space="preserve"> 1 </w:t>
      </w:r>
      <w:r w:rsidRPr="004E1615">
        <w:rPr>
          <w:rFonts w:hint="eastAsia"/>
          <w:lang w:val="ru-RU"/>
        </w:rPr>
        <w:t>СИСТЕМНОСТЬ</w:t>
      </w:r>
      <w:r w:rsidRPr="004E1615">
        <w:rPr>
          <w:lang w:val="ru-RU"/>
        </w:rPr>
        <w:t xml:space="preserve"> </w:t>
      </w:r>
      <w:r w:rsidRPr="004E1615">
        <w:rPr>
          <w:rFonts w:hint="eastAsia"/>
          <w:lang w:val="ru-RU"/>
        </w:rPr>
        <w:t>ПОДГОТОВКИ</w:t>
      </w:r>
      <w:r w:rsidRPr="004E1615">
        <w:rPr>
          <w:lang w:val="ru-RU"/>
        </w:rPr>
        <w:t xml:space="preserve"> </w:t>
      </w:r>
      <w:r w:rsidRPr="004E1615">
        <w:rPr>
          <w:rFonts w:hint="eastAsia"/>
          <w:lang w:val="ru-RU"/>
        </w:rPr>
        <w:t>И</w:t>
      </w:r>
      <w:r w:rsidRPr="004E1615">
        <w:rPr>
          <w:lang w:val="ru-RU"/>
        </w:rPr>
        <w:t xml:space="preserve"> </w:t>
      </w:r>
      <w:r w:rsidRPr="004E1615">
        <w:rPr>
          <w:rFonts w:hint="eastAsia"/>
          <w:lang w:val="ru-RU"/>
        </w:rPr>
        <w:t>НЕПРЕРЫВНОГО</w:t>
      </w:r>
      <w:r w:rsidRPr="004E1615">
        <w:rPr>
          <w:lang w:val="ru-RU"/>
        </w:rPr>
        <w:t xml:space="preserve"> </w:t>
      </w:r>
      <w:r w:rsidRPr="004E1615">
        <w:rPr>
          <w:rFonts w:hint="eastAsia"/>
          <w:lang w:val="ru-RU"/>
        </w:rPr>
        <w:t>ПРОФЕССИОНАЛЬНОГО</w:t>
      </w:r>
      <w:r w:rsidRPr="004E1615">
        <w:rPr>
          <w:lang w:val="ru-RU"/>
        </w:rPr>
        <w:t xml:space="preserve"> </w:t>
      </w:r>
      <w:r w:rsidRPr="004E1615">
        <w:rPr>
          <w:rFonts w:hint="eastAsia"/>
          <w:lang w:val="ru-RU"/>
        </w:rPr>
        <w:t>РАЗВИТИЯ</w:t>
      </w:r>
      <w:r w:rsidRPr="004E1615">
        <w:rPr>
          <w:lang w:val="ru-RU"/>
        </w:rPr>
        <w:t xml:space="preserve"> </w:t>
      </w:r>
      <w:r w:rsidRPr="004E1615">
        <w:rPr>
          <w:rFonts w:hint="eastAsia"/>
          <w:lang w:val="ru-RU"/>
        </w:rPr>
        <w:t>КАДРОВ</w:t>
      </w:r>
      <w:r w:rsidRPr="004E1615">
        <w:rPr>
          <w:lang w:val="ru-RU"/>
        </w:rPr>
        <w:t xml:space="preserve"> </w:t>
      </w:r>
      <w:r w:rsidRPr="004E1615">
        <w:rPr>
          <w:rFonts w:hint="eastAsia"/>
          <w:lang w:val="ru-RU"/>
        </w:rPr>
        <w:t>КАК</w:t>
      </w:r>
      <w:r w:rsidRPr="004E1615">
        <w:rPr>
          <w:lang w:val="ru-RU"/>
        </w:rPr>
        <w:t xml:space="preserve"> </w:t>
      </w:r>
      <w:r w:rsidRPr="004E1615">
        <w:rPr>
          <w:rFonts w:hint="eastAsia"/>
          <w:lang w:val="ru-RU"/>
        </w:rPr>
        <w:t>ФАКТОР</w:t>
      </w:r>
      <w:r w:rsidRPr="004E1615">
        <w:rPr>
          <w:lang w:val="ru-RU"/>
        </w:rPr>
        <w:t xml:space="preserve"> </w:t>
      </w:r>
      <w:r w:rsidRPr="004E1615">
        <w:rPr>
          <w:rFonts w:hint="eastAsia"/>
          <w:lang w:val="ru-RU"/>
        </w:rPr>
        <w:t>УЛУЧШЕНИЯ</w:t>
      </w:r>
      <w:r w:rsidRPr="004E1615">
        <w:rPr>
          <w:lang w:val="ru-RU"/>
        </w:rPr>
        <w:t xml:space="preserve"> </w:t>
      </w:r>
      <w:r w:rsidRPr="004E1615">
        <w:rPr>
          <w:rFonts w:hint="eastAsia"/>
          <w:lang w:val="ru-RU"/>
        </w:rPr>
        <w:t>КАЧЕСТВА</w:t>
      </w:r>
      <w:r w:rsidRPr="004E1615">
        <w:rPr>
          <w:lang w:val="ru-RU"/>
        </w:rPr>
        <w:t xml:space="preserve"> </w:t>
      </w:r>
      <w:r w:rsidRPr="004E1615">
        <w:rPr>
          <w:rFonts w:hint="eastAsia"/>
          <w:lang w:val="ru-RU"/>
        </w:rPr>
        <w:t>МЕДИЦИНСКОЙ</w:t>
      </w:r>
      <w:r w:rsidRPr="004E1615">
        <w:rPr>
          <w:lang w:val="ru-RU"/>
        </w:rPr>
        <w:t xml:space="preserve"> </w:t>
      </w:r>
      <w:r w:rsidRPr="004E1615">
        <w:rPr>
          <w:rFonts w:hint="eastAsia"/>
          <w:lang w:val="ru-RU"/>
        </w:rPr>
        <w:t>ПОМОЩИ</w:t>
      </w:r>
    </w:p>
    <w:p w14:paraId="5AD0B6E1" w14:textId="77777777" w:rsidR="004E1615" w:rsidRPr="004E1615" w:rsidRDefault="004E1615" w:rsidP="004E1615">
      <w:pPr>
        <w:rPr>
          <w:lang w:val="ru-RU"/>
        </w:rPr>
      </w:pPr>
    </w:p>
    <w:p w14:paraId="1404C95B" w14:textId="77777777" w:rsidR="004E1615" w:rsidRPr="004E1615" w:rsidRDefault="004E1615" w:rsidP="004E1615">
      <w:pPr>
        <w:rPr>
          <w:lang w:val="ru-RU"/>
        </w:rPr>
      </w:pPr>
      <w:r w:rsidRPr="004E1615">
        <w:rPr>
          <w:rFonts w:hint="eastAsia"/>
          <w:lang w:val="ru-RU"/>
        </w:rPr>
        <w:t>ГЛАВА</w:t>
      </w:r>
      <w:r w:rsidRPr="004E1615">
        <w:rPr>
          <w:lang w:val="ru-RU"/>
        </w:rPr>
        <w:t xml:space="preserve"> 2 </w:t>
      </w:r>
      <w:r w:rsidRPr="004E1615">
        <w:rPr>
          <w:rFonts w:hint="eastAsia"/>
          <w:lang w:val="ru-RU"/>
        </w:rPr>
        <w:t>МЕТОЛОГИЯ</w:t>
      </w:r>
      <w:r w:rsidRPr="004E1615">
        <w:rPr>
          <w:lang w:val="ru-RU"/>
        </w:rPr>
        <w:t xml:space="preserve"> </w:t>
      </w:r>
      <w:r w:rsidRPr="004E1615">
        <w:rPr>
          <w:rFonts w:hint="eastAsia"/>
          <w:lang w:val="ru-RU"/>
        </w:rPr>
        <w:t>И</w:t>
      </w:r>
      <w:r w:rsidRPr="004E1615">
        <w:rPr>
          <w:lang w:val="ru-RU"/>
        </w:rPr>
        <w:t xml:space="preserve"> </w:t>
      </w:r>
      <w:r w:rsidRPr="004E1615">
        <w:rPr>
          <w:rFonts w:hint="eastAsia"/>
          <w:lang w:val="ru-RU"/>
        </w:rPr>
        <w:t>МЕТОДЫ</w:t>
      </w:r>
      <w:r w:rsidRPr="004E1615">
        <w:rPr>
          <w:lang w:val="ru-RU"/>
        </w:rPr>
        <w:t xml:space="preserve"> </w:t>
      </w:r>
      <w:r w:rsidRPr="004E1615">
        <w:rPr>
          <w:rFonts w:hint="eastAsia"/>
          <w:lang w:val="ru-RU"/>
        </w:rPr>
        <w:t>ИССЛЕДОВАНИЯ</w:t>
      </w:r>
    </w:p>
    <w:p w14:paraId="16AD65F4" w14:textId="77777777" w:rsidR="004E1615" w:rsidRPr="004E1615" w:rsidRDefault="004E1615" w:rsidP="004E1615">
      <w:pPr>
        <w:rPr>
          <w:lang w:val="ru-RU"/>
        </w:rPr>
      </w:pPr>
    </w:p>
    <w:p w14:paraId="152CF678" w14:textId="77777777" w:rsidR="004E1615" w:rsidRPr="004E1615" w:rsidRDefault="004E1615" w:rsidP="004E1615">
      <w:pPr>
        <w:rPr>
          <w:lang w:val="ru-RU"/>
        </w:rPr>
      </w:pPr>
      <w:r w:rsidRPr="004E1615">
        <w:rPr>
          <w:rFonts w:hint="eastAsia"/>
          <w:lang w:val="ru-RU"/>
        </w:rPr>
        <w:t>ГЛАВА</w:t>
      </w:r>
      <w:r w:rsidRPr="004E1615">
        <w:rPr>
          <w:lang w:val="ru-RU"/>
        </w:rPr>
        <w:t xml:space="preserve"> 3 </w:t>
      </w:r>
      <w:r w:rsidRPr="004E1615">
        <w:rPr>
          <w:rFonts w:hint="eastAsia"/>
          <w:lang w:val="ru-RU"/>
        </w:rPr>
        <w:t>ОБОСНОВАНИЕ</w:t>
      </w:r>
      <w:r w:rsidRPr="004E1615">
        <w:rPr>
          <w:lang w:val="ru-RU"/>
        </w:rPr>
        <w:t xml:space="preserve"> </w:t>
      </w:r>
      <w:r w:rsidRPr="004E1615">
        <w:rPr>
          <w:rFonts w:hint="eastAsia"/>
          <w:lang w:val="ru-RU"/>
        </w:rPr>
        <w:t>ИЗМЕНЕНИЙ</w:t>
      </w:r>
      <w:r w:rsidRPr="004E1615">
        <w:rPr>
          <w:lang w:val="ru-RU"/>
        </w:rPr>
        <w:t xml:space="preserve"> </w:t>
      </w:r>
      <w:r w:rsidRPr="004E1615">
        <w:rPr>
          <w:rFonts w:hint="eastAsia"/>
          <w:lang w:val="ru-RU"/>
        </w:rPr>
        <w:t>В</w:t>
      </w:r>
      <w:r w:rsidRPr="004E1615">
        <w:rPr>
          <w:lang w:val="ru-RU"/>
        </w:rPr>
        <w:t xml:space="preserve"> </w:t>
      </w:r>
      <w:r w:rsidRPr="004E1615">
        <w:rPr>
          <w:rFonts w:hint="eastAsia"/>
          <w:lang w:val="ru-RU"/>
        </w:rPr>
        <w:t>ОТЕЧЕСТВЕННОЙ</w:t>
      </w:r>
      <w:r w:rsidRPr="004E1615">
        <w:rPr>
          <w:lang w:val="ru-RU"/>
        </w:rPr>
        <w:t xml:space="preserve"> </w:t>
      </w:r>
      <w:r w:rsidRPr="004E1615">
        <w:rPr>
          <w:rFonts w:hint="eastAsia"/>
          <w:lang w:val="ru-RU"/>
        </w:rPr>
        <w:t>СИСТЕМЕ</w:t>
      </w:r>
      <w:r w:rsidRPr="004E1615">
        <w:rPr>
          <w:lang w:val="ru-RU"/>
        </w:rPr>
        <w:t xml:space="preserve"> </w:t>
      </w:r>
      <w:r w:rsidRPr="004E1615">
        <w:rPr>
          <w:rFonts w:hint="eastAsia"/>
          <w:lang w:val="ru-RU"/>
        </w:rPr>
        <w:t>ПОДГОТОВКИ</w:t>
      </w:r>
      <w:r w:rsidRPr="004E1615">
        <w:rPr>
          <w:lang w:val="ru-RU"/>
        </w:rPr>
        <w:t xml:space="preserve"> </w:t>
      </w:r>
      <w:r w:rsidRPr="004E1615">
        <w:rPr>
          <w:rFonts w:hint="eastAsia"/>
          <w:lang w:val="ru-RU"/>
        </w:rPr>
        <w:t>И</w:t>
      </w:r>
      <w:r w:rsidRPr="004E1615">
        <w:rPr>
          <w:lang w:val="ru-RU"/>
        </w:rPr>
        <w:t xml:space="preserve"> </w:t>
      </w:r>
      <w:r w:rsidRPr="004E1615">
        <w:rPr>
          <w:rFonts w:hint="eastAsia"/>
          <w:lang w:val="ru-RU"/>
        </w:rPr>
        <w:t>НЕПРЕРЫВНОГО</w:t>
      </w:r>
      <w:r w:rsidRPr="004E1615">
        <w:rPr>
          <w:lang w:val="ru-RU"/>
        </w:rPr>
        <w:t xml:space="preserve"> </w:t>
      </w:r>
      <w:r w:rsidRPr="004E1615">
        <w:rPr>
          <w:rFonts w:hint="eastAsia"/>
          <w:lang w:val="ru-RU"/>
        </w:rPr>
        <w:t>ПРОФЕССИОНАЛЬНОГО</w:t>
      </w:r>
      <w:r w:rsidRPr="004E1615">
        <w:rPr>
          <w:lang w:val="ru-RU"/>
        </w:rPr>
        <w:t xml:space="preserve"> </w:t>
      </w:r>
      <w:r w:rsidRPr="004E1615">
        <w:rPr>
          <w:rFonts w:hint="eastAsia"/>
          <w:lang w:val="ru-RU"/>
        </w:rPr>
        <w:t>РАЗВИТИЯ</w:t>
      </w:r>
      <w:r w:rsidRPr="004E1615">
        <w:rPr>
          <w:lang w:val="ru-RU"/>
        </w:rPr>
        <w:t xml:space="preserve"> </w:t>
      </w:r>
      <w:r w:rsidRPr="004E1615">
        <w:rPr>
          <w:rFonts w:hint="eastAsia"/>
          <w:lang w:val="ru-RU"/>
        </w:rPr>
        <w:t>ПО</w:t>
      </w:r>
      <w:r w:rsidRPr="004E1615">
        <w:rPr>
          <w:lang w:val="ru-RU"/>
        </w:rPr>
        <w:t xml:space="preserve"> </w:t>
      </w:r>
      <w:r w:rsidRPr="004E1615">
        <w:rPr>
          <w:rFonts w:hint="eastAsia"/>
          <w:lang w:val="ru-RU"/>
        </w:rPr>
        <w:t>СПЕЦИАЛЬНОСТИ</w:t>
      </w:r>
      <w:r w:rsidRPr="004E1615">
        <w:rPr>
          <w:lang w:val="ru-RU"/>
        </w:rPr>
        <w:t xml:space="preserve"> </w:t>
      </w:r>
      <w:r w:rsidRPr="004E1615">
        <w:rPr>
          <w:rFonts w:hint="eastAsia"/>
          <w:lang w:val="ru-RU"/>
        </w:rPr>
        <w:t>«</w:t>
      </w:r>
      <w:r w:rsidRPr="004E1615">
        <w:rPr>
          <w:rFonts w:hint="eastAsia"/>
          <w:lang w:val="ru-RU"/>
        </w:rPr>
        <w:t>ПЛАСТИЧЕСКАЯ</w:t>
      </w:r>
      <w:r w:rsidRPr="004E1615">
        <w:rPr>
          <w:lang w:val="ru-RU"/>
        </w:rPr>
        <w:t xml:space="preserve"> </w:t>
      </w:r>
      <w:r w:rsidRPr="004E1615">
        <w:rPr>
          <w:rFonts w:hint="eastAsia"/>
          <w:lang w:val="ru-RU"/>
        </w:rPr>
        <w:t>ХИРУРГИЯ</w:t>
      </w:r>
      <w:r w:rsidRPr="004E1615">
        <w:rPr>
          <w:rFonts w:hint="eastAsia"/>
          <w:lang w:val="ru-RU"/>
        </w:rPr>
        <w:t>»</w:t>
      </w:r>
    </w:p>
    <w:p w14:paraId="78F80F3D" w14:textId="77777777" w:rsidR="004E1615" w:rsidRPr="004E1615" w:rsidRDefault="004E1615" w:rsidP="004E1615">
      <w:pPr>
        <w:rPr>
          <w:lang w:val="ru-RU"/>
        </w:rPr>
      </w:pPr>
    </w:p>
    <w:p w14:paraId="5F6D9975" w14:textId="77777777" w:rsidR="004E1615" w:rsidRPr="004E1615" w:rsidRDefault="004E1615" w:rsidP="004E1615">
      <w:pPr>
        <w:rPr>
          <w:lang w:val="ru-RU"/>
        </w:rPr>
      </w:pPr>
      <w:r w:rsidRPr="004E1615">
        <w:rPr>
          <w:lang w:val="ru-RU"/>
        </w:rPr>
        <w:t xml:space="preserve">3.1. </w:t>
      </w:r>
      <w:r w:rsidRPr="004E1615">
        <w:rPr>
          <w:rFonts w:hint="eastAsia"/>
          <w:lang w:val="ru-RU"/>
        </w:rPr>
        <w:t>Особенности</w:t>
      </w:r>
      <w:r w:rsidRPr="004E1615">
        <w:rPr>
          <w:lang w:val="ru-RU"/>
        </w:rPr>
        <w:t xml:space="preserve"> </w:t>
      </w:r>
      <w:r w:rsidRPr="004E1615">
        <w:rPr>
          <w:rFonts w:hint="eastAsia"/>
          <w:lang w:val="ru-RU"/>
        </w:rPr>
        <w:t>нормативного</w:t>
      </w:r>
      <w:r w:rsidRPr="004E1615">
        <w:rPr>
          <w:lang w:val="ru-RU"/>
        </w:rPr>
        <w:t xml:space="preserve"> </w:t>
      </w:r>
      <w:r w:rsidRPr="004E1615">
        <w:rPr>
          <w:rFonts w:hint="eastAsia"/>
          <w:lang w:val="ru-RU"/>
        </w:rPr>
        <w:t>регулирования</w:t>
      </w:r>
      <w:r w:rsidRPr="004E1615">
        <w:rPr>
          <w:lang w:val="ru-RU"/>
        </w:rPr>
        <w:t xml:space="preserve"> </w:t>
      </w:r>
      <w:r w:rsidRPr="004E1615">
        <w:rPr>
          <w:rFonts w:hint="eastAsia"/>
          <w:lang w:val="ru-RU"/>
        </w:rPr>
        <w:t>подготовки</w:t>
      </w:r>
      <w:r w:rsidRPr="004E1615">
        <w:rPr>
          <w:lang w:val="ru-RU"/>
        </w:rPr>
        <w:t xml:space="preserve"> </w:t>
      </w:r>
      <w:r w:rsidRPr="004E1615">
        <w:rPr>
          <w:rFonts w:hint="eastAsia"/>
          <w:lang w:val="ru-RU"/>
        </w:rPr>
        <w:t>и</w:t>
      </w:r>
      <w:r w:rsidRPr="004E1615">
        <w:rPr>
          <w:lang w:val="ru-RU"/>
        </w:rPr>
        <w:t xml:space="preserve"> </w:t>
      </w:r>
      <w:r w:rsidRPr="004E1615">
        <w:rPr>
          <w:rFonts w:hint="eastAsia"/>
          <w:lang w:val="ru-RU"/>
        </w:rPr>
        <w:t>непрерывного</w:t>
      </w:r>
      <w:r w:rsidRPr="004E1615">
        <w:rPr>
          <w:lang w:val="ru-RU"/>
        </w:rPr>
        <w:t xml:space="preserve"> </w:t>
      </w:r>
      <w:r w:rsidRPr="004E1615">
        <w:rPr>
          <w:rFonts w:hint="eastAsia"/>
          <w:lang w:val="ru-RU"/>
        </w:rPr>
        <w:t>развития</w:t>
      </w:r>
      <w:r w:rsidRPr="004E1615">
        <w:rPr>
          <w:lang w:val="ru-RU"/>
        </w:rPr>
        <w:t xml:space="preserve"> </w:t>
      </w:r>
      <w:r w:rsidRPr="004E1615">
        <w:rPr>
          <w:rFonts w:hint="eastAsia"/>
          <w:lang w:val="ru-RU"/>
        </w:rPr>
        <w:t>врача</w:t>
      </w:r>
      <w:r w:rsidRPr="004E1615">
        <w:rPr>
          <w:lang w:val="ru-RU"/>
        </w:rPr>
        <w:t>-</w:t>
      </w:r>
      <w:r w:rsidRPr="004E1615">
        <w:rPr>
          <w:rFonts w:hint="eastAsia"/>
          <w:lang w:val="ru-RU"/>
        </w:rPr>
        <w:t>пластического</w:t>
      </w:r>
      <w:r w:rsidRPr="004E1615">
        <w:rPr>
          <w:lang w:val="ru-RU"/>
        </w:rPr>
        <w:t xml:space="preserve"> </w:t>
      </w:r>
      <w:r w:rsidRPr="004E1615">
        <w:rPr>
          <w:rFonts w:hint="eastAsia"/>
          <w:lang w:val="ru-RU"/>
        </w:rPr>
        <w:t>хирурга</w:t>
      </w:r>
      <w:r w:rsidRPr="004E1615">
        <w:rPr>
          <w:lang w:val="ru-RU"/>
        </w:rPr>
        <w:t xml:space="preserve"> </w:t>
      </w:r>
      <w:r w:rsidRPr="004E1615">
        <w:rPr>
          <w:rFonts w:hint="eastAsia"/>
          <w:lang w:val="ru-RU"/>
        </w:rPr>
        <w:t>в</w:t>
      </w:r>
      <w:r w:rsidRPr="004E1615">
        <w:rPr>
          <w:lang w:val="ru-RU"/>
        </w:rPr>
        <w:t xml:space="preserve"> </w:t>
      </w:r>
      <w:r w:rsidRPr="004E1615">
        <w:rPr>
          <w:rFonts w:hint="eastAsia"/>
          <w:lang w:val="ru-RU"/>
        </w:rPr>
        <w:t>Российской</w:t>
      </w:r>
      <w:r w:rsidRPr="004E1615">
        <w:rPr>
          <w:lang w:val="ru-RU"/>
        </w:rPr>
        <w:t xml:space="preserve"> </w:t>
      </w:r>
      <w:r w:rsidRPr="004E1615">
        <w:rPr>
          <w:rFonts w:hint="eastAsia"/>
          <w:lang w:val="ru-RU"/>
        </w:rPr>
        <w:t>Федерации</w:t>
      </w:r>
    </w:p>
    <w:p w14:paraId="0AA518EA" w14:textId="77777777" w:rsidR="004E1615" w:rsidRPr="004E1615" w:rsidRDefault="004E1615" w:rsidP="004E1615">
      <w:pPr>
        <w:rPr>
          <w:lang w:val="ru-RU"/>
        </w:rPr>
      </w:pPr>
    </w:p>
    <w:p w14:paraId="7AB982B3" w14:textId="77777777" w:rsidR="004E1615" w:rsidRPr="004E1615" w:rsidRDefault="004E1615" w:rsidP="004E1615">
      <w:pPr>
        <w:rPr>
          <w:lang w:val="ru-RU"/>
        </w:rPr>
      </w:pPr>
      <w:r w:rsidRPr="004E1615">
        <w:rPr>
          <w:lang w:val="ru-RU"/>
        </w:rPr>
        <w:t xml:space="preserve">3.2. </w:t>
      </w:r>
      <w:r w:rsidRPr="004E1615">
        <w:rPr>
          <w:rFonts w:hint="eastAsia"/>
          <w:lang w:val="ru-RU"/>
        </w:rPr>
        <w:t>Международный</w:t>
      </w:r>
      <w:r w:rsidRPr="004E1615">
        <w:rPr>
          <w:lang w:val="ru-RU"/>
        </w:rPr>
        <w:t xml:space="preserve"> </w:t>
      </w:r>
      <w:r w:rsidRPr="004E1615">
        <w:rPr>
          <w:rFonts w:hint="eastAsia"/>
          <w:lang w:val="ru-RU"/>
        </w:rPr>
        <w:t>опыт</w:t>
      </w:r>
      <w:r w:rsidRPr="004E1615">
        <w:rPr>
          <w:lang w:val="ru-RU"/>
        </w:rPr>
        <w:t xml:space="preserve"> </w:t>
      </w:r>
      <w:r w:rsidRPr="004E1615">
        <w:rPr>
          <w:rFonts w:hint="eastAsia"/>
          <w:lang w:val="ru-RU"/>
        </w:rPr>
        <w:t>подготовки</w:t>
      </w:r>
      <w:r w:rsidRPr="004E1615">
        <w:rPr>
          <w:lang w:val="ru-RU"/>
        </w:rPr>
        <w:t xml:space="preserve"> </w:t>
      </w:r>
      <w:r w:rsidRPr="004E1615">
        <w:rPr>
          <w:rFonts w:hint="eastAsia"/>
          <w:lang w:val="ru-RU"/>
        </w:rPr>
        <w:t>и</w:t>
      </w:r>
      <w:r w:rsidRPr="004E1615">
        <w:rPr>
          <w:lang w:val="ru-RU"/>
        </w:rPr>
        <w:t xml:space="preserve"> </w:t>
      </w:r>
      <w:r w:rsidRPr="004E1615">
        <w:rPr>
          <w:rFonts w:hint="eastAsia"/>
          <w:lang w:val="ru-RU"/>
        </w:rPr>
        <w:t>непрерывного</w:t>
      </w:r>
      <w:r w:rsidRPr="004E1615">
        <w:rPr>
          <w:lang w:val="ru-RU"/>
        </w:rPr>
        <w:t xml:space="preserve"> </w:t>
      </w:r>
      <w:r w:rsidRPr="004E1615">
        <w:rPr>
          <w:rFonts w:hint="eastAsia"/>
          <w:lang w:val="ru-RU"/>
        </w:rPr>
        <w:t>профессионального</w:t>
      </w:r>
      <w:r w:rsidRPr="004E1615">
        <w:rPr>
          <w:lang w:val="ru-RU"/>
        </w:rPr>
        <w:t xml:space="preserve"> </w:t>
      </w:r>
      <w:r w:rsidRPr="004E1615">
        <w:rPr>
          <w:rFonts w:hint="eastAsia"/>
          <w:lang w:val="ru-RU"/>
        </w:rPr>
        <w:t>развития</w:t>
      </w:r>
      <w:r w:rsidRPr="004E1615">
        <w:rPr>
          <w:lang w:val="ru-RU"/>
        </w:rPr>
        <w:t xml:space="preserve"> </w:t>
      </w:r>
      <w:r w:rsidRPr="004E1615">
        <w:rPr>
          <w:rFonts w:hint="eastAsia"/>
          <w:lang w:val="ru-RU"/>
        </w:rPr>
        <w:t>по</w:t>
      </w:r>
      <w:r w:rsidRPr="004E1615">
        <w:rPr>
          <w:lang w:val="ru-RU"/>
        </w:rPr>
        <w:t xml:space="preserve"> </w:t>
      </w:r>
      <w:r w:rsidRPr="004E1615">
        <w:rPr>
          <w:rFonts w:hint="eastAsia"/>
          <w:lang w:val="ru-RU"/>
        </w:rPr>
        <w:t>специальности</w:t>
      </w:r>
      <w:r w:rsidRPr="004E1615">
        <w:rPr>
          <w:lang w:val="ru-RU"/>
        </w:rPr>
        <w:t xml:space="preserve"> </w:t>
      </w:r>
      <w:r w:rsidRPr="004E1615">
        <w:rPr>
          <w:rFonts w:hint="eastAsia"/>
          <w:lang w:val="ru-RU"/>
        </w:rPr>
        <w:t>«</w:t>
      </w:r>
      <w:r w:rsidRPr="004E1615">
        <w:rPr>
          <w:rFonts w:hint="eastAsia"/>
          <w:lang w:val="ru-RU"/>
        </w:rPr>
        <w:t>пластическая</w:t>
      </w:r>
      <w:r w:rsidRPr="004E1615">
        <w:rPr>
          <w:lang w:val="ru-RU"/>
        </w:rPr>
        <w:t xml:space="preserve"> </w:t>
      </w:r>
      <w:r w:rsidRPr="004E1615">
        <w:rPr>
          <w:rFonts w:hint="eastAsia"/>
          <w:lang w:val="ru-RU"/>
        </w:rPr>
        <w:t>хирургия</w:t>
      </w:r>
      <w:r w:rsidRPr="004E1615">
        <w:rPr>
          <w:rFonts w:hint="eastAsia"/>
          <w:lang w:val="ru-RU"/>
        </w:rPr>
        <w:t>»</w:t>
      </w:r>
    </w:p>
    <w:p w14:paraId="39D807FC" w14:textId="77777777" w:rsidR="004E1615" w:rsidRPr="004E1615" w:rsidRDefault="004E1615" w:rsidP="004E1615">
      <w:pPr>
        <w:rPr>
          <w:lang w:val="ru-RU"/>
        </w:rPr>
      </w:pPr>
    </w:p>
    <w:p w14:paraId="2FB72B3C" w14:textId="77777777" w:rsidR="004E1615" w:rsidRPr="004E1615" w:rsidRDefault="004E1615" w:rsidP="004E1615">
      <w:pPr>
        <w:rPr>
          <w:lang w:val="ru-RU"/>
        </w:rPr>
      </w:pPr>
      <w:r w:rsidRPr="004E1615">
        <w:rPr>
          <w:lang w:val="ru-RU"/>
        </w:rPr>
        <w:t xml:space="preserve">3.3. </w:t>
      </w:r>
      <w:r w:rsidRPr="004E1615">
        <w:rPr>
          <w:rFonts w:hint="eastAsia"/>
          <w:lang w:val="ru-RU"/>
        </w:rPr>
        <w:t>Изучение</w:t>
      </w:r>
      <w:r w:rsidRPr="004E1615">
        <w:rPr>
          <w:lang w:val="ru-RU"/>
        </w:rPr>
        <w:t xml:space="preserve"> </w:t>
      </w:r>
      <w:r w:rsidRPr="004E1615">
        <w:rPr>
          <w:rFonts w:hint="eastAsia"/>
          <w:lang w:val="ru-RU"/>
        </w:rPr>
        <w:t>мнения</w:t>
      </w:r>
      <w:r w:rsidRPr="004E1615">
        <w:rPr>
          <w:lang w:val="ru-RU"/>
        </w:rPr>
        <w:t xml:space="preserve"> </w:t>
      </w:r>
      <w:r w:rsidRPr="004E1615">
        <w:rPr>
          <w:rFonts w:hint="eastAsia"/>
          <w:lang w:val="ru-RU"/>
        </w:rPr>
        <w:t>врачей</w:t>
      </w:r>
      <w:r w:rsidRPr="004E1615">
        <w:rPr>
          <w:lang w:val="ru-RU"/>
        </w:rPr>
        <w:t>-</w:t>
      </w:r>
      <w:r w:rsidRPr="004E1615">
        <w:rPr>
          <w:rFonts w:hint="eastAsia"/>
          <w:lang w:val="ru-RU"/>
        </w:rPr>
        <w:t>пластических</w:t>
      </w:r>
      <w:r w:rsidRPr="004E1615">
        <w:rPr>
          <w:lang w:val="ru-RU"/>
        </w:rPr>
        <w:t xml:space="preserve"> </w:t>
      </w:r>
      <w:r w:rsidRPr="004E1615">
        <w:rPr>
          <w:rFonts w:hint="eastAsia"/>
          <w:lang w:val="ru-RU"/>
        </w:rPr>
        <w:t>хирургов</w:t>
      </w:r>
      <w:r w:rsidRPr="004E1615">
        <w:rPr>
          <w:lang w:val="ru-RU"/>
        </w:rPr>
        <w:t xml:space="preserve"> </w:t>
      </w:r>
      <w:r w:rsidRPr="004E1615">
        <w:rPr>
          <w:rFonts w:hint="eastAsia"/>
          <w:lang w:val="ru-RU"/>
        </w:rPr>
        <w:t>и</w:t>
      </w:r>
      <w:r w:rsidRPr="004E1615">
        <w:rPr>
          <w:lang w:val="ru-RU"/>
        </w:rPr>
        <w:t xml:space="preserve"> </w:t>
      </w:r>
      <w:r w:rsidRPr="004E1615">
        <w:rPr>
          <w:rFonts w:hint="eastAsia"/>
          <w:lang w:val="ru-RU"/>
        </w:rPr>
        <w:t>экспертов</w:t>
      </w:r>
      <w:r w:rsidRPr="004E1615">
        <w:rPr>
          <w:lang w:val="ru-RU"/>
        </w:rPr>
        <w:t xml:space="preserve"> </w:t>
      </w:r>
      <w:r w:rsidRPr="004E1615">
        <w:rPr>
          <w:rFonts w:hint="eastAsia"/>
          <w:lang w:val="ru-RU"/>
        </w:rPr>
        <w:t>о</w:t>
      </w:r>
      <w:r w:rsidRPr="004E1615">
        <w:rPr>
          <w:lang w:val="ru-RU"/>
        </w:rPr>
        <w:t xml:space="preserve"> </w:t>
      </w:r>
      <w:r w:rsidRPr="004E1615">
        <w:rPr>
          <w:rFonts w:hint="eastAsia"/>
          <w:lang w:val="ru-RU"/>
        </w:rPr>
        <w:t>необходимости</w:t>
      </w:r>
      <w:r w:rsidRPr="004E1615">
        <w:rPr>
          <w:lang w:val="ru-RU"/>
        </w:rPr>
        <w:t xml:space="preserve"> </w:t>
      </w:r>
      <w:r w:rsidRPr="004E1615">
        <w:rPr>
          <w:rFonts w:hint="eastAsia"/>
          <w:lang w:val="ru-RU"/>
        </w:rPr>
        <w:t>внесения</w:t>
      </w:r>
      <w:r w:rsidRPr="004E1615">
        <w:rPr>
          <w:lang w:val="ru-RU"/>
        </w:rPr>
        <w:t xml:space="preserve"> </w:t>
      </w:r>
      <w:r w:rsidRPr="004E1615">
        <w:rPr>
          <w:rFonts w:hint="eastAsia"/>
          <w:lang w:val="ru-RU"/>
        </w:rPr>
        <w:t>изменений</w:t>
      </w:r>
      <w:r w:rsidRPr="004E1615">
        <w:rPr>
          <w:lang w:val="ru-RU"/>
        </w:rPr>
        <w:t xml:space="preserve"> </w:t>
      </w:r>
      <w:r w:rsidRPr="004E1615">
        <w:rPr>
          <w:rFonts w:hint="eastAsia"/>
          <w:lang w:val="ru-RU"/>
        </w:rPr>
        <w:t>в</w:t>
      </w:r>
      <w:r w:rsidRPr="004E1615">
        <w:rPr>
          <w:lang w:val="ru-RU"/>
        </w:rPr>
        <w:t xml:space="preserve"> </w:t>
      </w:r>
      <w:r w:rsidRPr="004E1615">
        <w:rPr>
          <w:rFonts w:hint="eastAsia"/>
          <w:lang w:val="ru-RU"/>
        </w:rPr>
        <w:t>отечественную</w:t>
      </w:r>
      <w:r w:rsidRPr="004E1615">
        <w:rPr>
          <w:lang w:val="ru-RU"/>
        </w:rPr>
        <w:t xml:space="preserve"> </w:t>
      </w:r>
      <w:r w:rsidRPr="004E1615">
        <w:rPr>
          <w:rFonts w:hint="eastAsia"/>
          <w:lang w:val="ru-RU"/>
        </w:rPr>
        <w:t>системе</w:t>
      </w:r>
      <w:r w:rsidRPr="004E1615">
        <w:rPr>
          <w:lang w:val="ru-RU"/>
        </w:rPr>
        <w:t xml:space="preserve"> </w:t>
      </w:r>
      <w:r w:rsidRPr="004E1615">
        <w:rPr>
          <w:rFonts w:hint="eastAsia"/>
          <w:lang w:val="ru-RU"/>
        </w:rPr>
        <w:t>подготовки</w:t>
      </w:r>
      <w:r w:rsidRPr="004E1615">
        <w:rPr>
          <w:lang w:val="ru-RU"/>
        </w:rPr>
        <w:t xml:space="preserve"> </w:t>
      </w:r>
      <w:r w:rsidRPr="004E1615">
        <w:rPr>
          <w:rFonts w:hint="eastAsia"/>
          <w:lang w:val="ru-RU"/>
        </w:rPr>
        <w:t>и</w:t>
      </w:r>
      <w:r w:rsidRPr="004E1615">
        <w:rPr>
          <w:lang w:val="ru-RU"/>
        </w:rPr>
        <w:t xml:space="preserve"> </w:t>
      </w:r>
      <w:r w:rsidRPr="004E1615">
        <w:rPr>
          <w:rFonts w:hint="eastAsia"/>
          <w:lang w:val="ru-RU"/>
        </w:rPr>
        <w:t>непрерывного</w:t>
      </w:r>
      <w:r w:rsidRPr="004E1615">
        <w:rPr>
          <w:lang w:val="ru-RU"/>
        </w:rPr>
        <w:t xml:space="preserve"> </w:t>
      </w:r>
      <w:r w:rsidRPr="004E1615">
        <w:rPr>
          <w:rFonts w:hint="eastAsia"/>
          <w:lang w:val="ru-RU"/>
        </w:rPr>
        <w:t>профессионального</w:t>
      </w:r>
      <w:r w:rsidRPr="004E1615">
        <w:rPr>
          <w:lang w:val="ru-RU"/>
        </w:rPr>
        <w:t xml:space="preserve"> </w:t>
      </w:r>
      <w:r w:rsidRPr="004E1615">
        <w:rPr>
          <w:rFonts w:hint="eastAsia"/>
          <w:lang w:val="ru-RU"/>
        </w:rPr>
        <w:t>развития</w:t>
      </w:r>
      <w:r w:rsidRPr="004E1615">
        <w:rPr>
          <w:lang w:val="ru-RU"/>
        </w:rPr>
        <w:t xml:space="preserve"> </w:t>
      </w:r>
      <w:r w:rsidRPr="004E1615">
        <w:rPr>
          <w:rFonts w:hint="eastAsia"/>
          <w:lang w:val="ru-RU"/>
        </w:rPr>
        <w:t>врачей</w:t>
      </w:r>
      <w:r w:rsidRPr="004E1615">
        <w:rPr>
          <w:lang w:val="ru-RU"/>
        </w:rPr>
        <w:t>-</w:t>
      </w:r>
      <w:r w:rsidRPr="004E1615">
        <w:rPr>
          <w:rFonts w:hint="eastAsia"/>
          <w:lang w:val="ru-RU"/>
        </w:rPr>
        <w:t>пластических</w:t>
      </w:r>
      <w:r w:rsidRPr="004E1615">
        <w:rPr>
          <w:lang w:val="ru-RU"/>
        </w:rPr>
        <w:t xml:space="preserve"> </w:t>
      </w:r>
      <w:r w:rsidRPr="004E1615">
        <w:rPr>
          <w:rFonts w:hint="eastAsia"/>
          <w:lang w:val="ru-RU"/>
        </w:rPr>
        <w:t>хирургов</w:t>
      </w:r>
    </w:p>
    <w:p w14:paraId="21026AB9" w14:textId="77777777" w:rsidR="004E1615" w:rsidRPr="004E1615" w:rsidRDefault="004E1615" w:rsidP="004E1615">
      <w:pPr>
        <w:rPr>
          <w:lang w:val="ru-RU"/>
        </w:rPr>
      </w:pPr>
    </w:p>
    <w:p w14:paraId="74C51172" w14:textId="77777777" w:rsidR="004E1615" w:rsidRPr="004E1615" w:rsidRDefault="004E1615" w:rsidP="004E1615">
      <w:pPr>
        <w:rPr>
          <w:lang w:val="ru-RU"/>
        </w:rPr>
      </w:pPr>
      <w:r w:rsidRPr="004E1615">
        <w:rPr>
          <w:rFonts w:hint="eastAsia"/>
          <w:lang w:val="ru-RU"/>
        </w:rPr>
        <w:t>ГЛАВА</w:t>
      </w:r>
      <w:r w:rsidRPr="004E1615">
        <w:rPr>
          <w:lang w:val="ru-RU"/>
        </w:rPr>
        <w:t xml:space="preserve"> 4 </w:t>
      </w:r>
      <w:r w:rsidRPr="004E1615">
        <w:rPr>
          <w:rFonts w:hint="eastAsia"/>
          <w:lang w:val="ru-RU"/>
        </w:rPr>
        <w:t>НЕОБХОДИМОСТЬ</w:t>
      </w:r>
      <w:r w:rsidRPr="004E1615">
        <w:rPr>
          <w:lang w:val="ru-RU"/>
        </w:rPr>
        <w:t xml:space="preserve"> </w:t>
      </w:r>
      <w:r w:rsidRPr="004E1615">
        <w:rPr>
          <w:rFonts w:hint="eastAsia"/>
          <w:lang w:val="ru-RU"/>
        </w:rPr>
        <w:t>И</w:t>
      </w:r>
      <w:r w:rsidRPr="004E1615">
        <w:rPr>
          <w:lang w:val="ru-RU"/>
        </w:rPr>
        <w:t xml:space="preserve"> </w:t>
      </w:r>
      <w:r w:rsidRPr="004E1615">
        <w:rPr>
          <w:rFonts w:hint="eastAsia"/>
          <w:lang w:val="ru-RU"/>
        </w:rPr>
        <w:t>СВОЕВРЕМЕННОСТЬ</w:t>
      </w:r>
      <w:r w:rsidRPr="004E1615">
        <w:rPr>
          <w:lang w:val="ru-RU"/>
        </w:rPr>
        <w:t xml:space="preserve"> </w:t>
      </w:r>
      <w:r w:rsidRPr="004E1615">
        <w:rPr>
          <w:rFonts w:hint="eastAsia"/>
          <w:lang w:val="ru-RU"/>
        </w:rPr>
        <w:t>ПРОФЕССИОНАЛЬНОГО</w:t>
      </w:r>
      <w:r w:rsidRPr="004E1615">
        <w:rPr>
          <w:lang w:val="ru-RU"/>
        </w:rPr>
        <w:t xml:space="preserve"> </w:t>
      </w:r>
      <w:r w:rsidRPr="004E1615">
        <w:rPr>
          <w:rFonts w:hint="eastAsia"/>
          <w:lang w:val="ru-RU"/>
        </w:rPr>
        <w:t>СТАНДАРТА</w:t>
      </w:r>
      <w:r w:rsidRPr="004E1615">
        <w:rPr>
          <w:lang w:val="ru-RU"/>
        </w:rPr>
        <w:t xml:space="preserve"> </w:t>
      </w:r>
      <w:r w:rsidRPr="004E1615">
        <w:rPr>
          <w:rFonts w:hint="eastAsia"/>
          <w:lang w:val="ru-RU"/>
        </w:rPr>
        <w:t>ВРАЧА</w:t>
      </w:r>
      <w:r w:rsidRPr="004E1615">
        <w:rPr>
          <w:lang w:val="ru-RU"/>
        </w:rPr>
        <w:t>-</w:t>
      </w:r>
      <w:r w:rsidRPr="004E1615">
        <w:rPr>
          <w:rFonts w:hint="eastAsia"/>
          <w:lang w:val="ru-RU"/>
        </w:rPr>
        <w:t>СПЕЦИАЛИСТА</w:t>
      </w:r>
      <w:r w:rsidRPr="004E1615">
        <w:rPr>
          <w:lang w:val="ru-RU"/>
        </w:rPr>
        <w:t xml:space="preserve"> </w:t>
      </w:r>
      <w:r w:rsidRPr="004E1615">
        <w:rPr>
          <w:rFonts w:hint="eastAsia"/>
          <w:lang w:val="ru-RU"/>
        </w:rPr>
        <w:t>В</w:t>
      </w:r>
      <w:r w:rsidRPr="004E1615">
        <w:rPr>
          <w:lang w:val="ru-RU"/>
        </w:rPr>
        <w:t xml:space="preserve"> </w:t>
      </w:r>
      <w:r w:rsidRPr="004E1615">
        <w:rPr>
          <w:rFonts w:hint="eastAsia"/>
          <w:lang w:val="ru-RU"/>
        </w:rPr>
        <w:t>ОБЛАСТИ</w:t>
      </w:r>
      <w:r w:rsidRPr="004E1615">
        <w:rPr>
          <w:lang w:val="ru-RU"/>
        </w:rPr>
        <w:t xml:space="preserve"> </w:t>
      </w:r>
      <w:r w:rsidRPr="004E1615">
        <w:rPr>
          <w:rFonts w:hint="eastAsia"/>
          <w:lang w:val="ru-RU"/>
        </w:rPr>
        <w:t>ПЛАСТИЧЕСКОЙ</w:t>
      </w:r>
      <w:r w:rsidRPr="004E1615">
        <w:rPr>
          <w:lang w:val="ru-RU"/>
        </w:rPr>
        <w:t xml:space="preserve"> </w:t>
      </w:r>
      <w:r w:rsidRPr="004E1615">
        <w:rPr>
          <w:rFonts w:hint="eastAsia"/>
          <w:lang w:val="ru-RU"/>
        </w:rPr>
        <w:t>ХИРУРГИИ</w:t>
      </w:r>
    </w:p>
    <w:p w14:paraId="473B453D" w14:textId="77777777" w:rsidR="004E1615" w:rsidRPr="004E1615" w:rsidRDefault="004E1615" w:rsidP="004E1615">
      <w:pPr>
        <w:rPr>
          <w:lang w:val="ru-RU"/>
        </w:rPr>
      </w:pPr>
    </w:p>
    <w:p w14:paraId="47DC14B2" w14:textId="77777777" w:rsidR="004E1615" w:rsidRPr="004E1615" w:rsidRDefault="004E1615" w:rsidP="004E1615">
      <w:pPr>
        <w:rPr>
          <w:lang w:val="ru-RU"/>
        </w:rPr>
      </w:pPr>
      <w:r w:rsidRPr="004E1615">
        <w:rPr>
          <w:lang w:val="ru-RU"/>
        </w:rPr>
        <w:t xml:space="preserve">4.1. </w:t>
      </w:r>
      <w:r w:rsidRPr="004E1615">
        <w:rPr>
          <w:rFonts w:hint="eastAsia"/>
          <w:lang w:val="ru-RU"/>
        </w:rPr>
        <w:t>Анализ</w:t>
      </w:r>
      <w:r w:rsidRPr="004E1615">
        <w:rPr>
          <w:lang w:val="ru-RU"/>
        </w:rPr>
        <w:t xml:space="preserve"> </w:t>
      </w:r>
      <w:r w:rsidRPr="004E1615">
        <w:rPr>
          <w:rFonts w:hint="eastAsia"/>
          <w:lang w:val="ru-RU"/>
        </w:rPr>
        <w:t>спектра</w:t>
      </w:r>
      <w:r w:rsidRPr="004E1615">
        <w:rPr>
          <w:lang w:val="ru-RU"/>
        </w:rPr>
        <w:t xml:space="preserve"> </w:t>
      </w:r>
      <w:r w:rsidRPr="004E1615">
        <w:rPr>
          <w:rFonts w:hint="eastAsia"/>
          <w:lang w:val="ru-RU"/>
        </w:rPr>
        <w:t>медицинской</w:t>
      </w:r>
      <w:r w:rsidRPr="004E1615">
        <w:rPr>
          <w:lang w:val="ru-RU"/>
        </w:rPr>
        <w:t xml:space="preserve"> </w:t>
      </w:r>
      <w:r w:rsidRPr="004E1615">
        <w:rPr>
          <w:rFonts w:hint="eastAsia"/>
          <w:lang w:val="ru-RU"/>
        </w:rPr>
        <w:t>помощи</w:t>
      </w:r>
      <w:r w:rsidRPr="004E1615">
        <w:rPr>
          <w:lang w:val="ru-RU"/>
        </w:rPr>
        <w:t xml:space="preserve">, </w:t>
      </w:r>
      <w:r w:rsidRPr="004E1615">
        <w:rPr>
          <w:rFonts w:hint="eastAsia"/>
          <w:lang w:val="ru-RU"/>
        </w:rPr>
        <w:t>оказанной</w:t>
      </w:r>
      <w:r w:rsidRPr="004E1615">
        <w:rPr>
          <w:lang w:val="ru-RU"/>
        </w:rPr>
        <w:t xml:space="preserve"> </w:t>
      </w:r>
      <w:r w:rsidRPr="004E1615">
        <w:rPr>
          <w:rFonts w:hint="eastAsia"/>
          <w:lang w:val="ru-RU"/>
        </w:rPr>
        <w:t>врачами</w:t>
      </w:r>
      <w:r w:rsidRPr="004E1615">
        <w:rPr>
          <w:lang w:val="ru-RU"/>
        </w:rPr>
        <w:t>-</w:t>
      </w:r>
      <w:r w:rsidRPr="004E1615">
        <w:rPr>
          <w:rFonts w:hint="eastAsia"/>
          <w:lang w:val="ru-RU"/>
        </w:rPr>
        <w:t>пластическими</w:t>
      </w:r>
      <w:r w:rsidRPr="004E1615">
        <w:rPr>
          <w:lang w:val="ru-RU"/>
        </w:rPr>
        <w:t xml:space="preserve"> </w:t>
      </w:r>
      <w:r w:rsidRPr="004E1615">
        <w:rPr>
          <w:rFonts w:hint="eastAsia"/>
          <w:lang w:val="ru-RU"/>
        </w:rPr>
        <w:t>хирургами</w:t>
      </w:r>
      <w:r w:rsidRPr="004E1615">
        <w:rPr>
          <w:lang w:val="ru-RU"/>
        </w:rPr>
        <w:t xml:space="preserve"> </w:t>
      </w:r>
      <w:r w:rsidRPr="004E1615">
        <w:rPr>
          <w:rFonts w:hint="eastAsia"/>
          <w:lang w:val="ru-RU"/>
        </w:rPr>
        <w:t>в</w:t>
      </w:r>
      <w:r w:rsidRPr="004E1615">
        <w:rPr>
          <w:lang w:val="ru-RU"/>
        </w:rPr>
        <w:t xml:space="preserve"> </w:t>
      </w:r>
      <w:r w:rsidRPr="004E1615">
        <w:rPr>
          <w:rFonts w:hint="eastAsia"/>
          <w:lang w:val="ru-RU"/>
        </w:rPr>
        <w:t>профильной</w:t>
      </w:r>
      <w:r w:rsidRPr="004E1615">
        <w:rPr>
          <w:lang w:val="ru-RU"/>
        </w:rPr>
        <w:t xml:space="preserve"> </w:t>
      </w:r>
      <w:r w:rsidRPr="004E1615">
        <w:rPr>
          <w:rFonts w:hint="eastAsia"/>
          <w:lang w:val="ru-RU"/>
        </w:rPr>
        <w:t>меди</w:t>
      </w:r>
      <w:r w:rsidRPr="004E1615">
        <w:rPr>
          <w:rFonts w:hint="eastAsia"/>
          <w:lang w:val="ru-RU"/>
        </w:rPr>
        <w:lastRenderedPageBreak/>
        <w:t>цинской</w:t>
      </w:r>
      <w:r w:rsidRPr="004E1615">
        <w:rPr>
          <w:lang w:val="ru-RU"/>
        </w:rPr>
        <w:t xml:space="preserve"> </w:t>
      </w:r>
      <w:r w:rsidRPr="004E1615">
        <w:rPr>
          <w:rFonts w:hint="eastAsia"/>
          <w:lang w:val="ru-RU"/>
        </w:rPr>
        <w:t>организации</w:t>
      </w:r>
    </w:p>
    <w:p w14:paraId="6112BAD7" w14:textId="77777777" w:rsidR="004E1615" w:rsidRPr="004E1615" w:rsidRDefault="004E1615" w:rsidP="004E1615">
      <w:pPr>
        <w:rPr>
          <w:lang w:val="ru-RU"/>
        </w:rPr>
      </w:pPr>
    </w:p>
    <w:p w14:paraId="2696C391" w14:textId="77777777" w:rsidR="004E1615" w:rsidRPr="004E1615" w:rsidRDefault="004E1615" w:rsidP="004E1615">
      <w:pPr>
        <w:rPr>
          <w:lang w:val="ru-RU"/>
        </w:rPr>
      </w:pPr>
      <w:r w:rsidRPr="004E1615">
        <w:rPr>
          <w:lang w:val="ru-RU"/>
        </w:rPr>
        <w:t xml:space="preserve">4.2. </w:t>
      </w:r>
      <w:r w:rsidRPr="004E1615">
        <w:rPr>
          <w:rFonts w:hint="eastAsia"/>
          <w:lang w:val="ru-RU"/>
        </w:rPr>
        <w:t>Готовность</w:t>
      </w:r>
      <w:r w:rsidRPr="004E1615">
        <w:rPr>
          <w:lang w:val="ru-RU"/>
        </w:rPr>
        <w:t xml:space="preserve"> </w:t>
      </w:r>
      <w:r w:rsidRPr="004E1615">
        <w:rPr>
          <w:rFonts w:hint="eastAsia"/>
          <w:lang w:val="ru-RU"/>
        </w:rPr>
        <w:t>профессионального</w:t>
      </w:r>
      <w:r w:rsidRPr="004E1615">
        <w:rPr>
          <w:lang w:val="ru-RU"/>
        </w:rPr>
        <w:t xml:space="preserve"> </w:t>
      </w:r>
      <w:r w:rsidRPr="004E1615">
        <w:rPr>
          <w:rFonts w:hint="eastAsia"/>
          <w:lang w:val="ru-RU"/>
        </w:rPr>
        <w:t>сообщества</w:t>
      </w:r>
      <w:r w:rsidRPr="004E1615">
        <w:rPr>
          <w:lang w:val="ru-RU"/>
        </w:rPr>
        <w:t xml:space="preserve"> </w:t>
      </w:r>
      <w:r w:rsidRPr="004E1615">
        <w:rPr>
          <w:rFonts w:hint="eastAsia"/>
          <w:lang w:val="ru-RU"/>
        </w:rPr>
        <w:t>к</w:t>
      </w:r>
      <w:r w:rsidRPr="004E1615">
        <w:rPr>
          <w:lang w:val="ru-RU"/>
        </w:rPr>
        <w:t xml:space="preserve"> </w:t>
      </w:r>
      <w:r w:rsidRPr="004E1615">
        <w:rPr>
          <w:rFonts w:hint="eastAsia"/>
          <w:lang w:val="ru-RU"/>
        </w:rPr>
        <w:t>Профессиональному</w:t>
      </w:r>
      <w:r w:rsidRPr="004E1615">
        <w:rPr>
          <w:lang w:val="ru-RU"/>
        </w:rPr>
        <w:t xml:space="preserve"> </w:t>
      </w:r>
      <w:r w:rsidRPr="004E1615">
        <w:rPr>
          <w:rFonts w:hint="eastAsia"/>
          <w:lang w:val="ru-RU"/>
        </w:rPr>
        <w:t>стандарту</w:t>
      </w:r>
      <w:r w:rsidRPr="004E1615">
        <w:rPr>
          <w:lang w:val="ru-RU"/>
        </w:rPr>
        <w:t xml:space="preserve"> </w:t>
      </w:r>
      <w:r w:rsidRPr="004E1615">
        <w:rPr>
          <w:rFonts w:hint="eastAsia"/>
          <w:lang w:val="ru-RU"/>
        </w:rPr>
        <w:t>врача</w:t>
      </w:r>
      <w:r w:rsidRPr="004E1615">
        <w:rPr>
          <w:lang w:val="ru-RU"/>
        </w:rPr>
        <w:t>-</w:t>
      </w:r>
      <w:r w:rsidRPr="004E1615">
        <w:rPr>
          <w:rFonts w:hint="eastAsia"/>
          <w:lang w:val="ru-RU"/>
        </w:rPr>
        <w:t>специалиста</w:t>
      </w:r>
      <w:r w:rsidRPr="004E1615">
        <w:rPr>
          <w:lang w:val="ru-RU"/>
        </w:rPr>
        <w:t xml:space="preserve"> </w:t>
      </w:r>
      <w:r w:rsidRPr="004E1615">
        <w:rPr>
          <w:rFonts w:hint="eastAsia"/>
          <w:lang w:val="ru-RU"/>
        </w:rPr>
        <w:t>в</w:t>
      </w:r>
      <w:r w:rsidRPr="004E1615">
        <w:rPr>
          <w:lang w:val="ru-RU"/>
        </w:rPr>
        <w:t xml:space="preserve"> </w:t>
      </w:r>
      <w:r w:rsidRPr="004E1615">
        <w:rPr>
          <w:rFonts w:hint="eastAsia"/>
          <w:lang w:val="ru-RU"/>
        </w:rPr>
        <w:t>области</w:t>
      </w:r>
      <w:r w:rsidRPr="004E1615">
        <w:rPr>
          <w:lang w:val="ru-RU"/>
        </w:rPr>
        <w:t xml:space="preserve"> </w:t>
      </w:r>
      <w:r w:rsidRPr="004E1615">
        <w:rPr>
          <w:rFonts w:hint="eastAsia"/>
          <w:lang w:val="ru-RU"/>
        </w:rPr>
        <w:t>пластической</w:t>
      </w:r>
      <w:r w:rsidRPr="004E1615">
        <w:rPr>
          <w:lang w:val="ru-RU"/>
        </w:rPr>
        <w:t xml:space="preserve"> </w:t>
      </w:r>
      <w:r w:rsidRPr="004E1615">
        <w:rPr>
          <w:rFonts w:hint="eastAsia"/>
          <w:lang w:val="ru-RU"/>
        </w:rPr>
        <w:t>хирургии</w:t>
      </w:r>
      <w:r w:rsidRPr="004E1615">
        <w:rPr>
          <w:lang w:val="ru-RU"/>
        </w:rPr>
        <w:t xml:space="preserve">. </w:t>
      </w:r>
      <w:r w:rsidRPr="004E1615">
        <w:rPr>
          <w:rFonts w:hint="eastAsia"/>
          <w:lang w:val="ru-RU"/>
        </w:rPr>
        <w:t>Определение</w:t>
      </w:r>
      <w:r w:rsidRPr="004E1615">
        <w:rPr>
          <w:lang w:val="ru-RU"/>
        </w:rPr>
        <w:t xml:space="preserve"> </w:t>
      </w:r>
      <w:r w:rsidRPr="004E1615">
        <w:rPr>
          <w:rFonts w:hint="eastAsia"/>
          <w:lang w:val="ru-RU"/>
        </w:rPr>
        <w:t>вида</w:t>
      </w:r>
      <w:r w:rsidRPr="004E1615">
        <w:rPr>
          <w:lang w:val="ru-RU"/>
        </w:rPr>
        <w:t xml:space="preserve"> </w:t>
      </w:r>
      <w:r w:rsidRPr="004E1615">
        <w:rPr>
          <w:rFonts w:hint="eastAsia"/>
          <w:lang w:val="ru-RU"/>
        </w:rPr>
        <w:t>и</w:t>
      </w:r>
      <w:r w:rsidRPr="004E1615">
        <w:rPr>
          <w:lang w:val="ru-RU"/>
        </w:rPr>
        <w:t xml:space="preserve"> </w:t>
      </w:r>
      <w:r w:rsidRPr="004E1615">
        <w:rPr>
          <w:rFonts w:hint="eastAsia"/>
          <w:lang w:val="ru-RU"/>
        </w:rPr>
        <w:t>цели</w:t>
      </w:r>
      <w:r w:rsidRPr="004E1615">
        <w:rPr>
          <w:lang w:val="ru-RU"/>
        </w:rPr>
        <w:t xml:space="preserve"> </w:t>
      </w:r>
      <w:r w:rsidRPr="004E1615">
        <w:rPr>
          <w:rFonts w:hint="eastAsia"/>
          <w:lang w:val="ru-RU"/>
        </w:rPr>
        <w:t>профессиональной</w:t>
      </w:r>
      <w:r w:rsidRPr="004E1615">
        <w:rPr>
          <w:lang w:val="ru-RU"/>
        </w:rPr>
        <w:t xml:space="preserve"> </w:t>
      </w:r>
      <w:r w:rsidRPr="004E1615">
        <w:rPr>
          <w:rFonts w:hint="eastAsia"/>
          <w:lang w:val="ru-RU"/>
        </w:rPr>
        <w:t>деятельности</w:t>
      </w:r>
      <w:r w:rsidRPr="004E1615">
        <w:rPr>
          <w:lang w:val="ru-RU"/>
        </w:rPr>
        <w:t xml:space="preserve"> </w:t>
      </w:r>
      <w:r w:rsidRPr="004E1615">
        <w:rPr>
          <w:rFonts w:hint="eastAsia"/>
          <w:lang w:val="ru-RU"/>
        </w:rPr>
        <w:t>пластического</w:t>
      </w:r>
      <w:r w:rsidRPr="004E1615">
        <w:rPr>
          <w:lang w:val="ru-RU"/>
        </w:rPr>
        <w:t xml:space="preserve"> </w:t>
      </w:r>
      <w:r w:rsidRPr="004E1615">
        <w:rPr>
          <w:rFonts w:hint="eastAsia"/>
          <w:lang w:val="ru-RU"/>
        </w:rPr>
        <w:t>хирурга</w:t>
      </w:r>
    </w:p>
    <w:p w14:paraId="00D95604" w14:textId="77777777" w:rsidR="004E1615" w:rsidRPr="004E1615" w:rsidRDefault="004E1615" w:rsidP="004E1615">
      <w:pPr>
        <w:rPr>
          <w:lang w:val="ru-RU"/>
        </w:rPr>
      </w:pPr>
    </w:p>
    <w:p w14:paraId="2CC57DBE" w14:textId="77777777" w:rsidR="004E1615" w:rsidRPr="004E1615" w:rsidRDefault="004E1615" w:rsidP="004E1615">
      <w:pPr>
        <w:rPr>
          <w:lang w:val="ru-RU"/>
        </w:rPr>
      </w:pPr>
      <w:r w:rsidRPr="004E1615">
        <w:rPr>
          <w:rFonts w:hint="eastAsia"/>
          <w:lang w:val="ru-RU"/>
        </w:rPr>
        <w:t>ГЛАВА</w:t>
      </w:r>
      <w:r w:rsidRPr="004E1615">
        <w:rPr>
          <w:lang w:val="ru-RU"/>
        </w:rPr>
        <w:t xml:space="preserve"> 5 </w:t>
      </w:r>
      <w:r w:rsidRPr="004E1615">
        <w:rPr>
          <w:rFonts w:hint="eastAsia"/>
          <w:lang w:val="ru-RU"/>
        </w:rPr>
        <w:t>РАЗРАБОТКА</w:t>
      </w:r>
      <w:r w:rsidRPr="004E1615">
        <w:rPr>
          <w:lang w:val="ru-RU"/>
        </w:rPr>
        <w:t xml:space="preserve"> </w:t>
      </w:r>
      <w:r w:rsidRPr="004E1615">
        <w:rPr>
          <w:rFonts w:hint="eastAsia"/>
          <w:lang w:val="ru-RU"/>
        </w:rPr>
        <w:t>ПЕРЕЧНЯ</w:t>
      </w:r>
      <w:r w:rsidRPr="004E1615">
        <w:rPr>
          <w:lang w:val="ru-RU"/>
        </w:rPr>
        <w:t xml:space="preserve"> </w:t>
      </w:r>
      <w:r w:rsidRPr="004E1615">
        <w:rPr>
          <w:rFonts w:hint="eastAsia"/>
          <w:lang w:val="ru-RU"/>
        </w:rPr>
        <w:t>ТРУДОВЫХ</w:t>
      </w:r>
      <w:r w:rsidRPr="004E1615">
        <w:rPr>
          <w:lang w:val="ru-RU"/>
        </w:rPr>
        <w:t xml:space="preserve"> </w:t>
      </w:r>
      <w:r w:rsidRPr="004E1615">
        <w:rPr>
          <w:rFonts w:hint="eastAsia"/>
          <w:lang w:val="ru-RU"/>
        </w:rPr>
        <w:t>ДЕЙСТВИЙ</w:t>
      </w:r>
      <w:r w:rsidRPr="004E1615">
        <w:rPr>
          <w:lang w:val="ru-RU"/>
        </w:rPr>
        <w:t xml:space="preserve"> </w:t>
      </w:r>
      <w:r w:rsidRPr="004E1615">
        <w:rPr>
          <w:rFonts w:hint="eastAsia"/>
          <w:lang w:val="ru-RU"/>
        </w:rPr>
        <w:t>И</w:t>
      </w:r>
      <w:r w:rsidRPr="004E1615">
        <w:rPr>
          <w:lang w:val="ru-RU"/>
        </w:rPr>
        <w:t xml:space="preserve"> </w:t>
      </w:r>
      <w:r w:rsidRPr="004E1615">
        <w:rPr>
          <w:rFonts w:hint="eastAsia"/>
          <w:lang w:val="ru-RU"/>
        </w:rPr>
        <w:t>ТРУДОВЫХ</w:t>
      </w:r>
      <w:r w:rsidRPr="004E1615">
        <w:rPr>
          <w:lang w:val="ru-RU"/>
        </w:rPr>
        <w:t xml:space="preserve"> </w:t>
      </w:r>
      <w:r w:rsidRPr="004E1615">
        <w:rPr>
          <w:rFonts w:hint="eastAsia"/>
          <w:lang w:val="ru-RU"/>
        </w:rPr>
        <w:t>ФУНКЦИЙ</w:t>
      </w:r>
      <w:r w:rsidRPr="004E1615">
        <w:rPr>
          <w:lang w:val="ru-RU"/>
        </w:rPr>
        <w:t xml:space="preserve">, </w:t>
      </w:r>
      <w:r w:rsidRPr="004E1615">
        <w:rPr>
          <w:rFonts w:hint="eastAsia"/>
          <w:lang w:val="ru-RU"/>
        </w:rPr>
        <w:t>ОБОСНОВАНИЕ</w:t>
      </w:r>
      <w:r w:rsidRPr="004E1615">
        <w:rPr>
          <w:lang w:val="ru-RU"/>
        </w:rPr>
        <w:t xml:space="preserve"> </w:t>
      </w:r>
      <w:r w:rsidRPr="004E1615">
        <w:rPr>
          <w:rFonts w:hint="eastAsia"/>
          <w:lang w:val="ru-RU"/>
        </w:rPr>
        <w:t>ОБОЩЕННОЙ</w:t>
      </w:r>
      <w:r w:rsidRPr="004E1615">
        <w:rPr>
          <w:lang w:val="ru-RU"/>
        </w:rPr>
        <w:t xml:space="preserve"> </w:t>
      </w:r>
      <w:r w:rsidRPr="004E1615">
        <w:rPr>
          <w:rFonts w:hint="eastAsia"/>
          <w:lang w:val="ru-RU"/>
        </w:rPr>
        <w:t>ТРУДОВОЙ</w:t>
      </w:r>
      <w:r w:rsidRPr="004E1615">
        <w:rPr>
          <w:lang w:val="ru-RU"/>
        </w:rPr>
        <w:t xml:space="preserve"> </w:t>
      </w:r>
      <w:r w:rsidRPr="004E1615">
        <w:rPr>
          <w:rFonts w:hint="eastAsia"/>
          <w:lang w:val="ru-RU"/>
        </w:rPr>
        <w:t>ФУНКЦИИ</w:t>
      </w:r>
      <w:r w:rsidRPr="004E1615">
        <w:rPr>
          <w:lang w:val="ru-RU"/>
        </w:rPr>
        <w:t xml:space="preserve"> </w:t>
      </w:r>
      <w:r w:rsidRPr="004E1615">
        <w:rPr>
          <w:rFonts w:hint="eastAsia"/>
          <w:lang w:val="ru-RU"/>
        </w:rPr>
        <w:t>ВРАЧА</w:t>
      </w:r>
      <w:r w:rsidRPr="004E1615">
        <w:rPr>
          <w:lang w:val="ru-RU"/>
        </w:rPr>
        <w:t>-</w:t>
      </w:r>
      <w:r w:rsidRPr="004E1615">
        <w:rPr>
          <w:rFonts w:hint="eastAsia"/>
          <w:lang w:val="ru-RU"/>
        </w:rPr>
        <w:t>ПЛАСТИЧЕСКОГО</w:t>
      </w:r>
      <w:r w:rsidRPr="004E1615">
        <w:rPr>
          <w:lang w:val="ru-RU"/>
        </w:rPr>
        <w:t xml:space="preserve"> </w:t>
      </w:r>
      <w:r w:rsidRPr="004E1615">
        <w:rPr>
          <w:rFonts w:hint="eastAsia"/>
          <w:lang w:val="ru-RU"/>
        </w:rPr>
        <w:t>ХИРУРГА</w:t>
      </w:r>
    </w:p>
    <w:p w14:paraId="2F75B4E6" w14:textId="77777777" w:rsidR="004E1615" w:rsidRPr="004E1615" w:rsidRDefault="004E1615" w:rsidP="004E1615">
      <w:pPr>
        <w:rPr>
          <w:lang w:val="ru-RU"/>
        </w:rPr>
      </w:pPr>
    </w:p>
    <w:p w14:paraId="51A9967C" w14:textId="77777777" w:rsidR="004E1615" w:rsidRPr="004E1615" w:rsidRDefault="004E1615" w:rsidP="004E1615">
      <w:pPr>
        <w:rPr>
          <w:lang w:val="ru-RU"/>
        </w:rPr>
      </w:pPr>
      <w:r w:rsidRPr="004E1615">
        <w:rPr>
          <w:lang w:val="ru-RU"/>
        </w:rPr>
        <w:t xml:space="preserve">5.1. </w:t>
      </w:r>
      <w:r w:rsidRPr="004E1615">
        <w:rPr>
          <w:rFonts w:hint="eastAsia"/>
          <w:lang w:val="ru-RU"/>
        </w:rPr>
        <w:t>Определение</w:t>
      </w:r>
      <w:r w:rsidRPr="004E1615">
        <w:rPr>
          <w:lang w:val="ru-RU"/>
        </w:rPr>
        <w:t xml:space="preserve"> </w:t>
      </w:r>
      <w:r w:rsidRPr="004E1615">
        <w:rPr>
          <w:rFonts w:hint="eastAsia"/>
          <w:lang w:val="ru-RU"/>
        </w:rPr>
        <w:t>перечня</w:t>
      </w:r>
      <w:r w:rsidRPr="004E1615">
        <w:rPr>
          <w:lang w:val="ru-RU"/>
        </w:rPr>
        <w:t xml:space="preserve"> </w:t>
      </w:r>
      <w:r w:rsidRPr="004E1615">
        <w:rPr>
          <w:rFonts w:hint="eastAsia"/>
          <w:lang w:val="ru-RU"/>
        </w:rPr>
        <w:t>трудовых</w:t>
      </w:r>
      <w:r w:rsidRPr="004E1615">
        <w:rPr>
          <w:lang w:val="ru-RU"/>
        </w:rPr>
        <w:t xml:space="preserve"> </w:t>
      </w:r>
      <w:r w:rsidRPr="004E1615">
        <w:rPr>
          <w:rFonts w:hint="eastAsia"/>
          <w:lang w:val="ru-RU"/>
        </w:rPr>
        <w:t>действий</w:t>
      </w:r>
      <w:r w:rsidRPr="004E1615">
        <w:rPr>
          <w:lang w:val="ru-RU"/>
        </w:rPr>
        <w:t xml:space="preserve"> </w:t>
      </w:r>
      <w:r w:rsidRPr="004E1615">
        <w:rPr>
          <w:rFonts w:hint="eastAsia"/>
          <w:lang w:val="ru-RU"/>
        </w:rPr>
        <w:t>врача</w:t>
      </w:r>
      <w:r w:rsidRPr="004E1615">
        <w:rPr>
          <w:lang w:val="ru-RU"/>
        </w:rPr>
        <w:t>-</w:t>
      </w:r>
      <w:r w:rsidRPr="004E1615">
        <w:rPr>
          <w:rFonts w:hint="eastAsia"/>
          <w:lang w:val="ru-RU"/>
        </w:rPr>
        <w:t>специалиста</w:t>
      </w:r>
      <w:r w:rsidRPr="004E1615">
        <w:rPr>
          <w:lang w:val="ru-RU"/>
        </w:rPr>
        <w:t xml:space="preserve"> </w:t>
      </w:r>
      <w:r w:rsidRPr="004E1615">
        <w:rPr>
          <w:rFonts w:hint="eastAsia"/>
          <w:lang w:val="ru-RU"/>
        </w:rPr>
        <w:t>в</w:t>
      </w:r>
      <w:r w:rsidRPr="004E1615">
        <w:rPr>
          <w:lang w:val="ru-RU"/>
        </w:rPr>
        <w:t xml:space="preserve"> </w:t>
      </w:r>
      <w:r w:rsidRPr="004E1615">
        <w:rPr>
          <w:rFonts w:hint="eastAsia"/>
          <w:lang w:val="ru-RU"/>
        </w:rPr>
        <w:t>области</w:t>
      </w:r>
      <w:r w:rsidRPr="004E1615">
        <w:rPr>
          <w:lang w:val="ru-RU"/>
        </w:rPr>
        <w:t xml:space="preserve"> </w:t>
      </w:r>
      <w:r w:rsidRPr="004E1615">
        <w:rPr>
          <w:rFonts w:hint="eastAsia"/>
          <w:lang w:val="ru-RU"/>
        </w:rPr>
        <w:t>пластической</w:t>
      </w:r>
      <w:r w:rsidRPr="004E1615">
        <w:rPr>
          <w:lang w:val="ru-RU"/>
        </w:rPr>
        <w:t xml:space="preserve"> </w:t>
      </w:r>
      <w:r w:rsidRPr="004E1615">
        <w:rPr>
          <w:rFonts w:hint="eastAsia"/>
          <w:lang w:val="ru-RU"/>
        </w:rPr>
        <w:t>хирургии</w:t>
      </w:r>
      <w:r w:rsidRPr="004E1615">
        <w:rPr>
          <w:lang w:val="ru-RU"/>
        </w:rPr>
        <w:t xml:space="preserve"> </w:t>
      </w:r>
      <w:r w:rsidRPr="004E1615">
        <w:rPr>
          <w:rFonts w:hint="eastAsia"/>
          <w:lang w:val="ru-RU"/>
        </w:rPr>
        <w:t>на</w:t>
      </w:r>
      <w:r w:rsidRPr="004E1615">
        <w:rPr>
          <w:lang w:val="ru-RU"/>
        </w:rPr>
        <w:t xml:space="preserve"> </w:t>
      </w:r>
      <w:r w:rsidRPr="004E1615">
        <w:rPr>
          <w:rFonts w:hint="eastAsia"/>
          <w:lang w:val="ru-RU"/>
        </w:rPr>
        <w:t>основе</w:t>
      </w:r>
      <w:r w:rsidRPr="004E1615">
        <w:rPr>
          <w:lang w:val="ru-RU"/>
        </w:rPr>
        <w:t xml:space="preserve"> </w:t>
      </w:r>
      <w:r w:rsidRPr="004E1615">
        <w:rPr>
          <w:rFonts w:hint="eastAsia"/>
          <w:lang w:val="ru-RU"/>
        </w:rPr>
        <w:t>Международной</w:t>
      </w:r>
      <w:r w:rsidRPr="004E1615">
        <w:rPr>
          <w:lang w:val="ru-RU"/>
        </w:rPr>
        <w:t xml:space="preserve"> </w:t>
      </w:r>
      <w:r w:rsidRPr="004E1615">
        <w:rPr>
          <w:rFonts w:hint="eastAsia"/>
          <w:lang w:val="ru-RU"/>
        </w:rPr>
        <w:t>классификации</w:t>
      </w:r>
      <w:r w:rsidRPr="004E1615">
        <w:rPr>
          <w:lang w:val="ru-RU"/>
        </w:rPr>
        <w:t xml:space="preserve"> </w:t>
      </w:r>
      <w:r w:rsidRPr="004E1615">
        <w:rPr>
          <w:rFonts w:hint="eastAsia"/>
          <w:lang w:val="ru-RU"/>
        </w:rPr>
        <w:t>медицинских</w:t>
      </w:r>
      <w:r w:rsidRPr="004E1615">
        <w:rPr>
          <w:lang w:val="ru-RU"/>
        </w:rPr>
        <w:t xml:space="preserve"> </w:t>
      </w:r>
      <w:r w:rsidRPr="004E1615">
        <w:rPr>
          <w:rFonts w:hint="eastAsia"/>
          <w:lang w:val="ru-RU"/>
        </w:rPr>
        <w:t>вмешательств</w:t>
      </w:r>
      <w:r w:rsidRPr="004E1615">
        <w:rPr>
          <w:lang w:val="ru-RU"/>
        </w:rPr>
        <w:t xml:space="preserve"> (</w:t>
      </w:r>
      <w:r w:rsidRPr="004E1615">
        <w:rPr>
          <w:rFonts w:hint="eastAsia"/>
          <w:lang w:val="ru-RU"/>
        </w:rPr>
        <w:t>ГСШ</w:t>
      </w:r>
      <w:r w:rsidRPr="004E1615">
        <w:rPr>
          <w:lang w:val="ru-RU"/>
        </w:rPr>
        <w:t>)</w:t>
      </w:r>
    </w:p>
    <w:p w14:paraId="71FEFAB5" w14:textId="77777777" w:rsidR="004E1615" w:rsidRPr="004E1615" w:rsidRDefault="004E1615" w:rsidP="004E1615">
      <w:pPr>
        <w:rPr>
          <w:lang w:val="ru-RU"/>
        </w:rPr>
      </w:pPr>
    </w:p>
    <w:p w14:paraId="5DE4EA3D" w14:textId="77777777" w:rsidR="004E1615" w:rsidRPr="004E1615" w:rsidRDefault="004E1615" w:rsidP="004E1615">
      <w:pPr>
        <w:rPr>
          <w:lang w:val="ru-RU"/>
        </w:rPr>
      </w:pPr>
      <w:r w:rsidRPr="004E1615">
        <w:rPr>
          <w:lang w:val="ru-RU"/>
        </w:rPr>
        <w:t xml:space="preserve">5.2. </w:t>
      </w:r>
      <w:r w:rsidRPr="004E1615">
        <w:rPr>
          <w:rFonts w:hint="eastAsia"/>
          <w:lang w:val="ru-RU"/>
        </w:rPr>
        <w:t>Разработка</w:t>
      </w:r>
      <w:r w:rsidRPr="004E1615">
        <w:rPr>
          <w:lang w:val="ru-RU"/>
        </w:rPr>
        <w:t xml:space="preserve"> </w:t>
      </w:r>
      <w:r w:rsidRPr="004E1615">
        <w:rPr>
          <w:rFonts w:hint="eastAsia"/>
          <w:lang w:val="ru-RU"/>
        </w:rPr>
        <w:t>перечня</w:t>
      </w:r>
      <w:r w:rsidRPr="004E1615">
        <w:rPr>
          <w:lang w:val="ru-RU"/>
        </w:rPr>
        <w:t xml:space="preserve"> </w:t>
      </w:r>
      <w:r w:rsidRPr="004E1615">
        <w:rPr>
          <w:rFonts w:hint="eastAsia"/>
          <w:lang w:val="ru-RU"/>
        </w:rPr>
        <w:t>трудовых</w:t>
      </w:r>
      <w:r w:rsidRPr="004E1615">
        <w:rPr>
          <w:lang w:val="ru-RU"/>
        </w:rPr>
        <w:t xml:space="preserve"> </w:t>
      </w:r>
      <w:r w:rsidRPr="004E1615">
        <w:rPr>
          <w:rFonts w:hint="eastAsia"/>
          <w:lang w:val="ru-RU"/>
        </w:rPr>
        <w:t>функций</w:t>
      </w:r>
      <w:r w:rsidRPr="004E1615">
        <w:rPr>
          <w:lang w:val="ru-RU"/>
        </w:rPr>
        <w:t xml:space="preserve"> </w:t>
      </w:r>
      <w:r w:rsidRPr="004E1615">
        <w:rPr>
          <w:rFonts w:hint="eastAsia"/>
          <w:lang w:val="ru-RU"/>
        </w:rPr>
        <w:t>и</w:t>
      </w:r>
      <w:r w:rsidRPr="004E1615">
        <w:rPr>
          <w:lang w:val="ru-RU"/>
        </w:rPr>
        <w:t xml:space="preserve"> </w:t>
      </w:r>
      <w:r w:rsidRPr="004E1615">
        <w:rPr>
          <w:rFonts w:hint="eastAsia"/>
          <w:lang w:val="ru-RU"/>
        </w:rPr>
        <w:t>обоснование</w:t>
      </w:r>
      <w:r w:rsidRPr="004E1615">
        <w:rPr>
          <w:lang w:val="ru-RU"/>
        </w:rPr>
        <w:t xml:space="preserve"> </w:t>
      </w:r>
      <w:r w:rsidRPr="004E1615">
        <w:rPr>
          <w:rFonts w:hint="eastAsia"/>
          <w:lang w:val="ru-RU"/>
        </w:rPr>
        <w:t>обобщенной</w:t>
      </w:r>
      <w:r w:rsidRPr="004E1615">
        <w:rPr>
          <w:lang w:val="ru-RU"/>
        </w:rPr>
        <w:t xml:space="preserve"> </w:t>
      </w:r>
      <w:r w:rsidRPr="004E1615">
        <w:rPr>
          <w:rFonts w:hint="eastAsia"/>
          <w:lang w:val="ru-RU"/>
        </w:rPr>
        <w:t>трудовой</w:t>
      </w:r>
      <w:r w:rsidRPr="004E1615">
        <w:rPr>
          <w:lang w:val="ru-RU"/>
        </w:rPr>
        <w:t xml:space="preserve"> </w:t>
      </w:r>
      <w:r w:rsidRPr="004E1615">
        <w:rPr>
          <w:rFonts w:hint="eastAsia"/>
          <w:lang w:val="ru-RU"/>
        </w:rPr>
        <w:t>функции</w:t>
      </w:r>
      <w:r w:rsidRPr="004E1615">
        <w:rPr>
          <w:lang w:val="ru-RU"/>
        </w:rPr>
        <w:t xml:space="preserve"> </w:t>
      </w:r>
      <w:r w:rsidRPr="004E1615">
        <w:rPr>
          <w:rFonts w:hint="eastAsia"/>
          <w:lang w:val="ru-RU"/>
        </w:rPr>
        <w:t>врача</w:t>
      </w:r>
      <w:r w:rsidRPr="004E1615">
        <w:rPr>
          <w:lang w:val="ru-RU"/>
        </w:rPr>
        <w:t>-</w:t>
      </w:r>
      <w:r w:rsidRPr="004E1615">
        <w:rPr>
          <w:rFonts w:hint="eastAsia"/>
          <w:lang w:val="ru-RU"/>
        </w:rPr>
        <w:t>специалиста</w:t>
      </w:r>
      <w:r w:rsidRPr="004E1615">
        <w:rPr>
          <w:lang w:val="ru-RU"/>
        </w:rPr>
        <w:t xml:space="preserve"> </w:t>
      </w:r>
      <w:r w:rsidRPr="004E1615">
        <w:rPr>
          <w:rFonts w:hint="eastAsia"/>
          <w:lang w:val="ru-RU"/>
        </w:rPr>
        <w:t>в</w:t>
      </w:r>
      <w:r w:rsidRPr="004E1615">
        <w:rPr>
          <w:lang w:val="ru-RU"/>
        </w:rPr>
        <w:t xml:space="preserve"> </w:t>
      </w:r>
      <w:r w:rsidRPr="004E1615">
        <w:rPr>
          <w:rFonts w:hint="eastAsia"/>
          <w:lang w:val="ru-RU"/>
        </w:rPr>
        <w:t>области</w:t>
      </w:r>
      <w:r w:rsidRPr="004E1615">
        <w:rPr>
          <w:lang w:val="ru-RU"/>
        </w:rPr>
        <w:t xml:space="preserve"> </w:t>
      </w:r>
      <w:r w:rsidRPr="004E1615">
        <w:rPr>
          <w:rFonts w:hint="eastAsia"/>
          <w:lang w:val="ru-RU"/>
        </w:rPr>
        <w:t>пластической</w:t>
      </w:r>
      <w:r w:rsidRPr="004E1615">
        <w:rPr>
          <w:lang w:val="ru-RU"/>
        </w:rPr>
        <w:t xml:space="preserve"> </w:t>
      </w:r>
      <w:r w:rsidRPr="004E1615">
        <w:rPr>
          <w:rFonts w:hint="eastAsia"/>
          <w:lang w:val="ru-RU"/>
        </w:rPr>
        <w:t>хирургии</w:t>
      </w:r>
    </w:p>
    <w:p w14:paraId="31FB02FF" w14:textId="77777777" w:rsidR="004E1615" w:rsidRPr="004E1615" w:rsidRDefault="004E1615" w:rsidP="004E1615">
      <w:pPr>
        <w:rPr>
          <w:lang w:val="ru-RU"/>
        </w:rPr>
      </w:pPr>
    </w:p>
    <w:p w14:paraId="05AECC81" w14:textId="77777777" w:rsidR="004E1615" w:rsidRPr="004E1615" w:rsidRDefault="004E1615" w:rsidP="004E1615">
      <w:pPr>
        <w:rPr>
          <w:lang w:val="ru-RU"/>
        </w:rPr>
      </w:pPr>
      <w:r w:rsidRPr="004E1615">
        <w:rPr>
          <w:rFonts w:hint="eastAsia"/>
          <w:lang w:val="ru-RU"/>
        </w:rPr>
        <w:t>ГЛАВА</w:t>
      </w:r>
      <w:r w:rsidRPr="004E1615">
        <w:rPr>
          <w:lang w:val="ru-RU"/>
        </w:rPr>
        <w:t xml:space="preserve"> 6 </w:t>
      </w:r>
      <w:r w:rsidRPr="004E1615">
        <w:rPr>
          <w:rFonts w:hint="eastAsia"/>
          <w:lang w:val="ru-RU"/>
        </w:rPr>
        <w:t>РАЗРАБОТКА</w:t>
      </w:r>
      <w:r w:rsidRPr="004E1615">
        <w:rPr>
          <w:lang w:val="ru-RU"/>
        </w:rPr>
        <w:t xml:space="preserve"> </w:t>
      </w:r>
      <w:r w:rsidRPr="004E1615">
        <w:rPr>
          <w:rFonts w:hint="eastAsia"/>
          <w:lang w:val="ru-RU"/>
        </w:rPr>
        <w:t>ПЕРЕЧНЯ</w:t>
      </w:r>
      <w:r w:rsidRPr="004E1615">
        <w:rPr>
          <w:lang w:val="ru-RU"/>
        </w:rPr>
        <w:t xml:space="preserve"> </w:t>
      </w:r>
      <w:r w:rsidRPr="004E1615">
        <w:rPr>
          <w:rFonts w:hint="eastAsia"/>
          <w:lang w:val="ru-RU"/>
        </w:rPr>
        <w:t>КОМПЕТЕНЦИЙ</w:t>
      </w:r>
      <w:r w:rsidRPr="004E1615">
        <w:rPr>
          <w:lang w:val="ru-RU"/>
        </w:rPr>
        <w:t xml:space="preserve"> </w:t>
      </w:r>
      <w:r w:rsidRPr="004E1615">
        <w:rPr>
          <w:rFonts w:hint="eastAsia"/>
          <w:lang w:val="ru-RU"/>
        </w:rPr>
        <w:t>ВРАЧА</w:t>
      </w:r>
      <w:r w:rsidRPr="004E1615">
        <w:rPr>
          <w:lang w:val="ru-RU"/>
        </w:rPr>
        <w:t>-</w:t>
      </w:r>
      <w:r w:rsidRPr="004E1615">
        <w:rPr>
          <w:rFonts w:hint="eastAsia"/>
          <w:lang w:val="ru-RU"/>
        </w:rPr>
        <w:t>СПЕЦИАЛИСТА</w:t>
      </w:r>
      <w:r w:rsidRPr="004E1615">
        <w:rPr>
          <w:lang w:val="ru-RU"/>
        </w:rPr>
        <w:t xml:space="preserve"> </w:t>
      </w:r>
      <w:r w:rsidRPr="004E1615">
        <w:rPr>
          <w:rFonts w:hint="eastAsia"/>
          <w:lang w:val="ru-RU"/>
        </w:rPr>
        <w:t>В</w:t>
      </w:r>
      <w:r w:rsidRPr="004E1615">
        <w:rPr>
          <w:lang w:val="ru-RU"/>
        </w:rPr>
        <w:t xml:space="preserve"> </w:t>
      </w:r>
      <w:r w:rsidRPr="004E1615">
        <w:rPr>
          <w:rFonts w:hint="eastAsia"/>
          <w:lang w:val="ru-RU"/>
        </w:rPr>
        <w:t>ОБЛАСТИ</w:t>
      </w:r>
      <w:r w:rsidRPr="004E1615">
        <w:rPr>
          <w:lang w:val="ru-RU"/>
        </w:rPr>
        <w:t xml:space="preserve"> </w:t>
      </w:r>
      <w:r w:rsidRPr="004E1615">
        <w:rPr>
          <w:rFonts w:hint="eastAsia"/>
          <w:lang w:val="ru-RU"/>
        </w:rPr>
        <w:t>ПЛАСТИЧЕСКОЙ</w:t>
      </w:r>
      <w:r w:rsidRPr="004E1615">
        <w:rPr>
          <w:lang w:val="ru-RU"/>
        </w:rPr>
        <w:t xml:space="preserve"> </w:t>
      </w:r>
      <w:r w:rsidRPr="004E1615">
        <w:rPr>
          <w:rFonts w:hint="eastAsia"/>
          <w:lang w:val="ru-RU"/>
        </w:rPr>
        <w:t>ХИРУРГИИ</w:t>
      </w:r>
      <w:r w:rsidRPr="004E1615">
        <w:rPr>
          <w:lang w:val="ru-RU"/>
        </w:rPr>
        <w:t xml:space="preserve"> </w:t>
      </w:r>
      <w:r w:rsidRPr="004E1615">
        <w:rPr>
          <w:rFonts w:hint="eastAsia"/>
          <w:lang w:val="ru-RU"/>
        </w:rPr>
        <w:t>НА</w:t>
      </w:r>
      <w:r w:rsidRPr="004E1615">
        <w:rPr>
          <w:lang w:val="ru-RU"/>
        </w:rPr>
        <w:t xml:space="preserve"> </w:t>
      </w:r>
      <w:r w:rsidRPr="004E1615">
        <w:rPr>
          <w:rFonts w:hint="eastAsia"/>
          <w:lang w:val="ru-RU"/>
        </w:rPr>
        <w:t>ОСНОВЕ</w:t>
      </w:r>
      <w:r w:rsidRPr="004E1615">
        <w:rPr>
          <w:lang w:val="ru-RU"/>
        </w:rPr>
        <w:t xml:space="preserve"> </w:t>
      </w:r>
      <w:r w:rsidRPr="004E1615">
        <w:rPr>
          <w:rFonts w:hint="eastAsia"/>
          <w:lang w:val="ru-RU"/>
        </w:rPr>
        <w:t>ПЕРЕЧНЯ</w:t>
      </w:r>
      <w:r w:rsidRPr="004E1615">
        <w:rPr>
          <w:lang w:val="ru-RU"/>
        </w:rPr>
        <w:t xml:space="preserve"> </w:t>
      </w:r>
      <w:r w:rsidRPr="004E1615">
        <w:rPr>
          <w:rFonts w:hint="eastAsia"/>
          <w:lang w:val="ru-RU"/>
        </w:rPr>
        <w:t>ТРУДОВЫХ</w:t>
      </w:r>
      <w:r w:rsidRPr="004E1615">
        <w:rPr>
          <w:lang w:val="ru-RU"/>
        </w:rPr>
        <w:t xml:space="preserve"> </w:t>
      </w:r>
      <w:r w:rsidRPr="004E1615">
        <w:rPr>
          <w:rFonts w:hint="eastAsia"/>
          <w:lang w:val="ru-RU"/>
        </w:rPr>
        <w:t>ФУНКЦИЙ</w:t>
      </w:r>
    </w:p>
    <w:p w14:paraId="1DE81881" w14:textId="77777777" w:rsidR="004E1615" w:rsidRPr="004E1615" w:rsidRDefault="004E1615" w:rsidP="004E1615">
      <w:pPr>
        <w:rPr>
          <w:lang w:val="ru-RU"/>
        </w:rPr>
      </w:pPr>
    </w:p>
    <w:p w14:paraId="6C00C3B5" w14:textId="77777777" w:rsidR="004E1615" w:rsidRPr="004E1615" w:rsidRDefault="004E1615" w:rsidP="004E1615">
      <w:pPr>
        <w:rPr>
          <w:lang w:val="ru-RU"/>
        </w:rPr>
      </w:pPr>
      <w:r w:rsidRPr="004E1615">
        <w:rPr>
          <w:rFonts w:hint="eastAsia"/>
          <w:lang w:val="ru-RU"/>
        </w:rPr>
        <w:t>ГЛАВА</w:t>
      </w:r>
      <w:r w:rsidRPr="004E1615">
        <w:rPr>
          <w:lang w:val="ru-RU"/>
        </w:rPr>
        <w:t xml:space="preserve"> 7 </w:t>
      </w:r>
      <w:r w:rsidRPr="004E1615">
        <w:rPr>
          <w:rFonts w:hint="eastAsia"/>
          <w:lang w:val="ru-RU"/>
        </w:rPr>
        <w:t>ОБОСНОВАНИЕ</w:t>
      </w:r>
      <w:r w:rsidRPr="004E1615">
        <w:rPr>
          <w:lang w:val="ru-RU"/>
        </w:rPr>
        <w:t xml:space="preserve"> </w:t>
      </w:r>
      <w:r w:rsidRPr="004E1615">
        <w:rPr>
          <w:rFonts w:hint="eastAsia"/>
          <w:lang w:val="ru-RU"/>
        </w:rPr>
        <w:t>ИЗМЕНЕНИЙ</w:t>
      </w:r>
      <w:r w:rsidRPr="004E1615">
        <w:rPr>
          <w:lang w:val="ru-RU"/>
        </w:rPr>
        <w:t xml:space="preserve"> </w:t>
      </w:r>
      <w:r w:rsidRPr="004E1615">
        <w:rPr>
          <w:rFonts w:hint="eastAsia"/>
          <w:lang w:val="ru-RU"/>
        </w:rPr>
        <w:t>ПОРЯДКА</w:t>
      </w:r>
      <w:r w:rsidRPr="004E1615">
        <w:rPr>
          <w:lang w:val="ru-RU"/>
        </w:rPr>
        <w:t xml:space="preserve"> </w:t>
      </w:r>
      <w:r w:rsidRPr="004E1615">
        <w:rPr>
          <w:rFonts w:hint="eastAsia"/>
          <w:lang w:val="ru-RU"/>
        </w:rPr>
        <w:t>ПЕРИОДИЧЕСКОЙ</w:t>
      </w:r>
      <w:r w:rsidRPr="004E1615">
        <w:rPr>
          <w:lang w:val="ru-RU"/>
        </w:rPr>
        <w:t xml:space="preserve"> </w:t>
      </w:r>
      <w:r w:rsidRPr="004E1615">
        <w:rPr>
          <w:rFonts w:hint="eastAsia"/>
          <w:lang w:val="ru-RU"/>
        </w:rPr>
        <w:t>АККРЕДИТАЦИИ</w:t>
      </w:r>
      <w:r w:rsidRPr="004E1615">
        <w:rPr>
          <w:lang w:val="ru-RU"/>
        </w:rPr>
        <w:t xml:space="preserve"> </w:t>
      </w:r>
      <w:r w:rsidRPr="004E1615">
        <w:rPr>
          <w:rFonts w:hint="eastAsia"/>
          <w:lang w:val="ru-RU"/>
        </w:rPr>
        <w:t>ВРАЧА</w:t>
      </w:r>
      <w:r w:rsidRPr="004E1615">
        <w:rPr>
          <w:lang w:val="ru-RU"/>
        </w:rPr>
        <w:t>-</w:t>
      </w:r>
      <w:r w:rsidRPr="004E1615">
        <w:rPr>
          <w:rFonts w:hint="eastAsia"/>
          <w:lang w:val="ru-RU"/>
        </w:rPr>
        <w:t>ПЛАСТИЧЕСКОГО</w:t>
      </w:r>
      <w:r w:rsidRPr="004E1615">
        <w:rPr>
          <w:lang w:val="ru-RU"/>
        </w:rPr>
        <w:t xml:space="preserve"> </w:t>
      </w:r>
      <w:r w:rsidRPr="004E1615">
        <w:rPr>
          <w:rFonts w:hint="eastAsia"/>
          <w:lang w:val="ru-RU"/>
        </w:rPr>
        <w:t>ХИРУРГА</w:t>
      </w:r>
    </w:p>
    <w:p w14:paraId="7460F574" w14:textId="77777777" w:rsidR="004E1615" w:rsidRPr="004E1615" w:rsidRDefault="004E1615" w:rsidP="004E1615">
      <w:pPr>
        <w:rPr>
          <w:lang w:val="ru-RU"/>
        </w:rPr>
      </w:pPr>
    </w:p>
    <w:p w14:paraId="46B56956" w14:textId="77777777" w:rsidR="004E1615" w:rsidRPr="004E1615" w:rsidRDefault="004E1615" w:rsidP="004E1615">
      <w:pPr>
        <w:rPr>
          <w:lang w:val="ru-RU"/>
        </w:rPr>
      </w:pPr>
      <w:r w:rsidRPr="004E1615">
        <w:rPr>
          <w:lang w:val="ru-RU"/>
        </w:rPr>
        <w:t xml:space="preserve">7.1. </w:t>
      </w:r>
      <w:r w:rsidRPr="004E1615">
        <w:rPr>
          <w:rFonts w:hint="eastAsia"/>
          <w:lang w:val="ru-RU"/>
        </w:rPr>
        <w:t>Характеристика</w:t>
      </w:r>
      <w:r w:rsidRPr="004E1615">
        <w:rPr>
          <w:lang w:val="ru-RU"/>
        </w:rPr>
        <w:t xml:space="preserve"> </w:t>
      </w:r>
      <w:r w:rsidRPr="004E1615">
        <w:rPr>
          <w:rFonts w:hint="eastAsia"/>
          <w:lang w:val="ru-RU"/>
        </w:rPr>
        <w:t>специалистов</w:t>
      </w:r>
      <w:r w:rsidRPr="004E1615">
        <w:rPr>
          <w:lang w:val="ru-RU"/>
        </w:rPr>
        <w:t xml:space="preserve">, </w:t>
      </w:r>
      <w:r w:rsidRPr="004E1615">
        <w:rPr>
          <w:rFonts w:hint="eastAsia"/>
          <w:lang w:val="ru-RU"/>
        </w:rPr>
        <w:t>занимающихся</w:t>
      </w:r>
      <w:r w:rsidRPr="004E1615">
        <w:rPr>
          <w:lang w:val="ru-RU"/>
        </w:rPr>
        <w:t xml:space="preserve"> </w:t>
      </w:r>
      <w:r w:rsidRPr="004E1615">
        <w:rPr>
          <w:rFonts w:hint="eastAsia"/>
          <w:lang w:val="ru-RU"/>
        </w:rPr>
        <w:t>пластической</w:t>
      </w:r>
      <w:r w:rsidRPr="004E1615">
        <w:rPr>
          <w:lang w:val="ru-RU"/>
        </w:rPr>
        <w:t xml:space="preserve"> </w:t>
      </w:r>
      <w:r w:rsidRPr="004E1615">
        <w:rPr>
          <w:rFonts w:hint="eastAsia"/>
          <w:lang w:val="ru-RU"/>
        </w:rPr>
        <w:t>хирургией</w:t>
      </w:r>
      <w:r w:rsidRPr="004E1615">
        <w:rPr>
          <w:lang w:val="ru-RU"/>
        </w:rPr>
        <w:t xml:space="preserve">, </w:t>
      </w:r>
      <w:r w:rsidRPr="004E1615">
        <w:rPr>
          <w:rFonts w:hint="eastAsia"/>
          <w:lang w:val="ru-RU"/>
        </w:rPr>
        <w:t>и</w:t>
      </w:r>
      <w:r w:rsidRPr="004E1615">
        <w:rPr>
          <w:lang w:val="ru-RU"/>
        </w:rPr>
        <w:t xml:space="preserve"> </w:t>
      </w:r>
      <w:r w:rsidRPr="004E1615">
        <w:rPr>
          <w:rFonts w:hint="eastAsia"/>
          <w:lang w:val="ru-RU"/>
        </w:rPr>
        <w:t>направленности</w:t>
      </w:r>
      <w:r w:rsidRPr="004E1615">
        <w:rPr>
          <w:lang w:val="ru-RU"/>
        </w:rPr>
        <w:t xml:space="preserve"> </w:t>
      </w:r>
      <w:r w:rsidRPr="004E1615">
        <w:rPr>
          <w:rFonts w:hint="eastAsia"/>
          <w:lang w:val="ru-RU"/>
        </w:rPr>
        <w:t>их</w:t>
      </w:r>
      <w:r w:rsidRPr="004E1615">
        <w:rPr>
          <w:lang w:val="ru-RU"/>
        </w:rPr>
        <w:t xml:space="preserve"> </w:t>
      </w:r>
      <w:r w:rsidRPr="004E1615">
        <w:rPr>
          <w:rFonts w:hint="eastAsia"/>
          <w:lang w:val="ru-RU"/>
        </w:rPr>
        <w:t>профессиональной</w:t>
      </w:r>
      <w:r w:rsidRPr="004E1615">
        <w:rPr>
          <w:lang w:val="ru-RU"/>
        </w:rPr>
        <w:t xml:space="preserve"> </w:t>
      </w:r>
      <w:r w:rsidRPr="004E1615">
        <w:rPr>
          <w:rFonts w:hint="eastAsia"/>
          <w:lang w:val="ru-RU"/>
        </w:rPr>
        <w:t>деятельности</w:t>
      </w:r>
    </w:p>
    <w:p w14:paraId="3896EE5F" w14:textId="77777777" w:rsidR="004E1615" w:rsidRPr="004E1615" w:rsidRDefault="004E1615" w:rsidP="004E1615">
      <w:pPr>
        <w:rPr>
          <w:lang w:val="ru-RU"/>
        </w:rPr>
      </w:pPr>
    </w:p>
    <w:p w14:paraId="11437C18" w14:textId="77777777" w:rsidR="004E1615" w:rsidRPr="004E1615" w:rsidRDefault="004E1615" w:rsidP="004E1615">
      <w:pPr>
        <w:rPr>
          <w:lang w:val="ru-RU"/>
        </w:rPr>
      </w:pPr>
      <w:r w:rsidRPr="004E1615">
        <w:rPr>
          <w:lang w:val="ru-RU"/>
        </w:rPr>
        <w:t xml:space="preserve">7.2. </w:t>
      </w:r>
      <w:r w:rsidRPr="004E1615">
        <w:rPr>
          <w:rFonts w:hint="eastAsia"/>
          <w:lang w:val="ru-RU"/>
        </w:rPr>
        <w:t>Компетентность</w:t>
      </w:r>
      <w:r w:rsidRPr="004E1615">
        <w:rPr>
          <w:lang w:val="ru-RU"/>
        </w:rPr>
        <w:t xml:space="preserve"> </w:t>
      </w:r>
      <w:r w:rsidRPr="004E1615">
        <w:rPr>
          <w:rFonts w:hint="eastAsia"/>
          <w:lang w:val="ru-RU"/>
        </w:rPr>
        <w:t>врачей</w:t>
      </w:r>
      <w:r w:rsidRPr="004E1615">
        <w:rPr>
          <w:lang w:val="ru-RU"/>
        </w:rPr>
        <w:t xml:space="preserve">- </w:t>
      </w:r>
      <w:r w:rsidRPr="004E1615">
        <w:rPr>
          <w:rFonts w:hint="eastAsia"/>
          <w:lang w:val="ru-RU"/>
        </w:rPr>
        <w:t>пластических</w:t>
      </w:r>
      <w:r w:rsidRPr="004E1615">
        <w:rPr>
          <w:lang w:val="ru-RU"/>
        </w:rPr>
        <w:t xml:space="preserve"> </w:t>
      </w:r>
      <w:r w:rsidRPr="004E1615">
        <w:rPr>
          <w:rFonts w:hint="eastAsia"/>
          <w:lang w:val="ru-RU"/>
        </w:rPr>
        <w:t>хирургов</w:t>
      </w:r>
    </w:p>
    <w:p w14:paraId="64FC666E" w14:textId="77777777" w:rsidR="004E1615" w:rsidRPr="004E1615" w:rsidRDefault="004E1615" w:rsidP="004E1615">
      <w:pPr>
        <w:rPr>
          <w:lang w:val="ru-RU"/>
        </w:rPr>
      </w:pPr>
    </w:p>
    <w:p w14:paraId="41F26F44" w14:textId="77777777" w:rsidR="004E1615" w:rsidRPr="004E1615" w:rsidRDefault="004E1615" w:rsidP="004E1615">
      <w:pPr>
        <w:rPr>
          <w:lang w:val="ru-RU"/>
        </w:rPr>
      </w:pPr>
      <w:r w:rsidRPr="004E1615">
        <w:rPr>
          <w:lang w:val="ru-RU"/>
        </w:rPr>
        <w:t xml:space="preserve">7.3. </w:t>
      </w:r>
      <w:r w:rsidRPr="004E1615">
        <w:rPr>
          <w:rFonts w:hint="eastAsia"/>
          <w:lang w:val="ru-RU"/>
        </w:rPr>
        <w:t>Определение</w:t>
      </w:r>
      <w:r w:rsidRPr="004E1615">
        <w:rPr>
          <w:lang w:val="ru-RU"/>
        </w:rPr>
        <w:t xml:space="preserve"> </w:t>
      </w:r>
      <w:r w:rsidRPr="004E1615">
        <w:rPr>
          <w:rFonts w:hint="eastAsia"/>
          <w:lang w:val="ru-RU"/>
        </w:rPr>
        <w:t>предикторов</w:t>
      </w:r>
      <w:r w:rsidRPr="004E1615">
        <w:rPr>
          <w:lang w:val="ru-RU"/>
        </w:rPr>
        <w:t xml:space="preserve"> </w:t>
      </w:r>
      <w:r w:rsidRPr="004E1615">
        <w:rPr>
          <w:rFonts w:hint="eastAsia"/>
          <w:lang w:val="ru-RU"/>
        </w:rPr>
        <w:t>профессионального</w:t>
      </w:r>
      <w:r w:rsidRPr="004E1615">
        <w:rPr>
          <w:lang w:val="ru-RU"/>
        </w:rPr>
        <w:t xml:space="preserve"> </w:t>
      </w:r>
      <w:r w:rsidRPr="004E1615">
        <w:rPr>
          <w:rFonts w:hint="eastAsia"/>
          <w:lang w:val="ru-RU"/>
        </w:rPr>
        <w:t>развития</w:t>
      </w:r>
      <w:r w:rsidRPr="004E1615">
        <w:rPr>
          <w:lang w:val="ru-RU"/>
        </w:rPr>
        <w:t xml:space="preserve"> </w:t>
      </w:r>
      <w:r w:rsidRPr="004E1615">
        <w:rPr>
          <w:rFonts w:hint="eastAsia"/>
          <w:lang w:val="ru-RU"/>
        </w:rPr>
        <w:t>врачей</w:t>
      </w:r>
      <w:r w:rsidRPr="004E1615">
        <w:rPr>
          <w:lang w:val="ru-RU"/>
        </w:rPr>
        <w:t>-</w:t>
      </w:r>
      <w:r w:rsidRPr="004E1615">
        <w:rPr>
          <w:rFonts w:hint="eastAsia"/>
          <w:lang w:val="ru-RU"/>
        </w:rPr>
        <w:t>пластических</w:t>
      </w:r>
      <w:r w:rsidRPr="004E1615">
        <w:rPr>
          <w:lang w:val="ru-RU"/>
        </w:rPr>
        <w:t xml:space="preserve"> </w:t>
      </w:r>
      <w:r w:rsidRPr="004E1615">
        <w:rPr>
          <w:rFonts w:hint="eastAsia"/>
          <w:lang w:val="ru-RU"/>
        </w:rPr>
        <w:t>хирургов</w:t>
      </w:r>
      <w:r w:rsidRPr="004E1615">
        <w:rPr>
          <w:lang w:val="ru-RU"/>
        </w:rPr>
        <w:t xml:space="preserve">. </w:t>
      </w:r>
      <w:r w:rsidRPr="004E1615">
        <w:rPr>
          <w:rFonts w:hint="eastAsia"/>
          <w:lang w:val="ru-RU"/>
        </w:rPr>
        <w:t>Разработка</w:t>
      </w:r>
      <w:r w:rsidRPr="004E1615">
        <w:rPr>
          <w:lang w:val="ru-RU"/>
        </w:rPr>
        <w:t xml:space="preserve"> </w:t>
      </w:r>
      <w:r w:rsidRPr="004E1615">
        <w:rPr>
          <w:rFonts w:hint="eastAsia"/>
          <w:lang w:val="ru-RU"/>
        </w:rPr>
        <w:t>модели</w:t>
      </w:r>
      <w:r w:rsidRPr="004E1615">
        <w:rPr>
          <w:lang w:val="ru-RU"/>
        </w:rPr>
        <w:t xml:space="preserve"> </w:t>
      </w:r>
      <w:r w:rsidRPr="004E1615">
        <w:rPr>
          <w:rFonts w:hint="eastAsia"/>
          <w:lang w:val="ru-RU"/>
        </w:rPr>
        <w:t>прогнозирования</w:t>
      </w:r>
      <w:r w:rsidRPr="004E1615">
        <w:rPr>
          <w:lang w:val="ru-RU"/>
        </w:rPr>
        <w:t xml:space="preserve"> </w:t>
      </w:r>
      <w:r w:rsidRPr="004E1615">
        <w:rPr>
          <w:rFonts w:hint="eastAsia"/>
          <w:lang w:val="ru-RU"/>
        </w:rPr>
        <w:t>уровня</w:t>
      </w:r>
      <w:r w:rsidRPr="004E1615">
        <w:rPr>
          <w:lang w:val="ru-RU"/>
        </w:rPr>
        <w:t xml:space="preserve"> </w:t>
      </w:r>
      <w:r w:rsidRPr="004E1615">
        <w:rPr>
          <w:rFonts w:hint="eastAsia"/>
          <w:lang w:val="ru-RU"/>
        </w:rPr>
        <w:t>профессионального</w:t>
      </w:r>
      <w:r w:rsidRPr="004E1615">
        <w:rPr>
          <w:lang w:val="ru-RU"/>
        </w:rPr>
        <w:t xml:space="preserve"> </w:t>
      </w:r>
      <w:r w:rsidRPr="004E1615">
        <w:rPr>
          <w:rFonts w:hint="eastAsia"/>
          <w:lang w:val="ru-RU"/>
        </w:rPr>
        <w:t>развития</w:t>
      </w:r>
      <w:r w:rsidRPr="004E1615">
        <w:rPr>
          <w:lang w:val="ru-RU"/>
        </w:rPr>
        <w:t xml:space="preserve"> </w:t>
      </w:r>
      <w:r w:rsidRPr="004E1615">
        <w:rPr>
          <w:rFonts w:hint="eastAsia"/>
          <w:lang w:val="ru-RU"/>
        </w:rPr>
        <w:t>кадров</w:t>
      </w:r>
    </w:p>
    <w:p w14:paraId="0CA34D5C" w14:textId="77777777" w:rsidR="004E1615" w:rsidRPr="004E1615" w:rsidRDefault="004E1615" w:rsidP="004E1615">
      <w:pPr>
        <w:rPr>
          <w:lang w:val="ru-RU"/>
        </w:rPr>
      </w:pPr>
    </w:p>
    <w:p w14:paraId="6FDB8B1A" w14:textId="77777777" w:rsidR="004E1615" w:rsidRPr="004E1615" w:rsidRDefault="004E1615" w:rsidP="004E1615">
      <w:pPr>
        <w:rPr>
          <w:lang w:val="ru-RU"/>
        </w:rPr>
      </w:pPr>
      <w:r w:rsidRPr="004E1615">
        <w:rPr>
          <w:rFonts w:hint="eastAsia"/>
          <w:lang w:val="ru-RU"/>
        </w:rPr>
        <w:t>ЗАКЛЮЧЕНИЕ</w:t>
      </w:r>
    </w:p>
    <w:p w14:paraId="547445A0" w14:textId="77777777" w:rsidR="004E1615" w:rsidRPr="004E1615" w:rsidRDefault="004E1615" w:rsidP="004E1615">
      <w:pPr>
        <w:rPr>
          <w:lang w:val="ru-RU"/>
        </w:rPr>
      </w:pPr>
    </w:p>
    <w:p w14:paraId="0B9FFB99" w14:textId="77777777" w:rsidR="004E1615" w:rsidRPr="004E1615" w:rsidRDefault="004E1615" w:rsidP="004E1615">
      <w:pPr>
        <w:rPr>
          <w:lang w:val="ru-RU"/>
        </w:rPr>
      </w:pPr>
      <w:r w:rsidRPr="004E1615">
        <w:rPr>
          <w:rFonts w:hint="eastAsia"/>
          <w:lang w:val="ru-RU"/>
        </w:rPr>
        <w:t>ВЫВОДЫ</w:t>
      </w:r>
    </w:p>
    <w:p w14:paraId="1383C259" w14:textId="77777777" w:rsidR="004E1615" w:rsidRPr="004E1615" w:rsidRDefault="004E1615" w:rsidP="004E1615">
      <w:pPr>
        <w:rPr>
          <w:lang w:val="ru-RU"/>
        </w:rPr>
      </w:pPr>
    </w:p>
    <w:p w14:paraId="40C398CA" w14:textId="77777777" w:rsidR="004E1615" w:rsidRPr="004E1615" w:rsidRDefault="004E1615" w:rsidP="004E1615">
      <w:pPr>
        <w:rPr>
          <w:lang w:val="ru-RU"/>
        </w:rPr>
      </w:pPr>
      <w:r w:rsidRPr="004E1615">
        <w:rPr>
          <w:rFonts w:hint="eastAsia"/>
          <w:lang w:val="ru-RU"/>
        </w:rPr>
        <w:t>ПРАКТИЧЕСКИЕ</w:t>
      </w:r>
      <w:r w:rsidRPr="004E1615">
        <w:rPr>
          <w:lang w:val="ru-RU"/>
        </w:rPr>
        <w:t xml:space="preserve"> </w:t>
      </w:r>
      <w:r w:rsidRPr="004E1615">
        <w:rPr>
          <w:rFonts w:hint="eastAsia"/>
          <w:lang w:val="ru-RU"/>
        </w:rPr>
        <w:t>РЕКОМЕНДАЦИИ</w:t>
      </w:r>
    </w:p>
    <w:p w14:paraId="2AC949A9" w14:textId="77777777" w:rsidR="004E1615" w:rsidRPr="004E1615" w:rsidRDefault="004E1615" w:rsidP="004E1615">
      <w:pPr>
        <w:rPr>
          <w:lang w:val="ru-RU"/>
        </w:rPr>
      </w:pPr>
    </w:p>
    <w:p w14:paraId="071BAECA" w14:textId="77777777" w:rsidR="004E1615" w:rsidRPr="004E1615" w:rsidRDefault="004E1615" w:rsidP="004E1615">
      <w:pPr>
        <w:rPr>
          <w:lang w:val="ru-RU"/>
        </w:rPr>
      </w:pPr>
      <w:r w:rsidRPr="004E1615">
        <w:rPr>
          <w:rFonts w:hint="eastAsia"/>
          <w:lang w:val="ru-RU"/>
        </w:rPr>
        <w:t>СПИСОК</w:t>
      </w:r>
      <w:r w:rsidRPr="004E1615">
        <w:rPr>
          <w:lang w:val="ru-RU"/>
        </w:rPr>
        <w:t xml:space="preserve"> </w:t>
      </w:r>
      <w:r w:rsidRPr="004E1615">
        <w:rPr>
          <w:rFonts w:hint="eastAsia"/>
          <w:lang w:val="ru-RU"/>
        </w:rPr>
        <w:t>СОКРАЩЕНИЙ</w:t>
      </w:r>
      <w:r w:rsidRPr="004E1615">
        <w:rPr>
          <w:lang w:val="ru-RU"/>
        </w:rPr>
        <w:t xml:space="preserve"> </w:t>
      </w:r>
      <w:r w:rsidRPr="004E1615">
        <w:rPr>
          <w:rFonts w:hint="eastAsia"/>
          <w:lang w:val="ru-RU"/>
        </w:rPr>
        <w:t>И</w:t>
      </w:r>
      <w:r w:rsidRPr="004E1615">
        <w:rPr>
          <w:lang w:val="ru-RU"/>
        </w:rPr>
        <w:t xml:space="preserve"> </w:t>
      </w:r>
      <w:r w:rsidRPr="004E1615">
        <w:rPr>
          <w:rFonts w:hint="eastAsia"/>
          <w:lang w:val="ru-RU"/>
        </w:rPr>
        <w:t>УСЛОВНЫХ</w:t>
      </w:r>
      <w:r w:rsidRPr="004E1615">
        <w:rPr>
          <w:lang w:val="ru-RU"/>
        </w:rPr>
        <w:t xml:space="preserve"> </w:t>
      </w:r>
      <w:r w:rsidRPr="004E1615">
        <w:rPr>
          <w:rFonts w:hint="eastAsia"/>
          <w:lang w:val="ru-RU"/>
        </w:rPr>
        <w:t>ОБОЗНАЧЕНИЙ</w:t>
      </w:r>
    </w:p>
    <w:p w14:paraId="4C0D3F6B" w14:textId="77777777" w:rsidR="004E1615" w:rsidRPr="004E1615" w:rsidRDefault="004E1615" w:rsidP="004E1615">
      <w:pPr>
        <w:rPr>
          <w:lang w:val="ru-RU"/>
        </w:rPr>
      </w:pPr>
    </w:p>
    <w:p w14:paraId="3346C304" w14:textId="77777777" w:rsidR="004E1615" w:rsidRPr="004E1615" w:rsidRDefault="004E1615" w:rsidP="004E1615">
      <w:pPr>
        <w:rPr>
          <w:lang w:val="ru-RU"/>
        </w:rPr>
      </w:pPr>
      <w:r w:rsidRPr="004E1615">
        <w:rPr>
          <w:rFonts w:hint="eastAsia"/>
          <w:lang w:val="ru-RU"/>
        </w:rPr>
        <w:t>СПИСОК</w:t>
      </w:r>
      <w:r w:rsidRPr="004E1615">
        <w:rPr>
          <w:lang w:val="ru-RU"/>
        </w:rPr>
        <w:t xml:space="preserve"> </w:t>
      </w:r>
      <w:r w:rsidRPr="004E1615">
        <w:rPr>
          <w:rFonts w:hint="eastAsia"/>
          <w:lang w:val="ru-RU"/>
        </w:rPr>
        <w:t>ЛИТЕРАТУРЫ</w:t>
      </w:r>
    </w:p>
    <w:p w14:paraId="3CB42D72" w14:textId="77777777" w:rsidR="004E1615" w:rsidRPr="004E1615" w:rsidRDefault="004E1615" w:rsidP="004E1615">
      <w:pPr>
        <w:rPr>
          <w:lang w:val="ru-RU"/>
        </w:rPr>
      </w:pPr>
    </w:p>
    <w:p w14:paraId="5C911F8A" w14:textId="674042B5" w:rsidR="004E1615" w:rsidRPr="004E1615" w:rsidRDefault="004E1615" w:rsidP="004E1615">
      <w:pPr>
        <w:rPr>
          <w:lang w:val="ru-RU"/>
        </w:rPr>
      </w:pPr>
      <w:r w:rsidRPr="004E1615">
        <w:rPr>
          <w:rFonts w:hint="eastAsia"/>
          <w:lang w:val="ru-RU"/>
        </w:rPr>
        <w:t>ПРИЛОЖЕНИЯ</w:t>
      </w:r>
    </w:p>
    <w:sectPr w:rsidR="004E1615" w:rsidRPr="004E1615" w:rsidSect="00EB227E">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61F5FC" w14:textId="77777777" w:rsidR="00EB227E" w:rsidRPr="00C66E52" w:rsidRDefault="00EB227E">
      <w:pPr>
        <w:spacing w:after="0" w:line="240" w:lineRule="auto"/>
      </w:pPr>
      <w:r w:rsidRPr="00C66E52">
        <w:separator/>
      </w:r>
    </w:p>
  </w:endnote>
  <w:endnote w:type="continuationSeparator" w:id="0">
    <w:p w14:paraId="2B2C86EA" w14:textId="77777777" w:rsidR="00EB227E" w:rsidRPr="00C66E52" w:rsidRDefault="00EB227E">
      <w:pPr>
        <w:spacing w:after="0" w:line="240" w:lineRule="auto"/>
      </w:pPr>
      <w:r w:rsidRPr="00C66E5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70CBE" w14:textId="51D0E00E" w:rsidR="00D92AEB" w:rsidRPr="00C66E52" w:rsidRDefault="00D92AEB">
    <w:pPr>
      <w:rPr>
        <w:sz w:val="2"/>
        <w:szCs w:val="2"/>
      </w:rPr>
    </w:pPr>
    <w:r w:rsidRPr="00C66E52">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9E26E" w14:textId="3DB4E6BF" w:rsidR="00D92AEB" w:rsidRPr="00C66E52" w:rsidRDefault="00D92AEB">
    <w:pPr>
      <w:rPr>
        <w:sz w:val="2"/>
        <w:szCs w:val="2"/>
      </w:rPr>
    </w:pPr>
    <w:r w:rsidRPr="00C66E52">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4E37CF" w14:textId="77777777" w:rsidR="00EB227E" w:rsidRPr="00C66E52" w:rsidRDefault="00EB227E"/>
    <w:p w14:paraId="4BBFD7CA" w14:textId="77777777" w:rsidR="00EB227E" w:rsidRPr="00C66E52" w:rsidRDefault="00EB227E"/>
    <w:p w14:paraId="19C64730" w14:textId="77777777" w:rsidR="00EB227E" w:rsidRPr="00C66E52" w:rsidRDefault="00EB227E"/>
    <w:p w14:paraId="66A5B801" w14:textId="77777777" w:rsidR="00EB227E" w:rsidRPr="00C66E52" w:rsidRDefault="00EB227E"/>
    <w:p w14:paraId="7E90E7B5" w14:textId="77777777" w:rsidR="00EB227E" w:rsidRPr="00C66E52" w:rsidRDefault="00EB227E"/>
    <w:p w14:paraId="181619CB" w14:textId="77777777" w:rsidR="00EB227E" w:rsidRPr="00C66E52" w:rsidRDefault="00EB227E"/>
    <w:p w14:paraId="22E85125" w14:textId="77777777" w:rsidR="00EB227E" w:rsidRPr="00C66E52" w:rsidRDefault="00EB227E">
      <w:pPr>
        <w:rPr>
          <w:sz w:val="2"/>
          <w:szCs w:val="2"/>
        </w:rPr>
      </w:pPr>
      <w:r w:rsidRPr="00C66E52">
        <w:rPr>
          <w:noProof/>
          <w:sz w:val="24"/>
          <w:szCs w:val="24"/>
          <w:lang w:eastAsia="ru-RU"/>
        </w:rPr>
        <mc:AlternateContent>
          <mc:Choice Requires="wps">
            <w:drawing>
              <wp:anchor distT="0" distB="0" distL="63500" distR="63500" simplePos="0" relativeHeight="251659264" behindDoc="1" locked="0" layoutInCell="1" allowOverlap="1" wp14:anchorId="1907323D" wp14:editId="441EFC04">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0380F" w14:textId="77777777" w:rsidR="00EB227E" w:rsidRPr="00C66E52" w:rsidRDefault="00EB227E">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907323D"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65D0380F" w14:textId="77777777" w:rsidR="00EB227E" w:rsidRPr="00C66E52" w:rsidRDefault="00EB227E">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v:textbox>
                <w10:wrap anchorx="page" anchory="page"/>
              </v:shape>
            </w:pict>
          </mc:Fallback>
        </mc:AlternateContent>
      </w:r>
    </w:p>
    <w:p w14:paraId="457DCE76" w14:textId="77777777" w:rsidR="00EB227E" w:rsidRPr="00C66E52" w:rsidRDefault="00EB227E"/>
    <w:p w14:paraId="06664C6D" w14:textId="77777777" w:rsidR="00EB227E" w:rsidRPr="00C66E52" w:rsidRDefault="00EB227E"/>
    <w:p w14:paraId="1D8EB6FC" w14:textId="77777777" w:rsidR="00EB227E" w:rsidRPr="00C66E52" w:rsidRDefault="00EB227E">
      <w:pPr>
        <w:rPr>
          <w:sz w:val="2"/>
          <w:szCs w:val="2"/>
        </w:rPr>
      </w:pPr>
      <w:r w:rsidRPr="00C66E52">
        <w:rPr>
          <w:noProof/>
          <w:sz w:val="24"/>
          <w:szCs w:val="24"/>
          <w:lang w:eastAsia="ru-RU"/>
        </w:rPr>
        <mc:AlternateContent>
          <mc:Choice Requires="wps">
            <w:drawing>
              <wp:anchor distT="0" distB="0" distL="63500" distR="63500" simplePos="0" relativeHeight="251660288" behindDoc="1" locked="0" layoutInCell="1" allowOverlap="1" wp14:anchorId="73B70595" wp14:editId="4F5E270E">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3EB36" w14:textId="77777777" w:rsidR="00EB227E" w:rsidRPr="00C66E52" w:rsidRDefault="00EB227E"/>
                          <w:p w14:paraId="5163393B" w14:textId="77777777" w:rsidR="00EB227E" w:rsidRPr="00C66E52" w:rsidRDefault="00EB227E">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3B70595"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2003EB36" w14:textId="77777777" w:rsidR="00EB227E" w:rsidRPr="00C66E52" w:rsidRDefault="00EB227E"/>
                    <w:p w14:paraId="5163393B" w14:textId="77777777" w:rsidR="00EB227E" w:rsidRPr="00C66E52" w:rsidRDefault="00EB227E">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v:textbox>
                <w10:wrap anchorx="page" anchory="page"/>
              </v:shape>
            </w:pict>
          </mc:Fallback>
        </mc:AlternateContent>
      </w:r>
    </w:p>
    <w:p w14:paraId="070E9CAB" w14:textId="77777777" w:rsidR="00EB227E" w:rsidRPr="00C66E52" w:rsidRDefault="00EB227E"/>
    <w:p w14:paraId="569D0BA9" w14:textId="77777777" w:rsidR="00EB227E" w:rsidRPr="00C66E52" w:rsidRDefault="00EB227E">
      <w:pPr>
        <w:rPr>
          <w:sz w:val="2"/>
          <w:szCs w:val="2"/>
        </w:rPr>
      </w:pPr>
    </w:p>
    <w:p w14:paraId="61D52D6E" w14:textId="77777777" w:rsidR="00EB227E" w:rsidRPr="00C66E52" w:rsidRDefault="00EB227E"/>
    <w:p w14:paraId="4A3CC966" w14:textId="77777777" w:rsidR="00EB227E" w:rsidRPr="00C66E52" w:rsidRDefault="00EB227E">
      <w:pPr>
        <w:spacing w:after="0" w:line="240" w:lineRule="auto"/>
      </w:pPr>
    </w:p>
  </w:footnote>
  <w:footnote w:type="continuationSeparator" w:id="0">
    <w:p w14:paraId="1413E0D7" w14:textId="77777777" w:rsidR="00EB227E" w:rsidRPr="00C66E52" w:rsidRDefault="00EB227E">
      <w:pPr>
        <w:spacing w:after="0" w:line="240" w:lineRule="auto"/>
      </w:pPr>
      <w:r w:rsidRPr="00C66E5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BB45A" w14:textId="54665E79" w:rsidR="00D92AEB" w:rsidRPr="00C66E52" w:rsidRDefault="006309F6" w:rsidP="00DB5DA1">
    <w:pPr>
      <w:pStyle w:val="affffffff5"/>
      <w:jc w:val="center"/>
      <w:rPr>
        <w:rStyle w:val="a8"/>
        <w:rFonts w:ascii="Verdana" w:hAnsi="Verdana" w:cs="Verdana"/>
      </w:rPr>
    </w:pPr>
    <w:r w:rsidRPr="00C66E52">
      <w:rPr>
        <w:rFonts w:ascii="Verdana" w:hAnsi="Verdana" w:cs="Verdana"/>
        <w:color w:val="FF0000"/>
      </w:rPr>
      <w:t>Для за</w:t>
    </w:r>
    <w:r w:rsidR="00D92AEB" w:rsidRPr="00C66E52">
      <w:rPr>
        <w:rFonts w:ascii="Verdana" w:hAnsi="Verdana" w:cs="Verdana"/>
        <w:color w:val="FF0000"/>
      </w:rPr>
      <w:t xml:space="preserve">каза доставки данной </w:t>
    </w:r>
    <w:r w:rsidR="000D2DB2" w:rsidRPr="00C66E52">
      <w:rPr>
        <w:rFonts w:ascii="Verdana" w:hAnsi="Verdana" w:cs="Verdana"/>
        <w:color w:val="FF0000"/>
      </w:rPr>
      <w:t>диссертации</w:t>
    </w:r>
    <w:r w:rsidR="00D92AEB" w:rsidRPr="00C66E52">
      <w:rPr>
        <w:rFonts w:ascii="Verdana" w:hAnsi="Verdana" w:cs="Verdana"/>
        <w:color w:val="FF0000"/>
      </w:rPr>
      <w:t xml:space="preserve"> воспользуйтесь поиском на сайте по ссылке: </w:t>
    </w:r>
    <w:hyperlink r:id="rId1" w:history="1">
      <w:r w:rsidR="00D92AEB" w:rsidRPr="00C66E52">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28D"/>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01"/>
    <w:rsid w:val="00004B0D"/>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CD"/>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7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2E2"/>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482"/>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14"/>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E"/>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29"/>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99"/>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5E"/>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AC7"/>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4FE"/>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37"/>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7DC"/>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C84"/>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9E7"/>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86"/>
    <w:rsid w:val="000709F8"/>
    <w:rsid w:val="00070A64"/>
    <w:rsid w:val="00070AE2"/>
    <w:rsid w:val="00070C9D"/>
    <w:rsid w:val="00070CAD"/>
    <w:rsid w:val="00070CBF"/>
    <w:rsid w:val="00070E3F"/>
    <w:rsid w:val="00070E9E"/>
    <w:rsid w:val="00070FB5"/>
    <w:rsid w:val="00070FDF"/>
    <w:rsid w:val="00071081"/>
    <w:rsid w:val="0007116B"/>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05"/>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7B"/>
    <w:rsid w:val="00073BD9"/>
    <w:rsid w:val="00073DE2"/>
    <w:rsid w:val="00073E41"/>
    <w:rsid w:val="00073E9E"/>
    <w:rsid w:val="00073EE1"/>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D7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C39"/>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AF"/>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61"/>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80F"/>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435"/>
    <w:rsid w:val="000A15C2"/>
    <w:rsid w:val="000A1614"/>
    <w:rsid w:val="000A16F3"/>
    <w:rsid w:val="000A17B0"/>
    <w:rsid w:val="000A1817"/>
    <w:rsid w:val="000A18D1"/>
    <w:rsid w:val="000A18EA"/>
    <w:rsid w:val="000A194C"/>
    <w:rsid w:val="000A19A8"/>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1EA"/>
    <w:rsid w:val="000A223D"/>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76"/>
    <w:rsid w:val="000A5FFF"/>
    <w:rsid w:val="000A6021"/>
    <w:rsid w:val="000A6128"/>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5"/>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41"/>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5E4"/>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0C"/>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488"/>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7CC"/>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3C"/>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2"/>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2"/>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1F"/>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B6"/>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2C"/>
    <w:rsid w:val="000D6035"/>
    <w:rsid w:val="000D6092"/>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C9D"/>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28"/>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99"/>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23C"/>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96"/>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AAD"/>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68A"/>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28"/>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C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0D"/>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43"/>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67"/>
    <w:rsid w:val="00125EAF"/>
    <w:rsid w:val="00125F07"/>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0"/>
    <w:rsid w:val="001308E1"/>
    <w:rsid w:val="001308E5"/>
    <w:rsid w:val="00130984"/>
    <w:rsid w:val="00130AE1"/>
    <w:rsid w:val="00130AFD"/>
    <w:rsid w:val="00130B45"/>
    <w:rsid w:val="00130B4F"/>
    <w:rsid w:val="00130BC0"/>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1C"/>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19"/>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E6"/>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EE8"/>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16D"/>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335"/>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0"/>
    <w:rsid w:val="00172342"/>
    <w:rsid w:val="001723A9"/>
    <w:rsid w:val="0017245B"/>
    <w:rsid w:val="001724F3"/>
    <w:rsid w:val="00172520"/>
    <w:rsid w:val="00172716"/>
    <w:rsid w:val="001727A4"/>
    <w:rsid w:val="001727B6"/>
    <w:rsid w:val="00172831"/>
    <w:rsid w:val="0017287B"/>
    <w:rsid w:val="0017289A"/>
    <w:rsid w:val="001728A3"/>
    <w:rsid w:val="001728EC"/>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0C"/>
    <w:rsid w:val="0017500E"/>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3F"/>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A4"/>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4AE"/>
    <w:rsid w:val="00191534"/>
    <w:rsid w:val="00191586"/>
    <w:rsid w:val="00191662"/>
    <w:rsid w:val="001916D6"/>
    <w:rsid w:val="0019170E"/>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5D3"/>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4E"/>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BEC"/>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5F6E"/>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0F4"/>
    <w:rsid w:val="001C119A"/>
    <w:rsid w:val="001C1235"/>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20"/>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2E"/>
    <w:rsid w:val="001D1939"/>
    <w:rsid w:val="001D193B"/>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0B"/>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B54"/>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5B"/>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27E"/>
    <w:rsid w:val="001E533A"/>
    <w:rsid w:val="001E5346"/>
    <w:rsid w:val="001E5445"/>
    <w:rsid w:val="001E544F"/>
    <w:rsid w:val="001E55DA"/>
    <w:rsid w:val="001E55DF"/>
    <w:rsid w:val="001E574A"/>
    <w:rsid w:val="001E577B"/>
    <w:rsid w:val="001E581D"/>
    <w:rsid w:val="001E585F"/>
    <w:rsid w:val="001E5863"/>
    <w:rsid w:val="001E5886"/>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34"/>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90"/>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C8"/>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CCE"/>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BD2"/>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47"/>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73D"/>
    <w:rsid w:val="00211749"/>
    <w:rsid w:val="00211798"/>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6E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0D"/>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0F"/>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C7"/>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3FCF"/>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C5"/>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61"/>
    <w:rsid w:val="002776E2"/>
    <w:rsid w:val="0027772D"/>
    <w:rsid w:val="00277742"/>
    <w:rsid w:val="0027775F"/>
    <w:rsid w:val="0027776B"/>
    <w:rsid w:val="002777A7"/>
    <w:rsid w:val="00277870"/>
    <w:rsid w:val="00277912"/>
    <w:rsid w:val="0027793C"/>
    <w:rsid w:val="00277972"/>
    <w:rsid w:val="002779E4"/>
    <w:rsid w:val="00277A88"/>
    <w:rsid w:val="00277AC3"/>
    <w:rsid w:val="00277B8B"/>
    <w:rsid w:val="00277BE6"/>
    <w:rsid w:val="00277C2B"/>
    <w:rsid w:val="00277CBD"/>
    <w:rsid w:val="00277CCE"/>
    <w:rsid w:val="00277D05"/>
    <w:rsid w:val="00277D53"/>
    <w:rsid w:val="00277D85"/>
    <w:rsid w:val="00277ED8"/>
    <w:rsid w:val="00277F27"/>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08"/>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EFA"/>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AA"/>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8B"/>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BC"/>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141"/>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BBF"/>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A1"/>
    <w:rsid w:val="002B0DB1"/>
    <w:rsid w:val="002B0DB5"/>
    <w:rsid w:val="002B0DE3"/>
    <w:rsid w:val="002B0E03"/>
    <w:rsid w:val="002B0E05"/>
    <w:rsid w:val="002B0E5A"/>
    <w:rsid w:val="002B0F05"/>
    <w:rsid w:val="002B0FFE"/>
    <w:rsid w:val="002B1005"/>
    <w:rsid w:val="002B1107"/>
    <w:rsid w:val="002B1109"/>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4D"/>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3EA"/>
    <w:rsid w:val="002B4516"/>
    <w:rsid w:val="002B45F2"/>
    <w:rsid w:val="002B46C0"/>
    <w:rsid w:val="002B46F1"/>
    <w:rsid w:val="002B4723"/>
    <w:rsid w:val="002B480D"/>
    <w:rsid w:val="002B4858"/>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51"/>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1E2"/>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9A2"/>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1D9"/>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43"/>
    <w:rsid w:val="002E2181"/>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E2"/>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AF"/>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8F"/>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2E"/>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E69"/>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E5"/>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0E"/>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0B"/>
    <w:rsid w:val="00305888"/>
    <w:rsid w:val="00305945"/>
    <w:rsid w:val="003059C4"/>
    <w:rsid w:val="00305A3A"/>
    <w:rsid w:val="00305A43"/>
    <w:rsid w:val="00305AC2"/>
    <w:rsid w:val="00305AD7"/>
    <w:rsid w:val="00305C58"/>
    <w:rsid w:val="00305CC5"/>
    <w:rsid w:val="00305D31"/>
    <w:rsid w:val="00305DD9"/>
    <w:rsid w:val="00305E9F"/>
    <w:rsid w:val="00305EEF"/>
    <w:rsid w:val="00305FB0"/>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0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17"/>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B3"/>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7C"/>
    <w:rsid w:val="003258D5"/>
    <w:rsid w:val="00325992"/>
    <w:rsid w:val="00325A97"/>
    <w:rsid w:val="00325B41"/>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81"/>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12"/>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BE9"/>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CB"/>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AA8"/>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B3"/>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7D6"/>
    <w:rsid w:val="00377983"/>
    <w:rsid w:val="003779A3"/>
    <w:rsid w:val="00377A88"/>
    <w:rsid w:val="00377A95"/>
    <w:rsid w:val="00377AA6"/>
    <w:rsid w:val="00377B1F"/>
    <w:rsid w:val="00377BF3"/>
    <w:rsid w:val="00377C1E"/>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BF3"/>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7C3"/>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53"/>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A0"/>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37"/>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8D"/>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12"/>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0AA"/>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2D0"/>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B2"/>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40"/>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27"/>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8"/>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7BB"/>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A1"/>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97"/>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46"/>
    <w:rsid w:val="003F1C86"/>
    <w:rsid w:val="003F1CF0"/>
    <w:rsid w:val="003F1D2C"/>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1F"/>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A2D"/>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A98"/>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A9"/>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681"/>
    <w:rsid w:val="004056F4"/>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82"/>
    <w:rsid w:val="004101C9"/>
    <w:rsid w:val="004102C9"/>
    <w:rsid w:val="004102E6"/>
    <w:rsid w:val="00410317"/>
    <w:rsid w:val="0041036D"/>
    <w:rsid w:val="004103C3"/>
    <w:rsid w:val="004103EA"/>
    <w:rsid w:val="004104A6"/>
    <w:rsid w:val="004104F7"/>
    <w:rsid w:val="00410546"/>
    <w:rsid w:val="004105C3"/>
    <w:rsid w:val="004105C8"/>
    <w:rsid w:val="0041076D"/>
    <w:rsid w:val="00410790"/>
    <w:rsid w:val="004108E9"/>
    <w:rsid w:val="00410915"/>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CDF"/>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0A5"/>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58"/>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A4"/>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A3"/>
    <w:rsid w:val="004304B8"/>
    <w:rsid w:val="004304C8"/>
    <w:rsid w:val="004304FC"/>
    <w:rsid w:val="00430631"/>
    <w:rsid w:val="00430634"/>
    <w:rsid w:val="00430640"/>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AF"/>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8B"/>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46"/>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66F"/>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8C1"/>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7F"/>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08"/>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26"/>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54"/>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58"/>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6B6"/>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DF3"/>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7C"/>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8CC"/>
    <w:rsid w:val="00493914"/>
    <w:rsid w:val="00493A47"/>
    <w:rsid w:val="00493A4D"/>
    <w:rsid w:val="00493AAD"/>
    <w:rsid w:val="00493AB1"/>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A4"/>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7F"/>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7E"/>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AB4"/>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D95"/>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0"/>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2FEF"/>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03"/>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4"/>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C7E"/>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85D"/>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615"/>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4DD"/>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CF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3F3"/>
    <w:rsid w:val="004F1400"/>
    <w:rsid w:val="004F14DE"/>
    <w:rsid w:val="004F158E"/>
    <w:rsid w:val="004F161B"/>
    <w:rsid w:val="004F1666"/>
    <w:rsid w:val="004F16AD"/>
    <w:rsid w:val="004F16DD"/>
    <w:rsid w:val="004F16E0"/>
    <w:rsid w:val="004F1704"/>
    <w:rsid w:val="004F1705"/>
    <w:rsid w:val="004F17E3"/>
    <w:rsid w:val="004F186D"/>
    <w:rsid w:val="004F1873"/>
    <w:rsid w:val="004F1954"/>
    <w:rsid w:val="004F1AA5"/>
    <w:rsid w:val="004F1ABA"/>
    <w:rsid w:val="004F1C4C"/>
    <w:rsid w:val="004F1C76"/>
    <w:rsid w:val="004F1E18"/>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57"/>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11"/>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C5"/>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D9C"/>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62"/>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47F"/>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22"/>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42"/>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D"/>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E8E"/>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35"/>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0D"/>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8"/>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B90"/>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989"/>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BF3"/>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09"/>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2D"/>
    <w:rsid w:val="0056167D"/>
    <w:rsid w:val="005616E7"/>
    <w:rsid w:val="00561724"/>
    <w:rsid w:val="00561732"/>
    <w:rsid w:val="0056174D"/>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06"/>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06"/>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0EE"/>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073"/>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3B"/>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6F35"/>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06"/>
    <w:rsid w:val="00577D44"/>
    <w:rsid w:val="00577DA4"/>
    <w:rsid w:val="00577E12"/>
    <w:rsid w:val="00577EB7"/>
    <w:rsid w:val="00577EEF"/>
    <w:rsid w:val="00577FCB"/>
    <w:rsid w:val="005800FB"/>
    <w:rsid w:val="00580163"/>
    <w:rsid w:val="005801B1"/>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73"/>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697"/>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520"/>
    <w:rsid w:val="0059360E"/>
    <w:rsid w:val="00593651"/>
    <w:rsid w:val="0059367E"/>
    <w:rsid w:val="00593697"/>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86"/>
    <w:rsid w:val="005941D7"/>
    <w:rsid w:val="0059429E"/>
    <w:rsid w:val="005942EF"/>
    <w:rsid w:val="005942F5"/>
    <w:rsid w:val="00594326"/>
    <w:rsid w:val="00594388"/>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57"/>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6AE"/>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8F"/>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1FEB"/>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A1"/>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2A"/>
    <w:rsid w:val="005B524F"/>
    <w:rsid w:val="005B526A"/>
    <w:rsid w:val="005B52D9"/>
    <w:rsid w:val="005B5403"/>
    <w:rsid w:val="005B5422"/>
    <w:rsid w:val="005B5488"/>
    <w:rsid w:val="005B5542"/>
    <w:rsid w:val="005B566F"/>
    <w:rsid w:val="005B56F6"/>
    <w:rsid w:val="005B56FB"/>
    <w:rsid w:val="005B5854"/>
    <w:rsid w:val="005B5869"/>
    <w:rsid w:val="005B597F"/>
    <w:rsid w:val="005B5980"/>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4D"/>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AE5"/>
    <w:rsid w:val="005C2BCE"/>
    <w:rsid w:val="005C2BF6"/>
    <w:rsid w:val="005C2C2E"/>
    <w:rsid w:val="005C2D32"/>
    <w:rsid w:val="005C2D6A"/>
    <w:rsid w:val="005C2D84"/>
    <w:rsid w:val="005C2DDD"/>
    <w:rsid w:val="005C2FE6"/>
    <w:rsid w:val="005C2FF5"/>
    <w:rsid w:val="005C2FFB"/>
    <w:rsid w:val="005C3108"/>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6F31"/>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A6"/>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A0"/>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09"/>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2A"/>
    <w:rsid w:val="005F028E"/>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30"/>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C8"/>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4F"/>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AB"/>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D1"/>
    <w:rsid w:val="006044FE"/>
    <w:rsid w:val="00604535"/>
    <w:rsid w:val="0060456E"/>
    <w:rsid w:val="0060457A"/>
    <w:rsid w:val="0060461E"/>
    <w:rsid w:val="00604623"/>
    <w:rsid w:val="0060465B"/>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86F"/>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0C"/>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59"/>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A0"/>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0F8"/>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2A"/>
    <w:rsid w:val="0062087B"/>
    <w:rsid w:val="0062091C"/>
    <w:rsid w:val="00620927"/>
    <w:rsid w:val="00620A04"/>
    <w:rsid w:val="00620A54"/>
    <w:rsid w:val="00620A5D"/>
    <w:rsid w:val="00620AB5"/>
    <w:rsid w:val="00620ACD"/>
    <w:rsid w:val="00620C56"/>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3E"/>
    <w:rsid w:val="0062439E"/>
    <w:rsid w:val="00624402"/>
    <w:rsid w:val="006244A2"/>
    <w:rsid w:val="006245BA"/>
    <w:rsid w:val="006245C3"/>
    <w:rsid w:val="0062469C"/>
    <w:rsid w:val="006246BF"/>
    <w:rsid w:val="00624702"/>
    <w:rsid w:val="00624716"/>
    <w:rsid w:val="006247E2"/>
    <w:rsid w:val="006247EC"/>
    <w:rsid w:val="006247F2"/>
    <w:rsid w:val="0062481D"/>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3"/>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10F"/>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16C"/>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7A2"/>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3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7E9"/>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43"/>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AA"/>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2B"/>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08B"/>
    <w:rsid w:val="00680114"/>
    <w:rsid w:val="00680121"/>
    <w:rsid w:val="0068015C"/>
    <w:rsid w:val="00680197"/>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1A"/>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DAF"/>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64"/>
    <w:rsid w:val="006914CF"/>
    <w:rsid w:val="006915A5"/>
    <w:rsid w:val="0069163C"/>
    <w:rsid w:val="00691698"/>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37"/>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6EF3"/>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82"/>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72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AF0"/>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6B"/>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931"/>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BC4"/>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939"/>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9"/>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4A"/>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0C"/>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08"/>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693"/>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8F"/>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3DD"/>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7FB"/>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02"/>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1E"/>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A71"/>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52"/>
    <w:rsid w:val="00710873"/>
    <w:rsid w:val="00710968"/>
    <w:rsid w:val="007109D5"/>
    <w:rsid w:val="00710AB2"/>
    <w:rsid w:val="00710ABD"/>
    <w:rsid w:val="00710AD3"/>
    <w:rsid w:val="00710B4F"/>
    <w:rsid w:val="00710E0D"/>
    <w:rsid w:val="00710E78"/>
    <w:rsid w:val="00710E83"/>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1C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3A"/>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02"/>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BD8"/>
    <w:rsid w:val="00722C1B"/>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8C7"/>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8C4"/>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1D04"/>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AE"/>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94"/>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9A4"/>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9DD"/>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4C7D"/>
    <w:rsid w:val="0074502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70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65A"/>
    <w:rsid w:val="0075371F"/>
    <w:rsid w:val="00753776"/>
    <w:rsid w:val="00753911"/>
    <w:rsid w:val="0075398E"/>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24A"/>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494"/>
    <w:rsid w:val="0075551B"/>
    <w:rsid w:val="00755530"/>
    <w:rsid w:val="007555DF"/>
    <w:rsid w:val="007556D7"/>
    <w:rsid w:val="00755733"/>
    <w:rsid w:val="00755743"/>
    <w:rsid w:val="007557CA"/>
    <w:rsid w:val="00755878"/>
    <w:rsid w:val="007558C6"/>
    <w:rsid w:val="00755A9C"/>
    <w:rsid w:val="00755B60"/>
    <w:rsid w:val="00755B89"/>
    <w:rsid w:val="00755BD4"/>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7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2BC"/>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1A"/>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93"/>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6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5E9"/>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5FFC"/>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043"/>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4B"/>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49"/>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6C3"/>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CEC"/>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EFE"/>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88D"/>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81"/>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6"/>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3C"/>
    <w:rsid w:val="007C3AF1"/>
    <w:rsid w:val="007C3C1D"/>
    <w:rsid w:val="007C3C92"/>
    <w:rsid w:val="007C3C9C"/>
    <w:rsid w:val="007C3D61"/>
    <w:rsid w:val="007C3D8D"/>
    <w:rsid w:val="007C3DFD"/>
    <w:rsid w:val="007C3E47"/>
    <w:rsid w:val="007C3E78"/>
    <w:rsid w:val="007C3EA4"/>
    <w:rsid w:val="007C3F40"/>
    <w:rsid w:val="007C3F43"/>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C51"/>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27B"/>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99"/>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0DB"/>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4EC8"/>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0D"/>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39E"/>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1"/>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4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23"/>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B4"/>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1E2"/>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3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C2B"/>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1C"/>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62"/>
    <w:rsid w:val="00826FDC"/>
    <w:rsid w:val="00827023"/>
    <w:rsid w:val="00827057"/>
    <w:rsid w:val="00827117"/>
    <w:rsid w:val="00827132"/>
    <w:rsid w:val="00827181"/>
    <w:rsid w:val="008271BD"/>
    <w:rsid w:val="008271CA"/>
    <w:rsid w:val="0082724C"/>
    <w:rsid w:val="00827306"/>
    <w:rsid w:val="00827332"/>
    <w:rsid w:val="008273E7"/>
    <w:rsid w:val="00827415"/>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02"/>
    <w:rsid w:val="00833830"/>
    <w:rsid w:val="00833844"/>
    <w:rsid w:val="00833856"/>
    <w:rsid w:val="00833888"/>
    <w:rsid w:val="008338DF"/>
    <w:rsid w:val="00833907"/>
    <w:rsid w:val="00833912"/>
    <w:rsid w:val="0083394C"/>
    <w:rsid w:val="00833B37"/>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6B2"/>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5B"/>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00"/>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3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21"/>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384"/>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9D2"/>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BCC"/>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C0F"/>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41A"/>
    <w:rsid w:val="0087769E"/>
    <w:rsid w:val="008776CD"/>
    <w:rsid w:val="008777A2"/>
    <w:rsid w:val="008777B6"/>
    <w:rsid w:val="008777C6"/>
    <w:rsid w:val="00877878"/>
    <w:rsid w:val="0087787B"/>
    <w:rsid w:val="008778C6"/>
    <w:rsid w:val="008778D9"/>
    <w:rsid w:val="0087790F"/>
    <w:rsid w:val="0087792F"/>
    <w:rsid w:val="00877A59"/>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6F"/>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3F"/>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26"/>
    <w:rsid w:val="0088605C"/>
    <w:rsid w:val="00886067"/>
    <w:rsid w:val="008860B2"/>
    <w:rsid w:val="008860D4"/>
    <w:rsid w:val="008861FF"/>
    <w:rsid w:val="00886231"/>
    <w:rsid w:val="00886252"/>
    <w:rsid w:val="00886294"/>
    <w:rsid w:val="008862D6"/>
    <w:rsid w:val="0088635B"/>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1D7"/>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EBC"/>
    <w:rsid w:val="00893F5E"/>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643"/>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7B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22"/>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A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DA7"/>
    <w:rsid w:val="008B6E75"/>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0"/>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BE2"/>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68"/>
    <w:rsid w:val="008C5BAE"/>
    <w:rsid w:val="008C5D52"/>
    <w:rsid w:val="008C5E9E"/>
    <w:rsid w:val="008C5F3E"/>
    <w:rsid w:val="008C5FE7"/>
    <w:rsid w:val="008C6109"/>
    <w:rsid w:val="008C6160"/>
    <w:rsid w:val="008C6183"/>
    <w:rsid w:val="008C61D6"/>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5CD"/>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8B"/>
    <w:rsid w:val="008D1BF3"/>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8E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B6"/>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75"/>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79"/>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CD5"/>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28"/>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09"/>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9F"/>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766"/>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098"/>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C88"/>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84"/>
    <w:rsid w:val="009054CD"/>
    <w:rsid w:val="0090558D"/>
    <w:rsid w:val="009055A7"/>
    <w:rsid w:val="009055AB"/>
    <w:rsid w:val="00905753"/>
    <w:rsid w:val="00905819"/>
    <w:rsid w:val="00905823"/>
    <w:rsid w:val="009058FD"/>
    <w:rsid w:val="0090596E"/>
    <w:rsid w:val="0090597B"/>
    <w:rsid w:val="009059FB"/>
    <w:rsid w:val="00905AC9"/>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58"/>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EF2"/>
    <w:rsid w:val="00913F11"/>
    <w:rsid w:val="00913F66"/>
    <w:rsid w:val="00913FDC"/>
    <w:rsid w:val="00914149"/>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E6"/>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882"/>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0EA"/>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A5F"/>
    <w:rsid w:val="00921B79"/>
    <w:rsid w:val="00921BAF"/>
    <w:rsid w:val="00921BC7"/>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AF0"/>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A5"/>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25"/>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B4"/>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3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A9"/>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89E"/>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1C"/>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4C"/>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7D1"/>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BAD"/>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9ED"/>
    <w:rsid w:val="00966A50"/>
    <w:rsid w:val="00966B37"/>
    <w:rsid w:val="00966B54"/>
    <w:rsid w:val="00966BA5"/>
    <w:rsid w:val="00966C3D"/>
    <w:rsid w:val="00966D68"/>
    <w:rsid w:val="00966F76"/>
    <w:rsid w:val="00967088"/>
    <w:rsid w:val="00967089"/>
    <w:rsid w:val="009670B8"/>
    <w:rsid w:val="009670E3"/>
    <w:rsid w:val="00967127"/>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5D1"/>
    <w:rsid w:val="009716A9"/>
    <w:rsid w:val="009716BE"/>
    <w:rsid w:val="00971727"/>
    <w:rsid w:val="009717B7"/>
    <w:rsid w:val="00971842"/>
    <w:rsid w:val="0097198A"/>
    <w:rsid w:val="00971A32"/>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638"/>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8F0"/>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45"/>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19E"/>
    <w:rsid w:val="009872FD"/>
    <w:rsid w:val="00987362"/>
    <w:rsid w:val="009874B6"/>
    <w:rsid w:val="0098750F"/>
    <w:rsid w:val="009875E5"/>
    <w:rsid w:val="00987622"/>
    <w:rsid w:val="0098765D"/>
    <w:rsid w:val="009876B8"/>
    <w:rsid w:val="009876C9"/>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3C4"/>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5DE"/>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85"/>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E9"/>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A7F"/>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ED3"/>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6F5C"/>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9D"/>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8E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13E"/>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2FC"/>
    <w:rsid w:val="009E23F0"/>
    <w:rsid w:val="009E247E"/>
    <w:rsid w:val="009E25C1"/>
    <w:rsid w:val="009E261A"/>
    <w:rsid w:val="009E26D4"/>
    <w:rsid w:val="009E27B9"/>
    <w:rsid w:val="009E2873"/>
    <w:rsid w:val="009E289E"/>
    <w:rsid w:val="009E28A1"/>
    <w:rsid w:val="009E28CD"/>
    <w:rsid w:val="009E2911"/>
    <w:rsid w:val="009E29A2"/>
    <w:rsid w:val="009E29B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8D2"/>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4F"/>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CE"/>
    <w:rsid w:val="009E73FB"/>
    <w:rsid w:val="009E74C9"/>
    <w:rsid w:val="009E74E9"/>
    <w:rsid w:val="009E7510"/>
    <w:rsid w:val="009E752C"/>
    <w:rsid w:val="009E755D"/>
    <w:rsid w:val="009E7584"/>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2A"/>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10"/>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6E"/>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5F79"/>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EBF"/>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38A"/>
    <w:rsid w:val="00A1443A"/>
    <w:rsid w:val="00A14486"/>
    <w:rsid w:val="00A1448E"/>
    <w:rsid w:val="00A145AC"/>
    <w:rsid w:val="00A145E4"/>
    <w:rsid w:val="00A14705"/>
    <w:rsid w:val="00A1477F"/>
    <w:rsid w:val="00A1480F"/>
    <w:rsid w:val="00A14840"/>
    <w:rsid w:val="00A148A3"/>
    <w:rsid w:val="00A14965"/>
    <w:rsid w:val="00A149DC"/>
    <w:rsid w:val="00A14B1A"/>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8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2C"/>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C9C"/>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4E"/>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40"/>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39B"/>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B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2FC1"/>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ADA"/>
    <w:rsid w:val="00A44BA8"/>
    <w:rsid w:val="00A44CAA"/>
    <w:rsid w:val="00A44D29"/>
    <w:rsid w:val="00A44DCF"/>
    <w:rsid w:val="00A44E4A"/>
    <w:rsid w:val="00A44ED7"/>
    <w:rsid w:val="00A44F75"/>
    <w:rsid w:val="00A450E5"/>
    <w:rsid w:val="00A45190"/>
    <w:rsid w:val="00A451C7"/>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39"/>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B8F"/>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AD"/>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BAE"/>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4EC"/>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5"/>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84"/>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23"/>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DC"/>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4F"/>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969"/>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0F"/>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24"/>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2C3"/>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CA0"/>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7C1"/>
    <w:rsid w:val="00AC79AE"/>
    <w:rsid w:val="00AC7A36"/>
    <w:rsid w:val="00AC7B00"/>
    <w:rsid w:val="00AC7B17"/>
    <w:rsid w:val="00AC7B91"/>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7BC"/>
    <w:rsid w:val="00AD08AB"/>
    <w:rsid w:val="00AD08DC"/>
    <w:rsid w:val="00AD0944"/>
    <w:rsid w:val="00AD0A62"/>
    <w:rsid w:val="00AD0AA4"/>
    <w:rsid w:val="00AD0B26"/>
    <w:rsid w:val="00AD0B46"/>
    <w:rsid w:val="00AD0BA1"/>
    <w:rsid w:val="00AD0BD4"/>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EEB"/>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76C"/>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11"/>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A42"/>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36"/>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02"/>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7A"/>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2D7"/>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47"/>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76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A8C"/>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79F"/>
    <w:rsid w:val="00B0787E"/>
    <w:rsid w:val="00B0787F"/>
    <w:rsid w:val="00B078A9"/>
    <w:rsid w:val="00B078C3"/>
    <w:rsid w:val="00B0797D"/>
    <w:rsid w:val="00B07A10"/>
    <w:rsid w:val="00B07A6A"/>
    <w:rsid w:val="00B07A75"/>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D0"/>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5"/>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58"/>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E7"/>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43"/>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15"/>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A9"/>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4"/>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95"/>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5C"/>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51"/>
    <w:rsid w:val="00B82FB5"/>
    <w:rsid w:val="00B82FC3"/>
    <w:rsid w:val="00B82FD7"/>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227"/>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B3"/>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4CF"/>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78"/>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EDF"/>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49"/>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18"/>
    <w:rsid w:val="00BB3E6C"/>
    <w:rsid w:val="00BB3FED"/>
    <w:rsid w:val="00BB3FFB"/>
    <w:rsid w:val="00BB401E"/>
    <w:rsid w:val="00BB405F"/>
    <w:rsid w:val="00BB40C8"/>
    <w:rsid w:val="00BB419E"/>
    <w:rsid w:val="00BB41A5"/>
    <w:rsid w:val="00BB4209"/>
    <w:rsid w:val="00BB435B"/>
    <w:rsid w:val="00BB43B2"/>
    <w:rsid w:val="00BB43DE"/>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D9C"/>
    <w:rsid w:val="00BB5E01"/>
    <w:rsid w:val="00BB5E7E"/>
    <w:rsid w:val="00BB5EA1"/>
    <w:rsid w:val="00BB5F64"/>
    <w:rsid w:val="00BB60F0"/>
    <w:rsid w:val="00BB620E"/>
    <w:rsid w:val="00BB62AF"/>
    <w:rsid w:val="00BB62DB"/>
    <w:rsid w:val="00BB6314"/>
    <w:rsid w:val="00BB65DA"/>
    <w:rsid w:val="00BB66DA"/>
    <w:rsid w:val="00BB671D"/>
    <w:rsid w:val="00BB6773"/>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9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96"/>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AB5"/>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5B"/>
    <w:rsid w:val="00BC637C"/>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3F"/>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C3"/>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72"/>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07"/>
    <w:rsid w:val="00BD7471"/>
    <w:rsid w:val="00BD74D0"/>
    <w:rsid w:val="00BD75C6"/>
    <w:rsid w:val="00BD7649"/>
    <w:rsid w:val="00BD765A"/>
    <w:rsid w:val="00BD7683"/>
    <w:rsid w:val="00BD7735"/>
    <w:rsid w:val="00BD786F"/>
    <w:rsid w:val="00BD78F6"/>
    <w:rsid w:val="00BD7906"/>
    <w:rsid w:val="00BD79A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6C"/>
    <w:rsid w:val="00BE4672"/>
    <w:rsid w:val="00BE467D"/>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44C"/>
    <w:rsid w:val="00BF2615"/>
    <w:rsid w:val="00BF265C"/>
    <w:rsid w:val="00BF26F3"/>
    <w:rsid w:val="00BF2735"/>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7C"/>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4C"/>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B0"/>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80"/>
    <w:rsid w:val="00BF7FB7"/>
    <w:rsid w:val="00C000C4"/>
    <w:rsid w:val="00C0013D"/>
    <w:rsid w:val="00C00156"/>
    <w:rsid w:val="00C00226"/>
    <w:rsid w:val="00C00260"/>
    <w:rsid w:val="00C00297"/>
    <w:rsid w:val="00C0037B"/>
    <w:rsid w:val="00C003F0"/>
    <w:rsid w:val="00C00408"/>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8A"/>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5D"/>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5FB7"/>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040"/>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34"/>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BFE"/>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5B"/>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74"/>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40"/>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A3"/>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60"/>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7"/>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24"/>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55"/>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68"/>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6F4"/>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8B"/>
    <w:rsid w:val="00C66BF9"/>
    <w:rsid w:val="00C66C1C"/>
    <w:rsid w:val="00C66C97"/>
    <w:rsid w:val="00C66CE9"/>
    <w:rsid w:val="00C66D53"/>
    <w:rsid w:val="00C66D5E"/>
    <w:rsid w:val="00C66DA3"/>
    <w:rsid w:val="00C66E52"/>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06"/>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98"/>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BE3"/>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2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CD3"/>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2D"/>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677"/>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AA8"/>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B0"/>
    <w:rsid w:val="00CB33CD"/>
    <w:rsid w:val="00CB33FE"/>
    <w:rsid w:val="00CB3443"/>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C98"/>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0C4"/>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C7"/>
    <w:rsid w:val="00CC2FFA"/>
    <w:rsid w:val="00CC311F"/>
    <w:rsid w:val="00CC3173"/>
    <w:rsid w:val="00CC32EF"/>
    <w:rsid w:val="00CC3300"/>
    <w:rsid w:val="00CC3315"/>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2A1"/>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25"/>
    <w:rsid w:val="00CE6A89"/>
    <w:rsid w:val="00CE6C04"/>
    <w:rsid w:val="00CE6C25"/>
    <w:rsid w:val="00CE6CA0"/>
    <w:rsid w:val="00CE6CA3"/>
    <w:rsid w:val="00CE6CA9"/>
    <w:rsid w:val="00CE6CBA"/>
    <w:rsid w:val="00CE6D36"/>
    <w:rsid w:val="00CE6D5E"/>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6A"/>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7F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83"/>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6FEC"/>
    <w:rsid w:val="00D1700A"/>
    <w:rsid w:val="00D17011"/>
    <w:rsid w:val="00D17055"/>
    <w:rsid w:val="00D1706B"/>
    <w:rsid w:val="00D170EC"/>
    <w:rsid w:val="00D172A7"/>
    <w:rsid w:val="00D172DE"/>
    <w:rsid w:val="00D1735E"/>
    <w:rsid w:val="00D17473"/>
    <w:rsid w:val="00D1753C"/>
    <w:rsid w:val="00D17583"/>
    <w:rsid w:val="00D1758B"/>
    <w:rsid w:val="00D176DD"/>
    <w:rsid w:val="00D177E3"/>
    <w:rsid w:val="00D17853"/>
    <w:rsid w:val="00D178B7"/>
    <w:rsid w:val="00D1791B"/>
    <w:rsid w:val="00D17964"/>
    <w:rsid w:val="00D17A1A"/>
    <w:rsid w:val="00D17AA7"/>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C3"/>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20"/>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C5"/>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91"/>
    <w:rsid w:val="00D322E9"/>
    <w:rsid w:val="00D32353"/>
    <w:rsid w:val="00D3238C"/>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2D"/>
    <w:rsid w:val="00D337C0"/>
    <w:rsid w:val="00D33931"/>
    <w:rsid w:val="00D33942"/>
    <w:rsid w:val="00D3398A"/>
    <w:rsid w:val="00D33B0F"/>
    <w:rsid w:val="00D33B3A"/>
    <w:rsid w:val="00D33C09"/>
    <w:rsid w:val="00D33C5E"/>
    <w:rsid w:val="00D33C7F"/>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8D7"/>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E09"/>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29C"/>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04"/>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EA"/>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5A8"/>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3D"/>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13"/>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4E"/>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5B"/>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A7"/>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C1"/>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9A"/>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7A"/>
    <w:rsid w:val="00D917D6"/>
    <w:rsid w:val="00D91827"/>
    <w:rsid w:val="00D91845"/>
    <w:rsid w:val="00D918AC"/>
    <w:rsid w:val="00D91952"/>
    <w:rsid w:val="00D919D3"/>
    <w:rsid w:val="00D91A2E"/>
    <w:rsid w:val="00D91B0B"/>
    <w:rsid w:val="00D91BBB"/>
    <w:rsid w:val="00D91BD5"/>
    <w:rsid w:val="00D91D02"/>
    <w:rsid w:val="00D91D0F"/>
    <w:rsid w:val="00D91D61"/>
    <w:rsid w:val="00D91DDA"/>
    <w:rsid w:val="00D91E09"/>
    <w:rsid w:val="00D91E52"/>
    <w:rsid w:val="00D91E82"/>
    <w:rsid w:val="00D91F43"/>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AEF"/>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3B"/>
    <w:rsid w:val="00DA275D"/>
    <w:rsid w:val="00DA2829"/>
    <w:rsid w:val="00DA2896"/>
    <w:rsid w:val="00DA2909"/>
    <w:rsid w:val="00DA29EC"/>
    <w:rsid w:val="00DA2A6A"/>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2C"/>
    <w:rsid w:val="00DB06BA"/>
    <w:rsid w:val="00DB078D"/>
    <w:rsid w:val="00DB07FB"/>
    <w:rsid w:val="00DB085A"/>
    <w:rsid w:val="00DB08BB"/>
    <w:rsid w:val="00DB08BC"/>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66"/>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7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967"/>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7F"/>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926"/>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2D"/>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0"/>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1E"/>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1FC3"/>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BA8"/>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B9"/>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5C"/>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23"/>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1B"/>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3F9"/>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8D"/>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0B4"/>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AB8"/>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B48"/>
    <w:rsid w:val="00E10CEB"/>
    <w:rsid w:val="00E10D05"/>
    <w:rsid w:val="00E10D84"/>
    <w:rsid w:val="00E10DC3"/>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B15"/>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7C"/>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C99"/>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75"/>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41"/>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11"/>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2DD"/>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9F"/>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692"/>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4C2"/>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690"/>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CA1"/>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EF8"/>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62"/>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184"/>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37"/>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A77"/>
    <w:rsid w:val="00E52B0D"/>
    <w:rsid w:val="00E52C2C"/>
    <w:rsid w:val="00E52C4D"/>
    <w:rsid w:val="00E52C93"/>
    <w:rsid w:val="00E52CAC"/>
    <w:rsid w:val="00E52CB1"/>
    <w:rsid w:val="00E52CD9"/>
    <w:rsid w:val="00E52D3D"/>
    <w:rsid w:val="00E52E43"/>
    <w:rsid w:val="00E52EBA"/>
    <w:rsid w:val="00E52F16"/>
    <w:rsid w:val="00E52F77"/>
    <w:rsid w:val="00E52FCF"/>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2C"/>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8D0"/>
    <w:rsid w:val="00E639D1"/>
    <w:rsid w:val="00E63A47"/>
    <w:rsid w:val="00E63A5E"/>
    <w:rsid w:val="00E63A78"/>
    <w:rsid w:val="00E63ACF"/>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5"/>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78"/>
    <w:rsid w:val="00E669AE"/>
    <w:rsid w:val="00E669CA"/>
    <w:rsid w:val="00E66A73"/>
    <w:rsid w:val="00E66A95"/>
    <w:rsid w:val="00E66C22"/>
    <w:rsid w:val="00E66C6B"/>
    <w:rsid w:val="00E66CD3"/>
    <w:rsid w:val="00E66CFC"/>
    <w:rsid w:val="00E66D5F"/>
    <w:rsid w:val="00E66DBC"/>
    <w:rsid w:val="00E66DE9"/>
    <w:rsid w:val="00E66E4B"/>
    <w:rsid w:val="00E66E4C"/>
    <w:rsid w:val="00E66EF4"/>
    <w:rsid w:val="00E66F38"/>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BA"/>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E8"/>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C4"/>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99"/>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08"/>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1E"/>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0DF"/>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7E"/>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34"/>
    <w:rsid w:val="00EB3DD6"/>
    <w:rsid w:val="00EB3DEB"/>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3D0"/>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22"/>
    <w:rsid w:val="00EB7E86"/>
    <w:rsid w:val="00EB7EAD"/>
    <w:rsid w:val="00EB7F67"/>
    <w:rsid w:val="00EC0099"/>
    <w:rsid w:val="00EC036A"/>
    <w:rsid w:val="00EC039B"/>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3FA6"/>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20"/>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B99"/>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B4"/>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0C"/>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9C3"/>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3F"/>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D46"/>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75"/>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62"/>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48"/>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641"/>
    <w:rsid w:val="00F1372B"/>
    <w:rsid w:val="00F137D6"/>
    <w:rsid w:val="00F13914"/>
    <w:rsid w:val="00F13970"/>
    <w:rsid w:val="00F13982"/>
    <w:rsid w:val="00F13A28"/>
    <w:rsid w:val="00F13A3C"/>
    <w:rsid w:val="00F13AAA"/>
    <w:rsid w:val="00F13B2E"/>
    <w:rsid w:val="00F13B30"/>
    <w:rsid w:val="00F13B34"/>
    <w:rsid w:val="00F13B69"/>
    <w:rsid w:val="00F13D0F"/>
    <w:rsid w:val="00F13D89"/>
    <w:rsid w:val="00F13DCD"/>
    <w:rsid w:val="00F13E2B"/>
    <w:rsid w:val="00F13E35"/>
    <w:rsid w:val="00F13F93"/>
    <w:rsid w:val="00F142D4"/>
    <w:rsid w:val="00F142E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31"/>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84"/>
    <w:rsid w:val="00F16DA3"/>
    <w:rsid w:val="00F16E70"/>
    <w:rsid w:val="00F1700D"/>
    <w:rsid w:val="00F1702C"/>
    <w:rsid w:val="00F1706A"/>
    <w:rsid w:val="00F170DF"/>
    <w:rsid w:val="00F170F5"/>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BD2"/>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5F09"/>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A3"/>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7"/>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2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0E"/>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7D3"/>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EBD"/>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E3"/>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2D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EF6"/>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D8E"/>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B0"/>
    <w:rsid w:val="00F82BE7"/>
    <w:rsid w:val="00F82C47"/>
    <w:rsid w:val="00F82CA6"/>
    <w:rsid w:val="00F82CBE"/>
    <w:rsid w:val="00F82CC7"/>
    <w:rsid w:val="00F82CD9"/>
    <w:rsid w:val="00F82D86"/>
    <w:rsid w:val="00F82D90"/>
    <w:rsid w:val="00F82E02"/>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648"/>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7B8"/>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3BC"/>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79"/>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61"/>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4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7C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9C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9F7"/>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2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0FA"/>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275"/>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34A"/>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636"/>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21"/>
    <w:rsid w:val="00FE2567"/>
    <w:rsid w:val="00FE25AC"/>
    <w:rsid w:val="00FE25BE"/>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95"/>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val="az-Cyrl-AZ"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406">
      <w:bodyDiv w:val="1"/>
      <w:marLeft w:val="0"/>
      <w:marRight w:val="0"/>
      <w:marTop w:val="0"/>
      <w:marBottom w:val="0"/>
      <w:divBdr>
        <w:top w:val="none" w:sz="0" w:space="0" w:color="auto"/>
        <w:left w:val="none" w:sz="0" w:space="0" w:color="auto"/>
        <w:bottom w:val="none" w:sz="0" w:space="0" w:color="auto"/>
        <w:right w:val="none" w:sz="0" w:space="0" w:color="auto"/>
      </w:divBdr>
    </w:div>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665454">
      <w:bodyDiv w:val="1"/>
      <w:marLeft w:val="0"/>
      <w:marRight w:val="0"/>
      <w:marTop w:val="0"/>
      <w:marBottom w:val="0"/>
      <w:divBdr>
        <w:top w:val="none" w:sz="0" w:space="0" w:color="auto"/>
        <w:left w:val="none" w:sz="0" w:space="0" w:color="auto"/>
        <w:bottom w:val="none" w:sz="0" w:space="0" w:color="auto"/>
        <w:right w:val="none" w:sz="0" w:space="0" w:color="auto"/>
      </w:divBdr>
    </w:div>
    <w:div w:id="739538">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19320">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34005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4019">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338055">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189008">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270047">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285093">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399984">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361868">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83820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465040">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68940">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64280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79024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325">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540278">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233829">
      <w:bodyDiv w:val="1"/>
      <w:marLeft w:val="0"/>
      <w:marRight w:val="0"/>
      <w:marTop w:val="0"/>
      <w:marBottom w:val="0"/>
      <w:divBdr>
        <w:top w:val="none" w:sz="0" w:space="0" w:color="auto"/>
        <w:left w:val="none" w:sz="0" w:space="0" w:color="auto"/>
        <w:bottom w:val="none" w:sz="0" w:space="0" w:color="auto"/>
        <w:right w:val="none" w:sz="0" w:space="0" w:color="auto"/>
      </w:divBdr>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741519">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9460">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42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480682">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063043">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35045">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335430">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48706">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69935516">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748106">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018314">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3208">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68732">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451780">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073280">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688160">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276214">
      <w:bodyDiv w:val="1"/>
      <w:marLeft w:val="0"/>
      <w:marRight w:val="0"/>
      <w:marTop w:val="0"/>
      <w:marBottom w:val="0"/>
      <w:divBdr>
        <w:top w:val="none" w:sz="0" w:space="0" w:color="auto"/>
        <w:left w:val="none" w:sz="0" w:space="0" w:color="auto"/>
        <w:bottom w:val="none" w:sz="0" w:space="0" w:color="auto"/>
        <w:right w:val="none" w:sz="0" w:space="0" w:color="auto"/>
      </w:divBdr>
    </w:div>
    <w:div w:id="86462384">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847448">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2700">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586848">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5979">
      <w:bodyDiv w:val="1"/>
      <w:marLeft w:val="0"/>
      <w:marRight w:val="0"/>
      <w:marTop w:val="0"/>
      <w:marBottom w:val="0"/>
      <w:divBdr>
        <w:top w:val="none" w:sz="0" w:space="0" w:color="auto"/>
        <w:left w:val="none" w:sz="0" w:space="0" w:color="auto"/>
        <w:bottom w:val="none" w:sz="0" w:space="0" w:color="auto"/>
        <w:right w:val="none" w:sz="0" w:space="0" w:color="auto"/>
      </w:divBdr>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77887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1276">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567475">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774760">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6208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5088">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0828">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07964">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52246">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6973009">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0165">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5280">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065005">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392024">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659377">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59347">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13525">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680390">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174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4758046">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69782">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48135">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02986">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39135">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474021">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16918">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746699">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2187">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0486">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18512">
      <w:bodyDiv w:val="1"/>
      <w:marLeft w:val="0"/>
      <w:marRight w:val="0"/>
      <w:marTop w:val="0"/>
      <w:marBottom w:val="0"/>
      <w:divBdr>
        <w:top w:val="none" w:sz="0" w:space="0" w:color="auto"/>
        <w:left w:val="none" w:sz="0" w:space="0" w:color="auto"/>
        <w:bottom w:val="none" w:sz="0" w:space="0" w:color="auto"/>
        <w:right w:val="none" w:sz="0" w:space="0" w:color="auto"/>
      </w:divBdr>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367086">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6988968">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653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3070">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528601">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269585">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583866">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745340">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7262">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052306">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535338">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535504">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656353">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082881">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123022">
      <w:bodyDiv w:val="1"/>
      <w:marLeft w:val="0"/>
      <w:marRight w:val="0"/>
      <w:marTop w:val="0"/>
      <w:marBottom w:val="0"/>
      <w:divBdr>
        <w:top w:val="none" w:sz="0" w:space="0" w:color="auto"/>
        <w:left w:val="none" w:sz="0" w:space="0" w:color="auto"/>
        <w:bottom w:val="none" w:sz="0" w:space="0" w:color="auto"/>
        <w:right w:val="none" w:sz="0" w:space="0" w:color="auto"/>
      </w:divBdr>
    </w:div>
    <w:div w:id="195168445">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824970">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331234">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417184">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4878652">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6520">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686836">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374">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3190">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1888315">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47270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5518">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1918">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899578">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01347">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378327">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8732099">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094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7984057">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8907568">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0912470">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2960952">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45830">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589796">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434976">
      <w:bodyDiv w:val="1"/>
      <w:marLeft w:val="0"/>
      <w:marRight w:val="0"/>
      <w:marTop w:val="0"/>
      <w:marBottom w:val="0"/>
      <w:divBdr>
        <w:top w:val="none" w:sz="0" w:space="0" w:color="auto"/>
        <w:left w:val="none" w:sz="0" w:space="0" w:color="auto"/>
        <w:bottom w:val="none" w:sz="0" w:space="0" w:color="auto"/>
        <w:right w:val="none" w:sz="0" w:space="0" w:color="auto"/>
      </w:divBdr>
    </w:div>
    <w:div w:id="254443325">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598827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26577">
      <w:bodyDiv w:val="1"/>
      <w:marLeft w:val="0"/>
      <w:marRight w:val="0"/>
      <w:marTop w:val="0"/>
      <w:marBottom w:val="0"/>
      <w:divBdr>
        <w:top w:val="none" w:sz="0" w:space="0" w:color="auto"/>
        <w:left w:val="none" w:sz="0" w:space="0" w:color="auto"/>
        <w:bottom w:val="none" w:sz="0" w:space="0" w:color="auto"/>
        <w:right w:val="none" w:sz="0" w:space="0" w:color="auto"/>
      </w:divBdr>
    </w:div>
    <w:div w:id="256594028">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60641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313042">
      <w:bodyDiv w:val="1"/>
      <w:marLeft w:val="0"/>
      <w:marRight w:val="0"/>
      <w:marTop w:val="0"/>
      <w:marBottom w:val="0"/>
      <w:divBdr>
        <w:top w:val="none" w:sz="0" w:space="0" w:color="auto"/>
        <w:left w:val="none" w:sz="0" w:space="0" w:color="auto"/>
        <w:bottom w:val="none" w:sz="0" w:space="0" w:color="auto"/>
        <w:right w:val="none" w:sz="0" w:space="0" w:color="auto"/>
      </w:divBdr>
    </w:div>
    <w:div w:id="264314895">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57886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4768473">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35737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085222">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274776">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7466959">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16999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743366">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713246">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03151">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3949857">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5408">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521725">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377502">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06185">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35027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4732">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306">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052">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4918429">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1926850">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29479">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090756">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54496">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671836">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32369">
      <w:bodyDiv w:val="1"/>
      <w:marLeft w:val="0"/>
      <w:marRight w:val="0"/>
      <w:marTop w:val="0"/>
      <w:marBottom w:val="0"/>
      <w:divBdr>
        <w:top w:val="none" w:sz="0" w:space="0" w:color="auto"/>
        <w:left w:val="none" w:sz="0" w:space="0" w:color="auto"/>
        <w:bottom w:val="none" w:sz="0" w:space="0" w:color="auto"/>
        <w:right w:val="none" w:sz="0" w:space="0" w:color="auto"/>
      </w:divBdr>
    </w:div>
    <w:div w:id="30713388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55409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749160">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37193">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679655">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727631">
      <w:bodyDiv w:val="1"/>
      <w:marLeft w:val="0"/>
      <w:marRight w:val="0"/>
      <w:marTop w:val="0"/>
      <w:marBottom w:val="0"/>
      <w:divBdr>
        <w:top w:val="none" w:sz="0" w:space="0" w:color="auto"/>
        <w:left w:val="none" w:sz="0" w:space="0" w:color="auto"/>
        <w:bottom w:val="none" w:sz="0" w:space="0" w:color="auto"/>
        <w:right w:val="none" w:sz="0" w:space="0" w:color="auto"/>
      </w:divBdr>
    </w:div>
    <w:div w:id="313803578">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7852352">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11329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203523">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3944629">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4869219">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6536">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641512">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299208">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656384">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773077">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560">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7063">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39935256">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515652">
      <w:bodyDiv w:val="1"/>
      <w:marLeft w:val="0"/>
      <w:marRight w:val="0"/>
      <w:marTop w:val="0"/>
      <w:marBottom w:val="0"/>
      <w:divBdr>
        <w:top w:val="none" w:sz="0" w:space="0" w:color="auto"/>
        <w:left w:val="none" w:sz="0" w:space="0" w:color="auto"/>
        <w:bottom w:val="none" w:sz="0" w:space="0" w:color="auto"/>
        <w:right w:val="none" w:sz="0" w:space="0" w:color="auto"/>
      </w:divBdr>
    </w:div>
    <w:div w:id="341591432">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3893">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07194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572959">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52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496448">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01654">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267310">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08126">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1628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2885">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149109">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16061">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08508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670974">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174900">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641010">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79089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31842">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13005">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068">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39136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2895658">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21027">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093065">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8676254">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83640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372890">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5063">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188821">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5242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79184">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41859">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647385">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534757">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04380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48534">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2942856">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785415">
      <w:bodyDiv w:val="1"/>
      <w:marLeft w:val="0"/>
      <w:marRight w:val="0"/>
      <w:marTop w:val="0"/>
      <w:marBottom w:val="0"/>
      <w:divBdr>
        <w:top w:val="none" w:sz="0" w:space="0" w:color="auto"/>
        <w:left w:val="none" w:sz="0" w:space="0" w:color="auto"/>
        <w:bottom w:val="none" w:sz="0" w:space="0" w:color="auto"/>
        <w:right w:val="none" w:sz="0" w:space="0" w:color="auto"/>
      </w:divBdr>
    </w:div>
    <w:div w:id="433786841">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498599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2910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194483">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657774">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14829">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5482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696671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090945">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738734">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5395">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2258">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641746">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679260">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574149">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8955702">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27133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564">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38151">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28374">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367568">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3959148">
      <w:bodyDiv w:val="1"/>
      <w:marLeft w:val="0"/>
      <w:marRight w:val="0"/>
      <w:marTop w:val="0"/>
      <w:marBottom w:val="0"/>
      <w:divBdr>
        <w:top w:val="none" w:sz="0" w:space="0" w:color="auto"/>
        <w:left w:val="none" w:sz="0" w:space="0" w:color="auto"/>
        <w:bottom w:val="none" w:sz="0" w:space="0" w:color="auto"/>
        <w:right w:val="none" w:sz="0" w:space="0" w:color="auto"/>
      </w:divBdr>
    </w:div>
    <w:div w:id="47410752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265346">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653605">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59055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69883">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594163">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6965727">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49971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043255">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15753">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57204">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4684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4621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106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89939">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2956">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3959676">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072835">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8482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082584">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0957">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79320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226322">
      <w:bodyDiv w:val="1"/>
      <w:marLeft w:val="0"/>
      <w:marRight w:val="0"/>
      <w:marTop w:val="0"/>
      <w:marBottom w:val="0"/>
      <w:divBdr>
        <w:top w:val="none" w:sz="0" w:space="0" w:color="auto"/>
        <w:left w:val="none" w:sz="0" w:space="0" w:color="auto"/>
        <w:bottom w:val="none" w:sz="0" w:space="0" w:color="auto"/>
        <w:right w:val="none" w:sz="0" w:space="0" w:color="auto"/>
      </w:divBdr>
    </w:div>
    <w:div w:id="528375801">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572973">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61158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845941">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48642">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547248">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6890">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3998925">
      <w:bodyDiv w:val="1"/>
      <w:marLeft w:val="0"/>
      <w:marRight w:val="0"/>
      <w:marTop w:val="0"/>
      <w:marBottom w:val="0"/>
      <w:divBdr>
        <w:top w:val="none" w:sz="0" w:space="0" w:color="auto"/>
        <w:left w:val="none" w:sz="0" w:space="0" w:color="auto"/>
        <w:bottom w:val="none" w:sz="0" w:space="0" w:color="auto"/>
        <w:right w:val="none" w:sz="0" w:space="0" w:color="auto"/>
      </w:divBdr>
    </w:div>
    <w:div w:id="534078621">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543320">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28288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4137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332605">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68514">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45276">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50410">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761602">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686097">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097">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6916">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5544">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027919">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05054">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467752">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16766">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752281">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822193">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533">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3670">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0775">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685288">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043314">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0860">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89969341">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69890">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012006">
      <w:bodyDiv w:val="1"/>
      <w:marLeft w:val="0"/>
      <w:marRight w:val="0"/>
      <w:marTop w:val="0"/>
      <w:marBottom w:val="0"/>
      <w:divBdr>
        <w:top w:val="none" w:sz="0" w:space="0" w:color="auto"/>
        <w:left w:val="none" w:sz="0" w:space="0" w:color="auto"/>
        <w:bottom w:val="none" w:sz="0" w:space="0" w:color="auto"/>
        <w:right w:val="none" w:sz="0" w:space="0" w:color="auto"/>
      </w:divBdr>
    </w:div>
    <w:div w:id="592056473">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73608">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4226">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00318">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118">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5433">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0946">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1975917">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488255">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1820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5796">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271">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080944">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353810">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6935478">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055594">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48259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438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767980">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691128">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46397">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8357">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499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404275">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790114">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45358">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19359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041909">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122325">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357059">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861909">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6984825">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364251">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19275">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58644">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529997">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69984743">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371191">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572028">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730584">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2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349191">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886035">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77041">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468223">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290125">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096626">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5064">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143577">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18747">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89913869">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182346">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05129">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14940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662745">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7677">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562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181915">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533917">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763824">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121350">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890555">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1893">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313738">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2397">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746533">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066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28852">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39373">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1181">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261087">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690467">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5958591">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337134">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264245">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579556">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044842">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432204">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787527">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45662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0904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08161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480707">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725383">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535386">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20909">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536184">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738987">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406612">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448154">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1728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366780">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2700">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607213">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69637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160155">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236011">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19884">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0973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032">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291722">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174844">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3566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341836">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4274">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2273">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363115">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07500">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7611">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6608">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0724">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6943289">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594382">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07222">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372954">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6093">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31664">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333720">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2781">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1623882">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592044">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525196">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611960">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2358">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21670">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22222">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350333">
      <w:bodyDiv w:val="1"/>
      <w:marLeft w:val="0"/>
      <w:marRight w:val="0"/>
      <w:marTop w:val="0"/>
      <w:marBottom w:val="0"/>
      <w:divBdr>
        <w:top w:val="none" w:sz="0" w:space="0" w:color="auto"/>
        <w:left w:val="none" w:sz="0" w:space="0" w:color="auto"/>
        <w:bottom w:val="none" w:sz="0" w:space="0" w:color="auto"/>
        <w:right w:val="none" w:sz="0" w:space="0" w:color="auto"/>
      </w:divBdr>
    </w:div>
    <w:div w:id="857431587">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54911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44822">
      <w:bodyDiv w:val="1"/>
      <w:marLeft w:val="0"/>
      <w:marRight w:val="0"/>
      <w:marTop w:val="0"/>
      <w:marBottom w:val="0"/>
      <w:divBdr>
        <w:top w:val="none" w:sz="0" w:space="0" w:color="auto"/>
        <w:left w:val="none" w:sz="0" w:space="0" w:color="auto"/>
        <w:bottom w:val="none" w:sz="0" w:space="0" w:color="auto"/>
        <w:right w:val="none" w:sz="0" w:space="0" w:color="auto"/>
      </w:divBdr>
    </w:div>
    <w:div w:id="864951330">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598014">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338826">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3943">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56232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65029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2343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733753">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198904">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07111">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16391">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725955">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261542">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8995910">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350870">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239712">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246818">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17089">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0942639">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253990">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714865">
      <w:bodyDiv w:val="1"/>
      <w:marLeft w:val="0"/>
      <w:marRight w:val="0"/>
      <w:marTop w:val="0"/>
      <w:marBottom w:val="0"/>
      <w:divBdr>
        <w:top w:val="none" w:sz="0" w:space="0" w:color="auto"/>
        <w:left w:val="none" w:sz="0" w:space="0" w:color="auto"/>
        <w:bottom w:val="none" w:sz="0" w:space="0" w:color="auto"/>
        <w:right w:val="none" w:sz="0" w:space="0" w:color="auto"/>
      </w:divBdr>
    </w:div>
    <w:div w:id="902790374">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22022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771124">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7959250">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539185">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6698">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441160">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583145">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326175">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325778">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302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60619">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288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350383">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16917">
      <w:bodyDiv w:val="1"/>
      <w:marLeft w:val="0"/>
      <w:marRight w:val="0"/>
      <w:marTop w:val="0"/>
      <w:marBottom w:val="0"/>
      <w:divBdr>
        <w:top w:val="none" w:sz="0" w:space="0" w:color="auto"/>
        <w:left w:val="none" w:sz="0" w:space="0" w:color="auto"/>
        <w:bottom w:val="none" w:sz="0" w:space="0" w:color="auto"/>
        <w:right w:val="none" w:sz="0" w:space="0" w:color="auto"/>
      </w:divBdr>
    </w:div>
    <w:div w:id="929120256">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0819014">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2487">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2973251">
      <w:bodyDiv w:val="1"/>
      <w:marLeft w:val="0"/>
      <w:marRight w:val="0"/>
      <w:marTop w:val="0"/>
      <w:marBottom w:val="0"/>
      <w:divBdr>
        <w:top w:val="none" w:sz="0" w:space="0" w:color="auto"/>
        <w:left w:val="none" w:sz="0" w:space="0" w:color="auto"/>
        <w:bottom w:val="none" w:sz="0" w:space="0" w:color="auto"/>
        <w:right w:val="none" w:sz="0" w:space="0" w:color="auto"/>
      </w:divBdr>
    </w:div>
    <w:div w:id="93305453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3828827">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483288">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443087">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2513">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2363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2198">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19586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659419">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13733">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229">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463213">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659908">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275029">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6918">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070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523625">
      <w:bodyDiv w:val="1"/>
      <w:marLeft w:val="0"/>
      <w:marRight w:val="0"/>
      <w:marTop w:val="0"/>
      <w:marBottom w:val="0"/>
      <w:divBdr>
        <w:top w:val="none" w:sz="0" w:space="0" w:color="auto"/>
        <w:left w:val="none" w:sz="0" w:space="0" w:color="auto"/>
        <w:bottom w:val="none" w:sz="0" w:space="0" w:color="auto"/>
        <w:right w:val="none" w:sz="0" w:space="0" w:color="auto"/>
      </w:divBdr>
    </w:div>
    <w:div w:id="974604807">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0885745">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100">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285034">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6932938">
      <w:bodyDiv w:val="1"/>
      <w:marLeft w:val="0"/>
      <w:marRight w:val="0"/>
      <w:marTop w:val="0"/>
      <w:marBottom w:val="0"/>
      <w:divBdr>
        <w:top w:val="none" w:sz="0" w:space="0" w:color="auto"/>
        <w:left w:val="none" w:sz="0" w:space="0" w:color="auto"/>
        <w:bottom w:val="none" w:sz="0" w:space="0" w:color="auto"/>
        <w:right w:val="none" w:sz="0" w:space="0" w:color="auto"/>
      </w:divBdr>
    </w:div>
    <w:div w:id="986976943">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515071">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29238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210853">
      <w:bodyDiv w:val="1"/>
      <w:marLeft w:val="0"/>
      <w:marRight w:val="0"/>
      <w:marTop w:val="0"/>
      <w:marBottom w:val="0"/>
      <w:divBdr>
        <w:top w:val="none" w:sz="0" w:space="0" w:color="auto"/>
        <w:left w:val="none" w:sz="0" w:space="0" w:color="auto"/>
        <w:bottom w:val="none" w:sz="0" w:space="0" w:color="auto"/>
        <w:right w:val="none" w:sz="0" w:space="0" w:color="auto"/>
      </w:divBdr>
    </w:div>
    <w:div w:id="989216561">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143850">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3992286">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3656">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3764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341111">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53821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777629">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2287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35914">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21823">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37875">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100563">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14142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880769">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072056">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85456">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11517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00570">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561562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013967">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23898">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347242">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53915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191111">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386563">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157457">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692609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5927">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368906">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26705">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098223">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342373">
      <w:bodyDiv w:val="1"/>
      <w:marLeft w:val="0"/>
      <w:marRight w:val="0"/>
      <w:marTop w:val="0"/>
      <w:marBottom w:val="0"/>
      <w:divBdr>
        <w:top w:val="none" w:sz="0" w:space="0" w:color="auto"/>
        <w:left w:val="none" w:sz="0" w:space="0" w:color="auto"/>
        <w:bottom w:val="none" w:sz="0" w:space="0" w:color="auto"/>
        <w:right w:val="none" w:sz="0" w:space="0" w:color="auto"/>
      </w:divBdr>
    </w:div>
    <w:div w:id="1047415882">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071735">
      <w:bodyDiv w:val="1"/>
      <w:marLeft w:val="0"/>
      <w:marRight w:val="0"/>
      <w:marTop w:val="0"/>
      <w:marBottom w:val="0"/>
      <w:divBdr>
        <w:top w:val="none" w:sz="0" w:space="0" w:color="auto"/>
        <w:left w:val="none" w:sz="0" w:space="0" w:color="auto"/>
        <w:bottom w:val="none" w:sz="0" w:space="0" w:color="auto"/>
        <w:right w:val="none" w:sz="0" w:space="0" w:color="auto"/>
      </w:divBdr>
    </w:div>
    <w:div w:id="1048139205">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190675">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04024">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7899445">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402682">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6384">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132453">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0905568">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565286">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25586">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140381">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494662">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50537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0466">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473239">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122468">
      <w:bodyDiv w:val="1"/>
      <w:marLeft w:val="0"/>
      <w:marRight w:val="0"/>
      <w:marTop w:val="0"/>
      <w:marBottom w:val="0"/>
      <w:divBdr>
        <w:top w:val="none" w:sz="0" w:space="0" w:color="auto"/>
        <w:left w:val="none" w:sz="0" w:space="0" w:color="auto"/>
        <w:bottom w:val="none" w:sz="0" w:space="0" w:color="auto"/>
        <w:right w:val="none" w:sz="0" w:space="0" w:color="auto"/>
      </w:divBdr>
    </w:div>
    <w:div w:id="1076434954">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63041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677020">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255015">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220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4901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05137">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692673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653826">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655997">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056837">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02805">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157">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178032">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2472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358060">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67060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04601">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36375">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336808">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294622">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56434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888282">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777744">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199843">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23101">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089956">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5292">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70641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726022">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7989451">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24">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04276">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586285">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29075">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217875">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1671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37251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22662">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77773">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278420">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79375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52733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884485">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2861619">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1320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6047">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5822959">
      <w:bodyDiv w:val="1"/>
      <w:marLeft w:val="0"/>
      <w:marRight w:val="0"/>
      <w:marTop w:val="0"/>
      <w:marBottom w:val="0"/>
      <w:divBdr>
        <w:top w:val="none" w:sz="0" w:space="0" w:color="auto"/>
        <w:left w:val="none" w:sz="0" w:space="0" w:color="auto"/>
        <w:bottom w:val="none" w:sz="0" w:space="0" w:color="auto"/>
        <w:right w:val="none" w:sz="0" w:space="0" w:color="auto"/>
      </w:divBdr>
    </w:div>
    <w:div w:id="1186167311">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368090">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297462">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528812">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500170">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4996092">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231041">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580862">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84476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085350">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657721">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39935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82664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5623">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19540">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0498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0222">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502497">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08183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19164">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52580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215308">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374988">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266823">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6867">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251887">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720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45603">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497598">
      <w:bodyDiv w:val="1"/>
      <w:marLeft w:val="0"/>
      <w:marRight w:val="0"/>
      <w:marTop w:val="0"/>
      <w:marBottom w:val="0"/>
      <w:divBdr>
        <w:top w:val="none" w:sz="0" w:space="0" w:color="auto"/>
        <w:left w:val="none" w:sz="0" w:space="0" w:color="auto"/>
        <w:bottom w:val="none" w:sz="0" w:space="0" w:color="auto"/>
        <w:right w:val="none" w:sz="0" w:space="0" w:color="auto"/>
      </w:divBdr>
    </w:div>
    <w:div w:id="1246569023">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1810974">
      <w:bodyDiv w:val="1"/>
      <w:marLeft w:val="0"/>
      <w:marRight w:val="0"/>
      <w:marTop w:val="0"/>
      <w:marBottom w:val="0"/>
      <w:divBdr>
        <w:top w:val="none" w:sz="0" w:space="0" w:color="auto"/>
        <w:left w:val="none" w:sz="0" w:space="0" w:color="auto"/>
        <w:bottom w:val="none" w:sz="0" w:space="0" w:color="auto"/>
        <w:right w:val="none" w:sz="0" w:space="0" w:color="auto"/>
      </w:divBdr>
    </w:div>
    <w:div w:id="125200583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396487">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5198">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590229">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482621">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294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08569">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138745">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8485">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606615">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0015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581560">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5502">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461498">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589955">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3827987">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196">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333712">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522723">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188518">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225278">
      <w:bodyDiv w:val="1"/>
      <w:marLeft w:val="0"/>
      <w:marRight w:val="0"/>
      <w:marTop w:val="0"/>
      <w:marBottom w:val="0"/>
      <w:divBdr>
        <w:top w:val="none" w:sz="0" w:space="0" w:color="auto"/>
        <w:left w:val="none" w:sz="0" w:space="0" w:color="auto"/>
        <w:bottom w:val="none" w:sz="0" w:space="0" w:color="auto"/>
        <w:right w:val="none" w:sz="0" w:space="0" w:color="auto"/>
      </w:divBdr>
    </w:div>
    <w:div w:id="128242327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4467">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87778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385235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1327">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2179">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299957">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18316">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777419">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6273821">
      <w:bodyDiv w:val="1"/>
      <w:marLeft w:val="0"/>
      <w:marRight w:val="0"/>
      <w:marTop w:val="0"/>
      <w:marBottom w:val="0"/>
      <w:divBdr>
        <w:top w:val="none" w:sz="0" w:space="0" w:color="auto"/>
        <w:left w:val="none" w:sz="0" w:space="0" w:color="auto"/>
        <w:bottom w:val="none" w:sz="0" w:space="0" w:color="auto"/>
        <w:right w:val="none" w:sz="0" w:space="0" w:color="auto"/>
      </w:divBdr>
    </w:div>
    <w:div w:id="1306355245">
      <w:bodyDiv w:val="1"/>
      <w:marLeft w:val="0"/>
      <w:marRight w:val="0"/>
      <w:marTop w:val="0"/>
      <w:marBottom w:val="0"/>
      <w:divBdr>
        <w:top w:val="none" w:sz="0" w:space="0" w:color="auto"/>
        <w:left w:val="none" w:sz="0" w:space="0" w:color="auto"/>
        <w:bottom w:val="none" w:sz="0" w:space="0" w:color="auto"/>
        <w:right w:val="none" w:sz="0" w:space="0" w:color="auto"/>
      </w:divBdr>
    </w:div>
    <w:div w:id="1307004058">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781284">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785912">
      <w:bodyDiv w:val="1"/>
      <w:marLeft w:val="0"/>
      <w:marRight w:val="0"/>
      <w:marTop w:val="0"/>
      <w:marBottom w:val="0"/>
      <w:divBdr>
        <w:top w:val="none" w:sz="0" w:space="0" w:color="auto"/>
        <w:left w:val="none" w:sz="0" w:space="0" w:color="auto"/>
        <w:bottom w:val="none" w:sz="0" w:space="0" w:color="auto"/>
        <w:right w:val="none" w:sz="0" w:space="0" w:color="auto"/>
      </w:divBdr>
    </w:div>
    <w:div w:id="1310863056">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0784">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22739">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563774">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415396">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117719">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04584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3970513">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35627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07838">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254488">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36680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87720">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57899">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62821">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2842">
      <w:bodyDiv w:val="1"/>
      <w:marLeft w:val="0"/>
      <w:marRight w:val="0"/>
      <w:marTop w:val="0"/>
      <w:marBottom w:val="0"/>
      <w:divBdr>
        <w:top w:val="none" w:sz="0" w:space="0" w:color="auto"/>
        <w:left w:val="none" w:sz="0" w:space="0" w:color="auto"/>
        <w:bottom w:val="none" w:sz="0" w:space="0" w:color="auto"/>
        <w:right w:val="none" w:sz="0" w:space="0" w:color="auto"/>
      </w:divBdr>
    </w:div>
    <w:div w:id="1343514075">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17330">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83854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066098">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158116">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506853">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474017">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04856">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2896268">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062">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06236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177904">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560546">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20728">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2906">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79992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767180">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4673">
      <w:bodyDiv w:val="1"/>
      <w:marLeft w:val="0"/>
      <w:marRight w:val="0"/>
      <w:marTop w:val="0"/>
      <w:marBottom w:val="0"/>
      <w:divBdr>
        <w:top w:val="none" w:sz="0" w:space="0" w:color="auto"/>
        <w:left w:val="none" w:sz="0" w:space="0" w:color="auto"/>
        <w:bottom w:val="none" w:sz="0" w:space="0" w:color="auto"/>
        <w:right w:val="none" w:sz="0" w:space="0" w:color="auto"/>
      </w:divBdr>
    </w:div>
    <w:div w:id="1375035119">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5886909">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774905">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233772">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054414">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568660">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458657">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05853">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852469">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620123">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555134">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092055">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0507">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098048">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4913588">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07648">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00554">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270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422871">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1842">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199954">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7944">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549310">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632035">
      <w:bodyDiv w:val="1"/>
      <w:marLeft w:val="0"/>
      <w:marRight w:val="0"/>
      <w:marTop w:val="0"/>
      <w:marBottom w:val="0"/>
      <w:divBdr>
        <w:top w:val="none" w:sz="0" w:space="0" w:color="auto"/>
        <w:left w:val="none" w:sz="0" w:space="0" w:color="auto"/>
        <w:bottom w:val="none" w:sz="0" w:space="0" w:color="auto"/>
        <w:right w:val="none" w:sz="0" w:space="0" w:color="auto"/>
      </w:divBdr>
    </w:div>
    <w:div w:id="1417677702">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07774">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0982943">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18417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16982">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268678">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822287">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404475">
      <w:bodyDiv w:val="1"/>
      <w:marLeft w:val="0"/>
      <w:marRight w:val="0"/>
      <w:marTop w:val="0"/>
      <w:marBottom w:val="0"/>
      <w:divBdr>
        <w:top w:val="none" w:sz="0" w:space="0" w:color="auto"/>
        <w:left w:val="none" w:sz="0" w:space="0" w:color="auto"/>
        <w:bottom w:val="none" w:sz="0" w:space="0" w:color="auto"/>
        <w:right w:val="none" w:sz="0" w:space="0" w:color="auto"/>
      </w:divBdr>
    </w:div>
    <w:div w:id="1433433920">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322065">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6947080">
      <w:bodyDiv w:val="1"/>
      <w:marLeft w:val="0"/>
      <w:marRight w:val="0"/>
      <w:marTop w:val="0"/>
      <w:marBottom w:val="0"/>
      <w:divBdr>
        <w:top w:val="none" w:sz="0" w:space="0" w:color="auto"/>
        <w:left w:val="none" w:sz="0" w:space="0" w:color="auto"/>
        <w:bottom w:val="none" w:sz="0" w:space="0" w:color="auto"/>
        <w:right w:val="none" w:sz="0" w:space="0" w:color="auto"/>
      </w:divBdr>
    </w:div>
    <w:div w:id="1437099516">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137373">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25098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20169">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727484">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192395">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086271">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360364">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894117">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189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4044">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2899432">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3041">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253">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6751517">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215242">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766767">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103419">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06245">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732551">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14352">
      <w:bodyDiv w:val="1"/>
      <w:marLeft w:val="0"/>
      <w:marRight w:val="0"/>
      <w:marTop w:val="0"/>
      <w:marBottom w:val="0"/>
      <w:divBdr>
        <w:top w:val="none" w:sz="0" w:space="0" w:color="auto"/>
        <w:left w:val="none" w:sz="0" w:space="0" w:color="auto"/>
        <w:bottom w:val="none" w:sz="0" w:space="0" w:color="auto"/>
        <w:right w:val="none" w:sz="0" w:space="0" w:color="auto"/>
      </w:divBdr>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1555122">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2864284">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61267">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881992">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612954">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656030">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196281">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2109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5129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775511">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1673649">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17417">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181490">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305921">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20312">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776847">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773653">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2362">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0379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238843">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171080">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09697">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1992849">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66171">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2303">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3016">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736179">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351451">
      <w:bodyDiv w:val="1"/>
      <w:marLeft w:val="0"/>
      <w:marRight w:val="0"/>
      <w:marTop w:val="0"/>
      <w:marBottom w:val="0"/>
      <w:divBdr>
        <w:top w:val="none" w:sz="0" w:space="0" w:color="auto"/>
        <w:left w:val="none" w:sz="0" w:space="0" w:color="auto"/>
        <w:bottom w:val="none" w:sz="0" w:space="0" w:color="auto"/>
        <w:right w:val="none" w:sz="0" w:space="0" w:color="auto"/>
      </w:divBdr>
    </w:div>
    <w:div w:id="1522357062">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47514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743">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479869">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147994">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28885">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692155">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079578">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278455">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07428">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0628884">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055289">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4908400">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7934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065271">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2321">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646">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3465944">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459355">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1974">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5998">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051621">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487973">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7650">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1844560">
      <w:bodyDiv w:val="1"/>
      <w:marLeft w:val="0"/>
      <w:marRight w:val="0"/>
      <w:marTop w:val="0"/>
      <w:marBottom w:val="0"/>
      <w:divBdr>
        <w:top w:val="none" w:sz="0" w:space="0" w:color="auto"/>
        <w:left w:val="none" w:sz="0" w:space="0" w:color="auto"/>
        <w:bottom w:val="none" w:sz="0" w:space="0" w:color="auto"/>
        <w:right w:val="none" w:sz="0" w:space="0" w:color="auto"/>
      </w:divBdr>
    </w:div>
    <w:div w:id="1572152887">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670311">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6744">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899403">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353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10633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5736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05417">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068140">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13843">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5825333">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132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02267">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695833">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3850">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09971586">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8874497">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289031">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483916">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23240">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0989221">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567423">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3997315">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577453">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11937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593477">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866303">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251921">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765012">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268819">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539292">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308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079608">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4508">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059715">
      <w:bodyDiv w:val="1"/>
      <w:marLeft w:val="0"/>
      <w:marRight w:val="0"/>
      <w:marTop w:val="0"/>
      <w:marBottom w:val="0"/>
      <w:divBdr>
        <w:top w:val="none" w:sz="0" w:space="0" w:color="auto"/>
        <w:left w:val="none" w:sz="0" w:space="0" w:color="auto"/>
        <w:bottom w:val="none" w:sz="0" w:space="0" w:color="auto"/>
        <w:right w:val="none" w:sz="0" w:space="0" w:color="auto"/>
      </w:divBdr>
    </w:div>
    <w:div w:id="1656103474">
      <w:bodyDiv w:val="1"/>
      <w:marLeft w:val="0"/>
      <w:marRight w:val="0"/>
      <w:marTop w:val="0"/>
      <w:marBottom w:val="0"/>
      <w:divBdr>
        <w:top w:val="none" w:sz="0" w:space="0" w:color="auto"/>
        <w:left w:val="none" w:sz="0" w:space="0" w:color="auto"/>
        <w:bottom w:val="none" w:sz="0" w:space="0" w:color="auto"/>
        <w:right w:val="none" w:sz="0" w:space="0" w:color="auto"/>
      </w:divBdr>
    </w:div>
    <w:div w:id="1656180960">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877737">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034658">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242386">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502288">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4737">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628353">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15828">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05483">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669266">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07211">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143260">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071449">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545057">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584959">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857704">
      <w:bodyDiv w:val="1"/>
      <w:marLeft w:val="0"/>
      <w:marRight w:val="0"/>
      <w:marTop w:val="0"/>
      <w:marBottom w:val="0"/>
      <w:divBdr>
        <w:top w:val="none" w:sz="0" w:space="0" w:color="auto"/>
        <w:left w:val="none" w:sz="0" w:space="0" w:color="auto"/>
        <w:bottom w:val="none" w:sz="0" w:space="0" w:color="auto"/>
        <w:right w:val="none" w:sz="0" w:space="0" w:color="auto"/>
      </w:divBdr>
    </w:div>
    <w:div w:id="168593244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7976811">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2803558">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4057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37097">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576030">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742862">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2785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55174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393932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13352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682096">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1547">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069506">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7996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578161">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546230">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6853200">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2963">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5494">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786929">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363729">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633358">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0400">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59628">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484774">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495067">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535575">
      <w:bodyDiv w:val="1"/>
      <w:marLeft w:val="0"/>
      <w:marRight w:val="0"/>
      <w:marTop w:val="0"/>
      <w:marBottom w:val="0"/>
      <w:divBdr>
        <w:top w:val="none" w:sz="0" w:space="0" w:color="auto"/>
        <w:left w:val="none" w:sz="0" w:space="0" w:color="auto"/>
        <w:bottom w:val="none" w:sz="0" w:space="0" w:color="auto"/>
        <w:right w:val="none" w:sz="0" w:space="0" w:color="auto"/>
      </w:divBdr>
    </w:div>
    <w:div w:id="173161236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657781">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390555">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777983">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175459">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89569">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846628">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737476">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626004">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094176">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216482">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795441">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542791">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02332">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465746">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79612">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66289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396217">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3606">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30588">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7944">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13763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648741">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724521">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3959573">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349339">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09947">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2660">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20848">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0267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358115">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250346">
      <w:bodyDiv w:val="1"/>
      <w:marLeft w:val="0"/>
      <w:marRight w:val="0"/>
      <w:marTop w:val="0"/>
      <w:marBottom w:val="0"/>
      <w:divBdr>
        <w:top w:val="none" w:sz="0" w:space="0" w:color="auto"/>
        <w:left w:val="none" w:sz="0" w:space="0" w:color="auto"/>
        <w:bottom w:val="none" w:sz="0" w:space="0" w:color="auto"/>
        <w:right w:val="none" w:sz="0" w:space="0" w:color="auto"/>
      </w:divBdr>
    </w:div>
    <w:div w:id="1795323793">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556018">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869632">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613466">
      <w:bodyDiv w:val="1"/>
      <w:marLeft w:val="0"/>
      <w:marRight w:val="0"/>
      <w:marTop w:val="0"/>
      <w:marBottom w:val="0"/>
      <w:divBdr>
        <w:top w:val="none" w:sz="0" w:space="0" w:color="auto"/>
        <w:left w:val="none" w:sz="0" w:space="0" w:color="auto"/>
        <w:bottom w:val="none" w:sz="0" w:space="0" w:color="auto"/>
        <w:right w:val="none" w:sz="0" w:space="0" w:color="auto"/>
      </w:divBdr>
    </w:div>
    <w:div w:id="1800684087">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193038">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25701">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897122">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4646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5128">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264060">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193563">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1680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4858170">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241588">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409020">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2526073">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720712">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485019">
      <w:bodyDiv w:val="1"/>
      <w:marLeft w:val="0"/>
      <w:marRight w:val="0"/>
      <w:marTop w:val="0"/>
      <w:marBottom w:val="0"/>
      <w:divBdr>
        <w:top w:val="none" w:sz="0" w:space="0" w:color="auto"/>
        <w:left w:val="none" w:sz="0" w:space="0" w:color="auto"/>
        <w:bottom w:val="none" w:sz="0" w:space="0" w:color="auto"/>
        <w:right w:val="none" w:sz="0" w:space="0" w:color="auto"/>
      </w:divBdr>
    </w:div>
    <w:div w:id="1835680800">
      <w:bodyDiv w:val="1"/>
      <w:marLeft w:val="0"/>
      <w:marRight w:val="0"/>
      <w:marTop w:val="0"/>
      <w:marBottom w:val="0"/>
      <w:divBdr>
        <w:top w:val="none" w:sz="0" w:space="0" w:color="auto"/>
        <w:left w:val="none" w:sz="0" w:space="0" w:color="auto"/>
        <w:bottom w:val="none" w:sz="0" w:space="0" w:color="auto"/>
        <w:right w:val="none" w:sz="0" w:space="0" w:color="auto"/>
      </w:divBdr>
    </w:div>
    <w:div w:id="1835684614">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876811">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069560">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724496">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128">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6713">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632430">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56379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14888">
      <w:bodyDiv w:val="1"/>
      <w:marLeft w:val="0"/>
      <w:marRight w:val="0"/>
      <w:marTop w:val="0"/>
      <w:marBottom w:val="0"/>
      <w:divBdr>
        <w:top w:val="none" w:sz="0" w:space="0" w:color="auto"/>
        <w:left w:val="none" w:sz="0" w:space="0" w:color="auto"/>
        <w:bottom w:val="none" w:sz="0" w:space="0" w:color="auto"/>
        <w:right w:val="none" w:sz="0" w:space="0" w:color="auto"/>
      </w:divBdr>
    </w:div>
    <w:div w:id="1853760961">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200550">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22647">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89751">
      <w:bodyDiv w:val="1"/>
      <w:marLeft w:val="0"/>
      <w:marRight w:val="0"/>
      <w:marTop w:val="0"/>
      <w:marBottom w:val="0"/>
      <w:divBdr>
        <w:top w:val="none" w:sz="0" w:space="0" w:color="auto"/>
        <w:left w:val="none" w:sz="0" w:space="0" w:color="auto"/>
        <w:bottom w:val="none" w:sz="0" w:space="0" w:color="auto"/>
        <w:right w:val="none" w:sz="0" w:space="0" w:color="auto"/>
      </w:divBdr>
    </w:div>
    <w:div w:id="1861893427">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4541">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77121">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08929">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0875356">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573661">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04205">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5973">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287941">
      <w:bodyDiv w:val="1"/>
      <w:marLeft w:val="0"/>
      <w:marRight w:val="0"/>
      <w:marTop w:val="0"/>
      <w:marBottom w:val="0"/>
      <w:divBdr>
        <w:top w:val="none" w:sz="0" w:space="0" w:color="auto"/>
        <w:left w:val="none" w:sz="0" w:space="0" w:color="auto"/>
        <w:bottom w:val="none" w:sz="0" w:space="0" w:color="auto"/>
        <w:right w:val="none" w:sz="0" w:space="0" w:color="auto"/>
      </w:divBdr>
    </w:div>
    <w:div w:id="1885291998">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101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191832">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571544">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687613">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581109">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7999">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8939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2778">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27024">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669789">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017449">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2710605">
      <w:bodyDiv w:val="1"/>
      <w:marLeft w:val="0"/>
      <w:marRight w:val="0"/>
      <w:marTop w:val="0"/>
      <w:marBottom w:val="0"/>
      <w:divBdr>
        <w:top w:val="none" w:sz="0" w:space="0" w:color="auto"/>
        <w:left w:val="none" w:sz="0" w:space="0" w:color="auto"/>
        <w:bottom w:val="none" w:sz="0" w:space="0" w:color="auto"/>
        <w:right w:val="none" w:sz="0" w:space="0" w:color="auto"/>
      </w:divBdr>
    </w:div>
    <w:div w:id="1902786833">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522476">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21243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532090">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0345">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099379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3932138">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894104">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244614">
      <w:bodyDiv w:val="1"/>
      <w:marLeft w:val="0"/>
      <w:marRight w:val="0"/>
      <w:marTop w:val="0"/>
      <w:marBottom w:val="0"/>
      <w:divBdr>
        <w:top w:val="none" w:sz="0" w:space="0" w:color="auto"/>
        <w:left w:val="none" w:sz="0" w:space="0" w:color="auto"/>
        <w:bottom w:val="none" w:sz="0" w:space="0" w:color="auto"/>
        <w:right w:val="none" w:sz="0" w:space="0" w:color="auto"/>
      </w:divBdr>
    </w:div>
    <w:div w:id="1918319218">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63634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8906300">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6831">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17891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752829">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071315">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336083">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496433">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611684">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121757">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625512">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28521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134565">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2902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134287">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407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090482">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2042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780515">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212950">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36224">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443267">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3996">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3014">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800434">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21733">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7813781">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4892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788651">
      <w:bodyDiv w:val="1"/>
      <w:marLeft w:val="0"/>
      <w:marRight w:val="0"/>
      <w:marTop w:val="0"/>
      <w:marBottom w:val="0"/>
      <w:divBdr>
        <w:top w:val="none" w:sz="0" w:space="0" w:color="auto"/>
        <w:left w:val="none" w:sz="0" w:space="0" w:color="auto"/>
        <w:bottom w:val="none" w:sz="0" w:space="0" w:color="auto"/>
        <w:right w:val="none" w:sz="0" w:space="0" w:color="auto"/>
      </w:divBdr>
    </w:div>
    <w:div w:id="197285528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3974968">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593875">
      <w:bodyDiv w:val="1"/>
      <w:marLeft w:val="0"/>
      <w:marRight w:val="0"/>
      <w:marTop w:val="0"/>
      <w:marBottom w:val="0"/>
      <w:divBdr>
        <w:top w:val="none" w:sz="0" w:space="0" w:color="auto"/>
        <w:left w:val="none" w:sz="0" w:space="0" w:color="auto"/>
        <w:bottom w:val="none" w:sz="0" w:space="0" w:color="auto"/>
        <w:right w:val="none" w:sz="0" w:space="0" w:color="auto"/>
      </w:divBdr>
    </w:div>
    <w:div w:id="1975601526">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676428">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6718081">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22511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56740">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899625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3967">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2518">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3923113">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4850818">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60570">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47147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704142">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86127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4792688">
      <w:bodyDiv w:val="1"/>
      <w:marLeft w:val="0"/>
      <w:marRight w:val="0"/>
      <w:marTop w:val="0"/>
      <w:marBottom w:val="0"/>
      <w:divBdr>
        <w:top w:val="none" w:sz="0" w:space="0" w:color="auto"/>
        <w:left w:val="none" w:sz="0" w:space="0" w:color="auto"/>
        <w:bottom w:val="none" w:sz="0" w:space="0" w:color="auto"/>
        <w:right w:val="none" w:sz="0" w:space="0" w:color="auto"/>
      </w:divBdr>
    </w:div>
    <w:div w:id="1994874021">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5840432">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377121">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567990">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680664">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186198">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1541">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843944">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883557">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234118">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346532">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361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2032">
      <w:bodyDiv w:val="1"/>
      <w:marLeft w:val="0"/>
      <w:marRight w:val="0"/>
      <w:marTop w:val="0"/>
      <w:marBottom w:val="0"/>
      <w:divBdr>
        <w:top w:val="none" w:sz="0" w:space="0" w:color="auto"/>
        <w:left w:val="none" w:sz="0" w:space="0" w:color="auto"/>
        <w:bottom w:val="none" w:sz="0" w:space="0" w:color="auto"/>
        <w:right w:val="none" w:sz="0" w:space="0" w:color="auto"/>
      </w:divBdr>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39400">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17000">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062096">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24437">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801124">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331803">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5544">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15671">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151965">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3876">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7599">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3333">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001990">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41783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731169">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05043">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80836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080321">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09161">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87209">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182024">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0483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3996350">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313972">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655641">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435658">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13922">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399683">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7951197">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490707">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0911639">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2674">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74586">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772995">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61242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5815084">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20605">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16459">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29547">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4403">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711987">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2740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33354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106802">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347351">
      <w:bodyDiv w:val="1"/>
      <w:marLeft w:val="0"/>
      <w:marRight w:val="0"/>
      <w:marTop w:val="0"/>
      <w:marBottom w:val="0"/>
      <w:divBdr>
        <w:top w:val="none" w:sz="0" w:space="0" w:color="auto"/>
        <w:left w:val="none" w:sz="0" w:space="0" w:color="auto"/>
        <w:bottom w:val="none" w:sz="0" w:space="0" w:color="auto"/>
        <w:right w:val="none" w:sz="0" w:space="0" w:color="auto"/>
      </w:divBdr>
    </w:div>
    <w:div w:id="2071348086">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579676">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430699">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850957">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777326">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244187">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2628">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266726">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451188">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496502">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35762">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746403">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208107">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099908544">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45565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270203">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263736">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478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885989">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469631">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09722">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6048">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441276">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779194">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105334">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01943">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299202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53740">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35193">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5732105">
      <w:bodyDiv w:val="1"/>
      <w:marLeft w:val="0"/>
      <w:marRight w:val="0"/>
      <w:marTop w:val="0"/>
      <w:marBottom w:val="0"/>
      <w:divBdr>
        <w:top w:val="none" w:sz="0" w:space="0" w:color="auto"/>
        <w:left w:val="none" w:sz="0" w:space="0" w:color="auto"/>
        <w:bottom w:val="none" w:sz="0" w:space="0" w:color="auto"/>
        <w:right w:val="none" w:sz="0" w:space="0" w:color="auto"/>
      </w:divBdr>
    </w:div>
    <w:div w:id="2125996195">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09847">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007354">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287">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31964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28009">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475935">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3747492">
      <w:bodyDiv w:val="1"/>
      <w:marLeft w:val="0"/>
      <w:marRight w:val="0"/>
      <w:marTop w:val="0"/>
      <w:marBottom w:val="0"/>
      <w:divBdr>
        <w:top w:val="none" w:sz="0" w:space="0" w:color="auto"/>
        <w:left w:val="none" w:sz="0" w:space="0" w:color="auto"/>
        <w:bottom w:val="none" w:sz="0" w:space="0" w:color="auto"/>
        <w:right w:val="none" w:sz="0" w:space="0" w:color="auto"/>
      </w:divBdr>
    </w:div>
    <w:div w:id="213400969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013816">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669166">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4253">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457206">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0802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73273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24309</TotalTime>
  <Pages>3</Pages>
  <Words>377</Words>
  <Characters>2154</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2526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3603</cp:revision>
  <cp:lastPrinted>2009-02-06T05:36:00Z</cp:lastPrinted>
  <dcterms:created xsi:type="dcterms:W3CDTF">2024-04-09T10:20:00Z</dcterms:created>
  <dcterms:modified xsi:type="dcterms:W3CDTF">2024-05-07T17:37:00Z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