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РОМАНЮК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ІРИНА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ІВАНІВНА</w:t>
      </w:r>
      <w:r w:rsidRPr="00406BBC">
        <w:rPr>
          <w:rFonts w:ascii="Verdana" w:hAnsi="Verdana"/>
          <w:color w:val="000000"/>
          <w:shd w:val="clear" w:color="auto" w:fill="FFFFFF"/>
        </w:rPr>
        <w:t xml:space="preserve"> . </w:t>
      </w:r>
      <w:r w:rsidRPr="00406BBC">
        <w:rPr>
          <w:rFonts w:ascii="Verdana" w:hAnsi="Verdana" w:hint="eastAsia"/>
          <w:color w:val="000000"/>
          <w:shd w:val="clear" w:color="auto" w:fill="FFFFFF"/>
        </w:rPr>
        <w:t>Назва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дисертаційної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роботи</w:t>
      </w:r>
      <w:r w:rsidRPr="00406BBC">
        <w:rPr>
          <w:rFonts w:ascii="Verdana" w:hAnsi="Verdana"/>
          <w:color w:val="000000"/>
          <w:shd w:val="clear" w:color="auto" w:fill="FFFFFF"/>
        </w:rPr>
        <w:t>: "</w:t>
      </w:r>
      <w:r w:rsidRPr="00406BBC">
        <w:rPr>
          <w:rFonts w:ascii="Verdana" w:hAnsi="Verdana" w:hint="eastAsia"/>
          <w:color w:val="000000"/>
          <w:shd w:val="clear" w:color="auto" w:fill="FFFFFF"/>
        </w:rPr>
        <w:t>ОХОРОНА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АСПЕКТ</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p>
    <w:p w:rsidR="00406BBC" w:rsidRPr="00406BBC" w:rsidRDefault="00406BBC" w:rsidP="00406BBC">
      <w:pPr>
        <w:rPr>
          <w:rFonts w:ascii="Verdana" w:hAnsi="Verdana"/>
          <w:color w:val="000000"/>
          <w:shd w:val="clear" w:color="auto" w:fill="FFFFFF"/>
        </w:rPr>
      </w:pPr>
    </w:p>
    <w:p w:rsidR="00406BBC" w:rsidRPr="00406BBC" w:rsidRDefault="00406BBC" w:rsidP="00406BBC">
      <w:pPr>
        <w:rPr>
          <w:rFonts w:ascii="Verdana" w:hAnsi="Verdana"/>
          <w:color w:val="000000"/>
          <w:shd w:val="clear" w:color="auto" w:fill="FFFFFF"/>
        </w:rPr>
      </w:pP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КИЇВСЬКИЙ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НАЦІОНАЛЬНИЙ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УНІВЕРСИТЕТ</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ІМЕНІ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ТАРАСА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ШЕВЧЕНКА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рукопису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РОМАНЮК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ІРИНА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ІВАНІВНА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УДК</w:t>
      </w:r>
      <w:r w:rsidRPr="00406BBC">
        <w:rPr>
          <w:rFonts w:ascii="Verdana" w:hAnsi="Verdana"/>
          <w:color w:val="000000"/>
          <w:shd w:val="clear" w:color="auto" w:fill="FFFFFF"/>
        </w:rPr>
        <w:t xml:space="preserve"> 347.121.1</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ОХОРОНА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АСПЕКТ</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Спеціальність</w:t>
      </w:r>
      <w:r w:rsidRPr="00406BBC">
        <w:rPr>
          <w:rFonts w:ascii="Verdana" w:hAnsi="Verdana"/>
          <w:color w:val="000000"/>
          <w:shd w:val="clear" w:color="auto" w:fill="FFFFFF"/>
        </w:rPr>
        <w:t xml:space="preserve"> 12.00.03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процес</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сімейне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міжнародне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приватне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Дисертація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здобуття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ступеня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кандидата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юридичних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Науковий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керівник</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Кохановська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Олена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Велеонінівна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доктор</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юридичних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професор</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член</w:t>
      </w:r>
      <w:r w:rsidRPr="00406BBC">
        <w:rPr>
          <w:rFonts w:ascii="Verdana" w:hAnsi="Verdana"/>
          <w:color w:val="000000"/>
          <w:shd w:val="clear" w:color="auto" w:fill="FFFFFF"/>
        </w:rPr>
        <w:t>-</w:t>
      </w:r>
      <w:r w:rsidRPr="00406BBC">
        <w:rPr>
          <w:rFonts w:ascii="Verdana" w:hAnsi="Verdana" w:hint="eastAsia"/>
          <w:color w:val="000000"/>
          <w:shd w:val="clear" w:color="auto" w:fill="FFFFFF"/>
        </w:rPr>
        <w:t>кореспондент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НАПрН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Київ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2015</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2</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ЗМІСТ</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СПИСОК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СКОРОЧЕНЬ…………………………………………………</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3</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ВСТУП…………………………………………………</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.4</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Розділ</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Поняття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об’єкта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правової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охорони…………………</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.14</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1.1.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аспектів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охорони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літературі……</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.....14</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1.2. </w:t>
      </w:r>
      <w:r w:rsidRPr="00406BBC">
        <w:rPr>
          <w:rFonts w:ascii="Verdana" w:hAnsi="Verdana" w:hint="eastAsia"/>
          <w:color w:val="000000"/>
          <w:shd w:val="clear" w:color="auto" w:fill="FFFFFF"/>
        </w:rPr>
        <w:t>Поняття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його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відмежування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суміжних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понять</w:t>
      </w:r>
      <w:r w:rsidRPr="00406BBC">
        <w:rPr>
          <w:rFonts w:ascii="Verdana" w:hAnsi="Verdana"/>
          <w:color w:val="000000"/>
          <w:shd w:val="clear" w:color="auto" w:fill="FFFFFF"/>
        </w:rPr>
        <w:t>............20</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1.3. </w:t>
      </w:r>
      <w:r w:rsidRPr="00406BBC">
        <w:rPr>
          <w:rFonts w:ascii="Verdana" w:hAnsi="Verdana" w:hint="eastAsia"/>
          <w:color w:val="000000"/>
          <w:shd w:val="clear" w:color="auto" w:fill="FFFFFF"/>
        </w:rPr>
        <w:t>Розвиток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концепції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зарубіжних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країнах…………………………</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..42</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Розділу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...66</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Розділ</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Правове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регулювання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використання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.68</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2.1. </w:t>
      </w:r>
      <w:r w:rsidRPr="00406BBC">
        <w:rPr>
          <w:rFonts w:ascii="Verdana" w:hAnsi="Verdana" w:hint="eastAsia"/>
          <w:color w:val="000000"/>
          <w:shd w:val="clear" w:color="auto" w:fill="FFFFFF"/>
        </w:rPr>
        <w:t>Доктринальне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розуміння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його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ознаки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місце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.68</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2.2. </w:t>
      </w:r>
      <w:r w:rsidRPr="00406BBC">
        <w:rPr>
          <w:rFonts w:ascii="Verdana" w:hAnsi="Verdana" w:hint="eastAsia"/>
          <w:color w:val="000000"/>
          <w:shd w:val="clear" w:color="auto" w:fill="FFFFFF"/>
        </w:rPr>
        <w:t>Дискусійні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питання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природи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сучасного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......96</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2.3. </w:t>
      </w:r>
      <w:r w:rsidRPr="00406BBC">
        <w:rPr>
          <w:rFonts w:ascii="Verdana" w:hAnsi="Verdana" w:hint="eastAsia"/>
          <w:color w:val="000000"/>
          <w:shd w:val="clear" w:color="auto" w:fill="FFFFFF"/>
        </w:rPr>
        <w:t>Особливості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реалізації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.112</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2.4.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об’єкт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обороту……</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..153</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Розділу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ІІ…………………………………………………………</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170</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Розділ</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ІІІ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Особливості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охорони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...174</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3.1. </w:t>
      </w:r>
      <w:r w:rsidRPr="00406BBC">
        <w:rPr>
          <w:rFonts w:ascii="Verdana" w:hAnsi="Verdana" w:hint="eastAsia"/>
          <w:color w:val="000000"/>
          <w:shd w:val="clear" w:color="auto" w:fill="FFFFFF"/>
        </w:rPr>
        <w:t>Форми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відповідальності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порушення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умови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підстави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застосування</w:t>
      </w:r>
      <w:r w:rsidRPr="00406BBC">
        <w:rPr>
          <w:rFonts w:ascii="Verdana" w:hAnsi="Verdana"/>
          <w:color w:val="000000"/>
          <w:shd w:val="clear" w:color="auto" w:fill="FFFFFF"/>
        </w:rPr>
        <w:t xml:space="preserve"> ..................174</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3.2. </w:t>
      </w:r>
      <w:r w:rsidRPr="00406BBC">
        <w:rPr>
          <w:rFonts w:ascii="Verdana" w:hAnsi="Verdana" w:hint="eastAsia"/>
          <w:color w:val="000000"/>
          <w:shd w:val="clear" w:color="auto" w:fill="FFFFFF"/>
        </w:rPr>
        <w:t>Проблеми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.206</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Розділу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ІІІ…………………………………………</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...227</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..229</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СПИСОК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ВИКОРИСТАНИХ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ДЖЕРЕЛ………</w:t>
      </w:r>
      <w:r w:rsidRPr="00406BBC">
        <w:rPr>
          <w:rFonts w:ascii="Verdana" w:hAnsi="Verdana"/>
          <w:color w:val="000000"/>
          <w:shd w:val="clear" w:color="auto" w:fill="FFFFFF"/>
        </w:rPr>
        <w:t>..</w:t>
      </w:r>
      <w:r w:rsidRPr="00406BBC">
        <w:rPr>
          <w:rFonts w:ascii="Verdana" w:hAnsi="Verdana" w:hint="eastAsia"/>
          <w:color w:val="000000"/>
          <w:shd w:val="clear" w:color="auto" w:fill="FFFFFF"/>
        </w:rPr>
        <w:t>…………………………………</w:t>
      </w:r>
      <w:r w:rsidRPr="00406BBC">
        <w:rPr>
          <w:rFonts w:ascii="Verdana" w:hAnsi="Verdana"/>
          <w:color w:val="000000"/>
          <w:shd w:val="clear" w:color="auto" w:fill="FFFFFF"/>
        </w:rPr>
        <w:t>.236</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3</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СПИСОК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СКОРОЧЕНЬ</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ГК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Господарський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кодекс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w:t>
      </w:r>
      <w:r w:rsidRPr="00406BBC">
        <w:rPr>
          <w:rFonts w:ascii="Verdana" w:hAnsi="Verdana"/>
          <w:color w:val="000000"/>
          <w:shd w:val="clear" w:color="auto" w:fill="FFFFFF"/>
        </w:rPr>
        <w:t xml:space="preserve"> 16.01.2003 </w:t>
      </w:r>
      <w:r w:rsidRPr="00406BBC">
        <w:rPr>
          <w:rFonts w:ascii="Verdana" w:hAnsi="Verdana" w:hint="eastAsia"/>
          <w:color w:val="000000"/>
          <w:shd w:val="clear" w:color="auto" w:fill="FFFFFF"/>
        </w:rPr>
        <w:t>року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436-</w:t>
      </w:r>
      <w:r w:rsidRPr="00406BBC">
        <w:rPr>
          <w:rFonts w:ascii="Verdana" w:hAnsi="Verdana" w:hint="eastAsia"/>
          <w:color w:val="000000"/>
          <w:shd w:val="clear" w:color="auto" w:fill="FFFFFF"/>
        </w:rPr>
        <w:t>І</w:t>
      </w:r>
      <w:r w:rsidRPr="00406BBC">
        <w:rPr>
          <w:rFonts w:ascii="Verdana" w:hAnsi="Verdana"/>
          <w:color w:val="000000"/>
          <w:shd w:val="clear" w:color="auto" w:fill="FFFFFF"/>
        </w:rPr>
        <w:t>V</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Директива</w:t>
      </w:r>
      <w:r w:rsidRPr="00406BBC">
        <w:rPr>
          <w:rFonts w:ascii="Verdana" w:hAnsi="Verdana"/>
          <w:color w:val="000000"/>
          <w:shd w:val="clear" w:color="auto" w:fill="FFFFFF"/>
        </w:rPr>
        <w:t xml:space="preserve"> 95/46 </w:t>
      </w:r>
      <w:r w:rsidRPr="00406BBC">
        <w:rPr>
          <w:rFonts w:ascii="Verdana" w:hAnsi="Verdana" w:hint="eastAsia"/>
          <w:color w:val="000000"/>
          <w:shd w:val="clear" w:color="auto" w:fill="FFFFFF"/>
        </w:rPr>
        <w:t>ЄС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Директива</w:t>
      </w:r>
      <w:r w:rsidRPr="00406BBC">
        <w:rPr>
          <w:rFonts w:ascii="Verdana" w:hAnsi="Verdana"/>
          <w:color w:val="000000"/>
          <w:shd w:val="clear" w:color="auto" w:fill="FFFFFF"/>
        </w:rPr>
        <w:t xml:space="preserve"> 95/46 </w:t>
      </w:r>
      <w:r w:rsidRPr="00406BBC">
        <w:rPr>
          <w:rFonts w:ascii="Verdana" w:hAnsi="Verdana" w:hint="eastAsia"/>
          <w:color w:val="000000"/>
          <w:shd w:val="clear" w:color="auto" w:fill="FFFFFF"/>
        </w:rPr>
        <w:t>ЄС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Європейського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Парламенту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Ради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Європи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осіб</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обробці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вільне</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переміщення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w:t>
      </w:r>
      <w:r w:rsidRPr="00406BBC">
        <w:rPr>
          <w:rFonts w:ascii="Verdana" w:hAnsi="Verdana"/>
          <w:color w:val="000000"/>
          <w:shd w:val="clear" w:color="auto" w:fill="FFFFFF"/>
        </w:rPr>
        <w:t xml:space="preserve"> 24.10.1995 </w:t>
      </w:r>
      <w:r w:rsidRPr="00406BBC">
        <w:rPr>
          <w:rFonts w:ascii="Verdana" w:hAnsi="Verdana" w:hint="eastAsia"/>
          <w:color w:val="000000"/>
          <w:shd w:val="clear" w:color="auto" w:fill="FFFFFF"/>
        </w:rPr>
        <w:t>року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Директива</w:t>
      </w:r>
      <w:r w:rsidRPr="00406BBC">
        <w:rPr>
          <w:rFonts w:ascii="Verdana" w:hAnsi="Verdana"/>
          <w:color w:val="000000"/>
          <w:shd w:val="clear" w:color="auto" w:fill="FFFFFF"/>
        </w:rPr>
        <w:t xml:space="preserve"> 97/66 </w:t>
      </w:r>
      <w:r w:rsidRPr="00406BBC">
        <w:rPr>
          <w:rFonts w:ascii="Verdana" w:hAnsi="Verdana" w:hint="eastAsia"/>
          <w:color w:val="000000"/>
          <w:shd w:val="clear" w:color="auto" w:fill="FFFFFF"/>
        </w:rPr>
        <w:t>ЄС</w:t>
      </w:r>
      <w:r w:rsidRPr="00406BBC">
        <w:rPr>
          <w:rFonts w:ascii="Verdana" w:hAnsi="Verdana"/>
          <w:color w:val="000000"/>
          <w:shd w:val="clear" w:color="auto" w:fill="FFFFFF"/>
        </w:rPr>
        <w:t xml:space="preserve"> - </w:t>
      </w:r>
      <w:r w:rsidRPr="00406BBC">
        <w:rPr>
          <w:rFonts w:ascii="Verdana" w:hAnsi="Verdana" w:hint="eastAsia"/>
          <w:color w:val="000000"/>
          <w:shd w:val="clear" w:color="auto" w:fill="FFFFFF"/>
        </w:rPr>
        <w:t>Директива</w:t>
      </w:r>
      <w:r w:rsidRPr="00406BBC">
        <w:rPr>
          <w:rFonts w:ascii="Verdana" w:hAnsi="Verdana"/>
          <w:color w:val="000000"/>
          <w:shd w:val="clear" w:color="auto" w:fill="FFFFFF"/>
        </w:rPr>
        <w:t xml:space="preserve"> 97/66 </w:t>
      </w:r>
      <w:r w:rsidRPr="00406BBC">
        <w:rPr>
          <w:rFonts w:ascii="Verdana" w:hAnsi="Verdana" w:hint="eastAsia"/>
          <w:color w:val="000000"/>
          <w:shd w:val="clear" w:color="auto" w:fill="FFFFFF"/>
        </w:rPr>
        <w:t>ЄС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Європейського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Парламенту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Ради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Європи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Стосовно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обробки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невтручання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особисте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телекомунікаційному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секторі</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w:t>
      </w:r>
      <w:r w:rsidRPr="00406BBC">
        <w:rPr>
          <w:rFonts w:ascii="Verdana" w:hAnsi="Verdana"/>
          <w:color w:val="000000"/>
          <w:shd w:val="clear" w:color="auto" w:fill="FFFFFF"/>
        </w:rPr>
        <w:t xml:space="preserve"> 15.12.1997 </w:t>
      </w:r>
      <w:r w:rsidRPr="00406BBC">
        <w:rPr>
          <w:rFonts w:ascii="Verdana" w:hAnsi="Verdana" w:hint="eastAsia"/>
          <w:color w:val="000000"/>
          <w:shd w:val="clear" w:color="auto" w:fill="FFFFFF"/>
        </w:rPr>
        <w:t>року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Кримінальний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кодекс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w:t>
      </w:r>
      <w:r w:rsidRPr="00406BBC">
        <w:rPr>
          <w:rFonts w:ascii="Verdana" w:hAnsi="Verdana"/>
          <w:color w:val="000000"/>
          <w:shd w:val="clear" w:color="auto" w:fill="FFFFFF"/>
        </w:rPr>
        <w:t xml:space="preserve"> 05.04.2001 </w:t>
      </w:r>
      <w:r w:rsidRPr="00406BBC">
        <w:rPr>
          <w:rFonts w:ascii="Verdana" w:hAnsi="Verdana" w:hint="eastAsia"/>
          <w:color w:val="000000"/>
          <w:shd w:val="clear" w:color="auto" w:fill="FFFFFF"/>
        </w:rPr>
        <w:t>року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2341-</w:t>
      </w:r>
      <w:r w:rsidRPr="00406BBC">
        <w:rPr>
          <w:rFonts w:ascii="Verdana" w:hAnsi="Verdana" w:hint="eastAsia"/>
          <w:color w:val="000000"/>
          <w:shd w:val="clear" w:color="auto" w:fill="FFFFFF"/>
        </w:rPr>
        <w:t>ІІІ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Конвенція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108 - </w:t>
      </w:r>
      <w:r w:rsidRPr="00406BBC">
        <w:rPr>
          <w:rFonts w:ascii="Verdana" w:hAnsi="Verdana" w:hint="eastAsia"/>
          <w:color w:val="000000"/>
          <w:shd w:val="clear" w:color="auto" w:fill="FFFFFF"/>
        </w:rPr>
        <w:t>Конвенція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Ради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Європи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108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осіб</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зв’язку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автоматизованою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обробкою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w:t>
      </w:r>
      <w:r w:rsidRPr="00406BBC">
        <w:rPr>
          <w:rFonts w:ascii="Verdana" w:hAnsi="Verdana"/>
          <w:color w:val="000000"/>
          <w:shd w:val="clear" w:color="auto" w:fill="FFFFFF"/>
        </w:rPr>
        <w:t xml:space="preserve"> 28.01.1981 </w:t>
      </w:r>
      <w:r w:rsidRPr="00406BBC">
        <w:rPr>
          <w:rFonts w:ascii="Verdana" w:hAnsi="Verdana" w:hint="eastAsia"/>
          <w:color w:val="000000"/>
          <w:shd w:val="clear" w:color="auto" w:fill="FFFFFF"/>
        </w:rPr>
        <w:t>року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ОЕСР</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Організація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економічного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співробітництва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ООН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Організація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Об’єднаних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Націй</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РФ</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Російська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Федерація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СНД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Співдружність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Незалежних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Держав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СРСР</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Союз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Радянських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Соціалістичних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Республік</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США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Сполучені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Штати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Америки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Уповноважений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Уповноважений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Верховної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Ради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людини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УРСР</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Українська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Радянська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Соціалістична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Республіка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ЦК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кодекс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w:t>
      </w:r>
      <w:r w:rsidRPr="00406BBC">
        <w:rPr>
          <w:rFonts w:ascii="Verdana" w:hAnsi="Verdana"/>
          <w:color w:val="000000"/>
          <w:shd w:val="clear" w:color="auto" w:fill="FFFFFF"/>
        </w:rPr>
        <w:t xml:space="preserve"> 16.01.2003 </w:t>
      </w:r>
      <w:r w:rsidRPr="00406BBC">
        <w:rPr>
          <w:rFonts w:ascii="Verdana" w:hAnsi="Verdana" w:hint="eastAsia"/>
          <w:color w:val="000000"/>
          <w:shd w:val="clear" w:color="auto" w:fill="FFFFFF"/>
        </w:rPr>
        <w:t>року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435-</w:t>
      </w:r>
      <w:r w:rsidRPr="00406BBC">
        <w:rPr>
          <w:rFonts w:ascii="Verdana" w:hAnsi="Verdana" w:hint="eastAsia"/>
          <w:color w:val="000000"/>
          <w:shd w:val="clear" w:color="auto" w:fill="FFFFFF"/>
        </w:rPr>
        <w:t>І</w:t>
      </w:r>
      <w:r w:rsidRPr="00406BBC">
        <w:rPr>
          <w:rFonts w:ascii="Verdana" w:hAnsi="Verdana"/>
          <w:color w:val="000000"/>
          <w:shd w:val="clear" w:color="auto" w:fill="FFFFFF"/>
        </w:rPr>
        <w:t>V</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4</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ВСТУП</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Актуальність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Сучасний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стрімкий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розвиток</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інформаційних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технологій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постійна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інтеграція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телекомунікацій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удосконалення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комп’ютерної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техніки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програмного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забезпечення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накопичувальних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аудіовізуальних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створюють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для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людини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безліч</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новітніх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можливостей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для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спілкування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полегшення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процесу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споживання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товарів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послуг</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стискання</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часу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скорочення</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відстаней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Водночас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інтегруючись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вказані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процеси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неминуче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розкриває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значний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обсяг</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себе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загострюючи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цьому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проблему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неправомірних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несанкціонованих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інформацією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боку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різноманітних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використовують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електронно</w:t>
      </w:r>
      <w:r w:rsidRPr="00406BBC">
        <w:rPr>
          <w:rFonts w:ascii="Verdana" w:hAnsi="Verdana"/>
          <w:color w:val="000000"/>
          <w:shd w:val="clear" w:color="auto" w:fill="FFFFFF"/>
        </w:rPr>
        <w:t>-</w:t>
      </w:r>
      <w:r w:rsidRPr="00406BBC">
        <w:rPr>
          <w:rFonts w:ascii="Verdana" w:hAnsi="Verdana" w:hint="eastAsia"/>
          <w:color w:val="000000"/>
          <w:shd w:val="clear" w:color="auto" w:fill="FFFFFF"/>
        </w:rPr>
        <w:t>інформаційного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середовища</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Сьогодні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вдосконалення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методів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автоматичної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обробки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формування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глобальних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комунікаційних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мереж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впровадження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технологій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електронного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урядування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створюють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можливості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збору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обробки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компіляції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поширення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інформації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надзвичайною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швидкістю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неймовірною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точністю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передачі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умов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постає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серйозна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загроза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використання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громадян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органами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державної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приватними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особами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всупереч</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інтересам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часто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порушення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інтересів</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зв’язку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означеними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проблемами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починаючи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другої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половини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ХХ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століття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правовий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умовах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побудови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суспільства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перетворюється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один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пріоритетних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напрямків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теоретичних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досліджень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зарубіжних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вчених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об’єкт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особливої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уваги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міжнародної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правотворчої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діяльності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Однак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почала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долучатися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процесів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порівняно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нещодавно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здобуттям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незалежності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зв’язку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вступом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нашої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держави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1995 </w:t>
      </w:r>
      <w:r w:rsidRPr="00406BBC">
        <w:rPr>
          <w:rFonts w:ascii="Verdana" w:hAnsi="Verdana" w:hint="eastAsia"/>
          <w:color w:val="000000"/>
          <w:shd w:val="clear" w:color="auto" w:fill="FFFFFF"/>
        </w:rPr>
        <w:t>році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Ради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Європи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обранням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курсу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європейську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інтеграцію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питання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забезпечення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європейських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стандартів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дотримання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людини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числі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набувають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особливої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гостроти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актуальності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Вказані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процеси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поступовий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вихід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рамки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історично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материнського</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таємницю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зумовлюють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необхідність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ґрунтовного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теоретичного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осмислення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забезпечення</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5</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ефективної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практичної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реалізації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цьому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контексті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особливу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роль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відіграє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галузь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своїм</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глибинним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покликанням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спрямована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забезпечення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автономії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індивіда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його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особистої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свободи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показує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практика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існуючі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публічно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механізми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далеко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завжди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ефективними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забезпеченні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дотримання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людини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зв’язку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чим</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повинне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бути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визначене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закріплене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законодавчому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рівні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наділене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дієвим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механізмом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реалізації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саме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суб’єктивне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особисте</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немайнове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Водночас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реалізація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вказаних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завдань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ускладнюється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незадовільним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станом</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відповідних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Здебільшого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різні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аспекти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порушеної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проблематики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висвітлювалися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межах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конституційного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Серьогін</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Конституційне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недоторканність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приватного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прайвесі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проблеми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теорії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практики</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Харків</w:t>
      </w:r>
      <w:r w:rsidRPr="00406BBC">
        <w:rPr>
          <w:rFonts w:ascii="Verdana" w:hAnsi="Verdana"/>
          <w:color w:val="000000"/>
          <w:shd w:val="clear" w:color="auto" w:fill="FFFFFF"/>
        </w:rPr>
        <w:t xml:space="preserve">, 2011)), </w:t>
      </w:r>
      <w:r w:rsidRPr="00406BBC">
        <w:rPr>
          <w:rFonts w:ascii="Verdana" w:hAnsi="Verdana" w:hint="eastAsia"/>
          <w:color w:val="000000"/>
          <w:shd w:val="clear" w:color="auto" w:fill="FFFFFF"/>
        </w:rPr>
        <w:t>адміністративного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Брижко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Організаційно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питання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Київ</w:t>
      </w:r>
      <w:r w:rsidRPr="00406BBC">
        <w:rPr>
          <w:rFonts w:ascii="Verdana" w:hAnsi="Verdana"/>
          <w:color w:val="000000"/>
          <w:shd w:val="clear" w:color="auto" w:fill="FFFFFF"/>
        </w:rPr>
        <w:t xml:space="preserve">, 2004); </w:t>
      </w:r>
      <w:r w:rsidRPr="00406BBC">
        <w:rPr>
          <w:rFonts w:ascii="Verdana" w:hAnsi="Verdana" w:hint="eastAsia"/>
          <w:color w:val="000000"/>
          <w:shd w:val="clear" w:color="auto" w:fill="FFFFFF"/>
        </w:rPr>
        <w:t>А</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Тунік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Правові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основи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Київ</w:t>
      </w:r>
      <w:r w:rsidRPr="00406BBC">
        <w:rPr>
          <w:rFonts w:ascii="Verdana" w:hAnsi="Verdana"/>
          <w:color w:val="000000"/>
          <w:shd w:val="clear" w:color="auto" w:fill="FFFFFF"/>
        </w:rPr>
        <w:t xml:space="preserve">, 2012); </w:t>
      </w:r>
      <w:r w:rsidRPr="00406BBC">
        <w:rPr>
          <w:rFonts w:ascii="Verdana" w:hAnsi="Verdana" w:hint="eastAsia"/>
          <w:color w:val="000000"/>
          <w:shd w:val="clear" w:color="auto" w:fill="FFFFFF"/>
        </w:rPr>
        <w:t>М</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Різак</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Правове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регулювання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відносин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обігу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Київ</w:t>
      </w:r>
      <w:r w:rsidRPr="00406BBC">
        <w:rPr>
          <w:rFonts w:ascii="Verdana" w:hAnsi="Verdana"/>
          <w:color w:val="000000"/>
          <w:shd w:val="clear" w:color="auto" w:fill="FFFFFF"/>
        </w:rPr>
        <w:t xml:space="preserve">, 2012))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міжнародного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Пазюка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Міжнародно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людини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приватність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персоніфікованої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інформації</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Київ</w:t>
      </w:r>
      <w:r w:rsidRPr="00406BBC">
        <w:rPr>
          <w:rFonts w:ascii="Verdana" w:hAnsi="Verdana"/>
          <w:color w:val="000000"/>
          <w:shd w:val="clear" w:color="auto" w:fill="FFFFFF"/>
        </w:rPr>
        <w:t xml:space="preserve">, 2004))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2010 </w:t>
      </w:r>
      <w:r w:rsidRPr="00406BBC">
        <w:rPr>
          <w:rFonts w:ascii="Verdana" w:hAnsi="Verdana" w:hint="eastAsia"/>
          <w:color w:val="000000"/>
          <w:shd w:val="clear" w:color="auto" w:fill="FFFFFF"/>
        </w:rPr>
        <w:t>році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була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захищена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кандидатська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Дмитренко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тему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містить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авторське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розуміння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поняття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його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місця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2014</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році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r w:rsidRPr="00406BBC">
        <w:rPr>
          <w:rFonts w:ascii="Verdana" w:hAnsi="Verdana" w:hint="eastAsia"/>
          <w:color w:val="000000"/>
          <w:shd w:val="clear" w:color="auto" w:fill="FFFFFF"/>
        </w:rPr>
        <w:t>П</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Радкевичем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захищено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кандидатську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Цивільноправова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охорона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мережі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Інтернет</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Обидві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роботи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розглядають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позицій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цивілістики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але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зачіпають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або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зачіпають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фрагментарно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проблеми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комплексно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обсязі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аналізуються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аспекті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охорони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цивілістичних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позицій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урахуванням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сучасного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стану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розвитку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дисертаційному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Усе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вищевикладене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зумовлює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актуальність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обраної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необхідність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проведення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глибокого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ґрунтовного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аналізу</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6</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окресленого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кола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проблем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період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активного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входження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європейське</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співтовариство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швидкого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розвитку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суспільства</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Зв’язок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роботи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програмами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планами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темами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виконувалося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відповідно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державної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бюджетної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науково</w:t>
      </w:r>
      <w:r w:rsidRPr="00406BBC">
        <w:rPr>
          <w:rFonts w:ascii="Verdana" w:hAnsi="Verdana"/>
          <w:color w:val="000000"/>
          <w:shd w:val="clear" w:color="auto" w:fill="FFFFFF"/>
        </w:rPr>
        <w:t>-</w:t>
      </w:r>
      <w:r w:rsidRPr="00406BBC">
        <w:rPr>
          <w:rFonts w:ascii="Verdana" w:hAnsi="Verdana" w:hint="eastAsia"/>
          <w:color w:val="000000"/>
          <w:shd w:val="clear" w:color="auto" w:fill="FFFFFF"/>
        </w:rPr>
        <w:t>дослідної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теми</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w:t>
      </w:r>
      <w:r w:rsidRPr="00406BBC">
        <w:rPr>
          <w:rFonts w:ascii="Verdana" w:hAnsi="Verdana" w:hint="eastAsia"/>
          <w:color w:val="000000"/>
          <w:shd w:val="clear" w:color="auto" w:fill="FFFFFF"/>
        </w:rPr>
        <w:t>Доктрина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правовій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теоретичний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практичний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аспекти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11 </w:t>
      </w:r>
      <w:r w:rsidRPr="00406BBC">
        <w:rPr>
          <w:rFonts w:ascii="Verdana" w:hAnsi="Verdana" w:hint="eastAsia"/>
          <w:color w:val="000000"/>
          <w:shd w:val="clear" w:color="auto" w:fill="FFFFFF"/>
        </w:rPr>
        <w:t>БФ</w:t>
      </w:r>
      <w:r w:rsidRPr="00406BBC">
        <w:rPr>
          <w:rFonts w:ascii="Verdana" w:hAnsi="Verdana"/>
          <w:color w:val="000000"/>
          <w:shd w:val="clear" w:color="auto" w:fill="FFFFFF"/>
        </w:rPr>
        <w:t xml:space="preserve"> 042-01 (</w:t>
      </w:r>
      <w:r w:rsidRPr="00406BBC">
        <w:rPr>
          <w:rFonts w:ascii="Verdana" w:hAnsi="Verdana" w:hint="eastAsia"/>
          <w:color w:val="000000"/>
          <w:shd w:val="clear" w:color="auto" w:fill="FFFFFF"/>
        </w:rPr>
        <w:t>номер</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державної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реєстрації</w:t>
      </w:r>
      <w:r w:rsidRPr="00406BBC">
        <w:rPr>
          <w:rFonts w:ascii="Verdana" w:hAnsi="Verdana"/>
          <w:color w:val="000000"/>
          <w:shd w:val="clear" w:color="auto" w:fill="FFFFFF"/>
        </w:rPr>
        <w:t xml:space="preserve"> 0111U008337), </w:t>
      </w:r>
      <w:r w:rsidRPr="00406BBC">
        <w:rPr>
          <w:rFonts w:ascii="Verdana" w:hAnsi="Verdana" w:hint="eastAsia"/>
          <w:color w:val="000000"/>
          <w:shd w:val="clear" w:color="auto" w:fill="FFFFFF"/>
        </w:rPr>
        <w:t>яка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юридичному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факультеті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Київського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національного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університету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імені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Тараса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Шевченка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01 </w:t>
      </w:r>
      <w:r w:rsidRPr="00406BBC">
        <w:rPr>
          <w:rFonts w:ascii="Verdana" w:hAnsi="Verdana" w:hint="eastAsia"/>
          <w:color w:val="000000"/>
          <w:shd w:val="clear" w:color="auto" w:fill="FFFFFF"/>
        </w:rPr>
        <w:t>січня</w:t>
      </w:r>
      <w:r w:rsidRPr="00406BBC">
        <w:rPr>
          <w:rFonts w:ascii="Verdana" w:hAnsi="Verdana"/>
          <w:color w:val="000000"/>
          <w:shd w:val="clear" w:color="auto" w:fill="FFFFFF"/>
        </w:rPr>
        <w:t xml:space="preserve"> 2011 </w:t>
      </w:r>
      <w:r w:rsidRPr="00406BBC">
        <w:rPr>
          <w:rFonts w:ascii="Verdana" w:hAnsi="Verdana" w:hint="eastAsia"/>
          <w:color w:val="000000"/>
          <w:shd w:val="clear" w:color="auto" w:fill="FFFFFF"/>
        </w:rPr>
        <w:t>р</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w:t>
      </w:r>
      <w:r w:rsidRPr="00406BBC">
        <w:rPr>
          <w:rFonts w:ascii="Verdana" w:hAnsi="Verdana"/>
          <w:color w:val="000000"/>
          <w:shd w:val="clear" w:color="auto" w:fill="FFFFFF"/>
        </w:rPr>
        <w:t xml:space="preserve"> 31 </w:t>
      </w:r>
      <w:r w:rsidRPr="00406BBC">
        <w:rPr>
          <w:rFonts w:ascii="Verdana" w:hAnsi="Verdana" w:hint="eastAsia"/>
          <w:color w:val="000000"/>
          <w:shd w:val="clear" w:color="auto" w:fill="FFFFFF"/>
        </w:rPr>
        <w:t>грудня</w:t>
      </w:r>
      <w:r w:rsidRPr="00406BBC">
        <w:rPr>
          <w:rFonts w:ascii="Verdana" w:hAnsi="Verdana"/>
          <w:color w:val="000000"/>
          <w:shd w:val="clear" w:color="auto" w:fill="FFFFFF"/>
        </w:rPr>
        <w:t xml:space="preserve"> 2015 </w:t>
      </w:r>
      <w:r w:rsidRPr="00406BBC">
        <w:rPr>
          <w:rFonts w:ascii="Verdana" w:hAnsi="Verdana" w:hint="eastAsia"/>
          <w:color w:val="000000"/>
          <w:shd w:val="clear" w:color="auto" w:fill="FFFFFF"/>
        </w:rPr>
        <w:t>р</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Мета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завдання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полягає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формуванні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власних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практичних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процесі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поглибленого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цивільноправового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аналізу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поняття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цивільноправової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охорони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природи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місця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цього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інформаційних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особливостей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обігу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суспільстві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форм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способів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розробленні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пропозицій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вдосконалення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сучасного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законодавства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рекомендацій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практичного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застосування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відповідних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норм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законодавства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цій</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Для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досягнення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цієї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поставлені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наступні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завдання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усталеного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обігу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поняття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провести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його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відмежування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суміжних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понять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провести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класифікацію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встановити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особливості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розвитку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концепції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об’єкта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суб’єктивного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зарубіжних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країнах</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характерні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ознаки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власні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розкрити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дискусійних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позицій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правової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природи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сучасного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правовій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встановити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місце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системі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7</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особливості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реалізації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проаналізувати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здатність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перебувати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цивільному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обороті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встановити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форми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відповідальності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порушення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умови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підстави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для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застосування</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виявити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форми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Об’єктом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відносини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охорони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Предметом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міжнародні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акти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норми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українського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законодавства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регулюють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відносини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охорони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погляди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ідеї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концепції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теорії</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матеріали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судової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практики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сформувалися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зазначеній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Методологічною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основою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низка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загальнонаукових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спеціальних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методів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пізнання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Зокрема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допомогою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діалектичного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історичного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методу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досліджуються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загальнотеоретичні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аспекти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поняття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становлення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концепції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приватноправових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позицій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надається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загальна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характеристика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джерел</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правового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регулювання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відносин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Використання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підходу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системно</w:t>
      </w:r>
      <w:r w:rsidRPr="00406BBC">
        <w:rPr>
          <w:rFonts w:ascii="Verdana" w:hAnsi="Verdana"/>
          <w:color w:val="000000"/>
          <w:shd w:val="clear" w:color="auto" w:fill="FFFFFF"/>
        </w:rPr>
        <w:t>-</w:t>
      </w:r>
      <w:r w:rsidRPr="00406BBC">
        <w:rPr>
          <w:rFonts w:ascii="Verdana" w:hAnsi="Verdana" w:hint="eastAsia"/>
          <w:color w:val="000000"/>
          <w:shd w:val="clear" w:color="auto" w:fill="FFFFFF"/>
        </w:rPr>
        <w:t>структурного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методу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можливість</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розглядати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водночас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складну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структуру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складову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частину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Формально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логічний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метод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застосовується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для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з’ясування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механізму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реалізації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визначення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особливостей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реалізації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цього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інформаційних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відносин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для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методологічних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засад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гарантій</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Порівняльноправовий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метод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використовується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для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порівняльного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аналізу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відповідних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положень</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поняття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8</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теоретичних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розробках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представників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різних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галузей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положень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кодексу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цей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метод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змогу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встановити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перевагу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правової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природи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заснованого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принципах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неприпустимості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свавільного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втручання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особистого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людини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свободи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договору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судового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інтересу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справедливості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добросовісності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розумності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Науково</w:t>
      </w:r>
      <w:r w:rsidRPr="00406BBC">
        <w:rPr>
          <w:rFonts w:ascii="Verdana" w:hAnsi="Verdana"/>
          <w:color w:val="000000"/>
          <w:shd w:val="clear" w:color="auto" w:fill="FFFFFF"/>
        </w:rPr>
        <w:t>-</w:t>
      </w:r>
      <w:r w:rsidRPr="00406BBC">
        <w:rPr>
          <w:rFonts w:ascii="Verdana" w:hAnsi="Verdana" w:hint="eastAsia"/>
          <w:color w:val="000000"/>
          <w:shd w:val="clear" w:color="auto" w:fill="FFFFFF"/>
        </w:rPr>
        <w:t>теоретична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основа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основі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теоретичних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підходів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дисертації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вітчизняна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концепція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покладена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основу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концепція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відносин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приватноправових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розроблена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відомими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вітчизняними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цивілістами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Київської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Харківської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шкіл</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цивілістики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Кохановською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Жуковим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послідовниками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Окремі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аспекти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регулювання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інформацію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себе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відображені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роботах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цивілістів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дореволюційного</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радянського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сучасного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періодів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зокрема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Бобрика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w:t>
      </w:r>
      <w:r w:rsidRPr="00406BBC">
        <w:rPr>
          <w:rFonts w:ascii="Verdana" w:hAnsi="Verdana"/>
          <w:color w:val="000000"/>
          <w:shd w:val="clear" w:color="auto" w:fill="FFFFFF"/>
        </w:rPr>
        <w:t>.</w:t>
      </w:r>
      <w:r w:rsidRPr="00406BBC">
        <w:rPr>
          <w:rFonts w:ascii="Verdana" w:hAnsi="Verdana" w:hint="eastAsia"/>
          <w:color w:val="000000"/>
          <w:shd w:val="clear" w:color="auto" w:fill="FFFFFF"/>
        </w:rPr>
        <w:t>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Бурлакова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Волкової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w:t>
      </w:r>
      <w:r w:rsidRPr="00406BBC">
        <w:rPr>
          <w:rFonts w:ascii="Verdana" w:hAnsi="Verdana"/>
          <w:color w:val="000000"/>
          <w:shd w:val="clear" w:color="auto" w:fill="FFFFFF"/>
        </w:rPr>
        <w:t>.</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Гоголя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Гуменюка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Давидової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Дозорцева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Калятіна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Кодинця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Коробцової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Красавчикової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Красицької</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Кулініч</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w:t>
      </w:r>
      <w:r w:rsidRPr="00406BBC">
        <w:rPr>
          <w:rFonts w:ascii="Verdana" w:hAnsi="Verdana"/>
          <w:color w:val="000000"/>
          <w:shd w:val="clear" w:color="auto" w:fill="FFFFFF"/>
        </w:rPr>
        <w:t>.</w:t>
      </w:r>
      <w:r w:rsidRPr="00406BBC">
        <w:rPr>
          <w:rFonts w:ascii="Verdana" w:hAnsi="Verdana" w:hint="eastAsia"/>
          <w:color w:val="000000"/>
          <w:shd w:val="clear" w:color="auto" w:fill="FFFFFF"/>
        </w:rPr>
        <w:t>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Малеїна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w:t>
      </w:r>
      <w:r w:rsidRPr="00406BBC">
        <w:rPr>
          <w:rFonts w:ascii="Verdana" w:hAnsi="Verdana"/>
          <w:color w:val="000000"/>
          <w:shd w:val="clear" w:color="auto" w:fill="FFFFFF"/>
        </w:rPr>
        <w:t>.</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Малеїної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Малюги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Е</w:t>
      </w:r>
      <w:r w:rsidRPr="00406BBC">
        <w:rPr>
          <w:rFonts w:ascii="Verdana" w:hAnsi="Verdana"/>
          <w:color w:val="000000"/>
          <w:shd w:val="clear" w:color="auto" w:fill="FFFFFF"/>
        </w:rPr>
        <w:t>.</w:t>
      </w:r>
      <w:r w:rsidRPr="00406BBC">
        <w:rPr>
          <w:rFonts w:ascii="Verdana" w:hAnsi="Verdana" w:hint="eastAsia"/>
          <w:color w:val="000000"/>
          <w:shd w:val="clear" w:color="auto" w:fill="FFFFFF"/>
        </w:rPr>
        <w:t>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Мухамєдової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Ю</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Носіка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Петрова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w:t>
      </w:r>
      <w:r w:rsidRPr="00406BBC">
        <w:rPr>
          <w:rFonts w:ascii="Verdana" w:hAnsi="Verdana"/>
          <w:color w:val="000000"/>
          <w:shd w:val="clear" w:color="auto" w:fill="FFFFFF"/>
        </w:rPr>
        <w:t>.</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Петросян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Й</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Покровського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Ромовської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Сліпченка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Стефанчука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Устименко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Федюк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w:t>
      </w:r>
      <w:r w:rsidRPr="00406BBC">
        <w:rPr>
          <w:rFonts w:ascii="Verdana" w:hAnsi="Verdana"/>
          <w:color w:val="000000"/>
          <w:shd w:val="clear" w:color="auto" w:fill="FFFFFF"/>
        </w:rPr>
        <w:t>.</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Флейшиць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w:t>
      </w:r>
      <w:r w:rsidRPr="00406BBC">
        <w:rPr>
          <w:rFonts w:ascii="Verdana" w:hAnsi="Verdana"/>
          <w:color w:val="000000"/>
          <w:shd w:val="clear" w:color="auto" w:fill="FFFFFF"/>
        </w:rPr>
        <w:t>.</w:t>
      </w:r>
      <w:r w:rsidRPr="00406BBC">
        <w:rPr>
          <w:rFonts w:ascii="Verdana" w:hAnsi="Verdana" w:hint="eastAsia"/>
          <w:color w:val="000000"/>
          <w:shd w:val="clear" w:color="auto" w:fill="FFFFFF"/>
        </w:rPr>
        <w:t>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Чорнооченко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w:t>
      </w:r>
      <w:r w:rsidRPr="00406BBC">
        <w:rPr>
          <w:rFonts w:ascii="Verdana" w:hAnsi="Verdana"/>
          <w:color w:val="000000"/>
          <w:shd w:val="clear" w:color="auto" w:fill="FFFFFF"/>
        </w:rPr>
        <w:t>.</w:t>
      </w:r>
      <w:r w:rsidRPr="00406BBC">
        <w:rPr>
          <w:rFonts w:ascii="Verdana" w:hAnsi="Verdana" w:hint="eastAsia"/>
          <w:color w:val="000000"/>
          <w:shd w:val="clear" w:color="auto" w:fill="FFFFFF"/>
        </w:rPr>
        <w:t>Б</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Шишки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інших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працях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правознавців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спеціалістів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відносин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w:t>
      </w:r>
      <w:r w:rsidRPr="00406BBC">
        <w:rPr>
          <w:rFonts w:ascii="Verdana" w:hAnsi="Verdana" w:hint="eastAsia"/>
          <w:color w:val="000000"/>
          <w:shd w:val="clear" w:color="auto" w:fill="FFFFFF"/>
        </w:rPr>
        <w:t>Л</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Бачило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Брижка</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w:t>
      </w:r>
      <w:r w:rsidRPr="00406BBC">
        <w:rPr>
          <w:rFonts w:ascii="Verdana" w:hAnsi="Verdana"/>
          <w:color w:val="000000"/>
          <w:shd w:val="clear" w:color="auto" w:fill="FFFFFF"/>
        </w:rPr>
        <w:t>.</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Гальченка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Городова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w:t>
      </w:r>
      <w:r w:rsidRPr="00406BBC">
        <w:rPr>
          <w:rFonts w:ascii="Verdana" w:hAnsi="Verdana"/>
          <w:color w:val="000000"/>
          <w:shd w:val="clear" w:color="auto" w:fill="FFFFFF"/>
        </w:rPr>
        <w:t>.</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Калюжного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Копилова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Лопатіна</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М</w:t>
      </w:r>
      <w:r w:rsidRPr="00406BBC">
        <w:rPr>
          <w:rFonts w:ascii="Verdana" w:hAnsi="Verdana"/>
          <w:color w:val="000000"/>
          <w:shd w:val="clear" w:color="auto" w:fill="FFFFFF"/>
        </w:rPr>
        <w:t>.</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Рассолова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Цимбалюка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w:t>
      </w:r>
      <w:r w:rsidRPr="00406BBC">
        <w:rPr>
          <w:rFonts w:ascii="Verdana" w:hAnsi="Verdana"/>
          <w:color w:val="000000"/>
          <w:shd w:val="clear" w:color="auto" w:fill="FFFFFF"/>
        </w:rPr>
        <w:t>.</w:t>
      </w:r>
      <w:r w:rsidRPr="00406BBC">
        <w:rPr>
          <w:rFonts w:ascii="Verdana" w:hAnsi="Verdana" w:hint="eastAsia"/>
          <w:color w:val="000000"/>
          <w:shd w:val="clear" w:color="auto" w:fill="FFFFFF"/>
        </w:rPr>
        <w:t>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Швеця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інших</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Теоретичну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базу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склали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роботи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видатних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відомих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цивілістів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Т</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Боднар</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І</w:t>
      </w:r>
      <w:r w:rsidRPr="00406BBC">
        <w:rPr>
          <w:rFonts w:ascii="Verdana" w:hAnsi="Verdana"/>
          <w:color w:val="000000"/>
          <w:shd w:val="clear" w:color="auto" w:fill="FFFFFF"/>
        </w:rPr>
        <w:t>.</w:t>
      </w:r>
      <w:r w:rsidRPr="00406BBC">
        <w:rPr>
          <w:rFonts w:ascii="Verdana" w:hAnsi="Verdana" w:hint="eastAsia"/>
          <w:color w:val="000000"/>
          <w:shd w:val="clear" w:color="auto" w:fill="FFFFFF"/>
        </w:rPr>
        <w:t>Борисової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Венедіктової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w:t>
      </w:r>
      <w:r w:rsidRPr="00406BBC">
        <w:rPr>
          <w:rFonts w:ascii="Verdana" w:hAnsi="Verdana"/>
          <w:color w:val="000000"/>
          <w:shd w:val="clear" w:color="auto" w:fill="FFFFFF"/>
        </w:rPr>
        <w:t>.</w:t>
      </w:r>
      <w:r w:rsidRPr="00406BBC">
        <w:rPr>
          <w:rFonts w:ascii="Verdana" w:hAnsi="Verdana" w:hint="eastAsia"/>
          <w:color w:val="000000"/>
          <w:shd w:val="clear" w:color="auto" w:fill="FFFFFF"/>
        </w:rPr>
        <w:t>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Галянтича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Дзери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А</w:t>
      </w:r>
      <w:r w:rsidRPr="00406BBC">
        <w:rPr>
          <w:rFonts w:ascii="Verdana" w:hAnsi="Verdana"/>
          <w:color w:val="000000"/>
          <w:shd w:val="clear" w:color="auto" w:fill="FFFFFF"/>
        </w:rPr>
        <w:t>.</w:t>
      </w:r>
      <w:r w:rsidRPr="00406BBC">
        <w:rPr>
          <w:rFonts w:ascii="Verdana" w:hAnsi="Verdana" w:hint="eastAsia"/>
          <w:color w:val="000000"/>
          <w:shd w:val="clear" w:color="auto" w:fill="FFFFFF"/>
        </w:rPr>
        <w:t>С</w:t>
      </w:r>
      <w:r w:rsidRPr="00406BBC">
        <w:rPr>
          <w:rFonts w:ascii="Verdana" w:hAnsi="Verdana"/>
          <w:color w:val="000000"/>
          <w:shd w:val="clear" w:color="auto" w:fill="FFFFFF"/>
        </w:rPr>
        <w:t>.</w:t>
      </w:r>
      <w:r w:rsidRPr="00406BBC">
        <w:rPr>
          <w:rFonts w:ascii="Verdana" w:hAnsi="Verdana" w:hint="eastAsia"/>
          <w:color w:val="000000"/>
          <w:shd w:val="clear" w:color="auto" w:fill="FFFFFF"/>
        </w:rPr>
        <w:t>Довгерта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Ю</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Заіки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w:t>
      </w:r>
      <w:r w:rsidRPr="00406BBC">
        <w:rPr>
          <w:rFonts w:ascii="Verdana" w:hAnsi="Verdana"/>
          <w:color w:val="000000"/>
          <w:shd w:val="clear" w:color="auto" w:fill="FFFFFF"/>
        </w:rPr>
        <w:t>.</w:t>
      </w:r>
      <w:r w:rsidRPr="00406BBC">
        <w:rPr>
          <w:rFonts w:ascii="Verdana" w:hAnsi="Verdana" w:hint="eastAsia"/>
          <w:color w:val="000000"/>
          <w:shd w:val="clear" w:color="auto" w:fill="FFFFFF"/>
        </w:rPr>
        <w:t>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Кузнєцової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Луця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w:t>
      </w:r>
      <w:r w:rsidRPr="00406BBC">
        <w:rPr>
          <w:rFonts w:ascii="Verdana" w:hAnsi="Verdana"/>
          <w:color w:val="000000"/>
          <w:shd w:val="clear" w:color="auto" w:fill="FFFFFF"/>
        </w:rPr>
        <w:t>.</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Майданика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Отраднової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Спасибо</w:t>
      </w:r>
      <w:r w:rsidRPr="00406BBC">
        <w:rPr>
          <w:rFonts w:ascii="Verdana" w:hAnsi="Verdana"/>
          <w:color w:val="000000"/>
          <w:shd w:val="clear" w:color="auto" w:fill="FFFFFF"/>
        </w:rPr>
        <w:t>-</w:t>
      </w:r>
      <w:r w:rsidRPr="00406BBC">
        <w:rPr>
          <w:rFonts w:ascii="Verdana" w:hAnsi="Verdana" w:hint="eastAsia"/>
          <w:color w:val="000000"/>
          <w:shd w:val="clear" w:color="auto" w:fill="FFFFFF"/>
        </w:rPr>
        <w:t>Фатєєвої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w:t>
      </w:r>
      <w:r w:rsidRPr="00406BBC">
        <w:rPr>
          <w:rFonts w:ascii="Verdana" w:hAnsi="Verdana" w:hint="eastAsia"/>
          <w:color w:val="000000"/>
          <w:shd w:val="clear" w:color="auto" w:fill="FFFFFF"/>
        </w:rPr>
        <w:t>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Харитонова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w:t>
      </w:r>
      <w:r w:rsidRPr="00406BBC">
        <w:rPr>
          <w:rFonts w:ascii="Verdana" w:hAnsi="Verdana"/>
          <w:color w:val="000000"/>
          <w:shd w:val="clear" w:color="auto" w:fill="FFFFFF"/>
        </w:rPr>
        <w:t>.</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Харитонової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w:t>
      </w:r>
      <w:r w:rsidRPr="00406BBC">
        <w:rPr>
          <w:rFonts w:ascii="Verdana" w:hAnsi="Verdana"/>
          <w:color w:val="000000"/>
          <w:shd w:val="clear" w:color="auto" w:fill="FFFFFF"/>
        </w:rPr>
        <w:t>.</w:t>
      </w:r>
      <w:r w:rsidRPr="00406BBC">
        <w:rPr>
          <w:rFonts w:ascii="Verdana" w:hAnsi="Verdana" w:hint="eastAsia"/>
          <w:color w:val="000000"/>
          <w:shd w:val="clear" w:color="auto" w:fill="FFFFFF"/>
        </w:rPr>
        <w:t>М</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Шевченко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w:t>
      </w:r>
      <w:r w:rsidRPr="00406BBC">
        <w:rPr>
          <w:rFonts w:ascii="Verdana" w:hAnsi="Verdana" w:hint="eastAsia"/>
          <w:color w:val="000000"/>
          <w:shd w:val="clear" w:color="auto" w:fill="FFFFFF"/>
        </w:rPr>
        <w:t>Л</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Яроцького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інших</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Наукова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новизна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одержаних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результатів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дисертаційної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роботи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полягає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тому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першим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комплексним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монографічним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цілісного</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9</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особистого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його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охорони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приватноправових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позицій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умовах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активного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входження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європейське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світове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співтовариство</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результаті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проведеного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сформульовано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ряд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положень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виносяться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Вперше</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запропоновано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розуміння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усталеної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категорії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становить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комплексне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утворення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забезпечують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соціальне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буття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об’єднує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собі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сьогодні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інформаційну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складову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таємницю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інші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таємниць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ім’я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зображення</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інформаційні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складові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індивідуальність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папери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таємницю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кореспонденції</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запропоновано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поділяти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режимом</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доступу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відкриті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загальнодоступні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обмеженим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доступом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Відкритими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визначені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згідно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або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були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явно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тобто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відкрито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очевидно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без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приховування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оприлюднені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самим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обмеженим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доступом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поділяються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конфіденційні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Конфіденційними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доступ</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обмежено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режим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таємниці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поширюється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відповідно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вимог</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законодавства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таємниця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стану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здоров’я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таємниця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таємниця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усиновлення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обґрунтовується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наділені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усіма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необхідними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ознаками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для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здатності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виступати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об’єктом</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цивільного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обороту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об’єктивованістю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відособленістю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віддільністю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здатністю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грошової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оцінки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Доводиться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можливість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комерційного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використання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змінює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ознак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його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особистісності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нерозривного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зв’язку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суб’єктом</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немайновості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10</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обґрунтовується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відносини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надання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згоди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використання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своїх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третім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особам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можуть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носити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майновий</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характер</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зв’язку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аргументується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суб’єктивне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цивільне</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правом</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реалізація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може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відбуватися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майновій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Удосконалено</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відносини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мають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приватноправову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природу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Обґрунтовується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таке</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засноване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принципах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неприпустимості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свавільного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втручання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особистого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людини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свободи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договору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судового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інтересу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справедливості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добросовісності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розумності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здатне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найбільш</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повно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забезпечити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реалізацію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дані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індивідуалізаційна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ідентифікаційна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здатність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визначальними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ознаками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особу</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Пропонується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розуміти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процеси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індивідуалізації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ідентифікації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взаємозалежні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взаємодоповнюючі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оскільки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тотожності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конкретній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фізичній</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неможливе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без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встановлення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певних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особливих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індивідуальних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ознак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співставлення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вирізнення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конкретного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серед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інших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осіб</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відповідно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неможливе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без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встановлення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його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специфічних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ідентифікаційних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ознак</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положення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Пропонується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розуміти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правомочність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складі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поєднує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можливості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субправомочності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вибору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форми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форм</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способу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способів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його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моменту</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w:t>
      </w:r>
      <w:r w:rsidRPr="00406BBC">
        <w:rPr>
          <w:rFonts w:ascii="Verdana" w:hAnsi="Verdana" w:hint="eastAsia"/>
          <w:color w:val="000000"/>
          <w:shd w:val="clear" w:color="auto" w:fill="FFFFFF"/>
        </w:rPr>
        <w:t>моментів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здійснення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правомочності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часі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можливість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здійснити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такий</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Дістали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подальшого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розвитку</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поняття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інформація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особисте</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життя</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ідентичні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своїм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обсягом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Обґрунтовується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особисте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персоніфікує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через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відображення</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11</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процесу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життєдіяльності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сфері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вона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зазвичай</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становить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Поняття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широкому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розумінні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включає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себе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цьому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поза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масивом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залишається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досить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значний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обсяг</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хоча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ідентифікують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однак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інформацією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особисте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Пропонується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додатково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включати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складу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позитивних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правомочностей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вносити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застереження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стосовно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обмеження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обробку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своїх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застереження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пред’являти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вимогу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або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знищення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своїх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разі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обробляються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незаконно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недостовірними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або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знищення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складу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негативних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правомочностей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пропонується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додатково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включати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отримувати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відповідь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запит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обробляються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якщо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обробляються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саме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отримувати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відповідь</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неприпустимість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існування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таємних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баз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Пропонується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доповнити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відповідним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положенням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статтю</w:t>
      </w:r>
      <w:r w:rsidRPr="00406BBC">
        <w:rPr>
          <w:rFonts w:ascii="Verdana" w:hAnsi="Verdana"/>
          <w:color w:val="000000"/>
          <w:shd w:val="clear" w:color="auto" w:fill="FFFFFF"/>
        </w:rPr>
        <w:t xml:space="preserve"> 7 </w:t>
      </w:r>
      <w:r w:rsidRPr="00406BBC">
        <w:rPr>
          <w:rFonts w:ascii="Verdana" w:hAnsi="Verdana" w:hint="eastAsia"/>
          <w:color w:val="000000"/>
          <w:shd w:val="clear" w:color="auto" w:fill="FFFFFF"/>
        </w:rPr>
        <w:t>Закону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Про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необхідність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визначення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законодавчому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рівні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чіткого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переліку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публічних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осіб</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зв’язку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публічних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осіб</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особистого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прослідковується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більш</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високий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рівень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уваги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інтересу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ніж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життя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пересічних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українців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пропонується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включити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перш</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осіб</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займають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посади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пов’язані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виконанням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функцій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держави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або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органів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місцевого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самоврядування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посадових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або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службових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повноважень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Обґрунтовується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необхідність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встановити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рівні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обсяг</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публічних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осіб</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ознайомлення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якими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допустимим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зв’язку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здійсненням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публічної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діяльності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особа</w:t>
      </w:r>
      <w:r w:rsidRPr="00406BBC">
        <w:rPr>
          <w:rFonts w:ascii="Verdana" w:hAnsi="Verdana"/>
          <w:color w:val="000000"/>
          <w:shd w:val="clear" w:color="auto" w:fill="FFFFFF"/>
        </w:rPr>
        <w:t xml:space="preserve"> - </w:t>
      </w:r>
      <w:r w:rsidRPr="00406BBC">
        <w:rPr>
          <w:rFonts w:ascii="Verdana" w:hAnsi="Verdana" w:hint="eastAsia"/>
          <w:color w:val="000000"/>
          <w:shd w:val="clear" w:color="auto" w:fill="FFFFFF"/>
        </w:rPr>
        <w:t>суб’єкт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має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відшкодування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шкоди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завданої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порушенням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12</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моральну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компенсацію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Пропонується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доповнити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статтю</w:t>
      </w:r>
      <w:r w:rsidRPr="00406BBC">
        <w:rPr>
          <w:rFonts w:ascii="Verdana" w:hAnsi="Verdana"/>
          <w:color w:val="000000"/>
          <w:shd w:val="clear" w:color="auto" w:fill="FFFFFF"/>
        </w:rPr>
        <w:t xml:space="preserve"> 8 </w:t>
      </w:r>
      <w:r w:rsidRPr="00406BBC">
        <w:rPr>
          <w:rFonts w:ascii="Verdana" w:hAnsi="Verdana" w:hint="eastAsia"/>
          <w:color w:val="000000"/>
          <w:shd w:val="clear" w:color="auto" w:fill="FFFFFF"/>
        </w:rPr>
        <w:t>Закону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відповідним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положенням</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способів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Пропонується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додатково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включити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способів</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захисту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визнання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правочину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недійсним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визнання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незаконним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рішення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бездіяльності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органу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державної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органу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влади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Автономної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Республіки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Крим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або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органу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місцевого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самоврядування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їхніх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посадових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службових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осіб</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основі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проведеного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вносяться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конкретні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пропозиції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щодо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вдосконалення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законодавства</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1. </w:t>
      </w:r>
      <w:r w:rsidRPr="00406BBC">
        <w:rPr>
          <w:rFonts w:ascii="Verdana" w:hAnsi="Verdana" w:hint="eastAsia"/>
          <w:color w:val="000000"/>
          <w:shd w:val="clear" w:color="auto" w:fill="FFFFFF"/>
        </w:rPr>
        <w:t>Запропоновано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доповнити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статтю</w:t>
      </w:r>
      <w:r w:rsidRPr="00406BBC">
        <w:rPr>
          <w:rFonts w:ascii="Verdana" w:hAnsi="Verdana"/>
          <w:color w:val="000000"/>
          <w:shd w:val="clear" w:color="auto" w:fill="FFFFFF"/>
        </w:rPr>
        <w:t xml:space="preserve"> 7 </w:t>
      </w:r>
      <w:r w:rsidRPr="00406BBC">
        <w:rPr>
          <w:rFonts w:ascii="Verdana" w:hAnsi="Verdana" w:hint="eastAsia"/>
          <w:color w:val="000000"/>
          <w:shd w:val="clear" w:color="auto" w:fill="FFFFFF"/>
        </w:rPr>
        <w:t>Закону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частиною</w:t>
      </w:r>
      <w:r w:rsidRPr="00406BBC">
        <w:rPr>
          <w:rFonts w:ascii="Verdana" w:hAnsi="Verdana"/>
          <w:color w:val="000000"/>
          <w:shd w:val="clear" w:color="auto" w:fill="FFFFFF"/>
        </w:rPr>
        <w:t xml:space="preserve"> 3 </w:t>
      </w:r>
      <w:r w:rsidRPr="00406BBC">
        <w:rPr>
          <w:rFonts w:ascii="Verdana" w:hAnsi="Verdana" w:hint="eastAsia"/>
          <w:color w:val="000000"/>
          <w:shd w:val="clear" w:color="auto" w:fill="FFFFFF"/>
        </w:rPr>
        <w:t>наступного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3. </w:t>
      </w:r>
      <w:r w:rsidRPr="00406BBC">
        <w:rPr>
          <w:rFonts w:ascii="Verdana" w:hAnsi="Verdana" w:hint="eastAsia"/>
          <w:color w:val="000000"/>
          <w:shd w:val="clear" w:color="auto" w:fill="FFFFFF"/>
        </w:rPr>
        <w:t>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допускається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існування</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таємних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файлів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баз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невідомо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громадськості</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що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доведені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відома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громадськості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законному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порядку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допускається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використання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осіб</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файлів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баз</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2. </w:t>
      </w:r>
      <w:r w:rsidRPr="00406BBC">
        <w:rPr>
          <w:rFonts w:ascii="Verdana" w:hAnsi="Verdana" w:hint="eastAsia"/>
          <w:color w:val="000000"/>
          <w:shd w:val="clear" w:color="auto" w:fill="FFFFFF"/>
        </w:rPr>
        <w:t>Запропоновано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доповнити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частину</w:t>
      </w:r>
      <w:r w:rsidRPr="00406BBC">
        <w:rPr>
          <w:rFonts w:ascii="Verdana" w:hAnsi="Verdana"/>
          <w:color w:val="000000"/>
          <w:shd w:val="clear" w:color="auto" w:fill="FFFFFF"/>
        </w:rPr>
        <w:t xml:space="preserve"> 2 </w:t>
      </w:r>
      <w:r w:rsidRPr="00406BBC">
        <w:rPr>
          <w:rFonts w:ascii="Verdana" w:hAnsi="Verdana" w:hint="eastAsia"/>
          <w:color w:val="000000"/>
          <w:shd w:val="clear" w:color="auto" w:fill="FFFFFF"/>
        </w:rPr>
        <w:t>статті</w:t>
      </w:r>
      <w:r w:rsidRPr="00406BBC">
        <w:rPr>
          <w:rFonts w:ascii="Verdana" w:hAnsi="Verdana"/>
          <w:color w:val="000000"/>
          <w:shd w:val="clear" w:color="auto" w:fill="FFFFFF"/>
        </w:rPr>
        <w:t xml:space="preserve"> 8 </w:t>
      </w:r>
      <w:r w:rsidRPr="00406BBC">
        <w:rPr>
          <w:rFonts w:ascii="Verdana" w:hAnsi="Verdana" w:hint="eastAsia"/>
          <w:color w:val="000000"/>
          <w:shd w:val="clear" w:color="auto" w:fill="FFFFFF"/>
        </w:rPr>
        <w:t>Закону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захист</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пунктом</w:t>
      </w:r>
      <w:r w:rsidRPr="00406BBC">
        <w:rPr>
          <w:rFonts w:ascii="Verdana" w:hAnsi="Verdana"/>
          <w:color w:val="000000"/>
          <w:shd w:val="clear" w:color="auto" w:fill="FFFFFF"/>
        </w:rPr>
        <w:t xml:space="preserve"> 14</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наступного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змісту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14)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відшкодування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завданих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суб’єкту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збитків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моральної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шкоди</w:t>
      </w:r>
      <w:r w:rsidRPr="00406BBC">
        <w:rPr>
          <w:rFonts w:ascii="Verdana" w:hAnsi="Verdana" w:hint="eastAsia"/>
          <w:color w:val="000000"/>
          <w:shd w:val="clear" w:color="auto" w:fill="FFFFFF"/>
        </w:rPr>
        <w:t>»</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Практичне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значення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одержаних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результатів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полягає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можливості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використання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сформульованих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для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проведення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подальших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наукових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досліджень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питань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пов’язаних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немайновим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інформаційним</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правом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фізичної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власні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персональні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для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використання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навчальному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процесі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під</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час</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викладання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нормативного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курсу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спеціальних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курсів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проблеми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інформаційних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відносин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hint="eastAsia"/>
          <w:color w:val="000000"/>
          <w:shd w:val="clear" w:color="auto" w:fill="FFFFFF"/>
        </w:rPr>
        <w:t>Абсолютні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цивільні</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права</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підготовці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навчальних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посібників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підручників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вказаних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дисциплін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коментарів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чинного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законодавства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наукової</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роботи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можуть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сприяти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вдосконаленню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чинного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законодавства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шляхом</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внесення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запропонованих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змін</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нормативно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правових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актів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13</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Особистий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внесок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здобувача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є</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самостійною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завершеною</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науковою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роботою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Сформульовані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ній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теоретичні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положення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пропозиції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рекомендації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обґрунтовано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основі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особистого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вивчення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аналізу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наукових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нормативних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джерел</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узагальнення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практики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їх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застосування</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Апробація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результатів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Основні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положення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рекомендації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дисертаційної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роботи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оприлюднено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доповідях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п’яти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міжнародних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науково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практичних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конференціях</w:t>
      </w:r>
      <w:r w:rsidRPr="00406BBC">
        <w:rPr>
          <w:rFonts w:ascii="Verdana" w:hAnsi="Verdana"/>
          <w:color w:val="000000"/>
          <w:shd w:val="clear" w:color="auto" w:fill="FFFFFF"/>
        </w:rPr>
        <w:t>: "</w:t>
      </w:r>
      <w:r w:rsidRPr="00406BBC">
        <w:rPr>
          <w:rFonts w:ascii="Verdana" w:hAnsi="Verdana" w:hint="eastAsia"/>
          <w:color w:val="000000"/>
          <w:shd w:val="clear" w:color="auto" w:fill="FFFFFF"/>
        </w:rPr>
        <w:t>Нове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міжнародне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національне</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законодавство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завдання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юридичної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науки</w:t>
      </w:r>
      <w:r w:rsidRPr="00406BBC">
        <w:rPr>
          <w:rFonts w:ascii="Verdana" w:hAnsi="Verdana"/>
          <w:color w:val="000000"/>
          <w:shd w:val="clear" w:color="auto" w:fill="FFFFFF"/>
        </w:rPr>
        <w:t xml:space="preserve"> ", </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Київ</w:t>
      </w:r>
      <w:r w:rsidRPr="00406BBC">
        <w:rPr>
          <w:rFonts w:ascii="Verdana" w:hAnsi="Verdana"/>
          <w:color w:val="000000"/>
          <w:shd w:val="clear" w:color="auto" w:fill="FFFFFF"/>
        </w:rPr>
        <w:t xml:space="preserve">, 14-15 </w:t>
      </w:r>
      <w:r w:rsidRPr="00406BBC">
        <w:rPr>
          <w:rFonts w:ascii="Verdana" w:hAnsi="Verdana" w:hint="eastAsia"/>
          <w:color w:val="000000"/>
          <w:shd w:val="clear" w:color="auto" w:fill="FFFFFF"/>
        </w:rPr>
        <w:t>вересня</w:t>
      </w:r>
      <w:r w:rsidRPr="00406BBC">
        <w:rPr>
          <w:rFonts w:ascii="Verdana" w:hAnsi="Verdana"/>
          <w:color w:val="000000"/>
          <w:shd w:val="clear" w:color="auto" w:fill="FFFFFF"/>
        </w:rPr>
        <w:t xml:space="preserve"> 2013 </w:t>
      </w:r>
      <w:r w:rsidRPr="00406BBC">
        <w:rPr>
          <w:rFonts w:ascii="Verdana" w:hAnsi="Verdana" w:hint="eastAsia"/>
          <w:color w:val="000000"/>
          <w:shd w:val="clear" w:color="auto" w:fill="FFFFFF"/>
        </w:rPr>
        <w:t>р</w:t>
      </w:r>
      <w:r w:rsidRPr="00406BBC">
        <w:rPr>
          <w:rFonts w:ascii="Verdana" w:hAnsi="Verdana"/>
          <w:color w:val="000000"/>
          <w:shd w:val="clear" w:color="auto" w:fill="FFFFFF"/>
        </w:rPr>
        <w:t>.; "</w:t>
      </w:r>
      <w:r w:rsidRPr="00406BBC">
        <w:rPr>
          <w:rFonts w:ascii="Verdana" w:hAnsi="Verdana" w:hint="eastAsia"/>
          <w:color w:val="000000"/>
          <w:shd w:val="clear" w:color="auto" w:fill="FFFFFF"/>
        </w:rPr>
        <w:t>Політикоправові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реформи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становлення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громадянського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суспільства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Херсон</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20-21 </w:t>
      </w:r>
      <w:r w:rsidRPr="00406BBC">
        <w:rPr>
          <w:rFonts w:ascii="Verdana" w:hAnsi="Verdana" w:hint="eastAsia"/>
          <w:color w:val="000000"/>
          <w:shd w:val="clear" w:color="auto" w:fill="FFFFFF"/>
        </w:rPr>
        <w:t>вересня</w:t>
      </w:r>
      <w:r w:rsidRPr="00406BBC">
        <w:rPr>
          <w:rFonts w:ascii="Verdana" w:hAnsi="Verdana"/>
          <w:color w:val="000000"/>
          <w:shd w:val="clear" w:color="auto" w:fill="FFFFFF"/>
        </w:rPr>
        <w:t xml:space="preserve"> 2013 </w:t>
      </w:r>
      <w:r w:rsidRPr="00406BBC">
        <w:rPr>
          <w:rFonts w:ascii="Verdana" w:hAnsi="Verdana" w:hint="eastAsia"/>
          <w:color w:val="000000"/>
          <w:shd w:val="clear" w:color="auto" w:fill="FFFFFF"/>
        </w:rPr>
        <w:t>р</w:t>
      </w:r>
      <w:r w:rsidRPr="00406BBC">
        <w:rPr>
          <w:rFonts w:ascii="Verdana" w:hAnsi="Verdana"/>
          <w:color w:val="000000"/>
          <w:shd w:val="clear" w:color="auto" w:fill="FFFFFF"/>
        </w:rPr>
        <w:t>.; "</w:t>
      </w:r>
      <w:r w:rsidRPr="00406BBC">
        <w:rPr>
          <w:rFonts w:ascii="Verdana" w:hAnsi="Verdana" w:hint="eastAsia"/>
          <w:color w:val="000000"/>
          <w:shd w:val="clear" w:color="auto" w:fill="FFFFFF"/>
        </w:rPr>
        <w:t>Сучасні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правові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системи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світу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тенденції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фактори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розвитку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Запоріжжя</w:t>
      </w:r>
      <w:r w:rsidRPr="00406BBC">
        <w:rPr>
          <w:rFonts w:ascii="Verdana" w:hAnsi="Verdana"/>
          <w:color w:val="000000"/>
          <w:shd w:val="clear" w:color="auto" w:fill="FFFFFF"/>
        </w:rPr>
        <w:t xml:space="preserve">, 27-28 </w:t>
      </w:r>
      <w:r w:rsidRPr="00406BBC">
        <w:rPr>
          <w:rFonts w:ascii="Verdana" w:hAnsi="Verdana" w:hint="eastAsia"/>
          <w:color w:val="000000"/>
          <w:shd w:val="clear" w:color="auto" w:fill="FFFFFF"/>
        </w:rPr>
        <w:t>вересня</w:t>
      </w:r>
      <w:r w:rsidRPr="00406BBC">
        <w:rPr>
          <w:rFonts w:ascii="Verdana" w:hAnsi="Verdana"/>
          <w:color w:val="000000"/>
          <w:shd w:val="clear" w:color="auto" w:fill="FFFFFF"/>
        </w:rPr>
        <w:t xml:space="preserve"> 2013 </w:t>
      </w:r>
      <w:r w:rsidRPr="00406BBC">
        <w:rPr>
          <w:rFonts w:ascii="Verdana" w:hAnsi="Verdana" w:hint="eastAsia"/>
          <w:color w:val="000000"/>
          <w:shd w:val="clear" w:color="auto" w:fill="FFFFFF"/>
        </w:rPr>
        <w:t>р</w:t>
      </w:r>
      <w:r w:rsidRPr="00406BBC">
        <w:rPr>
          <w:rFonts w:ascii="Verdana" w:hAnsi="Verdana"/>
          <w:color w:val="000000"/>
          <w:shd w:val="clear" w:color="auto" w:fill="FFFFFF"/>
        </w:rPr>
        <w:t>.; "</w:t>
      </w:r>
      <w:r w:rsidRPr="00406BBC">
        <w:rPr>
          <w:rFonts w:ascii="Verdana" w:hAnsi="Verdana" w:hint="eastAsia"/>
          <w:color w:val="000000"/>
          <w:shd w:val="clear" w:color="auto" w:fill="FFFFFF"/>
        </w:rPr>
        <w:t>Правова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держава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історія</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сучасність</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перспективи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формування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Ужгород</w:t>
      </w:r>
      <w:r w:rsidRPr="00406BBC">
        <w:rPr>
          <w:rFonts w:ascii="Verdana" w:hAnsi="Verdana"/>
          <w:color w:val="000000"/>
          <w:shd w:val="clear" w:color="auto" w:fill="FFFFFF"/>
        </w:rPr>
        <w:t xml:space="preserve">, 28 </w:t>
      </w:r>
      <w:r w:rsidRPr="00406BBC">
        <w:rPr>
          <w:rFonts w:ascii="Verdana" w:hAnsi="Verdana" w:hint="eastAsia"/>
          <w:color w:val="000000"/>
          <w:shd w:val="clear" w:color="auto" w:fill="FFFFFF"/>
        </w:rPr>
        <w:t>лютого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01</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березня</w:t>
      </w:r>
      <w:r w:rsidRPr="00406BBC">
        <w:rPr>
          <w:rFonts w:ascii="Verdana" w:hAnsi="Verdana"/>
          <w:color w:val="000000"/>
          <w:shd w:val="clear" w:color="auto" w:fill="FFFFFF"/>
        </w:rPr>
        <w:t xml:space="preserve"> 2014 </w:t>
      </w:r>
      <w:r w:rsidRPr="00406BBC">
        <w:rPr>
          <w:rFonts w:ascii="Verdana" w:hAnsi="Verdana" w:hint="eastAsia"/>
          <w:color w:val="000000"/>
          <w:shd w:val="clear" w:color="auto" w:fill="FFFFFF"/>
        </w:rPr>
        <w:t>р</w:t>
      </w:r>
      <w:r w:rsidRPr="00406BBC">
        <w:rPr>
          <w:rFonts w:ascii="Verdana" w:hAnsi="Verdana"/>
          <w:color w:val="000000"/>
          <w:shd w:val="clear" w:color="auto" w:fill="FFFFFF"/>
        </w:rPr>
        <w:t>.; "</w:t>
      </w:r>
      <w:r w:rsidRPr="00406BBC">
        <w:rPr>
          <w:rFonts w:ascii="Verdana" w:hAnsi="Verdana" w:hint="eastAsia"/>
          <w:color w:val="000000"/>
          <w:shd w:val="clear" w:color="auto" w:fill="FFFFFF"/>
        </w:rPr>
        <w:t>Право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як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ефективний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суспільний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регулятор</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Львів</w:t>
      </w:r>
      <w:r w:rsidRPr="00406BBC">
        <w:rPr>
          <w:rFonts w:ascii="Verdana" w:hAnsi="Verdana"/>
          <w:color w:val="000000"/>
          <w:shd w:val="clear" w:color="auto" w:fill="FFFFFF"/>
        </w:rPr>
        <w:t xml:space="preserve">, 28 </w:t>
      </w:r>
      <w:r w:rsidRPr="00406BBC">
        <w:rPr>
          <w:rFonts w:ascii="Verdana" w:hAnsi="Verdana" w:hint="eastAsia"/>
          <w:color w:val="000000"/>
          <w:shd w:val="clear" w:color="auto" w:fill="FFFFFF"/>
        </w:rPr>
        <w:t>лютого</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color w:val="000000"/>
          <w:shd w:val="clear" w:color="auto" w:fill="FFFFFF"/>
        </w:rPr>
        <w:t xml:space="preserve">01 </w:t>
      </w:r>
      <w:r w:rsidRPr="00406BBC">
        <w:rPr>
          <w:rFonts w:ascii="Verdana" w:hAnsi="Verdana" w:hint="eastAsia"/>
          <w:color w:val="000000"/>
          <w:shd w:val="clear" w:color="auto" w:fill="FFFFFF"/>
        </w:rPr>
        <w:t>березня</w:t>
      </w:r>
      <w:r w:rsidRPr="00406BBC">
        <w:rPr>
          <w:rFonts w:ascii="Verdana" w:hAnsi="Verdana"/>
          <w:color w:val="000000"/>
          <w:shd w:val="clear" w:color="auto" w:fill="FFFFFF"/>
        </w:rPr>
        <w:t xml:space="preserve"> 2014 </w:t>
      </w:r>
      <w:r w:rsidRPr="00406BBC">
        <w:rPr>
          <w:rFonts w:ascii="Verdana" w:hAnsi="Verdana" w:hint="eastAsia"/>
          <w:color w:val="000000"/>
          <w:shd w:val="clear" w:color="auto" w:fill="FFFFFF"/>
        </w:rPr>
        <w:t>р</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Публікації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Основні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теоретичні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положення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висновки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знайшли</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відображення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восьми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опублікованих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автором</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працях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темою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чотири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фахових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виданнях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України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одна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науковому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зарубіжному</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фаховому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виданні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також</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п’яти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публікаціях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тез</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доповідей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на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міжнародних</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науково</w:t>
      </w:r>
      <w:r w:rsidRPr="00406BBC">
        <w:rPr>
          <w:rFonts w:ascii="Verdana" w:hAnsi="Verdana"/>
          <w:color w:val="000000"/>
          <w:shd w:val="clear" w:color="auto" w:fill="FFFFFF"/>
        </w:rPr>
        <w:t>-</w:t>
      </w:r>
      <w:r w:rsidRPr="00406BBC">
        <w:rPr>
          <w:rFonts w:ascii="Verdana" w:hAnsi="Verdana" w:hint="eastAsia"/>
          <w:color w:val="000000"/>
          <w:shd w:val="clear" w:color="auto" w:fill="FFFFFF"/>
        </w:rPr>
        <w:t>практичних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конференціях</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Структура</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обсяг</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дисертації</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зумовлені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метою</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завданнями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здійсненого</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дослідження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складається</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зі</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вступу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трьох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розділів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дев’яти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підрозділів</w:t>
      </w:r>
      <w:r w:rsidRPr="00406BBC">
        <w:rPr>
          <w:rFonts w:ascii="Verdana" w:hAnsi="Verdana"/>
          <w:color w:val="000000"/>
          <w:shd w:val="clear" w:color="auto" w:fill="FFFFFF"/>
        </w:rPr>
        <w:t>,</w:t>
      </w:r>
    </w:p>
    <w:p w:rsidR="00406BBC" w:rsidRPr="00406BBC"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висновків</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списку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використаних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джерел</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Загальний</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обсяг</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дисертації</w:t>
      </w:r>
      <w:r w:rsidRPr="00406BBC">
        <w:rPr>
          <w:rFonts w:ascii="Verdana" w:hAnsi="Verdana"/>
          <w:color w:val="000000"/>
          <w:shd w:val="clear" w:color="auto" w:fill="FFFFFF"/>
        </w:rPr>
        <w:t xml:space="preserve"> 267 </w:t>
      </w:r>
      <w:r w:rsidRPr="00406BBC">
        <w:rPr>
          <w:rFonts w:ascii="Verdana" w:hAnsi="Verdana" w:hint="eastAsia"/>
          <w:color w:val="000000"/>
          <w:shd w:val="clear" w:color="auto" w:fill="FFFFFF"/>
        </w:rPr>
        <w:t>сторінок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у</w:t>
      </w:r>
    </w:p>
    <w:p w:rsidR="007B70E8" w:rsidRDefault="00406BBC" w:rsidP="00406BBC">
      <w:pPr>
        <w:rPr>
          <w:rFonts w:ascii="Verdana" w:hAnsi="Verdana"/>
          <w:color w:val="000000"/>
          <w:shd w:val="clear" w:color="auto" w:fill="FFFFFF"/>
        </w:rPr>
      </w:pPr>
      <w:r w:rsidRPr="00406BBC">
        <w:rPr>
          <w:rFonts w:ascii="Verdana" w:hAnsi="Verdana" w:hint="eastAsia"/>
          <w:color w:val="000000"/>
          <w:shd w:val="clear" w:color="auto" w:fill="FFFFFF"/>
        </w:rPr>
        <w:t>тому</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числі</w:t>
      </w:r>
      <w:r w:rsidRPr="00406BBC">
        <w:rPr>
          <w:rFonts w:ascii="Verdana" w:hAnsi="Verdana"/>
          <w:color w:val="000000"/>
          <w:shd w:val="clear" w:color="auto" w:fill="FFFFFF"/>
        </w:rPr>
        <w:t xml:space="preserve"> 32 </w:t>
      </w:r>
      <w:r w:rsidRPr="00406BBC">
        <w:rPr>
          <w:rFonts w:ascii="Verdana" w:hAnsi="Verdana" w:hint="eastAsia"/>
          <w:color w:val="000000"/>
          <w:shd w:val="clear" w:color="auto" w:fill="FFFFFF"/>
        </w:rPr>
        <w:t>сторінки</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список</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використаних</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джерел</w:t>
      </w:r>
      <w:r w:rsidRPr="00406BBC">
        <w:rPr>
          <w:rFonts w:ascii="Verdana" w:hAnsi="Verdana"/>
          <w:color w:val="000000"/>
          <w:shd w:val="clear" w:color="auto" w:fill="FFFFFF"/>
        </w:rPr>
        <w:t xml:space="preserve"> </w:t>
      </w:r>
      <w:r w:rsidRPr="00406BBC">
        <w:rPr>
          <w:rFonts w:ascii="Verdana" w:hAnsi="Verdana" w:hint="eastAsia"/>
          <w:color w:val="000000"/>
          <w:shd w:val="clear" w:color="auto" w:fill="FFFFFF"/>
        </w:rPr>
        <w:t>із</w:t>
      </w:r>
      <w:r w:rsidRPr="00406BBC">
        <w:rPr>
          <w:rFonts w:ascii="Verdana" w:hAnsi="Verdana"/>
          <w:color w:val="000000"/>
          <w:shd w:val="clear" w:color="auto" w:fill="FFFFFF"/>
        </w:rPr>
        <w:t xml:space="preserve"> 341 </w:t>
      </w:r>
      <w:r w:rsidRPr="00406BBC">
        <w:rPr>
          <w:rFonts w:ascii="Verdana" w:hAnsi="Verdana" w:hint="eastAsia"/>
          <w:color w:val="000000"/>
          <w:shd w:val="clear" w:color="auto" w:fill="FFFFFF"/>
        </w:rPr>
        <w:t>найменування</w:t>
      </w:r>
    </w:p>
    <w:p w:rsidR="00406BBC" w:rsidRDefault="00406BBC" w:rsidP="00406BBC">
      <w:pPr>
        <w:rPr>
          <w:rFonts w:ascii="Verdana" w:hAnsi="Verdana"/>
          <w:color w:val="000000"/>
          <w:shd w:val="clear" w:color="auto" w:fill="FFFFFF"/>
        </w:rPr>
      </w:pPr>
    </w:p>
    <w:p w:rsidR="00406BBC" w:rsidRDefault="00406BBC" w:rsidP="00406BBC">
      <w:pPr>
        <w:rPr>
          <w:rFonts w:ascii="Verdana" w:hAnsi="Verdana"/>
          <w:color w:val="000000"/>
          <w:shd w:val="clear" w:color="auto" w:fill="FFFFFF"/>
        </w:rPr>
      </w:pPr>
    </w:p>
    <w:p w:rsidR="00406BBC" w:rsidRDefault="00406BBC" w:rsidP="00406BBC">
      <w:pPr>
        <w:rPr>
          <w:rFonts w:ascii="Verdana" w:hAnsi="Verdana"/>
          <w:color w:val="000000"/>
          <w:shd w:val="clear" w:color="auto" w:fill="FFFFFF"/>
        </w:rPr>
      </w:pPr>
    </w:p>
    <w:p w:rsidR="00406BBC" w:rsidRDefault="00406BBC" w:rsidP="00406BBC">
      <w:r>
        <w:rPr>
          <w:rFonts w:hint="eastAsia"/>
        </w:rPr>
        <w:t>ВИСНОВКИ</w:t>
      </w:r>
    </w:p>
    <w:p w:rsidR="00406BBC" w:rsidRDefault="00406BBC" w:rsidP="00406BBC">
      <w:r>
        <w:t></w:t>
      </w:r>
      <w:r>
        <w:t></w:t>
      </w:r>
      <w:r>
        <w:t></w:t>
      </w:r>
      <w:r>
        <w:rPr>
          <w:rFonts w:hint="eastAsia"/>
        </w:rPr>
        <w:t>Персональні</w:t>
      </w:r>
      <w:r>
        <w:t></w:t>
      </w:r>
      <w:r>
        <w:rPr>
          <w:rFonts w:hint="eastAsia"/>
        </w:rPr>
        <w:t>дані</w:t>
      </w:r>
      <w:r>
        <w:t></w:t>
      </w:r>
      <w:r>
        <w:rPr>
          <w:rFonts w:hint="eastAsia"/>
        </w:rPr>
        <w:t>слід</w:t>
      </w:r>
      <w:r>
        <w:t></w:t>
      </w:r>
      <w:r>
        <w:rPr>
          <w:rFonts w:hint="eastAsia"/>
        </w:rPr>
        <w:t>розуміти</w:t>
      </w:r>
      <w:r>
        <w:t></w:t>
      </w:r>
      <w:r>
        <w:rPr>
          <w:rFonts w:hint="eastAsia"/>
        </w:rPr>
        <w:t>як</w:t>
      </w:r>
      <w:r>
        <w:t></w:t>
      </w:r>
      <w:r>
        <w:rPr>
          <w:rFonts w:hint="eastAsia"/>
        </w:rPr>
        <w:t>будь</w:t>
      </w:r>
      <w:r>
        <w:t></w:t>
      </w:r>
      <w:r>
        <w:rPr>
          <w:rFonts w:hint="eastAsia"/>
        </w:rPr>
        <w:t>яку</w:t>
      </w:r>
      <w:r>
        <w:t></w:t>
      </w:r>
      <w:r>
        <w:rPr>
          <w:rFonts w:hint="eastAsia"/>
        </w:rPr>
        <w:t>інформацію</w:t>
      </w:r>
      <w:r>
        <w:t></w:t>
      </w:r>
      <w:r>
        <w:t></w:t>
      </w:r>
      <w:r>
        <w:rPr>
          <w:rFonts w:hint="eastAsia"/>
        </w:rPr>
        <w:t>яка</w:t>
      </w:r>
      <w:r>
        <w:t></w:t>
      </w:r>
      <w:r>
        <w:rPr>
          <w:rFonts w:hint="eastAsia"/>
        </w:rPr>
        <w:t>ідентифікує</w:t>
      </w:r>
      <w:r>
        <w:t></w:t>
      </w:r>
      <w:r>
        <w:rPr>
          <w:rFonts w:hint="eastAsia"/>
        </w:rPr>
        <w:t>та</w:t>
      </w:r>
    </w:p>
    <w:p w:rsidR="00406BBC" w:rsidRDefault="00406BBC" w:rsidP="00406BBC">
      <w:r>
        <w:rPr>
          <w:rFonts w:hint="eastAsia"/>
        </w:rPr>
        <w:t>індивідуалізує</w:t>
      </w:r>
      <w:r>
        <w:t></w:t>
      </w:r>
      <w:r>
        <w:rPr>
          <w:rFonts w:hint="eastAsia"/>
        </w:rPr>
        <w:t>особу</w:t>
      </w:r>
      <w:r>
        <w:t></w:t>
      </w:r>
      <w:r>
        <w:rPr>
          <w:rFonts w:hint="eastAsia"/>
        </w:rPr>
        <w:t>як</w:t>
      </w:r>
      <w:r>
        <w:t></w:t>
      </w:r>
      <w:r>
        <w:rPr>
          <w:rFonts w:hint="eastAsia"/>
        </w:rPr>
        <w:t>учасника</w:t>
      </w:r>
      <w:r>
        <w:t></w:t>
      </w:r>
      <w:r>
        <w:rPr>
          <w:rFonts w:hint="eastAsia"/>
        </w:rPr>
        <w:t>суспільних</w:t>
      </w:r>
      <w:r>
        <w:t></w:t>
      </w:r>
      <w:r>
        <w:rPr>
          <w:rFonts w:hint="eastAsia"/>
        </w:rPr>
        <w:t>відносин</w:t>
      </w:r>
      <w:r>
        <w:t></w:t>
      </w:r>
      <w:r>
        <w:t></w:t>
      </w:r>
      <w:r>
        <w:rPr>
          <w:rFonts w:hint="eastAsia"/>
        </w:rPr>
        <w:t>Поняття</w:t>
      </w:r>
      <w:r>
        <w:t></w:t>
      </w:r>
      <w:r>
        <w:t></w:t>
      </w:r>
      <w:r>
        <w:rPr>
          <w:rFonts w:hint="eastAsia"/>
        </w:rPr>
        <w:t>персональні</w:t>
      </w:r>
      <w:r>
        <w:t></w:t>
      </w:r>
      <w:r>
        <w:rPr>
          <w:rFonts w:hint="eastAsia"/>
        </w:rPr>
        <w:t>дані</w:t>
      </w:r>
      <w:r>
        <w:t></w:t>
      </w:r>
    </w:p>
    <w:p w:rsidR="00406BBC" w:rsidRDefault="00406BBC" w:rsidP="00406BBC">
      <w:r>
        <w:rPr>
          <w:rFonts w:hint="eastAsia"/>
        </w:rPr>
        <w:t>за</w:t>
      </w:r>
      <w:r>
        <w:t></w:t>
      </w:r>
      <w:r>
        <w:rPr>
          <w:rFonts w:hint="eastAsia"/>
        </w:rPr>
        <w:t>змістом</w:t>
      </w:r>
      <w:r>
        <w:t></w:t>
      </w:r>
      <w:r>
        <w:rPr>
          <w:rFonts w:hint="eastAsia"/>
        </w:rPr>
        <w:t>рівнозначне</w:t>
      </w:r>
      <w:r>
        <w:t></w:t>
      </w:r>
      <w:r>
        <w:rPr>
          <w:rFonts w:hint="eastAsia"/>
        </w:rPr>
        <w:t>поняттю</w:t>
      </w:r>
      <w:r>
        <w:t></w:t>
      </w:r>
      <w:r>
        <w:t></w:t>
      </w:r>
      <w:r>
        <w:rPr>
          <w:rFonts w:hint="eastAsia"/>
        </w:rPr>
        <w:t>інформація</w:t>
      </w:r>
      <w:r>
        <w:t></w:t>
      </w:r>
      <w:r>
        <w:rPr>
          <w:rFonts w:hint="eastAsia"/>
        </w:rPr>
        <w:t>про</w:t>
      </w:r>
      <w:r>
        <w:t></w:t>
      </w:r>
      <w:r>
        <w:rPr>
          <w:rFonts w:hint="eastAsia"/>
        </w:rPr>
        <w:t>особу</w:t>
      </w:r>
      <w:r>
        <w:t></w:t>
      </w:r>
      <w:r>
        <w:t></w:t>
      </w:r>
      <w:r>
        <w:t></w:t>
      </w:r>
      <w:r>
        <w:rPr>
          <w:rFonts w:hint="eastAsia"/>
        </w:rPr>
        <w:t>однак</w:t>
      </w:r>
      <w:r>
        <w:t></w:t>
      </w:r>
      <w:r>
        <w:rPr>
          <w:rFonts w:hint="eastAsia"/>
        </w:rPr>
        <w:t>включає</w:t>
      </w:r>
      <w:r>
        <w:t></w:t>
      </w:r>
      <w:r>
        <w:rPr>
          <w:rFonts w:hint="eastAsia"/>
        </w:rPr>
        <w:t>в</w:t>
      </w:r>
      <w:r>
        <w:t></w:t>
      </w:r>
      <w:r>
        <w:rPr>
          <w:rFonts w:hint="eastAsia"/>
        </w:rPr>
        <w:t>себе</w:t>
      </w:r>
    </w:p>
    <w:p w:rsidR="00406BBC" w:rsidRDefault="00406BBC" w:rsidP="00406BBC">
      <w:r>
        <w:rPr>
          <w:rFonts w:hint="eastAsia"/>
        </w:rPr>
        <w:t>поняття</w:t>
      </w:r>
      <w:r>
        <w:t></w:t>
      </w:r>
      <w:r>
        <w:t></w:t>
      </w:r>
      <w:r>
        <w:rPr>
          <w:rFonts w:hint="eastAsia"/>
        </w:rPr>
        <w:t>інформація</w:t>
      </w:r>
      <w:r>
        <w:t></w:t>
      </w:r>
      <w:r>
        <w:rPr>
          <w:rFonts w:hint="eastAsia"/>
        </w:rPr>
        <w:t>про</w:t>
      </w:r>
      <w:r>
        <w:t></w:t>
      </w:r>
      <w:r>
        <w:rPr>
          <w:rFonts w:hint="eastAsia"/>
        </w:rPr>
        <w:t>особисте</w:t>
      </w:r>
      <w:r>
        <w:t></w:t>
      </w:r>
      <w:r>
        <w:rPr>
          <w:rFonts w:hint="eastAsia"/>
        </w:rPr>
        <w:t>життя</w:t>
      </w:r>
      <w:r>
        <w:t></w:t>
      </w:r>
      <w:r>
        <w:t></w:t>
      </w:r>
    </w:p>
    <w:p w:rsidR="00406BBC" w:rsidRDefault="00406BBC" w:rsidP="00406BBC">
      <w:r>
        <w:t></w:t>
      </w:r>
      <w:r>
        <w:t></w:t>
      </w:r>
      <w:r>
        <w:t></w:t>
      </w:r>
      <w:r>
        <w:rPr>
          <w:rFonts w:hint="eastAsia"/>
        </w:rPr>
        <w:t>Поняття</w:t>
      </w:r>
      <w:r>
        <w:t></w:t>
      </w:r>
      <w:r>
        <w:t></w:t>
      </w:r>
      <w:r>
        <w:rPr>
          <w:rFonts w:hint="eastAsia"/>
        </w:rPr>
        <w:t>персональні</w:t>
      </w:r>
      <w:r>
        <w:t></w:t>
      </w:r>
      <w:r>
        <w:rPr>
          <w:rFonts w:hint="eastAsia"/>
        </w:rPr>
        <w:t>дані</w:t>
      </w:r>
      <w:r>
        <w:t></w:t>
      </w:r>
      <w:r>
        <w:t></w:t>
      </w:r>
      <w:r>
        <w:rPr>
          <w:rFonts w:hint="eastAsia"/>
        </w:rPr>
        <w:t>та</w:t>
      </w:r>
      <w:r>
        <w:t></w:t>
      </w:r>
      <w:r>
        <w:t></w:t>
      </w:r>
      <w:r>
        <w:rPr>
          <w:rFonts w:hint="eastAsia"/>
        </w:rPr>
        <w:t>інформація</w:t>
      </w:r>
      <w:r>
        <w:t></w:t>
      </w:r>
      <w:r>
        <w:rPr>
          <w:rFonts w:hint="eastAsia"/>
        </w:rPr>
        <w:t>про</w:t>
      </w:r>
      <w:r>
        <w:t></w:t>
      </w:r>
      <w:r>
        <w:rPr>
          <w:rFonts w:hint="eastAsia"/>
        </w:rPr>
        <w:t>особисте</w:t>
      </w:r>
      <w:r>
        <w:t></w:t>
      </w:r>
      <w:r>
        <w:rPr>
          <w:rFonts w:hint="eastAsia"/>
        </w:rPr>
        <w:t>життя</w:t>
      </w:r>
      <w:r>
        <w:t></w:t>
      </w:r>
      <w:r>
        <w:t></w:t>
      </w:r>
      <w:r>
        <w:rPr>
          <w:rFonts w:hint="eastAsia"/>
        </w:rPr>
        <w:t>не</w:t>
      </w:r>
    </w:p>
    <w:p w:rsidR="00406BBC" w:rsidRDefault="00406BBC" w:rsidP="00406BBC">
      <w:r>
        <w:rPr>
          <w:rFonts w:hint="eastAsia"/>
        </w:rPr>
        <w:t>ідентичні</w:t>
      </w:r>
      <w:r>
        <w:t></w:t>
      </w:r>
      <w:r>
        <w:rPr>
          <w:rFonts w:hint="eastAsia"/>
        </w:rPr>
        <w:t>за</w:t>
      </w:r>
      <w:r>
        <w:t></w:t>
      </w:r>
      <w:r>
        <w:rPr>
          <w:rFonts w:hint="eastAsia"/>
        </w:rPr>
        <w:t>своїм</w:t>
      </w:r>
      <w:r>
        <w:t></w:t>
      </w:r>
      <w:r>
        <w:rPr>
          <w:rFonts w:hint="eastAsia"/>
        </w:rPr>
        <w:t>обсягом</w:t>
      </w:r>
      <w:r>
        <w:t></w:t>
      </w:r>
      <w:r>
        <w:t></w:t>
      </w:r>
      <w:r>
        <w:rPr>
          <w:rFonts w:hint="eastAsia"/>
        </w:rPr>
        <w:t>уся</w:t>
      </w:r>
      <w:r>
        <w:t></w:t>
      </w:r>
      <w:r>
        <w:rPr>
          <w:rFonts w:hint="eastAsia"/>
        </w:rPr>
        <w:t>інформація</w:t>
      </w:r>
      <w:r>
        <w:t></w:t>
      </w:r>
      <w:r>
        <w:rPr>
          <w:rFonts w:hint="eastAsia"/>
        </w:rPr>
        <w:t>про</w:t>
      </w:r>
      <w:r>
        <w:t></w:t>
      </w:r>
      <w:r>
        <w:rPr>
          <w:rFonts w:hint="eastAsia"/>
        </w:rPr>
        <w:t>особисте</w:t>
      </w:r>
      <w:r>
        <w:t></w:t>
      </w:r>
      <w:r>
        <w:rPr>
          <w:rFonts w:hint="eastAsia"/>
        </w:rPr>
        <w:t>життя</w:t>
      </w:r>
      <w:r>
        <w:t></w:t>
      </w:r>
      <w:r>
        <w:rPr>
          <w:rFonts w:hint="eastAsia"/>
        </w:rPr>
        <w:t>фізичної</w:t>
      </w:r>
      <w:r>
        <w:t></w:t>
      </w:r>
      <w:r>
        <w:rPr>
          <w:rFonts w:hint="eastAsia"/>
        </w:rPr>
        <w:t>особи</w:t>
      </w:r>
    </w:p>
    <w:p w:rsidR="00406BBC" w:rsidRDefault="00406BBC" w:rsidP="00406BBC">
      <w:r>
        <w:rPr>
          <w:rFonts w:hint="eastAsia"/>
        </w:rPr>
        <w:t>персоніфікує</w:t>
      </w:r>
      <w:r>
        <w:t></w:t>
      </w:r>
      <w:r>
        <w:rPr>
          <w:rFonts w:hint="eastAsia"/>
        </w:rPr>
        <w:t>її</w:t>
      </w:r>
      <w:r>
        <w:t></w:t>
      </w:r>
      <w:r>
        <w:rPr>
          <w:rFonts w:hint="eastAsia"/>
        </w:rPr>
        <w:t>особистість</w:t>
      </w:r>
      <w:r>
        <w:t></w:t>
      </w:r>
      <w:r>
        <w:rPr>
          <w:rFonts w:hint="eastAsia"/>
        </w:rPr>
        <w:t>через</w:t>
      </w:r>
      <w:r>
        <w:t></w:t>
      </w:r>
      <w:r>
        <w:rPr>
          <w:rFonts w:hint="eastAsia"/>
        </w:rPr>
        <w:t>відображення</w:t>
      </w:r>
      <w:r>
        <w:t></w:t>
      </w:r>
      <w:r>
        <w:rPr>
          <w:rFonts w:hint="eastAsia"/>
        </w:rPr>
        <w:t>процесу</w:t>
      </w:r>
      <w:r>
        <w:t></w:t>
      </w:r>
      <w:r>
        <w:rPr>
          <w:rFonts w:hint="eastAsia"/>
        </w:rPr>
        <w:t>її</w:t>
      </w:r>
      <w:r>
        <w:t></w:t>
      </w:r>
      <w:r>
        <w:rPr>
          <w:rFonts w:hint="eastAsia"/>
        </w:rPr>
        <w:t>життєдіяльності</w:t>
      </w:r>
      <w:r>
        <w:t></w:t>
      </w:r>
      <w:r>
        <w:rPr>
          <w:rFonts w:hint="eastAsia"/>
        </w:rPr>
        <w:t>у</w:t>
      </w:r>
      <w:r>
        <w:t></w:t>
      </w:r>
      <w:r>
        <w:rPr>
          <w:rFonts w:hint="eastAsia"/>
        </w:rPr>
        <w:t>сфері</w:t>
      </w:r>
    </w:p>
    <w:p w:rsidR="00406BBC" w:rsidRDefault="00406BBC" w:rsidP="00406BBC">
      <w:r>
        <w:rPr>
          <w:rFonts w:hint="eastAsia"/>
        </w:rPr>
        <w:t>особистого</w:t>
      </w:r>
      <w:r>
        <w:t></w:t>
      </w:r>
      <w:r>
        <w:rPr>
          <w:rFonts w:hint="eastAsia"/>
        </w:rPr>
        <w:t>життя</w:t>
      </w:r>
      <w:r>
        <w:t></w:t>
      </w:r>
      <w:r>
        <w:t></w:t>
      </w:r>
      <w:r>
        <w:rPr>
          <w:rFonts w:hint="eastAsia"/>
        </w:rPr>
        <w:t>а</w:t>
      </w:r>
      <w:r>
        <w:t></w:t>
      </w:r>
      <w:r>
        <w:rPr>
          <w:rFonts w:hint="eastAsia"/>
        </w:rPr>
        <w:t>тому</w:t>
      </w:r>
      <w:r>
        <w:t></w:t>
      </w:r>
      <w:r>
        <w:rPr>
          <w:rFonts w:hint="eastAsia"/>
        </w:rPr>
        <w:t>вона</w:t>
      </w:r>
      <w:r>
        <w:t></w:t>
      </w:r>
      <w:r>
        <w:rPr>
          <w:rFonts w:hint="eastAsia"/>
        </w:rPr>
        <w:t>зазвичай</w:t>
      </w:r>
      <w:r>
        <w:t></w:t>
      </w:r>
      <w:r>
        <w:rPr>
          <w:rFonts w:hint="eastAsia"/>
        </w:rPr>
        <w:t>становить</w:t>
      </w:r>
      <w:r>
        <w:t></w:t>
      </w:r>
      <w:r>
        <w:rPr>
          <w:rFonts w:hint="eastAsia"/>
        </w:rPr>
        <w:t>персональні</w:t>
      </w:r>
      <w:r>
        <w:t></w:t>
      </w:r>
      <w:r>
        <w:rPr>
          <w:rFonts w:hint="eastAsia"/>
        </w:rPr>
        <w:t>дані</w:t>
      </w:r>
      <w:r>
        <w:t></w:t>
      </w:r>
      <w:r>
        <w:rPr>
          <w:rFonts w:hint="eastAsia"/>
        </w:rPr>
        <w:t>особи</w:t>
      </w:r>
      <w:r>
        <w:t></w:t>
      </w:r>
      <w:r>
        <w:t></w:t>
      </w:r>
      <w:r>
        <w:rPr>
          <w:rFonts w:hint="eastAsia"/>
        </w:rPr>
        <w:t>Поняття</w:t>
      </w:r>
    </w:p>
    <w:p w:rsidR="00406BBC" w:rsidRDefault="00406BBC" w:rsidP="00406BBC">
      <w:r>
        <w:t></w:t>
      </w:r>
      <w:r>
        <w:rPr>
          <w:rFonts w:hint="eastAsia"/>
        </w:rPr>
        <w:t>персональні</w:t>
      </w:r>
      <w:r>
        <w:t></w:t>
      </w:r>
      <w:r>
        <w:rPr>
          <w:rFonts w:hint="eastAsia"/>
        </w:rPr>
        <w:t>дані</w:t>
      </w:r>
      <w:r>
        <w:t></w:t>
      </w:r>
      <w:r>
        <w:t></w:t>
      </w:r>
      <w:r>
        <w:rPr>
          <w:rFonts w:hint="eastAsia"/>
        </w:rPr>
        <w:t>у</w:t>
      </w:r>
      <w:r>
        <w:t></w:t>
      </w:r>
      <w:r>
        <w:rPr>
          <w:rFonts w:hint="eastAsia"/>
        </w:rPr>
        <w:t>широкому</w:t>
      </w:r>
      <w:r>
        <w:t></w:t>
      </w:r>
      <w:r>
        <w:rPr>
          <w:rFonts w:hint="eastAsia"/>
        </w:rPr>
        <w:t>розумінні</w:t>
      </w:r>
      <w:r>
        <w:t></w:t>
      </w:r>
      <w:r>
        <w:rPr>
          <w:rFonts w:hint="eastAsia"/>
        </w:rPr>
        <w:t>включає</w:t>
      </w:r>
      <w:r>
        <w:t></w:t>
      </w:r>
      <w:r>
        <w:rPr>
          <w:rFonts w:hint="eastAsia"/>
        </w:rPr>
        <w:t>в</w:t>
      </w:r>
      <w:r>
        <w:t></w:t>
      </w:r>
      <w:r>
        <w:rPr>
          <w:rFonts w:hint="eastAsia"/>
        </w:rPr>
        <w:t>себе</w:t>
      </w:r>
      <w:r>
        <w:t></w:t>
      </w:r>
      <w:r>
        <w:rPr>
          <w:rFonts w:hint="eastAsia"/>
        </w:rPr>
        <w:t>інформацію</w:t>
      </w:r>
      <w:r>
        <w:t></w:t>
      </w:r>
      <w:r>
        <w:rPr>
          <w:rFonts w:hint="eastAsia"/>
        </w:rPr>
        <w:t>про</w:t>
      </w:r>
      <w:r>
        <w:t></w:t>
      </w:r>
      <w:r>
        <w:rPr>
          <w:rFonts w:hint="eastAsia"/>
        </w:rPr>
        <w:t>особисте</w:t>
      </w:r>
    </w:p>
    <w:p w:rsidR="00406BBC" w:rsidRDefault="00406BBC" w:rsidP="00406BBC">
      <w:r>
        <w:rPr>
          <w:rFonts w:hint="eastAsia"/>
        </w:rPr>
        <w:t>життя</w:t>
      </w:r>
      <w:r>
        <w:t></w:t>
      </w:r>
      <w:r>
        <w:rPr>
          <w:rFonts w:hint="eastAsia"/>
        </w:rPr>
        <w:t>фізичної</w:t>
      </w:r>
      <w:r>
        <w:t></w:t>
      </w:r>
      <w:r>
        <w:rPr>
          <w:rFonts w:hint="eastAsia"/>
        </w:rPr>
        <w:t>особи</w:t>
      </w:r>
      <w:r>
        <w:t></w:t>
      </w:r>
      <w:r>
        <w:t></w:t>
      </w:r>
      <w:r>
        <w:rPr>
          <w:rFonts w:hint="eastAsia"/>
        </w:rPr>
        <w:t>при</w:t>
      </w:r>
      <w:r>
        <w:t></w:t>
      </w:r>
      <w:r>
        <w:rPr>
          <w:rFonts w:hint="eastAsia"/>
        </w:rPr>
        <w:t>цьому</w:t>
      </w:r>
      <w:r>
        <w:t></w:t>
      </w:r>
      <w:r>
        <w:rPr>
          <w:rFonts w:hint="eastAsia"/>
        </w:rPr>
        <w:t>поза</w:t>
      </w:r>
      <w:r>
        <w:t></w:t>
      </w:r>
      <w:r>
        <w:rPr>
          <w:rFonts w:hint="eastAsia"/>
        </w:rPr>
        <w:t>цим</w:t>
      </w:r>
      <w:r>
        <w:t></w:t>
      </w:r>
      <w:r>
        <w:rPr>
          <w:rFonts w:hint="eastAsia"/>
        </w:rPr>
        <w:t>інформаційним</w:t>
      </w:r>
      <w:r>
        <w:t></w:t>
      </w:r>
      <w:r>
        <w:rPr>
          <w:rFonts w:hint="eastAsia"/>
        </w:rPr>
        <w:t>масивом</w:t>
      </w:r>
      <w:r>
        <w:t></w:t>
      </w:r>
      <w:r>
        <w:rPr>
          <w:rFonts w:hint="eastAsia"/>
        </w:rPr>
        <w:t>залишається</w:t>
      </w:r>
    </w:p>
    <w:p w:rsidR="00406BBC" w:rsidRDefault="00406BBC" w:rsidP="00406BBC">
      <w:r>
        <w:rPr>
          <w:rFonts w:hint="eastAsia"/>
        </w:rPr>
        <w:t>досить</w:t>
      </w:r>
      <w:r>
        <w:t></w:t>
      </w:r>
      <w:r>
        <w:rPr>
          <w:rFonts w:hint="eastAsia"/>
        </w:rPr>
        <w:t>значний</w:t>
      </w:r>
      <w:r>
        <w:t></w:t>
      </w:r>
      <w:r>
        <w:rPr>
          <w:rFonts w:hint="eastAsia"/>
        </w:rPr>
        <w:t>обсяг</w:t>
      </w:r>
      <w:r>
        <w:t></w:t>
      </w:r>
      <w:r>
        <w:rPr>
          <w:rFonts w:hint="eastAsia"/>
        </w:rPr>
        <w:t>персональних</w:t>
      </w:r>
      <w:r>
        <w:t></w:t>
      </w:r>
      <w:r>
        <w:rPr>
          <w:rFonts w:hint="eastAsia"/>
        </w:rPr>
        <w:t>даних</w:t>
      </w:r>
      <w:r>
        <w:t></w:t>
      </w:r>
      <w:r>
        <w:t></w:t>
      </w:r>
      <w:r>
        <w:rPr>
          <w:rFonts w:hint="eastAsia"/>
        </w:rPr>
        <w:t>які</w:t>
      </w:r>
      <w:r>
        <w:t></w:t>
      </w:r>
      <w:r>
        <w:t></w:t>
      </w:r>
      <w:r>
        <w:rPr>
          <w:rFonts w:hint="eastAsia"/>
        </w:rPr>
        <w:t>хоча</w:t>
      </w:r>
      <w:r>
        <w:t></w:t>
      </w:r>
      <w:r>
        <w:rPr>
          <w:rFonts w:hint="eastAsia"/>
        </w:rPr>
        <w:t>й</w:t>
      </w:r>
      <w:r>
        <w:t></w:t>
      </w:r>
      <w:r>
        <w:rPr>
          <w:rFonts w:hint="eastAsia"/>
        </w:rPr>
        <w:t>ідентифікують</w:t>
      </w:r>
      <w:r>
        <w:t></w:t>
      </w:r>
      <w:r>
        <w:rPr>
          <w:rFonts w:hint="eastAsia"/>
        </w:rPr>
        <w:t>фізичну</w:t>
      </w:r>
      <w:r>
        <w:t></w:t>
      </w:r>
      <w:r>
        <w:rPr>
          <w:rFonts w:hint="eastAsia"/>
        </w:rPr>
        <w:t>особу</w:t>
      </w:r>
      <w:r>
        <w:t></w:t>
      </w:r>
    </w:p>
    <w:p w:rsidR="00406BBC" w:rsidRDefault="00406BBC" w:rsidP="00406BBC">
      <w:r>
        <w:rPr>
          <w:rFonts w:hint="eastAsia"/>
        </w:rPr>
        <w:t>однак</w:t>
      </w:r>
      <w:r>
        <w:t></w:t>
      </w:r>
      <w:r>
        <w:rPr>
          <w:rFonts w:hint="eastAsia"/>
        </w:rPr>
        <w:t>не</w:t>
      </w:r>
      <w:r>
        <w:t></w:t>
      </w:r>
      <w:r>
        <w:rPr>
          <w:rFonts w:hint="eastAsia"/>
        </w:rPr>
        <w:t>є</w:t>
      </w:r>
      <w:r>
        <w:t></w:t>
      </w:r>
      <w:r>
        <w:rPr>
          <w:rFonts w:hint="eastAsia"/>
        </w:rPr>
        <w:t>інформацією</w:t>
      </w:r>
      <w:r>
        <w:t></w:t>
      </w:r>
      <w:r>
        <w:rPr>
          <w:rFonts w:hint="eastAsia"/>
        </w:rPr>
        <w:t>про</w:t>
      </w:r>
      <w:r>
        <w:t></w:t>
      </w:r>
      <w:r>
        <w:rPr>
          <w:rFonts w:hint="eastAsia"/>
        </w:rPr>
        <w:t>її</w:t>
      </w:r>
      <w:r>
        <w:t></w:t>
      </w:r>
      <w:r>
        <w:rPr>
          <w:rFonts w:hint="eastAsia"/>
        </w:rPr>
        <w:t>особисте</w:t>
      </w:r>
      <w:r>
        <w:t></w:t>
      </w:r>
      <w:r>
        <w:rPr>
          <w:rFonts w:hint="eastAsia"/>
        </w:rPr>
        <w:t>життя</w:t>
      </w:r>
      <w:r>
        <w:t></w:t>
      </w:r>
    </w:p>
    <w:p w:rsidR="00406BBC" w:rsidRDefault="00406BBC" w:rsidP="00406BBC">
      <w:r>
        <w:t></w:t>
      </w:r>
      <w:r>
        <w:t></w:t>
      </w:r>
      <w:r>
        <w:t></w:t>
      </w:r>
      <w:r>
        <w:rPr>
          <w:rFonts w:hint="eastAsia"/>
        </w:rPr>
        <w:t>Індивідуалізаційна</w:t>
      </w:r>
      <w:r>
        <w:t></w:t>
      </w:r>
      <w:r>
        <w:rPr>
          <w:rFonts w:hint="eastAsia"/>
        </w:rPr>
        <w:t>та</w:t>
      </w:r>
      <w:r>
        <w:t></w:t>
      </w:r>
      <w:r>
        <w:rPr>
          <w:rFonts w:hint="eastAsia"/>
        </w:rPr>
        <w:t>ідентифікаційна</w:t>
      </w:r>
      <w:r>
        <w:t></w:t>
      </w:r>
      <w:r>
        <w:rPr>
          <w:rFonts w:hint="eastAsia"/>
        </w:rPr>
        <w:t>здатність</w:t>
      </w:r>
      <w:r>
        <w:t></w:t>
      </w:r>
      <w:r>
        <w:rPr>
          <w:rFonts w:hint="eastAsia"/>
        </w:rPr>
        <w:t>є</w:t>
      </w:r>
      <w:r>
        <w:t></w:t>
      </w:r>
      <w:r>
        <w:rPr>
          <w:rFonts w:hint="eastAsia"/>
        </w:rPr>
        <w:t>визначальними</w:t>
      </w:r>
      <w:r>
        <w:t></w:t>
      </w:r>
      <w:r>
        <w:rPr>
          <w:rFonts w:hint="eastAsia"/>
        </w:rPr>
        <w:t>ознаками</w:t>
      </w:r>
    </w:p>
    <w:p w:rsidR="00406BBC" w:rsidRDefault="00406BBC" w:rsidP="00406BBC">
      <w:r>
        <w:rPr>
          <w:rFonts w:hint="eastAsia"/>
        </w:rPr>
        <w:t>персональних</w:t>
      </w:r>
      <w:r>
        <w:t></w:t>
      </w:r>
      <w:r>
        <w:rPr>
          <w:rFonts w:hint="eastAsia"/>
        </w:rPr>
        <w:t>даних</w:t>
      </w:r>
      <w:r>
        <w:t></w:t>
      </w:r>
      <w:r>
        <w:rPr>
          <w:rFonts w:hint="eastAsia"/>
        </w:rPr>
        <w:t>як</w:t>
      </w:r>
      <w:r>
        <w:t></w:t>
      </w:r>
      <w:r>
        <w:rPr>
          <w:rFonts w:hint="eastAsia"/>
        </w:rPr>
        <w:t>інформації</w:t>
      </w:r>
      <w:r>
        <w:t></w:t>
      </w:r>
      <w:r>
        <w:rPr>
          <w:rFonts w:hint="eastAsia"/>
        </w:rPr>
        <w:t>про</w:t>
      </w:r>
      <w:r>
        <w:t></w:t>
      </w:r>
      <w:r>
        <w:rPr>
          <w:rFonts w:hint="eastAsia"/>
        </w:rPr>
        <w:t>особу</w:t>
      </w:r>
      <w:r>
        <w:t></w:t>
      </w:r>
      <w:r>
        <w:t></w:t>
      </w:r>
      <w:r>
        <w:rPr>
          <w:rFonts w:hint="eastAsia"/>
        </w:rPr>
        <w:t>а</w:t>
      </w:r>
      <w:r>
        <w:t></w:t>
      </w:r>
      <w:r>
        <w:rPr>
          <w:rFonts w:hint="eastAsia"/>
        </w:rPr>
        <w:t>самі</w:t>
      </w:r>
      <w:r>
        <w:t></w:t>
      </w:r>
      <w:r>
        <w:rPr>
          <w:rFonts w:hint="eastAsia"/>
        </w:rPr>
        <w:t>процеси</w:t>
      </w:r>
      <w:r>
        <w:t></w:t>
      </w:r>
      <w:r>
        <w:rPr>
          <w:rFonts w:hint="eastAsia"/>
        </w:rPr>
        <w:t>індивідуалізації</w:t>
      </w:r>
      <w:r>
        <w:t></w:t>
      </w:r>
      <w:r>
        <w:rPr>
          <w:rFonts w:hint="eastAsia"/>
        </w:rPr>
        <w:t>та</w:t>
      </w:r>
    </w:p>
    <w:p w:rsidR="00406BBC" w:rsidRDefault="00406BBC" w:rsidP="00406BBC">
      <w:r>
        <w:rPr>
          <w:rFonts w:hint="eastAsia"/>
        </w:rPr>
        <w:t>ідентифікації</w:t>
      </w:r>
      <w:r>
        <w:t></w:t>
      </w:r>
      <w:r>
        <w:rPr>
          <w:rFonts w:hint="eastAsia"/>
        </w:rPr>
        <w:t>є</w:t>
      </w:r>
      <w:r>
        <w:t></w:t>
      </w:r>
      <w:r>
        <w:rPr>
          <w:rFonts w:hint="eastAsia"/>
        </w:rPr>
        <w:t>взаємозалежними</w:t>
      </w:r>
      <w:r>
        <w:t></w:t>
      </w:r>
      <w:r>
        <w:rPr>
          <w:rFonts w:hint="eastAsia"/>
        </w:rPr>
        <w:t>і</w:t>
      </w:r>
      <w:r>
        <w:t></w:t>
      </w:r>
      <w:r>
        <w:rPr>
          <w:rFonts w:hint="eastAsia"/>
        </w:rPr>
        <w:t>взаємодоповнюючими</w:t>
      </w:r>
      <w:r>
        <w:t></w:t>
      </w:r>
    </w:p>
    <w:p w:rsidR="00406BBC" w:rsidRDefault="00406BBC" w:rsidP="00406BBC">
      <w:r>
        <w:t></w:t>
      </w:r>
      <w:r>
        <w:t></w:t>
      </w:r>
      <w:r>
        <w:t></w:t>
      </w:r>
      <w:r>
        <w:rPr>
          <w:rFonts w:hint="eastAsia"/>
        </w:rPr>
        <w:t>Перелік</w:t>
      </w:r>
      <w:r>
        <w:t></w:t>
      </w:r>
      <w:r>
        <w:rPr>
          <w:rFonts w:hint="eastAsia"/>
        </w:rPr>
        <w:t>підстав</w:t>
      </w:r>
      <w:r>
        <w:t></w:t>
      </w:r>
      <w:r>
        <w:rPr>
          <w:rFonts w:hint="eastAsia"/>
        </w:rPr>
        <w:t>для</w:t>
      </w:r>
      <w:r>
        <w:t></w:t>
      </w:r>
      <w:r>
        <w:rPr>
          <w:rFonts w:hint="eastAsia"/>
        </w:rPr>
        <w:t>класифікації</w:t>
      </w:r>
      <w:r>
        <w:t></w:t>
      </w:r>
      <w:r>
        <w:rPr>
          <w:rFonts w:hint="eastAsia"/>
        </w:rPr>
        <w:t>персональних</w:t>
      </w:r>
      <w:r>
        <w:t></w:t>
      </w:r>
      <w:r>
        <w:rPr>
          <w:rFonts w:hint="eastAsia"/>
        </w:rPr>
        <w:t>даних</w:t>
      </w:r>
      <w:r>
        <w:t></w:t>
      </w:r>
      <w:r>
        <w:rPr>
          <w:rFonts w:hint="eastAsia"/>
        </w:rPr>
        <w:t>на</w:t>
      </w:r>
      <w:r>
        <w:t></w:t>
      </w:r>
      <w:r>
        <w:rPr>
          <w:rFonts w:hint="eastAsia"/>
        </w:rPr>
        <w:t>сьогодні</w:t>
      </w:r>
      <w:r>
        <w:t></w:t>
      </w:r>
      <w:r>
        <w:rPr>
          <w:rFonts w:hint="eastAsia"/>
        </w:rPr>
        <w:t>є</w:t>
      </w:r>
    </w:p>
    <w:p w:rsidR="00406BBC" w:rsidRDefault="00406BBC" w:rsidP="00406BBC">
      <w:r>
        <w:rPr>
          <w:rFonts w:hint="eastAsia"/>
        </w:rPr>
        <w:t>відкритим</w:t>
      </w:r>
      <w:r>
        <w:t></w:t>
      </w:r>
      <w:r>
        <w:rPr>
          <w:rFonts w:hint="eastAsia"/>
        </w:rPr>
        <w:t>та</w:t>
      </w:r>
      <w:r>
        <w:t></w:t>
      </w:r>
      <w:r>
        <w:rPr>
          <w:rFonts w:hint="eastAsia"/>
        </w:rPr>
        <w:t>таким</w:t>
      </w:r>
      <w:r>
        <w:t></w:t>
      </w:r>
      <w:r>
        <w:t></w:t>
      </w:r>
      <w:r>
        <w:rPr>
          <w:rFonts w:hint="eastAsia"/>
        </w:rPr>
        <w:t>що</w:t>
      </w:r>
      <w:r>
        <w:t></w:t>
      </w:r>
      <w:r>
        <w:rPr>
          <w:rFonts w:hint="eastAsia"/>
        </w:rPr>
        <w:t>постійно</w:t>
      </w:r>
      <w:r>
        <w:t></w:t>
      </w:r>
      <w:r>
        <w:rPr>
          <w:rFonts w:hint="eastAsia"/>
        </w:rPr>
        <w:t>поновлюється</w:t>
      </w:r>
      <w:r>
        <w:t></w:t>
      </w:r>
      <w:r>
        <w:rPr>
          <w:rFonts w:hint="eastAsia"/>
        </w:rPr>
        <w:t>новими</w:t>
      </w:r>
      <w:r>
        <w:t></w:t>
      </w:r>
      <w:r>
        <w:rPr>
          <w:rFonts w:hint="eastAsia"/>
        </w:rPr>
        <w:t>критеріями</w:t>
      </w:r>
      <w:r>
        <w:t></w:t>
      </w:r>
      <w:r>
        <w:rPr>
          <w:rFonts w:hint="eastAsia"/>
        </w:rPr>
        <w:t>для</w:t>
      </w:r>
      <w:r>
        <w:t></w:t>
      </w:r>
      <w:r>
        <w:rPr>
          <w:rFonts w:hint="eastAsia"/>
        </w:rPr>
        <w:t>поділу</w:t>
      </w:r>
      <w:r>
        <w:t></w:t>
      </w:r>
      <w:r>
        <w:t></w:t>
      </w:r>
      <w:r>
        <w:rPr>
          <w:rFonts w:hint="eastAsia"/>
        </w:rPr>
        <w:t>що</w:t>
      </w:r>
    </w:p>
    <w:p w:rsidR="00406BBC" w:rsidRDefault="00406BBC" w:rsidP="00406BBC">
      <w:r>
        <w:rPr>
          <w:rFonts w:hint="eastAsia"/>
        </w:rPr>
        <w:t>пов’язано</w:t>
      </w:r>
      <w:r>
        <w:t></w:t>
      </w:r>
      <w:r>
        <w:rPr>
          <w:rFonts w:hint="eastAsia"/>
        </w:rPr>
        <w:t>з</w:t>
      </w:r>
      <w:r>
        <w:t></w:t>
      </w:r>
      <w:r>
        <w:rPr>
          <w:rFonts w:hint="eastAsia"/>
        </w:rPr>
        <w:t>багатоаспектністю</w:t>
      </w:r>
      <w:r>
        <w:t></w:t>
      </w:r>
      <w:r>
        <w:rPr>
          <w:rFonts w:hint="eastAsia"/>
        </w:rPr>
        <w:t>самого</w:t>
      </w:r>
      <w:r>
        <w:t></w:t>
      </w:r>
      <w:r>
        <w:rPr>
          <w:rFonts w:hint="eastAsia"/>
        </w:rPr>
        <w:t>феномена</w:t>
      </w:r>
      <w:r>
        <w:t></w:t>
      </w:r>
      <w:r>
        <w:t></w:t>
      </w:r>
      <w:r>
        <w:rPr>
          <w:rFonts w:hint="eastAsia"/>
        </w:rPr>
        <w:t>персональних</w:t>
      </w:r>
      <w:r>
        <w:t></w:t>
      </w:r>
      <w:r>
        <w:rPr>
          <w:rFonts w:hint="eastAsia"/>
        </w:rPr>
        <w:t>даних</w:t>
      </w:r>
      <w:r>
        <w:t></w:t>
      </w:r>
      <w:r>
        <w:t></w:t>
      </w:r>
      <w:r>
        <w:t></w:t>
      </w:r>
      <w:r>
        <w:rPr>
          <w:rFonts w:hint="eastAsia"/>
        </w:rPr>
        <w:t>який</w:t>
      </w:r>
    </w:p>
    <w:p w:rsidR="00406BBC" w:rsidRDefault="00406BBC" w:rsidP="00406BBC">
      <w:r>
        <w:rPr>
          <w:rFonts w:hint="eastAsia"/>
        </w:rPr>
        <w:t>перебуває</w:t>
      </w:r>
      <w:r>
        <w:t></w:t>
      </w:r>
      <w:r>
        <w:rPr>
          <w:rFonts w:hint="eastAsia"/>
        </w:rPr>
        <w:t>в</w:t>
      </w:r>
      <w:r>
        <w:t></w:t>
      </w:r>
      <w:r>
        <w:rPr>
          <w:rFonts w:hint="eastAsia"/>
        </w:rPr>
        <w:t>динамічному</w:t>
      </w:r>
      <w:r>
        <w:t></w:t>
      </w:r>
      <w:r>
        <w:rPr>
          <w:rFonts w:hint="eastAsia"/>
        </w:rPr>
        <w:t>розвитку</w:t>
      </w:r>
      <w:r>
        <w:t></w:t>
      </w:r>
      <w:r>
        <w:t></w:t>
      </w:r>
      <w:r>
        <w:rPr>
          <w:rFonts w:hint="eastAsia"/>
        </w:rPr>
        <w:t>а</w:t>
      </w:r>
      <w:r>
        <w:t></w:t>
      </w:r>
      <w:r>
        <w:rPr>
          <w:rFonts w:hint="eastAsia"/>
        </w:rPr>
        <w:t>також</w:t>
      </w:r>
      <w:r>
        <w:t></w:t>
      </w:r>
      <w:r>
        <w:rPr>
          <w:rFonts w:hint="eastAsia"/>
        </w:rPr>
        <w:t>із</w:t>
      </w:r>
      <w:r>
        <w:t></w:t>
      </w:r>
      <w:r>
        <w:rPr>
          <w:rFonts w:hint="eastAsia"/>
        </w:rPr>
        <w:t>прогресуючими</w:t>
      </w:r>
      <w:r>
        <w:t></w:t>
      </w:r>
      <w:r>
        <w:rPr>
          <w:rFonts w:hint="eastAsia"/>
        </w:rPr>
        <w:t>процесами</w:t>
      </w:r>
    </w:p>
    <w:p w:rsidR="00406BBC" w:rsidRDefault="00406BBC" w:rsidP="00406BBC">
      <w:r>
        <w:rPr>
          <w:rFonts w:hint="eastAsia"/>
        </w:rPr>
        <w:t>інформатизації</w:t>
      </w:r>
      <w:r>
        <w:t></w:t>
      </w:r>
      <w:r>
        <w:rPr>
          <w:rFonts w:hint="eastAsia"/>
        </w:rPr>
        <w:t>та</w:t>
      </w:r>
      <w:r>
        <w:t></w:t>
      </w:r>
      <w:r>
        <w:rPr>
          <w:rFonts w:hint="eastAsia"/>
        </w:rPr>
        <w:t>глобалізації</w:t>
      </w:r>
      <w:r>
        <w:t></w:t>
      </w:r>
      <w:r>
        <w:rPr>
          <w:rFonts w:hint="eastAsia"/>
        </w:rPr>
        <w:t>сучасного</w:t>
      </w:r>
      <w:r>
        <w:t></w:t>
      </w:r>
      <w:r>
        <w:rPr>
          <w:rFonts w:hint="eastAsia"/>
        </w:rPr>
        <w:t>суспільства</w:t>
      </w:r>
      <w:r>
        <w:t></w:t>
      </w:r>
    </w:p>
    <w:p w:rsidR="00406BBC" w:rsidRDefault="00406BBC" w:rsidP="00406BBC">
      <w:r>
        <w:t></w:t>
      </w:r>
      <w:r>
        <w:t></w:t>
      </w:r>
      <w:r>
        <w:t></w:t>
      </w:r>
      <w:r>
        <w:rPr>
          <w:rFonts w:hint="eastAsia"/>
        </w:rPr>
        <w:t>Ідея</w:t>
      </w:r>
      <w:r>
        <w:t></w:t>
      </w:r>
      <w:r>
        <w:rPr>
          <w:rFonts w:hint="eastAsia"/>
        </w:rPr>
        <w:t>автономії</w:t>
      </w:r>
      <w:r>
        <w:t></w:t>
      </w:r>
      <w:r>
        <w:rPr>
          <w:rFonts w:hint="eastAsia"/>
        </w:rPr>
        <w:t>особистості</w:t>
      </w:r>
      <w:r>
        <w:t></w:t>
      </w:r>
      <w:r>
        <w:rPr>
          <w:rFonts w:hint="eastAsia"/>
        </w:rPr>
        <w:t>від</w:t>
      </w:r>
      <w:r>
        <w:t></w:t>
      </w:r>
      <w:r>
        <w:rPr>
          <w:rFonts w:hint="eastAsia"/>
        </w:rPr>
        <w:t>втручань</w:t>
      </w:r>
      <w:r>
        <w:t></w:t>
      </w:r>
      <w:r>
        <w:rPr>
          <w:rFonts w:hint="eastAsia"/>
        </w:rPr>
        <w:t>держави</w:t>
      </w:r>
      <w:r>
        <w:t></w:t>
      </w:r>
      <w:r>
        <w:rPr>
          <w:rFonts w:hint="eastAsia"/>
        </w:rPr>
        <w:t>та</w:t>
      </w:r>
      <w:r>
        <w:t></w:t>
      </w:r>
      <w:r>
        <w:rPr>
          <w:rFonts w:hint="eastAsia"/>
        </w:rPr>
        <w:t>інших</w:t>
      </w:r>
      <w:r>
        <w:t></w:t>
      </w:r>
      <w:r>
        <w:rPr>
          <w:rFonts w:hint="eastAsia"/>
        </w:rPr>
        <w:t>осіб</w:t>
      </w:r>
      <w:r>
        <w:t></w:t>
      </w:r>
      <w:r>
        <w:rPr>
          <w:rFonts w:hint="eastAsia"/>
        </w:rPr>
        <w:t>в</w:t>
      </w:r>
    </w:p>
    <w:p w:rsidR="00406BBC" w:rsidRDefault="00406BBC" w:rsidP="00406BBC">
      <w:r>
        <w:rPr>
          <w:rFonts w:hint="eastAsia"/>
        </w:rPr>
        <w:t>американській</w:t>
      </w:r>
      <w:r>
        <w:t></w:t>
      </w:r>
      <w:r>
        <w:rPr>
          <w:rFonts w:hint="eastAsia"/>
        </w:rPr>
        <w:t>правовій</w:t>
      </w:r>
      <w:r>
        <w:t></w:t>
      </w:r>
      <w:r>
        <w:rPr>
          <w:rFonts w:hint="eastAsia"/>
        </w:rPr>
        <w:t>науці</w:t>
      </w:r>
      <w:r>
        <w:t></w:t>
      </w:r>
      <w:r>
        <w:rPr>
          <w:rFonts w:hint="eastAsia"/>
        </w:rPr>
        <w:t>втілилася</w:t>
      </w:r>
      <w:r>
        <w:t></w:t>
      </w:r>
      <w:r>
        <w:rPr>
          <w:rFonts w:hint="eastAsia"/>
        </w:rPr>
        <w:t>у</w:t>
      </w:r>
      <w:r>
        <w:t></w:t>
      </w:r>
      <w:r>
        <w:rPr>
          <w:rFonts w:hint="eastAsia"/>
        </w:rPr>
        <w:t>концепції</w:t>
      </w:r>
      <w:r>
        <w:t></w:t>
      </w:r>
      <w:r>
        <w:rPr>
          <w:rFonts w:hint="eastAsia"/>
        </w:rPr>
        <w:t>так</w:t>
      </w:r>
      <w:r>
        <w:t></w:t>
      </w:r>
      <w:r>
        <w:rPr>
          <w:rFonts w:hint="eastAsia"/>
        </w:rPr>
        <w:t>званого</w:t>
      </w:r>
      <w:r>
        <w:t></w:t>
      </w:r>
      <w:r>
        <w:t></w:t>
      </w:r>
      <w:r>
        <w:t></w:t>
      </w:r>
      <w:r>
        <w:t></w:t>
      </w:r>
      <w:r>
        <w:t></w:t>
      </w:r>
      <w:r>
        <w:t></w:t>
      </w:r>
      <w:r>
        <w:t></w:t>
      </w:r>
      <w:r>
        <w:t></w:t>
      </w:r>
      <w:r>
        <w:t></w:t>
      </w:r>
      <w:r>
        <w:t></w:t>
      </w:r>
      <w:r>
        <w:t></w:t>
      </w:r>
      <w:r>
        <w:t></w:t>
      </w:r>
      <w:r>
        <w:rPr>
          <w:rFonts w:hint="eastAsia"/>
        </w:rPr>
        <w:t>що</w:t>
      </w:r>
    </w:p>
    <w:p w:rsidR="00406BBC" w:rsidRDefault="00406BBC" w:rsidP="00406BBC">
      <w:r>
        <w:rPr>
          <w:rFonts w:hint="eastAsia"/>
        </w:rPr>
        <w:t>позначає</w:t>
      </w:r>
      <w:r>
        <w:t></w:t>
      </w:r>
      <w:r>
        <w:rPr>
          <w:rFonts w:hint="eastAsia"/>
        </w:rPr>
        <w:t>таку</w:t>
      </w:r>
      <w:r>
        <w:t></w:t>
      </w:r>
      <w:r>
        <w:rPr>
          <w:rFonts w:hint="eastAsia"/>
        </w:rPr>
        <w:t>якість</w:t>
      </w:r>
      <w:r>
        <w:t></w:t>
      </w:r>
      <w:r>
        <w:rPr>
          <w:rFonts w:hint="eastAsia"/>
        </w:rPr>
        <w:t>життя</w:t>
      </w:r>
      <w:r>
        <w:t></w:t>
      </w:r>
      <w:r>
        <w:t></w:t>
      </w:r>
      <w:r>
        <w:rPr>
          <w:rFonts w:hint="eastAsia"/>
        </w:rPr>
        <w:t>яка</w:t>
      </w:r>
      <w:r>
        <w:t></w:t>
      </w:r>
      <w:r>
        <w:rPr>
          <w:rFonts w:hint="eastAsia"/>
        </w:rPr>
        <w:t>визначається</w:t>
      </w:r>
      <w:r>
        <w:t></w:t>
      </w:r>
      <w:r>
        <w:rPr>
          <w:rFonts w:hint="eastAsia"/>
        </w:rPr>
        <w:t>реальною</w:t>
      </w:r>
      <w:r>
        <w:t></w:t>
      </w:r>
      <w:r>
        <w:rPr>
          <w:rFonts w:hint="eastAsia"/>
        </w:rPr>
        <w:t>можливістю</w:t>
      </w:r>
      <w:r>
        <w:t></w:t>
      </w:r>
      <w:r>
        <w:rPr>
          <w:rFonts w:hint="eastAsia"/>
        </w:rPr>
        <w:t>людини</w:t>
      </w:r>
    </w:p>
    <w:p w:rsidR="00406BBC" w:rsidRDefault="00406BBC" w:rsidP="00406BBC">
      <w:r>
        <w:rPr>
          <w:rFonts w:hint="eastAsia"/>
        </w:rPr>
        <w:t>здійснювати</w:t>
      </w:r>
      <w:r>
        <w:t></w:t>
      </w:r>
      <w:r>
        <w:rPr>
          <w:rFonts w:hint="eastAsia"/>
        </w:rPr>
        <w:t>автономію</w:t>
      </w:r>
      <w:r>
        <w:t></w:t>
      </w:r>
      <w:r>
        <w:rPr>
          <w:rFonts w:hint="eastAsia"/>
        </w:rPr>
        <w:t>та</w:t>
      </w:r>
      <w:r>
        <w:t></w:t>
      </w:r>
      <w:r>
        <w:rPr>
          <w:rFonts w:hint="eastAsia"/>
        </w:rPr>
        <w:t>свободу</w:t>
      </w:r>
      <w:r>
        <w:t></w:t>
      </w:r>
      <w:r>
        <w:rPr>
          <w:rFonts w:hint="eastAsia"/>
        </w:rPr>
        <w:t>в</w:t>
      </w:r>
      <w:r>
        <w:t></w:t>
      </w:r>
      <w:r>
        <w:rPr>
          <w:rFonts w:hint="eastAsia"/>
        </w:rPr>
        <w:t>тій</w:t>
      </w:r>
      <w:r>
        <w:t></w:t>
      </w:r>
      <w:r>
        <w:rPr>
          <w:rFonts w:hint="eastAsia"/>
        </w:rPr>
        <w:t>сфері</w:t>
      </w:r>
      <w:r>
        <w:t></w:t>
      </w:r>
      <w:r>
        <w:rPr>
          <w:rFonts w:hint="eastAsia"/>
        </w:rPr>
        <w:t>життя</w:t>
      </w:r>
      <w:r>
        <w:t></w:t>
      </w:r>
      <w:r>
        <w:t></w:t>
      </w:r>
      <w:r>
        <w:rPr>
          <w:rFonts w:hint="eastAsia"/>
        </w:rPr>
        <w:t>яка</w:t>
      </w:r>
      <w:r>
        <w:t></w:t>
      </w:r>
      <w:r>
        <w:rPr>
          <w:rFonts w:hint="eastAsia"/>
        </w:rPr>
        <w:t>може</w:t>
      </w:r>
      <w:r>
        <w:t></w:t>
      </w:r>
      <w:r>
        <w:rPr>
          <w:rFonts w:hint="eastAsia"/>
        </w:rPr>
        <w:t>бути</w:t>
      </w:r>
      <w:r>
        <w:t></w:t>
      </w:r>
      <w:r>
        <w:rPr>
          <w:rFonts w:hint="eastAsia"/>
        </w:rPr>
        <w:t>названа</w:t>
      </w:r>
    </w:p>
    <w:p w:rsidR="00406BBC" w:rsidRDefault="00406BBC" w:rsidP="00406BBC">
      <w:r>
        <w:rPr>
          <w:rFonts w:hint="eastAsia"/>
        </w:rPr>
        <w:t>приватною</w:t>
      </w:r>
      <w:r>
        <w:t></w:t>
      </w:r>
    </w:p>
    <w:p w:rsidR="00406BBC" w:rsidRDefault="00406BBC" w:rsidP="00406BBC">
      <w:r>
        <w:t></w:t>
      </w:r>
      <w:r>
        <w:t></w:t>
      </w:r>
      <w:r>
        <w:t></w:t>
      </w:r>
      <w:r>
        <w:rPr>
          <w:rFonts w:hint="eastAsia"/>
        </w:rPr>
        <w:t>Виникнення</w:t>
      </w:r>
      <w:r>
        <w:t></w:t>
      </w:r>
      <w:r>
        <w:rPr>
          <w:rFonts w:hint="eastAsia"/>
        </w:rPr>
        <w:t>комп’ютерів</w:t>
      </w:r>
      <w:r>
        <w:t></w:t>
      </w:r>
      <w:r>
        <w:t></w:t>
      </w:r>
      <w:r>
        <w:rPr>
          <w:rFonts w:hint="eastAsia"/>
        </w:rPr>
        <w:t>а</w:t>
      </w:r>
      <w:r>
        <w:t></w:t>
      </w:r>
      <w:r>
        <w:rPr>
          <w:rFonts w:hint="eastAsia"/>
        </w:rPr>
        <w:t>потім</w:t>
      </w:r>
      <w:r>
        <w:t></w:t>
      </w:r>
      <w:r>
        <w:rPr>
          <w:rFonts w:hint="eastAsia"/>
        </w:rPr>
        <w:t>електронних</w:t>
      </w:r>
      <w:r>
        <w:t></w:t>
      </w:r>
      <w:r>
        <w:rPr>
          <w:rFonts w:hint="eastAsia"/>
        </w:rPr>
        <w:t>накопичувачів</w:t>
      </w:r>
      <w:r>
        <w:t></w:t>
      </w:r>
      <w:r>
        <w:rPr>
          <w:rFonts w:hint="eastAsia"/>
        </w:rPr>
        <w:t>інформації</w:t>
      </w:r>
      <w:r>
        <w:t></w:t>
      </w:r>
      <w:r>
        <w:t></w:t>
      </w:r>
    </w:p>
    <w:p w:rsidR="00406BBC" w:rsidRDefault="00406BBC" w:rsidP="00406BBC">
      <w:r>
        <w:rPr>
          <w:rFonts w:hint="eastAsia"/>
        </w:rPr>
        <w:t>баз</w:t>
      </w:r>
      <w:r>
        <w:t></w:t>
      </w:r>
      <w:r>
        <w:rPr>
          <w:rFonts w:hint="eastAsia"/>
        </w:rPr>
        <w:t>даних</w:t>
      </w:r>
      <w:r>
        <w:t></w:t>
      </w:r>
      <w:r>
        <w:rPr>
          <w:rFonts w:hint="eastAsia"/>
        </w:rPr>
        <w:t>поступово</w:t>
      </w:r>
      <w:r>
        <w:t></w:t>
      </w:r>
      <w:r>
        <w:rPr>
          <w:rFonts w:hint="eastAsia"/>
        </w:rPr>
        <w:t>трансформувало</w:t>
      </w:r>
      <w:r>
        <w:t></w:t>
      </w:r>
      <w:r>
        <w:rPr>
          <w:rFonts w:hint="eastAsia"/>
        </w:rPr>
        <w:t>європейське</w:t>
      </w:r>
      <w:r>
        <w:t></w:t>
      </w:r>
      <w:r>
        <w:rPr>
          <w:rFonts w:hint="eastAsia"/>
        </w:rPr>
        <w:t>розуміння</w:t>
      </w:r>
      <w:r>
        <w:t></w:t>
      </w:r>
      <w:r>
        <w:rPr>
          <w:rFonts w:hint="eastAsia"/>
        </w:rPr>
        <w:t>поняття</w:t>
      </w:r>
      <w:r>
        <w:t></w:t>
      </w:r>
      <w:r>
        <w:t></w:t>
      </w:r>
      <w:r>
        <w:t></w:t>
      </w:r>
      <w:r>
        <w:t></w:t>
      </w:r>
      <w:r>
        <w:t></w:t>
      </w:r>
      <w:r>
        <w:t></w:t>
      </w:r>
      <w:r>
        <w:t></w:t>
      </w:r>
      <w:r>
        <w:t></w:t>
      </w:r>
      <w:r>
        <w:t></w:t>
      </w:r>
      <w:r>
        <w:t></w:t>
      </w:r>
      <w:r>
        <w:t></w:t>
      </w:r>
      <w:r>
        <w:rPr>
          <w:rFonts w:hint="eastAsia"/>
        </w:rPr>
        <w:t>у</w:t>
      </w:r>
      <w:r>
        <w:t></w:t>
      </w:r>
      <w:r>
        <w:rPr>
          <w:rFonts w:hint="eastAsia"/>
        </w:rPr>
        <w:t>бік</w:t>
      </w:r>
    </w:p>
    <w:p w:rsidR="00406BBC" w:rsidRDefault="00406BBC" w:rsidP="00406BBC">
      <w:r>
        <w:rPr>
          <w:rFonts w:hint="eastAsia"/>
        </w:rPr>
        <w:t>застосування</w:t>
      </w:r>
      <w:r>
        <w:t></w:t>
      </w:r>
      <w:r>
        <w:rPr>
          <w:rFonts w:hint="eastAsia"/>
        </w:rPr>
        <w:t>заходів</w:t>
      </w:r>
      <w:r>
        <w:t></w:t>
      </w:r>
      <w:r>
        <w:rPr>
          <w:rFonts w:hint="eastAsia"/>
        </w:rPr>
        <w:t>захисту</w:t>
      </w:r>
      <w:r>
        <w:t></w:t>
      </w:r>
      <w:r>
        <w:rPr>
          <w:rFonts w:hint="eastAsia"/>
        </w:rPr>
        <w:t>права</w:t>
      </w:r>
      <w:r>
        <w:t></w:t>
      </w:r>
      <w:r>
        <w:rPr>
          <w:rFonts w:hint="eastAsia"/>
        </w:rPr>
        <w:t>на</w:t>
      </w:r>
      <w:r>
        <w:t></w:t>
      </w:r>
      <w:r>
        <w:rPr>
          <w:rFonts w:hint="eastAsia"/>
        </w:rPr>
        <w:t>інформаційний</w:t>
      </w:r>
      <w:r>
        <w:t></w:t>
      </w:r>
      <w:r>
        <w:rPr>
          <w:rFonts w:hint="eastAsia"/>
        </w:rPr>
        <w:t>суверенітет</w:t>
      </w:r>
      <w:r>
        <w:t></w:t>
      </w:r>
      <w:r>
        <w:rPr>
          <w:rFonts w:hint="eastAsia"/>
        </w:rPr>
        <w:t>особи</w:t>
      </w:r>
      <w:r>
        <w:t></w:t>
      </w:r>
      <w:r>
        <w:t></w:t>
      </w:r>
      <w:r>
        <w:rPr>
          <w:rFonts w:hint="eastAsia"/>
        </w:rPr>
        <w:t>зокрема</w:t>
      </w:r>
      <w:r>
        <w:t></w:t>
      </w:r>
    </w:p>
    <w:p w:rsidR="00406BBC" w:rsidRDefault="00406BBC" w:rsidP="00406BBC">
      <w:r>
        <w:rPr>
          <w:rFonts w:hint="eastAsia"/>
        </w:rPr>
        <w:t>права</w:t>
      </w:r>
      <w:r>
        <w:t></w:t>
      </w:r>
      <w:r>
        <w:rPr>
          <w:rFonts w:hint="eastAsia"/>
        </w:rPr>
        <w:t>людини</w:t>
      </w:r>
      <w:r>
        <w:t></w:t>
      </w:r>
      <w:r>
        <w:rPr>
          <w:rFonts w:hint="eastAsia"/>
        </w:rPr>
        <w:t>визначати</w:t>
      </w:r>
      <w:r>
        <w:t></w:t>
      </w:r>
      <w:r>
        <w:t></w:t>
      </w:r>
      <w:r>
        <w:t></w:t>
      </w:r>
      <w:r>
        <w:rPr>
          <w:rFonts w:hint="eastAsia"/>
        </w:rPr>
        <w:t>ким</w:t>
      </w:r>
      <w:r>
        <w:t></w:t>
      </w:r>
      <w:r>
        <w:t></w:t>
      </w:r>
      <w:r>
        <w:rPr>
          <w:rFonts w:hint="eastAsia"/>
        </w:rPr>
        <w:t>коли</w:t>
      </w:r>
      <w:r>
        <w:t></w:t>
      </w:r>
      <w:r>
        <w:t></w:t>
      </w:r>
      <w:r>
        <w:rPr>
          <w:rFonts w:hint="eastAsia"/>
        </w:rPr>
        <w:t>з</w:t>
      </w:r>
      <w:r>
        <w:t></w:t>
      </w:r>
      <w:r>
        <w:rPr>
          <w:rFonts w:hint="eastAsia"/>
        </w:rPr>
        <w:t>якою</w:t>
      </w:r>
      <w:r>
        <w:t></w:t>
      </w:r>
      <w:r>
        <w:rPr>
          <w:rFonts w:hint="eastAsia"/>
        </w:rPr>
        <w:t>метою</w:t>
      </w:r>
      <w:r>
        <w:t></w:t>
      </w:r>
      <w:r>
        <w:rPr>
          <w:rFonts w:hint="eastAsia"/>
        </w:rPr>
        <w:t>та</w:t>
      </w:r>
      <w:r>
        <w:t></w:t>
      </w:r>
      <w:r>
        <w:rPr>
          <w:rFonts w:hint="eastAsia"/>
        </w:rPr>
        <w:t>яким</w:t>
      </w:r>
      <w:r>
        <w:t></w:t>
      </w:r>
      <w:r>
        <w:rPr>
          <w:rFonts w:hint="eastAsia"/>
        </w:rPr>
        <w:t>чином</w:t>
      </w:r>
      <w:r>
        <w:t></w:t>
      </w:r>
      <w:r>
        <w:rPr>
          <w:rFonts w:hint="eastAsia"/>
        </w:rPr>
        <w:t>інформація</w:t>
      </w:r>
      <w:r>
        <w:t></w:t>
      </w:r>
      <w:r>
        <w:rPr>
          <w:rFonts w:hint="eastAsia"/>
        </w:rPr>
        <w:t>про</w:t>
      </w:r>
    </w:p>
    <w:p w:rsidR="00406BBC" w:rsidRDefault="00406BBC" w:rsidP="00406BBC">
      <w:r>
        <w:t></w:t>
      </w:r>
      <w:r>
        <w:t></w:t>
      </w:r>
      <w:r>
        <w:t></w:t>
      </w:r>
    </w:p>
    <w:p w:rsidR="00406BBC" w:rsidRDefault="00406BBC" w:rsidP="00406BBC">
      <w:r>
        <w:rPr>
          <w:rFonts w:hint="eastAsia"/>
        </w:rPr>
        <w:t>неї</w:t>
      </w:r>
      <w:r>
        <w:t></w:t>
      </w:r>
      <w:r>
        <w:rPr>
          <w:rFonts w:hint="eastAsia"/>
        </w:rPr>
        <w:t>буде</w:t>
      </w:r>
      <w:r>
        <w:t></w:t>
      </w:r>
      <w:r>
        <w:rPr>
          <w:rFonts w:hint="eastAsia"/>
        </w:rPr>
        <w:t>використовуватися</w:t>
      </w:r>
      <w:r>
        <w:t></w:t>
      </w:r>
      <w:r>
        <w:rPr>
          <w:rFonts w:hint="eastAsia"/>
        </w:rPr>
        <w:t>іншими</w:t>
      </w:r>
      <w:r>
        <w:t></w:t>
      </w:r>
      <w:r>
        <w:rPr>
          <w:rFonts w:hint="eastAsia"/>
        </w:rPr>
        <w:t>особами</w:t>
      </w:r>
      <w:r>
        <w:t></w:t>
      </w:r>
      <w:r>
        <w:t></w:t>
      </w:r>
      <w:r>
        <w:rPr>
          <w:rFonts w:hint="eastAsia"/>
        </w:rPr>
        <w:t>Ця</w:t>
      </w:r>
      <w:r>
        <w:t></w:t>
      </w:r>
      <w:r>
        <w:rPr>
          <w:rFonts w:hint="eastAsia"/>
        </w:rPr>
        <w:t>трансформація</w:t>
      </w:r>
      <w:r>
        <w:t></w:t>
      </w:r>
      <w:r>
        <w:rPr>
          <w:rFonts w:hint="eastAsia"/>
        </w:rPr>
        <w:t>отримала</w:t>
      </w:r>
    </w:p>
    <w:p w:rsidR="00406BBC" w:rsidRDefault="00406BBC" w:rsidP="00406BBC">
      <w:r>
        <w:rPr>
          <w:rFonts w:hint="eastAsia"/>
        </w:rPr>
        <w:t>визначення</w:t>
      </w:r>
      <w:r>
        <w:t></w:t>
      </w:r>
      <w:r>
        <w:rPr>
          <w:rFonts w:hint="eastAsia"/>
        </w:rPr>
        <w:t>у</w:t>
      </w:r>
      <w:r>
        <w:t></w:t>
      </w:r>
      <w:r>
        <w:rPr>
          <w:rFonts w:hint="eastAsia"/>
        </w:rPr>
        <w:t>вигляді</w:t>
      </w:r>
      <w:r>
        <w:t></w:t>
      </w:r>
      <w:r>
        <w:rPr>
          <w:rFonts w:hint="eastAsia"/>
        </w:rPr>
        <w:t>терміну</w:t>
      </w:r>
      <w:r>
        <w:t></w:t>
      </w:r>
      <w:r>
        <w:t></w:t>
      </w:r>
      <w:r>
        <w:rPr>
          <w:rFonts w:hint="eastAsia"/>
        </w:rPr>
        <w:t>захист</w:t>
      </w:r>
      <w:r>
        <w:t></w:t>
      </w:r>
      <w:r>
        <w:rPr>
          <w:rFonts w:hint="eastAsia"/>
        </w:rPr>
        <w:t>персональних</w:t>
      </w:r>
      <w:r>
        <w:t></w:t>
      </w:r>
      <w:r>
        <w:rPr>
          <w:rFonts w:hint="eastAsia"/>
        </w:rPr>
        <w:t>даних</w:t>
      </w:r>
      <w:r>
        <w:t></w:t>
      </w:r>
      <w:r>
        <w:t></w:t>
      </w:r>
    </w:p>
    <w:p w:rsidR="00406BBC" w:rsidRDefault="00406BBC" w:rsidP="00406BBC">
      <w:r>
        <w:t></w:t>
      </w:r>
      <w:r>
        <w:t></w:t>
      </w:r>
      <w:r>
        <w:t></w:t>
      </w:r>
      <w:r>
        <w:rPr>
          <w:rFonts w:hint="eastAsia"/>
        </w:rPr>
        <w:t>Потреба</w:t>
      </w:r>
      <w:r>
        <w:t></w:t>
      </w:r>
      <w:r>
        <w:rPr>
          <w:rFonts w:hint="eastAsia"/>
        </w:rPr>
        <w:t>у</w:t>
      </w:r>
      <w:r>
        <w:t></w:t>
      </w:r>
      <w:r>
        <w:rPr>
          <w:rFonts w:hint="eastAsia"/>
        </w:rPr>
        <w:t>правовому</w:t>
      </w:r>
      <w:r>
        <w:t></w:t>
      </w:r>
      <w:r>
        <w:rPr>
          <w:rFonts w:hint="eastAsia"/>
        </w:rPr>
        <w:t>врегулюванні</w:t>
      </w:r>
      <w:r>
        <w:t></w:t>
      </w:r>
      <w:r>
        <w:rPr>
          <w:rFonts w:hint="eastAsia"/>
        </w:rPr>
        <w:t>транскордонного</w:t>
      </w:r>
      <w:r>
        <w:t></w:t>
      </w:r>
      <w:r>
        <w:rPr>
          <w:rFonts w:hint="eastAsia"/>
        </w:rPr>
        <w:t>обігу</w:t>
      </w:r>
      <w:r>
        <w:t></w:t>
      </w:r>
      <w:r>
        <w:rPr>
          <w:rFonts w:hint="eastAsia"/>
        </w:rPr>
        <w:t>інформації</w:t>
      </w:r>
    </w:p>
    <w:p w:rsidR="00406BBC" w:rsidRDefault="00406BBC" w:rsidP="00406BBC">
      <w:r>
        <w:rPr>
          <w:rFonts w:hint="eastAsia"/>
        </w:rPr>
        <w:t>призвела</w:t>
      </w:r>
      <w:r>
        <w:t></w:t>
      </w:r>
      <w:r>
        <w:rPr>
          <w:rFonts w:hint="eastAsia"/>
        </w:rPr>
        <w:t>до</w:t>
      </w:r>
      <w:r>
        <w:t></w:t>
      </w:r>
      <w:r>
        <w:rPr>
          <w:rFonts w:hint="eastAsia"/>
        </w:rPr>
        <w:t>прийняття</w:t>
      </w:r>
      <w:r>
        <w:t></w:t>
      </w:r>
      <w:r>
        <w:rPr>
          <w:rFonts w:hint="eastAsia"/>
        </w:rPr>
        <w:t>низки</w:t>
      </w:r>
      <w:r>
        <w:t></w:t>
      </w:r>
      <w:r>
        <w:rPr>
          <w:rFonts w:hint="eastAsia"/>
        </w:rPr>
        <w:t>міжнародно</w:t>
      </w:r>
      <w:r>
        <w:t></w:t>
      </w:r>
      <w:r>
        <w:rPr>
          <w:rFonts w:hint="eastAsia"/>
        </w:rPr>
        <w:t>правових</w:t>
      </w:r>
      <w:r>
        <w:t></w:t>
      </w:r>
      <w:r>
        <w:rPr>
          <w:rFonts w:hint="eastAsia"/>
        </w:rPr>
        <w:t>актів</w:t>
      </w:r>
      <w:r>
        <w:t></w:t>
      </w:r>
      <w:r>
        <w:rPr>
          <w:rFonts w:hint="eastAsia"/>
        </w:rPr>
        <w:t>гармонізаційного</w:t>
      </w:r>
    </w:p>
    <w:p w:rsidR="00406BBC" w:rsidRDefault="00406BBC" w:rsidP="00406BBC">
      <w:r>
        <w:rPr>
          <w:rFonts w:hint="eastAsia"/>
        </w:rPr>
        <w:t>характеру</w:t>
      </w:r>
      <w:r>
        <w:t></w:t>
      </w:r>
      <w:r>
        <w:t></w:t>
      </w:r>
      <w:r>
        <w:rPr>
          <w:rFonts w:hint="eastAsia"/>
        </w:rPr>
        <w:t>зокрема</w:t>
      </w:r>
      <w:r>
        <w:t></w:t>
      </w:r>
      <w:r>
        <w:t></w:t>
      </w:r>
      <w:r>
        <w:rPr>
          <w:rFonts w:hint="eastAsia"/>
        </w:rPr>
        <w:t>Загальної</w:t>
      </w:r>
      <w:r>
        <w:t></w:t>
      </w:r>
      <w:r>
        <w:rPr>
          <w:rFonts w:hint="eastAsia"/>
        </w:rPr>
        <w:t>декларації</w:t>
      </w:r>
      <w:r>
        <w:t></w:t>
      </w:r>
      <w:r>
        <w:rPr>
          <w:rFonts w:hint="eastAsia"/>
        </w:rPr>
        <w:t>прав</w:t>
      </w:r>
      <w:r>
        <w:t></w:t>
      </w:r>
      <w:r>
        <w:rPr>
          <w:rFonts w:hint="eastAsia"/>
        </w:rPr>
        <w:t>людини</w:t>
      </w:r>
      <w:r>
        <w:t></w:t>
      </w:r>
      <w:r>
        <w:t></w:t>
      </w:r>
      <w:r>
        <w:rPr>
          <w:rFonts w:hint="eastAsia"/>
        </w:rPr>
        <w:t>Міжнародного</w:t>
      </w:r>
      <w:r>
        <w:t></w:t>
      </w:r>
      <w:r>
        <w:rPr>
          <w:rFonts w:hint="eastAsia"/>
        </w:rPr>
        <w:t>пакту</w:t>
      </w:r>
      <w:r>
        <w:t></w:t>
      </w:r>
      <w:r>
        <w:rPr>
          <w:rFonts w:hint="eastAsia"/>
        </w:rPr>
        <w:t>про</w:t>
      </w:r>
    </w:p>
    <w:p w:rsidR="00406BBC" w:rsidRDefault="00406BBC" w:rsidP="00406BBC">
      <w:r>
        <w:rPr>
          <w:rFonts w:hint="eastAsia"/>
        </w:rPr>
        <w:t>громадянські</w:t>
      </w:r>
      <w:r>
        <w:t></w:t>
      </w:r>
      <w:r>
        <w:rPr>
          <w:rFonts w:hint="eastAsia"/>
        </w:rPr>
        <w:t>та</w:t>
      </w:r>
      <w:r>
        <w:t></w:t>
      </w:r>
      <w:r>
        <w:rPr>
          <w:rFonts w:hint="eastAsia"/>
        </w:rPr>
        <w:t>політичні</w:t>
      </w:r>
      <w:r>
        <w:t></w:t>
      </w:r>
      <w:r>
        <w:rPr>
          <w:rFonts w:hint="eastAsia"/>
        </w:rPr>
        <w:t>права</w:t>
      </w:r>
      <w:r>
        <w:t></w:t>
      </w:r>
      <w:r>
        <w:t></w:t>
      </w:r>
      <w:r>
        <w:rPr>
          <w:rFonts w:hint="eastAsia"/>
        </w:rPr>
        <w:t>Конвенції</w:t>
      </w:r>
      <w:r>
        <w:t></w:t>
      </w:r>
      <w:r>
        <w:rPr>
          <w:rFonts w:hint="eastAsia"/>
        </w:rPr>
        <w:t>про</w:t>
      </w:r>
      <w:r>
        <w:t></w:t>
      </w:r>
      <w:r>
        <w:rPr>
          <w:rFonts w:hint="eastAsia"/>
        </w:rPr>
        <w:t>захист</w:t>
      </w:r>
      <w:r>
        <w:t></w:t>
      </w:r>
      <w:r>
        <w:rPr>
          <w:rFonts w:hint="eastAsia"/>
        </w:rPr>
        <w:t>прав</w:t>
      </w:r>
      <w:r>
        <w:t></w:t>
      </w:r>
      <w:r>
        <w:rPr>
          <w:rFonts w:hint="eastAsia"/>
        </w:rPr>
        <w:t>людини</w:t>
      </w:r>
      <w:r>
        <w:t></w:t>
      </w:r>
      <w:r>
        <w:rPr>
          <w:rFonts w:hint="eastAsia"/>
        </w:rPr>
        <w:t>та</w:t>
      </w:r>
      <w:r>
        <w:t></w:t>
      </w:r>
      <w:r>
        <w:rPr>
          <w:rFonts w:hint="eastAsia"/>
        </w:rPr>
        <w:t>основних</w:t>
      </w:r>
    </w:p>
    <w:p w:rsidR="00406BBC" w:rsidRDefault="00406BBC" w:rsidP="00406BBC">
      <w:r>
        <w:rPr>
          <w:rFonts w:hint="eastAsia"/>
        </w:rPr>
        <w:t>свобод</w:t>
      </w:r>
      <w:r>
        <w:t></w:t>
      </w:r>
      <w:r>
        <w:t></w:t>
      </w:r>
      <w:r>
        <w:rPr>
          <w:rFonts w:hint="eastAsia"/>
        </w:rPr>
        <w:t>Конвенції</w:t>
      </w:r>
      <w:r>
        <w:t></w:t>
      </w:r>
      <w:r>
        <w:rPr>
          <w:rFonts w:hint="eastAsia"/>
        </w:rPr>
        <w:t>№</w:t>
      </w:r>
      <w:r>
        <w:t></w:t>
      </w:r>
      <w:r>
        <w:t></w:t>
      </w:r>
      <w:r>
        <w:t></w:t>
      </w:r>
      <w:r>
        <w:t></w:t>
      </w:r>
      <w:r>
        <w:t></w:t>
      </w:r>
      <w:r>
        <w:t></w:t>
      </w:r>
      <w:r>
        <w:rPr>
          <w:rFonts w:hint="eastAsia"/>
        </w:rPr>
        <w:t>Про</w:t>
      </w:r>
      <w:r>
        <w:t></w:t>
      </w:r>
      <w:r>
        <w:rPr>
          <w:rFonts w:hint="eastAsia"/>
        </w:rPr>
        <w:t>захист</w:t>
      </w:r>
      <w:r>
        <w:t></w:t>
      </w:r>
      <w:r>
        <w:rPr>
          <w:rFonts w:hint="eastAsia"/>
        </w:rPr>
        <w:t>осіб</w:t>
      </w:r>
      <w:r>
        <w:t></w:t>
      </w:r>
      <w:r>
        <w:rPr>
          <w:rFonts w:hint="eastAsia"/>
        </w:rPr>
        <w:t>у</w:t>
      </w:r>
      <w:r>
        <w:t></w:t>
      </w:r>
      <w:r>
        <w:rPr>
          <w:rFonts w:hint="eastAsia"/>
        </w:rPr>
        <w:t>зв’язку</w:t>
      </w:r>
      <w:r>
        <w:t></w:t>
      </w:r>
      <w:r>
        <w:rPr>
          <w:rFonts w:hint="eastAsia"/>
        </w:rPr>
        <w:t>з</w:t>
      </w:r>
      <w:r>
        <w:t></w:t>
      </w:r>
      <w:r>
        <w:rPr>
          <w:rFonts w:hint="eastAsia"/>
        </w:rPr>
        <w:t>автоматизованою</w:t>
      </w:r>
      <w:r>
        <w:t></w:t>
      </w:r>
      <w:r>
        <w:rPr>
          <w:rFonts w:hint="eastAsia"/>
        </w:rPr>
        <w:t>обробкою</w:t>
      </w:r>
    </w:p>
    <w:p w:rsidR="00406BBC" w:rsidRDefault="00406BBC" w:rsidP="00406BBC">
      <w:r>
        <w:rPr>
          <w:rFonts w:hint="eastAsia"/>
        </w:rPr>
        <w:t>персональних</w:t>
      </w:r>
      <w:r>
        <w:t></w:t>
      </w:r>
      <w:r>
        <w:rPr>
          <w:rFonts w:hint="eastAsia"/>
        </w:rPr>
        <w:t>даних</w:t>
      </w:r>
      <w:r>
        <w:t></w:t>
      </w:r>
      <w:r>
        <w:t></w:t>
      </w:r>
      <w:r>
        <w:t></w:t>
      </w:r>
      <w:r>
        <w:rPr>
          <w:rFonts w:hint="eastAsia"/>
        </w:rPr>
        <w:t>які</w:t>
      </w:r>
      <w:r>
        <w:t></w:t>
      </w:r>
      <w:r>
        <w:rPr>
          <w:rFonts w:hint="eastAsia"/>
        </w:rPr>
        <w:t>заклали</w:t>
      </w:r>
      <w:r>
        <w:t></w:t>
      </w:r>
      <w:r>
        <w:rPr>
          <w:rFonts w:hint="eastAsia"/>
        </w:rPr>
        <w:t>підвалини</w:t>
      </w:r>
      <w:r>
        <w:t></w:t>
      </w:r>
      <w:r>
        <w:rPr>
          <w:rFonts w:hint="eastAsia"/>
        </w:rPr>
        <w:t>правового</w:t>
      </w:r>
      <w:r>
        <w:t></w:t>
      </w:r>
      <w:r>
        <w:rPr>
          <w:rFonts w:hint="eastAsia"/>
        </w:rPr>
        <w:t>регулювання</w:t>
      </w:r>
      <w:r>
        <w:t></w:t>
      </w:r>
      <w:r>
        <w:rPr>
          <w:rFonts w:hint="eastAsia"/>
        </w:rPr>
        <w:t>суб’єктивного</w:t>
      </w:r>
    </w:p>
    <w:p w:rsidR="00406BBC" w:rsidRDefault="00406BBC" w:rsidP="00406BBC">
      <w:r>
        <w:rPr>
          <w:rFonts w:hint="eastAsia"/>
        </w:rPr>
        <w:t>права</w:t>
      </w:r>
      <w:r>
        <w:t></w:t>
      </w:r>
      <w:r>
        <w:rPr>
          <w:rFonts w:hint="eastAsia"/>
        </w:rPr>
        <w:t>фізичної</w:t>
      </w:r>
      <w:r>
        <w:t></w:t>
      </w:r>
      <w:r>
        <w:rPr>
          <w:rFonts w:hint="eastAsia"/>
        </w:rPr>
        <w:t>особи</w:t>
      </w:r>
      <w:r>
        <w:t></w:t>
      </w:r>
      <w:r>
        <w:rPr>
          <w:rFonts w:hint="eastAsia"/>
        </w:rPr>
        <w:t>на</w:t>
      </w:r>
      <w:r>
        <w:t></w:t>
      </w:r>
      <w:r>
        <w:rPr>
          <w:rFonts w:hint="eastAsia"/>
        </w:rPr>
        <w:t>власні</w:t>
      </w:r>
      <w:r>
        <w:t></w:t>
      </w:r>
      <w:r>
        <w:rPr>
          <w:rFonts w:hint="eastAsia"/>
        </w:rPr>
        <w:t>персональні</w:t>
      </w:r>
      <w:r>
        <w:t></w:t>
      </w:r>
      <w:r>
        <w:rPr>
          <w:rFonts w:hint="eastAsia"/>
        </w:rPr>
        <w:t>дані</w:t>
      </w:r>
      <w:r>
        <w:t></w:t>
      </w:r>
      <w:r>
        <w:rPr>
          <w:rFonts w:hint="eastAsia"/>
        </w:rPr>
        <w:t>в</w:t>
      </w:r>
      <w:r>
        <w:t></w:t>
      </w:r>
      <w:r>
        <w:rPr>
          <w:rFonts w:hint="eastAsia"/>
        </w:rPr>
        <w:t>різних</w:t>
      </w:r>
      <w:r>
        <w:t></w:t>
      </w:r>
      <w:r>
        <w:rPr>
          <w:rFonts w:hint="eastAsia"/>
        </w:rPr>
        <w:t>країнах</w:t>
      </w:r>
      <w:r>
        <w:t></w:t>
      </w:r>
    </w:p>
    <w:p w:rsidR="00406BBC" w:rsidRDefault="00406BBC" w:rsidP="00406BBC">
      <w:r>
        <w:t></w:t>
      </w:r>
      <w:r>
        <w:t></w:t>
      </w:r>
      <w:r>
        <w:t></w:t>
      </w:r>
      <w:r>
        <w:rPr>
          <w:rFonts w:hint="eastAsia"/>
        </w:rPr>
        <w:t>Незважаючи</w:t>
      </w:r>
      <w:r>
        <w:t></w:t>
      </w:r>
      <w:r>
        <w:rPr>
          <w:rFonts w:hint="eastAsia"/>
        </w:rPr>
        <w:t>на</w:t>
      </w:r>
      <w:r>
        <w:t></w:t>
      </w:r>
      <w:r>
        <w:rPr>
          <w:rFonts w:hint="eastAsia"/>
        </w:rPr>
        <w:t>дещо</w:t>
      </w:r>
      <w:r>
        <w:t></w:t>
      </w:r>
      <w:r>
        <w:rPr>
          <w:rFonts w:hint="eastAsia"/>
        </w:rPr>
        <w:t>запізнілий</w:t>
      </w:r>
      <w:r>
        <w:t></w:t>
      </w:r>
      <w:r>
        <w:rPr>
          <w:rFonts w:hint="eastAsia"/>
        </w:rPr>
        <w:t>розвиток</w:t>
      </w:r>
      <w:r>
        <w:t></w:t>
      </w:r>
      <w:r>
        <w:rPr>
          <w:rFonts w:hint="eastAsia"/>
        </w:rPr>
        <w:t>в</w:t>
      </w:r>
      <w:r>
        <w:t></w:t>
      </w:r>
      <w:r>
        <w:rPr>
          <w:rFonts w:hint="eastAsia"/>
        </w:rPr>
        <w:t>Україні</w:t>
      </w:r>
      <w:r>
        <w:t></w:t>
      </w:r>
      <w:r>
        <w:rPr>
          <w:rFonts w:hint="eastAsia"/>
        </w:rPr>
        <w:t>концепції</w:t>
      </w:r>
      <w:r>
        <w:t></w:t>
      </w:r>
      <w:r>
        <w:rPr>
          <w:rFonts w:hint="eastAsia"/>
        </w:rPr>
        <w:t>персональних</w:t>
      </w:r>
    </w:p>
    <w:p w:rsidR="00406BBC" w:rsidRDefault="00406BBC" w:rsidP="00406BBC">
      <w:r>
        <w:rPr>
          <w:rFonts w:hint="eastAsia"/>
        </w:rPr>
        <w:t>даних</w:t>
      </w:r>
      <w:r>
        <w:t></w:t>
      </w:r>
      <w:r>
        <w:t></w:t>
      </w:r>
      <w:r>
        <w:rPr>
          <w:rFonts w:hint="eastAsia"/>
        </w:rPr>
        <w:t>на</w:t>
      </w:r>
      <w:r>
        <w:t></w:t>
      </w:r>
      <w:r>
        <w:rPr>
          <w:rFonts w:hint="eastAsia"/>
        </w:rPr>
        <w:t>сьогодні</w:t>
      </w:r>
      <w:r>
        <w:t></w:t>
      </w:r>
      <w:r>
        <w:rPr>
          <w:rFonts w:hint="eastAsia"/>
        </w:rPr>
        <w:t>рівень</w:t>
      </w:r>
      <w:r>
        <w:t></w:t>
      </w:r>
      <w:r>
        <w:rPr>
          <w:rFonts w:hint="eastAsia"/>
        </w:rPr>
        <w:t>теоретичного</w:t>
      </w:r>
      <w:r>
        <w:t></w:t>
      </w:r>
      <w:r>
        <w:rPr>
          <w:rFonts w:hint="eastAsia"/>
        </w:rPr>
        <w:t>осмислення</w:t>
      </w:r>
      <w:r>
        <w:t></w:t>
      </w:r>
      <w:r>
        <w:rPr>
          <w:rFonts w:hint="eastAsia"/>
        </w:rPr>
        <w:t>та</w:t>
      </w:r>
      <w:r>
        <w:t></w:t>
      </w:r>
      <w:r>
        <w:rPr>
          <w:rFonts w:hint="eastAsia"/>
        </w:rPr>
        <w:t>законодавчого</w:t>
      </w:r>
      <w:r>
        <w:t></w:t>
      </w:r>
      <w:r>
        <w:rPr>
          <w:rFonts w:hint="eastAsia"/>
        </w:rPr>
        <w:t>регулювання</w:t>
      </w:r>
    </w:p>
    <w:p w:rsidR="00406BBC" w:rsidRDefault="00406BBC" w:rsidP="00406BBC">
      <w:r>
        <w:rPr>
          <w:rFonts w:hint="eastAsia"/>
        </w:rPr>
        <w:t>відносин</w:t>
      </w:r>
      <w:r>
        <w:t></w:t>
      </w:r>
      <w:r>
        <w:rPr>
          <w:rFonts w:hint="eastAsia"/>
        </w:rPr>
        <w:t>у</w:t>
      </w:r>
      <w:r>
        <w:t></w:t>
      </w:r>
      <w:r>
        <w:rPr>
          <w:rFonts w:hint="eastAsia"/>
        </w:rPr>
        <w:t>цій</w:t>
      </w:r>
      <w:r>
        <w:t></w:t>
      </w:r>
      <w:r>
        <w:rPr>
          <w:rFonts w:hint="eastAsia"/>
        </w:rPr>
        <w:t>сфері</w:t>
      </w:r>
      <w:r>
        <w:t></w:t>
      </w:r>
      <w:r>
        <w:rPr>
          <w:rFonts w:hint="eastAsia"/>
        </w:rPr>
        <w:t>дають</w:t>
      </w:r>
      <w:r>
        <w:t></w:t>
      </w:r>
      <w:r>
        <w:rPr>
          <w:rFonts w:hint="eastAsia"/>
        </w:rPr>
        <w:t>підстави</w:t>
      </w:r>
      <w:r>
        <w:t></w:t>
      </w:r>
      <w:r>
        <w:rPr>
          <w:rFonts w:hint="eastAsia"/>
        </w:rPr>
        <w:t>стверджувати</w:t>
      </w:r>
      <w:r>
        <w:t></w:t>
      </w:r>
      <w:r>
        <w:t></w:t>
      </w:r>
      <w:r>
        <w:rPr>
          <w:rFonts w:hint="eastAsia"/>
        </w:rPr>
        <w:t>що</w:t>
      </w:r>
      <w:r>
        <w:t></w:t>
      </w:r>
      <w:r>
        <w:rPr>
          <w:rFonts w:hint="eastAsia"/>
        </w:rPr>
        <w:t>персональні</w:t>
      </w:r>
      <w:r>
        <w:t></w:t>
      </w:r>
      <w:r>
        <w:rPr>
          <w:rFonts w:hint="eastAsia"/>
        </w:rPr>
        <w:t>дані</w:t>
      </w:r>
      <w:r>
        <w:t></w:t>
      </w:r>
      <w:r>
        <w:rPr>
          <w:rFonts w:hint="eastAsia"/>
        </w:rPr>
        <w:t>особи</w:t>
      </w:r>
    </w:p>
    <w:p w:rsidR="00406BBC" w:rsidRDefault="00406BBC" w:rsidP="00406BBC">
      <w:r>
        <w:rPr>
          <w:rFonts w:hint="eastAsia"/>
        </w:rPr>
        <w:t>визнаються</w:t>
      </w:r>
      <w:r>
        <w:t></w:t>
      </w:r>
      <w:r>
        <w:rPr>
          <w:rFonts w:hint="eastAsia"/>
        </w:rPr>
        <w:t>об’єктом</w:t>
      </w:r>
      <w:r>
        <w:t></w:t>
      </w:r>
      <w:r>
        <w:rPr>
          <w:rFonts w:hint="eastAsia"/>
        </w:rPr>
        <w:t>суб’єктивного</w:t>
      </w:r>
      <w:r>
        <w:t></w:t>
      </w:r>
      <w:r>
        <w:rPr>
          <w:rFonts w:hint="eastAsia"/>
        </w:rPr>
        <w:t>цивільного</w:t>
      </w:r>
      <w:r>
        <w:t></w:t>
      </w:r>
      <w:r>
        <w:rPr>
          <w:rFonts w:hint="eastAsia"/>
        </w:rPr>
        <w:t>права</w:t>
      </w:r>
      <w:r>
        <w:t></w:t>
      </w:r>
      <w:r>
        <w:rPr>
          <w:rFonts w:hint="eastAsia"/>
        </w:rPr>
        <w:t>фізичної</w:t>
      </w:r>
      <w:r>
        <w:t></w:t>
      </w:r>
      <w:r>
        <w:rPr>
          <w:rFonts w:hint="eastAsia"/>
        </w:rPr>
        <w:t>особи</w:t>
      </w:r>
      <w:r>
        <w:t></w:t>
      </w:r>
    </w:p>
    <w:p w:rsidR="00406BBC" w:rsidRDefault="00406BBC" w:rsidP="00406BBC">
      <w:r>
        <w:t></w:t>
      </w:r>
      <w:r>
        <w:t></w:t>
      </w:r>
      <w:r>
        <w:t></w:t>
      </w:r>
      <w:r>
        <w:rPr>
          <w:rFonts w:hint="eastAsia"/>
        </w:rPr>
        <w:t>Основу</w:t>
      </w:r>
      <w:r>
        <w:t></w:t>
      </w:r>
      <w:r>
        <w:rPr>
          <w:rFonts w:hint="eastAsia"/>
        </w:rPr>
        <w:t>права</w:t>
      </w:r>
      <w:r>
        <w:t></w:t>
      </w:r>
      <w:r>
        <w:rPr>
          <w:rFonts w:hint="eastAsia"/>
        </w:rPr>
        <w:t>особи</w:t>
      </w:r>
      <w:r>
        <w:t></w:t>
      </w:r>
      <w:r>
        <w:rPr>
          <w:rFonts w:hint="eastAsia"/>
        </w:rPr>
        <w:t>на</w:t>
      </w:r>
      <w:r>
        <w:t></w:t>
      </w:r>
      <w:r>
        <w:rPr>
          <w:rFonts w:hint="eastAsia"/>
        </w:rPr>
        <w:t>персональні</w:t>
      </w:r>
      <w:r>
        <w:t></w:t>
      </w:r>
      <w:r>
        <w:rPr>
          <w:rFonts w:hint="eastAsia"/>
        </w:rPr>
        <w:t>дані</w:t>
      </w:r>
      <w:r>
        <w:t></w:t>
      </w:r>
      <w:r>
        <w:rPr>
          <w:rFonts w:hint="eastAsia"/>
        </w:rPr>
        <w:t>становить</w:t>
      </w:r>
      <w:r>
        <w:t></w:t>
      </w:r>
      <w:r>
        <w:rPr>
          <w:rFonts w:hint="eastAsia"/>
        </w:rPr>
        <w:t>її</w:t>
      </w:r>
      <w:r>
        <w:t></w:t>
      </w:r>
      <w:r>
        <w:rPr>
          <w:rFonts w:hint="eastAsia"/>
        </w:rPr>
        <w:t>інтерес</w:t>
      </w:r>
      <w:r>
        <w:t></w:t>
      </w:r>
      <w:r>
        <w:rPr>
          <w:rFonts w:hint="eastAsia"/>
        </w:rPr>
        <w:t>регулювати</w:t>
      </w:r>
    </w:p>
    <w:p w:rsidR="00406BBC" w:rsidRDefault="00406BBC" w:rsidP="00406BBC">
      <w:r>
        <w:rPr>
          <w:rFonts w:hint="eastAsia"/>
        </w:rPr>
        <w:t>обіг</w:t>
      </w:r>
      <w:r>
        <w:t></w:t>
      </w:r>
      <w:r>
        <w:rPr>
          <w:rFonts w:hint="eastAsia"/>
        </w:rPr>
        <w:t>власних</w:t>
      </w:r>
      <w:r>
        <w:t></w:t>
      </w:r>
      <w:r>
        <w:rPr>
          <w:rFonts w:hint="eastAsia"/>
        </w:rPr>
        <w:t>персональних</w:t>
      </w:r>
      <w:r>
        <w:t></w:t>
      </w:r>
      <w:r>
        <w:rPr>
          <w:rFonts w:hint="eastAsia"/>
        </w:rPr>
        <w:t>даних</w:t>
      </w:r>
      <w:r>
        <w:t></w:t>
      </w:r>
      <w:r>
        <w:rPr>
          <w:rFonts w:hint="eastAsia"/>
        </w:rPr>
        <w:t>у</w:t>
      </w:r>
      <w:r>
        <w:t></w:t>
      </w:r>
      <w:r>
        <w:rPr>
          <w:rFonts w:hint="eastAsia"/>
        </w:rPr>
        <w:t>суспільних</w:t>
      </w:r>
      <w:r>
        <w:t></w:t>
      </w:r>
      <w:r>
        <w:rPr>
          <w:rFonts w:hint="eastAsia"/>
        </w:rPr>
        <w:t>відносинах</w:t>
      </w:r>
      <w:r>
        <w:t></w:t>
      </w:r>
    </w:p>
    <w:p w:rsidR="00406BBC" w:rsidRDefault="00406BBC" w:rsidP="00406BBC">
      <w:r>
        <w:t></w:t>
      </w:r>
      <w:r>
        <w:t></w:t>
      </w:r>
      <w:r>
        <w:t></w:t>
      </w:r>
      <w:r>
        <w:t></w:t>
      </w:r>
      <w:r>
        <w:rPr>
          <w:rFonts w:hint="eastAsia"/>
        </w:rPr>
        <w:t>Під</w:t>
      </w:r>
      <w:r>
        <w:t></w:t>
      </w:r>
      <w:r>
        <w:rPr>
          <w:rFonts w:hint="eastAsia"/>
        </w:rPr>
        <w:t>особистим</w:t>
      </w:r>
      <w:r>
        <w:t></w:t>
      </w:r>
      <w:r>
        <w:rPr>
          <w:rFonts w:hint="eastAsia"/>
        </w:rPr>
        <w:t>немайновим</w:t>
      </w:r>
      <w:r>
        <w:t></w:t>
      </w:r>
      <w:r>
        <w:rPr>
          <w:rFonts w:hint="eastAsia"/>
        </w:rPr>
        <w:t>правом</w:t>
      </w:r>
      <w:r>
        <w:t></w:t>
      </w:r>
      <w:r>
        <w:rPr>
          <w:rFonts w:hint="eastAsia"/>
        </w:rPr>
        <w:t>на</w:t>
      </w:r>
      <w:r>
        <w:t></w:t>
      </w:r>
      <w:r>
        <w:rPr>
          <w:rFonts w:hint="eastAsia"/>
        </w:rPr>
        <w:t>персональні</w:t>
      </w:r>
      <w:r>
        <w:t></w:t>
      </w:r>
      <w:r>
        <w:rPr>
          <w:rFonts w:hint="eastAsia"/>
        </w:rPr>
        <w:t>дані</w:t>
      </w:r>
      <w:r>
        <w:t></w:t>
      </w:r>
      <w:r>
        <w:rPr>
          <w:rFonts w:hint="eastAsia"/>
        </w:rPr>
        <w:t>мається</w:t>
      </w:r>
      <w:r>
        <w:t></w:t>
      </w:r>
      <w:r>
        <w:rPr>
          <w:rFonts w:hint="eastAsia"/>
        </w:rPr>
        <w:t>на</w:t>
      </w:r>
      <w:r>
        <w:t></w:t>
      </w:r>
      <w:r>
        <w:rPr>
          <w:rFonts w:hint="eastAsia"/>
        </w:rPr>
        <w:t>увазі</w:t>
      </w:r>
    </w:p>
    <w:p w:rsidR="00406BBC" w:rsidRDefault="00406BBC" w:rsidP="00406BBC">
      <w:r>
        <w:rPr>
          <w:rFonts w:hint="eastAsia"/>
        </w:rPr>
        <w:t>право</w:t>
      </w:r>
      <w:r>
        <w:t></w:t>
      </w:r>
      <w:r>
        <w:t></w:t>
      </w:r>
      <w:r>
        <w:rPr>
          <w:rFonts w:hint="eastAsia"/>
        </w:rPr>
        <w:t>яке</w:t>
      </w:r>
      <w:r>
        <w:t></w:t>
      </w:r>
      <w:r>
        <w:t></w:t>
      </w:r>
      <w:r>
        <w:t></w:t>
      </w:r>
      <w:r>
        <w:t></w:t>
      </w:r>
      <w:r>
        <w:rPr>
          <w:rFonts w:hint="eastAsia"/>
        </w:rPr>
        <w:t>належить</w:t>
      </w:r>
      <w:r>
        <w:t></w:t>
      </w:r>
      <w:r>
        <w:rPr>
          <w:rFonts w:hint="eastAsia"/>
        </w:rPr>
        <w:t>фізичній</w:t>
      </w:r>
      <w:r>
        <w:t></w:t>
      </w:r>
      <w:r>
        <w:rPr>
          <w:rFonts w:hint="eastAsia"/>
        </w:rPr>
        <w:t>особі</w:t>
      </w:r>
      <w:r>
        <w:t></w:t>
      </w:r>
      <w:r>
        <w:rPr>
          <w:rFonts w:hint="eastAsia"/>
        </w:rPr>
        <w:t>від</w:t>
      </w:r>
      <w:r>
        <w:t></w:t>
      </w:r>
      <w:r>
        <w:rPr>
          <w:rFonts w:hint="eastAsia"/>
        </w:rPr>
        <w:t>народження</w:t>
      </w:r>
      <w:r>
        <w:t></w:t>
      </w:r>
      <w:r>
        <w:rPr>
          <w:rFonts w:hint="eastAsia"/>
        </w:rPr>
        <w:t>або</w:t>
      </w:r>
      <w:r>
        <w:t></w:t>
      </w:r>
      <w:r>
        <w:rPr>
          <w:rFonts w:hint="eastAsia"/>
        </w:rPr>
        <w:t>за</w:t>
      </w:r>
      <w:r>
        <w:t></w:t>
      </w:r>
      <w:r>
        <w:rPr>
          <w:rFonts w:hint="eastAsia"/>
        </w:rPr>
        <w:t>законом</w:t>
      </w:r>
      <w:r>
        <w:t></w:t>
      </w:r>
      <w:r>
        <w:t></w:t>
      </w:r>
      <w:r>
        <w:t></w:t>
      </w:r>
      <w:r>
        <w:t></w:t>
      </w:r>
      <w:r>
        <w:t></w:t>
      </w:r>
      <w:r>
        <w:rPr>
          <w:rFonts w:hint="eastAsia"/>
        </w:rPr>
        <w:t>не</w:t>
      </w:r>
      <w:r>
        <w:t></w:t>
      </w:r>
      <w:r>
        <w:rPr>
          <w:rFonts w:hint="eastAsia"/>
        </w:rPr>
        <w:t>має</w:t>
      </w:r>
    </w:p>
    <w:p w:rsidR="00406BBC" w:rsidRDefault="00406BBC" w:rsidP="00406BBC">
      <w:r>
        <w:rPr>
          <w:rFonts w:hint="eastAsia"/>
        </w:rPr>
        <w:t>економічного</w:t>
      </w:r>
      <w:r>
        <w:t></w:t>
      </w:r>
      <w:r>
        <w:rPr>
          <w:rFonts w:hint="eastAsia"/>
        </w:rPr>
        <w:t>змісту</w:t>
      </w:r>
      <w:r>
        <w:t></w:t>
      </w:r>
      <w:r>
        <w:t></w:t>
      </w:r>
      <w:r>
        <w:t></w:t>
      </w:r>
      <w:r>
        <w:t></w:t>
      </w:r>
      <w:r>
        <w:t></w:t>
      </w:r>
      <w:r>
        <w:rPr>
          <w:rFonts w:hint="eastAsia"/>
        </w:rPr>
        <w:t>тісно</w:t>
      </w:r>
      <w:r>
        <w:t></w:t>
      </w:r>
      <w:r>
        <w:rPr>
          <w:rFonts w:hint="eastAsia"/>
        </w:rPr>
        <w:t>пов’язане</w:t>
      </w:r>
      <w:r>
        <w:t></w:t>
      </w:r>
      <w:r>
        <w:rPr>
          <w:rFonts w:hint="eastAsia"/>
        </w:rPr>
        <w:t>з</w:t>
      </w:r>
      <w:r>
        <w:t></w:t>
      </w:r>
      <w:r>
        <w:rPr>
          <w:rFonts w:hint="eastAsia"/>
        </w:rPr>
        <w:t>фізичною</w:t>
      </w:r>
      <w:r>
        <w:t></w:t>
      </w:r>
      <w:r>
        <w:rPr>
          <w:rFonts w:hint="eastAsia"/>
        </w:rPr>
        <w:t>особою</w:t>
      </w:r>
      <w:r>
        <w:t></w:t>
      </w:r>
      <w:r>
        <w:t></w:t>
      </w:r>
      <w:r>
        <w:rPr>
          <w:rFonts w:hint="eastAsia"/>
        </w:rPr>
        <w:t>вона</w:t>
      </w:r>
      <w:r>
        <w:t></w:t>
      </w:r>
      <w:r>
        <w:rPr>
          <w:rFonts w:hint="eastAsia"/>
        </w:rPr>
        <w:t>не</w:t>
      </w:r>
      <w:r>
        <w:t></w:t>
      </w:r>
      <w:r>
        <w:rPr>
          <w:rFonts w:hint="eastAsia"/>
        </w:rPr>
        <w:t>може</w:t>
      </w:r>
    </w:p>
    <w:p w:rsidR="00406BBC" w:rsidRDefault="00406BBC" w:rsidP="00406BBC">
      <w:r>
        <w:rPr>
          <w:rFonts w:hint="eastAsia"/>
        </w:rPr>
        <w:t>відмовитися</w:t>
      </w:r>
      <w:r>
        <w:t></w:t>
      </w:r>
      <w:r>
        <w:rPr>
          <w:rFonts w:hint="eastAsia"/>
        </w:rPr>
        <w:t>або</w:t>
      </w:r>
      <w:r>
        <w:t></w:t>
      </w:r>
      <w:r>
        <w:rPr>
          <w:rFonts w:hint="eastAsia"/>
        </w:rPr>
        <w:t>бути</w:t>
      </w:r>
      <w:r>
        <w:t></w:t>
      </w:r>
      <w:r>
        <w:rPr>
          <w:rFonts w:hint="eastAsia"/>
        </w:rPr>
        <w:t>позбавлена</w:t>
      </w:r>
      <w:r>
        <w:t></w:t>
      </w:r>
      <w:r>
        <w:rPr>
          <w:rFonts w:hint="eastAsia"/>
        </w:rPr>
        <w:t>цього</w:t>
      </w:r>
      <w:r>
        <w:t></w:t>
      </w:r>
      <w:r>
        <w:rPr>
          <w:rFonts w:hint="eastAsia"/>
        </w:rPr>
        <w:t>права</w:t>
      </w:r>
      <w:r>
        <w:t></w:t>
      </w:r>
      <w:r>
        <w:t></w:t>
      </w:r>
      <w:r>
        <w:t></w:t>
      </w:r>
      <w:r>
        <w:t></w:t>
      </w:r>
      <w:r>
        <w:t></w:t>
      </w:r>
      <w:r>
        <w:rPr>
          <w:rFonts w:hint="eastAsia"/>
        </w:rPr>
        <w:t>належить</w:t>
      </w:r>
      <w:r>
        <w:t></w:t>
      </w:r>
      <w:r>
        <w:rPr>
          <w:rFonts w:hint="eastAsia"/>
        </w:rPr>
        <w:t>фізичній</w:t>
      </w:r>
      <w:r>
        <w:t></w:t>
      </w:r>
      <w:r>
        <w:rPr>
          <w:rFonts w:hint="eastAsia"/>
        </w:rPr>
        <w:t>особі</w:t>
      </w:r>
      <w:r>
        <w:t></w:t>
      </w:r>
      <w:r>
        <w:rPr>
          <w:rFonts w:hint="eastAsia"/>
        </w:rPr>
        <w:t>довічно</w:t>
      </w:r>
      <w:r>
        <w:t></w:t>
      </w:r>
    </w:p>
    <w:p w:rsidR="00406BBC" w:rsidRDefault="00406BBC" w:rsidP="00406BBC">
      <w:r>
        <w:t></w:t>
      </w:r>
      <w:r>
        <w:t></w:t>
      </w:r>
      <w:r>
        <w:t></w:t>
      </w:r>
      <w:r>
        <w:t></w:t>
      </w:r>
      <w:r>
        <w:rPr>
          <w:rFonts w:hint="eastAsia"/>
        </w:rPr>
        <w:t>Суб’єктивне</w:t>
      </w:r>
      <w:r>
        <w:t></w:t>
      </w:r>
      <w:r>
        <w:rPr>
          <w:rFonts w:hint="eastAsia"/>
        </w:rPr>
        <w:t>цивільне</w:t>
      </w:r>
      <w:r>
        <w:t></w:t>
      </w:r>
      <w:r>
        <w:rPr>
          <w:rFonts w:hint="eastAsia"/>
        </w:rPr>
        <w:t>право</w:t>
      </w:r>
      <w:r>
        <w:t></w:t>
      </w:r>
      <w:r>
        <w:rPr>
          <w:rFonts w:hint="eastAsia"/>
        </w:rPr>
        <w:t>особи</w:t>
      </w:r>
      <w:r>
        <w:t></w:t>
      </w:r>
      <w:r>
        <w:rPr>
          <w:rFonts w:hint="eastAsia"/>
        </w:rPr>
        <w:t>на</w:t>
      </w:r>
      <w:r>
        <w:t></w:t>
      </w:r>
      <w:r>
        <w:rPr>
          <w:rFonts w:hint="eastAsia"/>
        </w:rPr>
        <w:t>персональні</w:t>
      </w:r>
      <w:r>
        <w:t></w:t>
      </w:r>
      <w:r>
        <w:rPr>
          <w:rFonts w:hint="eastAsia"/>
        </w:rPr>
        <w:t>дані</w:t>
      </w:r>
      <w:r>
        <w:t></w:t>
      </w:r>
      <w:r>
        <w:rPr>
          <w:rFonts w:hint="eastAsia"/>
        </w:rPr>
        <w:t>є</w:t>
      </w:r>
      <w:r>
        <w:t></w:t>
      </w:r>
      <w:r>
        <w:rPr>
          <w:rFonts w:hint="eastAsia"/>
        </w:rPr>
        <w:t>особистим</w:t>
      </w:r>
    </w:p>
    <w:p w:rsidR="00406BBC" w:rsidRDefault="00406BBC" w:rsidP="00406BBC">
      <w:r>
        <w:rPr>
          <w:rFonts w:hint="eastAsia"/>
        </w:rPr>
        <w:t>немайновим</w:t>
      </w:r>
      <w:r>
        <w:t></w:t>
      </w:r>
      <w:r>
        <w:rPr>
          <w:rFonts w:hint="eastAsia"/>
        </w:rPr>
        <w:t>інформаційним</w:t>
      </w:r>
      <w:r>
        <w:t></w:t>
      </w:r>
      <w:r>
        <w:rPr>
          <w:rFonts w:hint="eastAsia"/>
        </w:rPr>
        <w:t>правом</w:t>
      </w:r>
      <w:r>
        <w:t></w:t>
      </w:r>
      <w:r>
        <w:t></w:t>
      </w:r>
      <w:r>
        <w:rPr>
          <w:rFonts w:hint="eastAsia"/>
        </w:rPr>
        <w:t>реалізація</w:t>
      </w:r>
      <w:r>
        <w:t></w:t>
      </w:r>
      <w:r>
        <w:rPr>
          <w:rFonts w:hint="eastAsia"/>
        </w:rPr>
        <w:t>якого</w:t>
      </w:r>
      <w:r>
        <w:t></w:t>
      </w:r>
      <w:r>
        <w:rPr>
          <w:rFonts w:hint="eastAsia"/>
        </w:rPr>
        <w:t>може</w:t>
      </w:r>
      <w:r>
        <w:t></w:t>
      </w:r>
      <w:r>
        <w:rPr>
          <w:rFonts w:hint="eastAsia"/>
        </w:rPr>
        <w:t>відбуватися</w:t>
      </w:r>
      <w:r>
        <w:t></w:t>
      </w:r>
      <w:r>
        <w:rPr>
          <w:rFonts w:hint="eastAsia"/>
        </w:rPr>
        <w:t>і</w:t>
      </w:r>
      <w:r>
        <w:t></w:t>
      </w:r>
      <w:r>
        <w:rPr>
          <w:rFonts w:hint="eastAsia"/>
        </w:rPr>
        <w:t>в</w:t>
      </w:r>
      <w:r>
        <w:t></w:t>
      </w:r>
      <w:r>
        <w:rPr>
          <w:rFonts w:hint="eastAsia"/>
        </w:rPr>
        <w:t>майновій</w:t>
      </w:r>
    </w:p>
    <w:p w:rsidR="00406BBC" w:rsidRDefault="00406BBC" w:rsidP="00406BBC">
      <w:r>
        <w:rPr>
          <w:rFonts w:hint="eastAsia"/>
        </w:rPr>
        <w:t>сфері</w:t>
      </w:r>
      <w:r>
        <w:t></w:t>
      </w:r>
    </w:p>
    <w:p w:rsidR="00406BBC" w:rsidRDefault="00406BBC" w:rsidP="00406BBC">
      <w:r>
        <w:t></w:t>
      </w:r>
      <w:r>
        <w:t></w:t>
      </w:r>
      <w:r>
        <w:t></w:t>
      </w:r>
      <w:r>
        <w:t></w:t>
      </w:r>
      <w:r>
        <w:rPr>
          <w:rFonts w:hint="eastAsia"/>
        </w:rPr>
        <w:t>Право</w:t>
      </w:r>
      <w:r>
        <w:t></w:t>
      </w:r>
      <w:r>
        <w:rPr>
          <w:rFonts w:hint="eastAsia"/>
        </w:rPr>
        <w:t>особи</w:t>
      </w:r>
      <w:r>
        <w:t></w:t>
      </w:r>
      <w:r>
        <w:rPr>
          <w:rFonts w:hint="eastAsia"/>
        </w:rPr>
        <w:t>на</w:t>
      </w:r>
      <w:r>
        <w:t></w:t>
      </w:r>
      <w:r>
        <w:rPr>
          <w:rFonts w:hint="eastAsia"/>
        </w:rPr>
        <w:t>власні</w:t>
      </w:r>
      <w:r>
        <w:t></w:t>
      </w:r>
      <w:r>
        <w:rPr>
          <w:rFonts w:hint="eastAsia"/>
        </w:rPr>
        <w:t>персональні</w:t>
      </w:r>
      <w:r>
        <w:t></w:t>
      </w:r>
      <w:r>
        <w:rPr>
          <w:rFonts w:hint="eastAsia"/>
        </w:rPr>
        <w:t>дані</w:t>
      </w:r>
      <w:r>
        <w:t></w:t>
      </w:r>
      <w:r>
        <w:rPr>
          <w:rFonts w:hint="eastAsia"/>
        </w:rPr>
        <w:t>є</w:t>
      </w:r>
      <w:r>
        <w:t></w:t>
      </w:r>
      <w:r>
        <w:rPr>
          <w:rFonts w:hint="eastAsia"/>
        </w:rPr>
        <w:t>особистим</w:t>
      </w:r>
      <w:r>
        <w:t></w:t>
      </w:r>
      <w:r>
        <w:rPr>
          <w:rFonts w:hint="eastAsia"/>
        </w:rPr>
        <w:t>немайновим</w:t>
      </w:r>
    </w:p>
    <w:p w:rsidR="00406BBC" w:rsidRDefault="00406BBC" w:rsidP="00406BBC">
      <w:r>
        <w:rPr>
          <w:rFonts w:hint="eastAsia"/>
        </w:rPr>
        <w:t>інформаційним</w:t>
      </w:r>
      <w:r>
        <w:t></w:t>
      </w:r>
      <w:r>
        <w:rPr>
          <w:rFonts w:hint="eastAsia"/>
        </w:rPr>
        <w:t>правом</w:t>
      </w:r>
      <w:r>
        <w:t></w:t>
      </w:r>
      <w:r>
        <w:rPr>
          <w:rFonts w:hint="eastAsia"/>
        </w:rPr>
        <w:t>фізичної</w:t>
      </w:r>
      <w:r>
        <w:t></w:t>
      </w:r>
      <w:r>
        <w:rPr>
          <w:rFonts w:hint="eastAsia"/>
        </w:rPr>
        <w:t>особи</w:t>
      </w:r>
      <w:r>
        <w:t></w:t>
      </w:r>
      <w:r>
        <w:t></w:t>
      </w:r>
      <w:r>
        <w:rPr>
          <w:rFonts w:hint="eastAsia"/>
        </w:rPr>
        <w:t>що</w:t>
      </w:r>
      <w:r>
        <w:t></w:t>
      </w:r>
      <w:r>
        <w:rPr>
          <w:rFonts w:hint="eastAsia"/>
        </w:rPr>
        <w:t>становить</w:t>
      </w:r>
      <w:r>
        <w:t></w:t>
      </w:r>
      <w:r>
        <w:rPr>
          <w:rFonts w:hint="eastAsia"/>
        </w:rPr>
        <w:t>комплексне</w:t>
      </w:r>
      <w:r>
        <w:t></w:t>
      </w:r>
      <w:r>
        <w:rPr>
          <w:rFonts w:hint="eastAsia"/>
        </w:rPr>
        <w:t>утворення</w:t>
      </w:r>
      <w:r>
        <w:t></w:t>
      </w:r>
      <w:r>
        <w:rPr>
          <w:rFonts w:hint="eastAsia"/>
        </w:rPr>
        <w:t>у</w:t>
      </w:r>
    </w:p>
    <w:p w:rsidR="00406BBC" w:rsidRDefault="00406BBC" w:rsidP="00406BBC">
      <w:r>
        <w:rPr>
          <w:rFonts w:hint="eastAsia"/>
        </w:rPr>
        <w:t>системі</w:t>
      </w:r>
      <w:r>
        <w:t></w:t>
      </w:r>
      <w:r>
        <w:rPr>
          <w:rFonts w:hint="eastAsia"/>
        </w:rPr>
        <w:t>особистих</w:t>
      </w:r>
      <w:r>
        <w:t></w:t>
      </w:r>
      <w:r>
        <w:rPr>
          <w:rFonts w:hint="eastAsia"/>
        </w:rPr>
        <w:t>немайнових</w:t>
      </w:r>
      <w:r>
        <w:t></w:t>
      </w:r>
      <w:r>
        <w:rPr>
          <w:rFonts w:hint="eastAsia"/>
        </w:rPr>
        <w:t>прав</w:t>
      </w:r>
      <w:r>
        <w:t></w:t>
      </w:r>
      <w:r>
        <w:rPr>
          <w:rFonts w:hint="eastAsia"/>
        </w:rPr>
        <w:t>фізичної</w:t>
      </w:r>
      <w:r>
        <w:t></w:t>
      </w:r>
      <w:r>
        <w:rPr>
          <w:rFonts w:hint="eastAsia"/>
        </w:rPr>
        <w:t>особи</w:t>
      </w:r>
      <w:r>
        <w:t></w:t>
      </w:r>
      <w:r>
        <w:t></w:t>
      </w:r>
      <w:r>
        <w:rPr>
          <w:rFonts w:hint="eastAsia"/>
        </w:rPr>
        <w:t>які</w:t>
      </w:r>
      <w:r>
        <w:t></w:t>
      </w:r>
      <w:r>
        <w:rPr>
          <w:rFonts w:hint="eastAsia"/>
        </w:rPr>
        <w:t>забезпечують</w:t>
      </w:r>
      <w:r>
        <w:t></w:t>
      </w:r>
      <w:r>
        <w:rPr>
          <w:rFonts w:hint="eastAsia"/>
        </w:rPr>
        <w:t>її</w:t>
      </w:r>
      <w:r>
        <w:t></w:t>
      </w:r>
      <w:r>
        <w:rPr>
          <w:rFonts w:hint="eastAsia"/>
        </w:rPr>
        <w:t>соціальне</w:t>
      </w:r>
    </w:p>
    <w:p w:rsidR="00406BBC" w:rsidRDefault="00406BBC" w:rsidP="00406BBC">
      <w:r>
        <w:rPr>
          <w:rFonts w:hint="eastAsia"/>
        </w:rPr>
        <w:t>буття</w:t>
      </w:r>
      <w:r>
        <w:t></w:t>
      </w:r>
      <w:r>
        <w:t></w:t>
      </w:r>
      <w:r>
        <w:rPr>
          <w:rFonts w:hint="eastAsia"/>
        </w:rPr>
        <w:t>і</w:t>
      </w:r>
      <w:r>
        <w:t></w:t>
      </w:r>
      <w:r>
        <w:rPr>
          <w:rFonts w:hint="eastAsia"/>
        </w:rPr>
        <w:t>об’єднує</w:t>
      </w:r>
      <w:r>
        <w:t></w:t>
      </w:r>
      <w:r>
        <w:rPr>
          <w:rFonts w:hint="eastAsia"/>
        </w:rPr>
        <w:t>в</w:t>
      </w:r>
      <w:r>
        <w:t></w:t>
      </w:r>
      <w:r>
        <w:rPr>
          <w:rFonts w:hint="eastAsia"/>
        </w:rPr>
        <w:t>собі</w:t>
      </w:r>
      <w:r>
        <w:t></w:t>
      </w:r>
      <w:r>
        <w:rPr>
          <w:rFonts w:hint="eastAsia"/>
        </w:rPr>
        <w:t>на</w:t>
      </w:r>
      <w:r>
        <w:t></w:t>
      </w:r>
      <w:r>
        <w:rPr>
          <w:rFonts w:hint="eastAsia"/>
        </w:rPr>
        <w:t>сьогодні</w:t>
      </w:r>
      <w:r>
        <w:t></w:t>
      </w:r>
      <w:r>
        <w:rPr>
          <w:rFonts w:hint="eastAsia"/>
        </w:rPr>
        <w:t>інформаційну</w:t>
      </w:r>
      <w:r>
        <w:t></w:t>
      </w:r>
      <w:r>
        <w:rPr>
          <w:rFonts w:hint="eastAsia"/>
        </w:rPr>
        <w:t>складову</w:t>
      </w:r>
      <w:r>
        <w:t></w:t>
      </w:r>
      <w:r>
        <w:rPr>
          <w:rFonts w:hint="eastAsia"/>
        </w:rPr>
        <w:t>права</w:t>
      </w:r>
      <w:r>
        <w:t></w:t>
      </w:r>
      <w:r>
        <w:rPr>
          <w:rFonts w:hint="eastAsia"/>
        </w:rPr>
        <w:t>на</w:t>
      </w:r>
      <w:r>
        <w:t></w:t>
      </w:r>
      <w:r>
        <w:rPr>
          <w:rFonts w:hint="eastAsia"/>
        </w:rPr>
        <w:t>особисте</w:t>
      </w:r>
      <w:r>
        <w:t></w:t>
      </w:r>
      <w:r>
        <w:rPr>
          <w:rFonts w:hint="eastAsia"/>
        </w:rPr>
        <w:t>життя</w:t>
      </w:r>
    </w:p>
    <w:p w:rsidR="00406BBC" w:rsidRDefault="00406BBC" w:rsidP="00406BBC">
      <w:r>
        <w:rPr>
          <w:rFonts w:hint="eastAsia"/>
        </w:rPr>
        <w:t>–</w:t>
      </w:r>
      <w:r>
        <w:t></w:t>
      </w:r>
      <w:r>
        <w:rPr>
          <w:rFonts w:hint="eastAsia"/>
        </w:rPr>
        <w:t>право</w:t>
      </w:r>
      <w:r>
        <w:t></w:t>
      </w:r>
      <w:r>
        <w:rPr>
          <w:rFonts w:hint="eastAsia"/>
        </w:rPr>
        <w:t>на</w:t>
      </w:r>
      <w:r>
        <w:t></w:t>
      </w:r>
      <w:r>
        <w:rPr>
          <w:rFonts w:hint="eastAsia"/>
        </w:rPr>
        <w:t>таємницю</w:t>
      </w:r>
      <w:r>
        <w:t></w:t>
      </w:r>
      <w:r>
        <w:rPr>
          <w:rFonts w:hint="eastAsia"/>
        </w:rPr>
        <w:t>особистого</w:t>
      </w:r>
      <w:r>
        <w:t></w:t>
      </w:r>
      <w:r>
        <w:rPr>
          <w:rFonts w:hint="eastAsia"/>
        </w:rPr>
        <w:t>життя</w:t>
      </w:r>
      <w:r>
        <w:t></w:t>
      </w:r>
      <w:r>
        <w:t></w:t>
      </w:r>
      <w:r>
        <w:rPr>
          <w:rFonts w:hint="eastAsia"/>
        </w:rPr>
        <w:t>право</w:t>
      </w:r>
      <w:r>
        <w:t></w:t>
      </w:r>
      <w:r>
        <w:rPr>
          <w:rFonts w:hint="eastAsia"/>
        </w:rPr>
        <w:t>на</w:t>
      </w:r>
      <w:r>
        <w:t></w:t>
      </w:r>
      <w:r>
        <w:rPr>
          <w:rFonts w:hint="eastAsia"/>
        </w:rPr>
        <w:t>інші</w:t>
      </w:r>
      <w:r>
        <w:t></w:t>
      </w:r>
      <w:r>
        <w:rPr>
          <w:rFonts w:hint="eastAsia"/>
        </w:rPr>
        <w:t>види</w:t>
      </w:r>
      <w:r>
        <w:t></w:t>
      </w:r>
      <w:r>
        <w:rPr>
          <w:rFonts w:hint="eastAsia"/>
        </w:rPr>
        <w:t>таємниць</w:t>
      </w:r>
      <w:r>
        <w:t></w:t>
      </w:r>
      <w:r>
        <w:t></w:t>
      </w:r>
      <w:r>
        <w:rPr>
          <w:rFonts w:hint="eastAsia"/>
        </w:rPr>
        <w:t>право</w:t>
      </w:r>
      <w:r>
        <w:t></w:t>
      </w:r>
      <w:r>
        <w:rPr>
          <w:rFonts w:hint="eastAsia"/>
        </w:rPr>
        <w:t>на</w:t>
      </w:r>
      <w:r>
        <w:t></w:t>
      </w:r>
      <w:r>
        <w:rPr>
          <w:rFonts w:hint="eastAsia"/>
        </w:rPr>
        <w:t>ім’я</w:t>
      </w:r>
      <w:r>
        <w:t></w:t>
      </w:r>
    </w:p>
    <w:p w:rsidR="00406BBC" w:rsidRDefault="00406BBC" w:rsidP="00406BBC">
      <w:r>
        <w:rPr>
          <w:rFonts w:hint="eastAsia"/>
        </w:rPr>
        <w:t>право</w:t>
      </w:r>
      <w:r>
        <w:t></w:t>
      </w:r>
      <w:r>
        <w:rPr>
          <w:rFonts w:hint="eastAsia"/>
        </w:rPr>
        <w:t>на</w:t>
      </w:r>
      <w:r>
        <w:t></w:t>
      </w:r>
      <w:r>
        <w:rPr>
          <w:rFonts w:hint="eastAsia"/>
        </w:rPr>
        <w:t>власне</w:t>
      </w:r>
      <w:r>
        <w:t></w:t>
      </w:r>
      <w:r>
        <w:rPr>
          <w:rFonts w:hint="eastAsia"/>
        </w:rPr>
        <w:t>зображення</w:t>
      </w:r>
      <w:r>
        <w:t></w:t>
      </w:r>
      <w:r>
        <w:t></w:t>
      </w:r>
      <w:r>
        <w:rPr>
          <w:rFonts w:hint="eastAsia"/>
        </w:rPr>
        <w:t>інформаційні</w:t>
      </w:r>
      <w:r>
        <w:t></w:t>
      </w:r>
      <w:r>
        <w:rPr>
          <w:rFonts w:hint="eastAsia"/>
        </w:rPr>
        <w:t>складові</w:t>
      </w:r>
      <w:r>
        <w:t></w:t>
      </w:r>
      <w:r>
        <w:rPr>
          <w:rFonts w:hint="eastAsia"/>
        </w:rPr>
        <w:t>права</w:t>
      </w:r>
      <w:r>
        <w:t></w:t>
      </w:r>
      <w:r>
        <w:rPr>
          <w:rFonts w:hint="eastAsia"/>
        </w:rPr>
        <w:t>на</w:t>
      </w:r>
      <w:r>
        <w:t></w:t>
      </w:r>
      <w:r>
        <w:rPr>
          <w:rFonts w:hint="eastAsia"/>
        </w:rPr>
        <w:t>індивідуальність</w:t>
      </w:r>
      <w:r>
        <w:t></w:t>
      </w:r>
      <w:r>
        <w:rPr>
          <w:rFonts w:hint="eastAsia"/>
        </w:rPr>
        <w:t>та</w:t>
      </w:r>
    </w:p>
    <w:p w:rsidR="00406BBC" w:rsidRDefault="00406BBC" w:rsidP="00406BBC">
      <w:r>
        <w:rPr>
          <w:rFonts w:hint="eastAsia"/>
        </w:rPr>
        <w:t>права</w:t>
      </w:r>
      <w:r>
        <w:t></w:t>
      </w:r>
      <w:r>
        <w:rPr>
          <w:rFonts w:hint="eastAsia"/>
        </w:rPr>
        <w:t>на</w:t>
      </w:r>
      <w:r>
        <w:t></w:t>
      </w:r>
      <w:r>
        <w:rPr>
          <w:rFonts w:hint="eastAsia"/>
        </w:rPr>
        <w:t>особисті</w:t>
      </w:r>
      <w:r>
        <w:t></w:t>
      </w:r>
      <w:r>
        <w:rPr>
          <w:rFonts w:hint="eastAsia"/>
        </w:rPr>
        <w:t>папери</w:t>
      </w:r>
      <w:r>
        <w:t></w:t>
      </w:r>
      <w:r>
        <w:t></w:t>
      </w:r>
      <w:r>
        <w:rPr>
          <w:rFonts w:hint="eastAsia"/>
        </w:rPr>
        <w:t>а</w:t>
      </w:r>
      <w:r>
        <w:t></w:t>
      </w:r>
      <w:r>
        <w:rPr>
          <w:rFonts w:hint="eastAsia"/>
        </w:rPr>
        <w:t>також</w:t>
      </w:r>
      <w:r>
        <w:t></w:t>
      </w:r>
      <w:r>
        <w:rPr>
          <w:rFonts w:hint="eastAsia"/>
        </w:rPr>
        <w:t>право</w:t>
      </w:r>
      <w:r>
        <w:t></w:t>
      </w:r>
      <w:r>
        <w:rPr>
          <w:rFonts w:hint="eastAsia"/>
        </w:rPr>
        <w:t>на</w:t>
      </w:r>
      <w:r>
        <w:t></w:t>
      </w:r>
      <w:r>
        <w:rPr>
          <w:rFonts w:hint="eastAsia"/>
        </w:rPr>
        <w:t>таємницю</w:t>
      </w:r>
      <w:r>
        <w:t></w:t>
      </w:r>
      <w:r>
        <w:rPr>
          <w:rFonts w:hint="eastAsia"/>
        </w:rPr>
        <w:t>кореспонденції</w:t>
      </w:r>
      <w:r>
        <w:t></w:t>
      </w:r>
    </w:p>
    <w:p w:rsidR="00406BBC" w:rsidRDefault="00406BBC" w:rsidP="00406BBC">
      <w:r>
        <w:t></w:t>
      </w:r>
      <w:r>
        <w:t></w:t>
      </w:r>
      <w:r>
        <w:t></w:t>
      </w:r>
      <w:r>
        <w:t></w:t>
      </w:r>
      <w:r>
        <w:rPr>
          <w:rFonts w:hint="eastAsia"/>
        </w:rPr>
        <w:t>В</w:t>
      </w:r>
      <w:r>
        <w:t></w:t>
      </w:r>
      <w:r>
        <w:rPr>
          <w:rFonts w:hint="eastAsia"/>
        </w:rPr>
        <w:t>окремих</w:t>
      </w:r>
      <w:r>
        <w:t></w:t>
      </w:r>
      <w:r>
        <w:rPr>
          <w:rFonts w:hint="eastAsia"/>
        </w:rPr>
        <w:t>випадках</w:t>
      </w:r>
      <w:r>
        <w:t></w:t>
      </w:r>
      <w:r>
        <w:rPr>
          <w:rFonts w:hint="eastAsia"/>
        </w:rPr>
        <w:t>право</w:t>
      </w:r>
      <w:r>
        <w:t></w:t>
      </w:r>
      <w:r>
        <w:rPr>
          <w:rFonts w:hint="eastAsia"/>
        </w:rPr>
        <w:t>на</w:t>
      </w:r>
      <w:r>
        <w:t></w:t>
      </w:r>
      <w:r>
        <w:rPr>
          <w:rFonts w:hint="eastAsia"/>
        </w:rPr>
        <w:t>персональні</w:t>
      </w:r>
      <w:r>
        <w:t></w:t>
      </w:r>
      <w:r>
        <w:rPr>
          <w:rFonts w:hint="eastAsia"/>
        </w:rPr>
        <w:t>дані</w:t>
      </w:r>
      <w:r>
        <w:t></w:t>
      </w:r>
      <w:r>
        <w:rPr>
          <w:rFonts w:hint="eastAsia"/>
        </w:rPr>
        <w:t>може</w:t>
      </w:r>
      <w:r>
        <w:t></w:t>
      </w:r>
      <w:r>
        <w:rPr>
          <w:rFonts w:hint="eastAsia"/>
        </w:rPr>
        <w:t>співпадати</w:t>
      </w:r>
      <w:r>
        <w:t></w:t>
      </w:r>
      <w:r>
        <w:rPr>
          <w:rFonts w:hint="eastAsia"/>
        </w:rPr>
        <w:t>із</w:t>
      </w:r>
      <w:r>
        <w:t></w:t>
      </w:r>
      <w:r>
        <w:rPr>
          <w:rFonts w:hint="eastAsia"/>
        </w:rPr>
        <w:t>правом</w:t>
      </w:r>
    </w:p>
    <w:p w:rsidR="00406BBC" w:rsidRDefault="00406BBC" w:rsidP="00406BBC">
      <w:r>
        <w:rPr>
          <w:rFonts w:hint="eastAsia"/>
        </w:rPr>
        <w:t>на</w:t>
      </w:r>
      <w:r>
        <w:t></w:t>
      </w:r>
      <w:r>
        <w:rPr>
          <w:rFonts w:hint="eastAsia"/>
        </w:rPr>
        <w:t>інформацію</w:t>
      </w:r>
      <w:r>
        <w:t></w:t>
      </w:r>
      <w:r>
        <w:t></w:t>
      </w:r>
      <w:r>
        <w:rPr>
          <w:rFonts w:hint="eastAsia"/>
        </w:rPr>
        <w:t>при</w:t>
      </w:r>
      <w:r>
        <w:t></w:t>
      </w:r>
      <w:r>
        <w:rPr>
          <w:rFonts w:hint="eastAsia"/>
        </w:rPr>
        <w:t>розпорядженні</w:t>
      </w:r>
      <w:r>
        <w:t></w:t>
      </w:r>
      <w:r>
        <w:rPr>
          <w:rFonts w:hint="eastAsia"/>
        </w:rPr>
        <w:t>особою</w:t>
      </w:r>
      <w:r>
        <w:t></w:t>
      </w:r>
      <w:r>
        <w:rPr>
          <w:rFonts w:hint="eastAsia"/>
        </w:rPr>
        <w:t>інформацією</w:t>
      </w:r>
      <w:r>
        <w:t></w:t>
      </w:r>
      <w:r>
        <w:rPr>
          <w:rFonts w:hint="eastAsia"/>
        </w:rPr>
        <w:t>про</w:t>
      </w:r>
      <w:r>
        <w:t></w:t>
      </w:r>
      <w:r>
        <w:rPr>
          <w:rFonts w:hint="eastAsia"/>
        </w:rPr>
        <w:t>себе</w:t>
      </w:r>
      <w:r>
        <w:t></w:t>
      </w:r>
      <w:r>
        <w:t></w:t>
      </w:r>
      <w:r>
        <w:t></w:t>
      </w:r>
      <w:r>
        <w:rPr>
          <w:rFonts w:hint="eastAsia"/>
        </w:rPr>
        <w:t>а</w:t>
      </w:r>
      <w:r>
        <w:t></w:t>
      </w:r>
      <w:r>
        <w:rPr>
          <w:rFonts w:hint="eastAsia"/>
        </w:rPr>
        <w:t>в</w:t>
      </w:r>
      <w:r>
        <w:t></w:t>
      </w:r>
      <w:r>
        <w:rPr>
          <w:rFonts w:hint="eastAsia"/>
        </w:rPr>
        <w:t>інших</w:t>
      </w:r>
    </w:p>
    <w:p w:rsidR="00406BBC" w:rsidRDefault="00406BBC" w:rsidP="00406BBC">
      <w:r>
        <w:t></w:t>
      </w:r>
      <w:r>
        <w:t></w:t>
      </w:r>
      <w:r>
        <w:t></w:t>
      </w:r>
    </w:p>
    <w:p w:rsidR="00406BBC" w:rsidRDefault="00406BBC" w:rsidP="00406BBC">
      <w:r>
        <w:rPr>
          <w:rFonts w:hint="eastAsia"/>
        </w:rPr>
        <w:t>ситуаціях</w:t>
      </w:r>
      <w:r>
        <w:t></w:t>
      </w:r>
      <w:r>
        <w:rPr>
          <w:rFonts w:hint="eastAsia"/>
        </w:rPr>
        <w:t>ці</w:t>
      </w:r>
      <w:r>
        <w:t></w:t>
      </w:r>
      <w:r>
        <w:rPr>
          <w:rFonts w:hint="eastAsia"/>
        </w:rPr>
        <w:t>права</w:t>
      </w:r>
      <w:r>
        <w:t></w:t>
      </w:r>
      <w:r>
        <w:rPr>
          <w:rFonts w:hint="eastAsia"/>
        </w:rPr>
        <w:t>можуть</w:t>
      </w:r>
      <w:r>
        <w:t></w:t>
      </w:r>
      <w:r>
        <w:rPr>
          <w:rFonts w:hint="eastAsia"/>
        </w:rPr>
        <w:t>конкурувати</w:t>
      </w:r>
      <w:r>
        <w:t></w:t>
      </w:r>
      <w:r>
        <w:t></w:t>
      </w:r>
      <w:r>
        <w:rPr>
          <w:rFonts w:hint="eastAsia"/>
        </w:rPr>
        <w:t>і</w:t>
      </w:r>
      <w:r>
        <w:t></w:t>
      </w:r>
      <w:r>
        <w:rPr>
          <w:rFonts w:hint="eastAsia"/>
        </w:rPr>
        <w:t>механізм</w:t>
      </w:r>
      <w:r>
        <w:t></w:t>
      </w:r>
      <w:r>
        <w:rPr>
          <w:rFonts w:hint="eastAsia"/>
        </w:rPr>
        <w:t>забезпечення</w:t>
      </w:r>
      <w:r>
        <w:t></w:t>
      </w:r>
      <w:r>
        <w:rPr>
          <w:rFonts w:hint="eastAsia"/>
        </w:rPr>
        <w:t>балансу</w:t>
      </w:r>
    </w:p>
    <w:p w:rsidR="00406BBC" w:rsidRDefault="00406BBC" w:rsidP="00406BBC">
      <w:r>
        <w:rPr>
          <w:rFonts w:hint="eastAsia"/>
        </w:rPr>
        <w:t>відповідних</w:t>
      </w:r>
      <w:r>
        <w:t></w:t>
      </w:r>
      <w:r>
        <w:rPr>
          <w:rFonts w:hint="eastAsia"/>
        </w:rPr>
        <w:t>інтересів</w:t>
      </w:r>
      <w:r>
        <w:t></w:t>
      </w:r>
      <w:r>
        <w:rPr>
          <w:rFonts w:hint="eastAsia"/>
        </w:rPr>
        <w:t>закріплений</w:t>
      </w:r>
      <w:r>
        <w:t></w:t>
      </w:r>
      <w:r>
        <w:rPr>
          <w:rFonts w:hint="eastAsia"/>
        </w:rPr>
        <w:t>у</w:t>
      </w:r>
      <w:r>
        <w:t></w:t>
      </w:r>
      <w:r>
        <w:rPr>
          <w:rFonts w:hint="eastAsia"/>
        </w:rPr>
        <w:t>ЦК</w:t>
      </w:r>
      <w:r>
        <w:t></w:t>
      </w:r>
      <w:r>
        <w:rPr>
          <w:rFonts w:hint="eastAsia"/>
        </w:rPr>
        <w:t>України</w:t>
      </w:r>
      <w:r>
        <w:t></w:t>
      </w:r>
    </w:p>
    <w:p w:rsidR="00406BBC" w:rsidRDefault="00406BBC" w:rsidP="00406BBC">
      <w:r>
        <w:t></w:t>
      </w:r>
      <w:r>
        <w:t></w:t>
      </w:r>
      <w:r>
        <w:t></w:t>
      </w:r>
      <w:r>
        <w:t></w:t>
      </w:r>
      <w:r>
        <w:rPr>
          <w:rFonts w:hint="eastAsia"/>
        </w:rPr>
        <w:t>Індивід</w:t>
      </w:r>
      <w:r>
        <w:t></w:t>
      </w:r>
      <w:r>
        <w:rPr>
          <w:rFonts w:hint="eastAsia"/>
        </w:rPr>
        <w:t>повинен</w:t>
      </w:r>
      <w:r>
        <w:t></w:t>
      </w:r>
      <w:r>
        <w:rPr>
          <w:rFonts w:hint="eastAsia"/>
        </w:rPr>
        <w:t>мати</w:t>
      </w:r>
      <w:r>
        <w:t></w:t>
      </w:r>
      <w:r>
        <w:rPr>
          <w:rFonts w:hint="eastAsia"/>
        </w:rPr>
        <w:t>право</w:t>
      </w:r>
      <w:r>
        <w:t></w:t>
      </w:r>
      <w:r>
        <w:rPr>
          <w:rFonts w:hint="eastAsia"/>
        </w:rPr>
        <w:t>бути</w:t>
      </w:r>
      <w:r>
        <w:t></w:t>
      </w:r>
      <w:r>
        <w:rPr>
          <w:rFonts w:hint="eastAsia"/>
        </w:rPr>
        <w:t>обізнаним</w:t>
      </w:r>
      <w:r>
        <w:t></w:t>
      </w:r>
      <w:r>
        <w:rPr>
          <w:rFonts w:hint="eastAsia"/>
        </w:rPr>
        <w:t>про</w:t>
      </w:r>
      <w:r>
        <w:t></w:t>
      </w:r>
      <w:r>
        <w:rPr>
          <w:rFonts w:hint="eastAsia"/>
        </w:rPr>
        <w:t>те</w:t>
      </w:r>
      <w:r>
        <w:t></w:t>
      </w:r>
      <w:r>
        <w:t></w:t>
      </w:r>
      <w:r>
        <w:rPr>
          <w:rFonts w:hint="eastAsia"/>
        </w:rPr>
        <w:t>яка</w:t>
      </w:r>
      <w:r>
        <w:t></w:t>
      </w:r>
      <w:r>
        <w:rPr>
          <w:rFonts w:hint="eastAsia"/>
        </w:rPr>
        <w:t>інформація</w:t>
      </w:r>
      <w:r>
        <w:t></w:t>
      </w:r>
      <w:r>
        <w:rPr>
          <w:rFonts w:hint="eastAsia"/>
        </w:rPr>
        <w:t>про</w:t>
      </w:r>
    </w:p>
    <w:p w:rsidR="00406BBC" w:rsidRDefault="00406BBC" w:rsidP="00406BBC">
      <w:r>
        <w:rPr>
          <w:rFonts w:hint="eastAsia"/>
        </w:rPr>
        <w:t>нього</w:t>
      </w:r>
      <w:r>
        <w:t></w:t>
      </w:r>
      <w:r>
        <w:rPr>
          <w:rFonts w:hint="eastAsia"/>
        </w:rPr>
        <w:t>накопичується</w:t>
      </w:r>
      <w:r>
        <w:t></w:t>
      </w:r>
      <w:r>
        <w:rPr>
          <w:rFonts w:hint="eastAsia"/>
        </w:rPr>
        <w:t>в</w:t>
      </w:r>
      <w:r>
        <w:t></w:t>
      </w:r>
      <w:r>
        <w:rPr>
          <w:rFonts w:hint="eastAsia"/>
        </w:rPr>
        <w:t>суспільстві</w:t>
      </w:r>
      <w:r>
        <w:t></w:t>
      </w:r>
      <w:r>
        <w:t></w:t>
      </w:r>
      <w:r>
        <w:rPr>
          <w:rFonts w:hint="eastAsia"/>
        </w:rPr>
        <w:t>і</w:t>
      </w:r>
      <w:r>
        <w:t></w:t>
      </w:r>
      <w:r>
        <w:rPr>
          <w:rFonts w:hint="eastAsia"/>
        </w:rPr>
        <w:t>мати</w:t>
      </w:r>
      <w:r>
        <w:t></w:t>
      </w:r>
      <w:r>
        <w:rPr>
          <w:rFonts w:hint="eastAsia"/>
        </w:rPr>
        <w:t>право</w:t>
      </w:r>
      <w:r>
        <w:t></w:t>
      </w:r>
      <w:r>
        <w:rPr>
          <w:rFonts w:hint="eastAsia"/>
        </w:rPr>
        <w:t>впливати</w:t>
      </w:r>
      <w:r>
        <w:t></w:t>
      </w:r>
      <w:r>
        <w:rPr>
          <w:rFonts w:hint="eastAsia"/>
        </w:rPr>
        <w:t>на</w:t>
      </w:r>
      <w:r>
        <w:t></w:t>
      </w:r>
      <w:r>
        <w:rPr>
          <w:rFonts w:hint="eastAsia"/>
        </w:rPr>
        <w:t>процес</w:t>
      </w:r>
      <w:r>
        <w:t></w:t>
      </w:r>
      <w:r>
        <w:rPr>
          <w:rFonts w:hint="eastAsia"/>
        </w:rPr>
        <w:t>її</w:t>
      </w:r>
      <w:r>
        <w:t></w:t>
      </w:r>
      <w:r>
        <w:rPr>
          <w:rFonts w:hint="eastAsia"/>
        </w:rPr>
        <w:t>накопичення</w:t>
      </w:r>
      <w:r>
        <w:t></w:t>
      </w:r>
    </w:p>
    <w:p w:rsidR="00406BBC" w:rsidRDefault="00406BBC" w:rsidP="00406BBC">
      <w:r>
        <w:rPr>
          <w:rFonts w:hint="eastAsia"/>
        </w:rPr>
        <w:t>Поряд</w:t>
      </w:r>
      <w:r>
        <w:t></w:t>
      </w:r>
      <w:r>
        <w:rPr>
          <w:rFonts w:hint="eastAsia"/>
        </w:rPr>
        <w:t>з</w:t>
      </w:r>
      <w:r>
        <w:t></w:t>
      </w:r>
      <w:r>
        <w:rPr>
          <w:rFonts w:hint="eastAsia"/>
        </w:rPr>
        <w:t>цим</w:t>
      </w:r>
      <w:r>
        <w:t></w:t>
      </w:r>
      <w:r>
        <w:t></w:t>
      </w:r>
      <w:r>
        <w:rPr>
          <w:rFonts w:hint="eastAsia"/>
        </w:rPr>
        <w:t>персоніфікація</w:t>
      </w:r>
      <w:r>
        <w:t></w:t>
      </w:r>
      <w:r>
        <w:rPr>
          <w:rFonts w:hint="eastAsia"/>
        </w:rPr>
        <w:t>особистості</w:t>
      </w:r>
      <w:r>
        <w:t></w:t>
      </w:r>
      <w:r>
        <w:rPr>
          <w:rFonts w:hint="eastAsia"/>
        </w:rPr>
        <w:t>також</w:t>
      </w:r>
      <w:r>
        <w:t></w:t>
      </w:r>
      <w:r>
        <w:rPr>
          <w:rFonts w:hint="eastAsia"/>
        </w:rPr>
        <w:t>є</w:t>
      </w:r>
      <w:r>
        <w:t></w:t>
      </w:r>
      <w:r>
        <w:rPr>
          <w:rFonts w:hint="eastAsia"/>
        </w:rPr>
        <w:t>необхідним</w:t>
      </w:r>
      <w:r>
        <w:t></w:t>
      </w:r>
      <w:r>
        <w:rPr>
          <w:rFonts w:hint="eastAsia"/>
        </w:rPr>
        <w:t>та</w:t>
      </w:r>
      <w:r>
        <w:t></w:t>
      </w:r>
      <w:r>
        <w:rPr>
          <w:rFonts w:hint="eastAsia"/>
        </w:rPr>
        <w:t>вихідним</w:t>
      </w:r>
      <w:r>
        <w:t></w:t>
      </w:r>
      <w:r>
        <w:rPr>
          <w:rFonts w:hint="eastAsia"/>
        </w:rPr>
        <w:t>елементом</w:t>
      </w:r>
    </w:p>
    <w:p w:rsidR="00406BBC" w:rsidRDefault="00406BBC" w:rsidP="00406BBC">
      <w:r>
        <w:rPr>
          <w:rFonts w:hint="eastAsia"/>
        </w:rPr>
        <w:t>її</w:t>
      </w:r>
      <w:r>
        <w:t></w:t>
      </w:r>
      <w:r>
        <w:rPr>
          <w:rFonts w:hint="eastAsia"/>
        </w:rPr>
        <w:t>соціалізації</w:t>
      </w:r>
      <w:r>
        <w:t></w:t>
      </w:r>
      <w:r>
        <w:rPr>
          <w:rFonts w:hint="eastAsia"/>
        </w:rPr>
        <w:t>в</w:t>
      </w:r>
      <w:r>
        <w:t></w:t>
      </w:r>
      <w:r>
        <w:rPr>
          <w:rFonts w:hint="eastAsia"/>
        </w:rPr>
        <w:t>державі</w:t>
      </w:r>
      <w:r>
        <w:t></w:t>
      </w:r>
      <w:r>
        <w:t></w:t>
      </w:r>
      <w:r>
        <w:rPr>
          <w:rFonts w:hint="eastAsia"/>
        </w:rPr>
        <w:t>найважливішою</w:t>
      </w:r>
      <w:r>
        <w:t></w:t>
      </w:r>
      <w:r>
        <w:rPr>
          <w:rFonts w:hint="eastAsia"/>
        </w:rPr>
        <w:t>передумовою</w:t>
      </w:r>
      <w:r>
        <w:t></w:t>
      </w:r>
      <w:r>
        <w:rPr>
          <w:rFonts w:hint="eastAsia"/>
        </w:rPr>
        <w:t>для</w:t>
      </w:r>
      <w:r>
        <w:t></w:t>
      </w:r>
      <w:r>
        <w:rPr>
          <w:rFonts w:hint="eastAsia"/>
        </w:rPr>
        <w:t>включення</w:t>
      </w:r>
      <w:r>
        <w:t></w:t>
      </w:r>
      <w:r>
        <w:rPr>
          <w:rFonts w:hint="eastAsia"/>
        </w:rPr>
        <w:t>особистості</w:t>
      </w:r>
      <w:r>
        <w:t></w:t>
      </w:r>
      <w:r>
        <w:rPr>
          <w:rFonts w:hint="eastAsia"/>
        </w:rPr>
        <w:t>в</w:t>
      </w:r>
    </w:p>
    <w:p w:rsidR="00406BBC" w:rsidRDefault="00406BBC" w:rsidP="00406BBC">
      <w:r>
        <w:rPr>
          <w:rFonts w:hint="eastAsia"/>
        </w:rPr>
        <w:t>соціальні</w:t>
      </w:r>
      <w:r>
        <w:t></w:t>
      </w:r>
      <w:r>
        <w:rPr>
          <w:rFonts w:hint="eastAsia"/>
        </w:rPr>
        <w:t>контакти</w:t>
      </w:r>
      <w:r>
        <w:t></w:t>
      </w:r>
      <w:r>
        <w:rPr>
          <w:rFonts w:hint="eastAsia"/>
        </w:rPr>
        <w:t>та</w:t>
      </w:r>
      <w:r>
        <w:t></w:t>
      </w:r>
      <w:r>
        <w:rPr>
          <w:rFonts w:hint="eastAsia"/>
        </w:rPr>
        <w:t>створює</w:t>
      </w:r>
      <w:r>
        <w:t></w:t>
      </w:r>
      <w:r>
        <w:rPr>
          <w:rFonts w:hint="eastAsia"/>
        </w:rPr>
        <w:t>юридичну</w:t>
      </w:r>
      <w:r>
        <w:t></w:t>
      </w:r>
      <w:r>
        <w:rPr>
          <w:rFonts w:hint="eastAsia"/>
        </w:rPr>
        <w:t>платформу</w:t>
      </w:r>
      <w:r>
        <w:t></w:t>
      </w:r>
      <w:r>
        <w:rPr>
          <w:rFonts w:hint="eastAsia"/>
        </w:rPr>
        <w:t>для</w:t>
      </w:r>
      <w:r>
        <w:t></w:t>
      </w:r>
      <w:r>
        <w:rPr>
          <w:rFonts w:hint="eastAsia"/>
        </w:rPr>
        <w:t>реалізації</w:t>
      </w:r>
      <w:r>
        <w:t></w:t>
      </w:r>
      <w:r>
        <w:rPr>
          <w:rFonts w:hint="eastAsia"/>
        </w:rPr>
        <w:t>її</w:t>
      </w:r>
      <w:r>
        <w:t></w:t>
      </w:r>
      <w:r>
        <w:rPr>
          <w:rFonts w:hint="eastAsia"/>
        </w:rPr>
        <w:t>правоздатності</w:t>
      </w:r>
      <w:r>
        <w:t></w:t>
      </w:r>
    </w:p>
    <w:p w:rsidR="00406BBC" w:rsidRDefault="00406BBC" w:rsidP="00406BBC">
      <w:r>
        <w:rPr>
          <w:rFonts w:hint="eastAsia"/>
        </w:rPr>
        <w:t>У</w:t>
      </w:r>
      <w:r>
        <w:t></w:t>
      </w:r>
      <w:r>
        <w:rPr>
          <w:rFonts w:hint="eastAsia"/>
        </w:rPr>
        <w:t>світлі</w:t>
      </w:r>
      <w:r>
        <w:t></w:t>
      </w:r>
      <w:r>
        <w:rPr>
          <w:rFonts w:hint="eastAsia"/>
        </w:rPr>
        <w:t>зазначених</w:t>
      </w:r>
      <w:r>
        <w:t></w:t>
      </w:r>
      <w:r>
        <w:rPr>
          <w:rFonts w:hint="eastAsia"/>
        </w:rPr>
        <w:t>чинників</w:t>
      </w:r>
      <w:r>
        <w:t></w:t>
      </w:r>
      <w:r>
        <w:rPr>
          <w:rFonts w:hint="eastAsia"/>
        </w:rPr>
        <w:t>виникає</w:t>
      </w:r>
      <w:r>
        <w:t></w:t>
      </w:r>
      <w:r>
        <w:rPr>
          <w:rFonts w:hint="eastAsia"/>
        </w:rPr>
        <w:t>об’єктивна</w:t>
      </w:r>
      <w:r>
        <w:t></w:t>
      </w:r>
      <w:r>
        <w:rPr>
          <w:rFonts w:hint="eastAsia"/>
        </w:rPr>
        <w:t>потреба</w:t>
      </w:r>
      <w:r>
        <w:t></w:t>
      </w:r>
      <w:r>
        <w:rPr>
          <w:rFonts w:hint="eastAsia"/>
        </w:rPr>
        <w:t>у</w:t>
      </w:r>
      <w:r>
        <w:t></w:t>
      </w:r>
      <w:r>
        <w:rPr>
          <w:rFonts w:hint="eastAsia"/>
        </w:rPr>
        <w:t>гармонізації</w:t>
      </w:r>
      <w:r>
        <w:t></w:t>
      </w:r>
      <w:r>
        <w:rPr>
          <w:rFonts w:hint="eastAsia"/>
        </w:rPr>
        <w:t>інтересів</w:t>
      </w:r>
    </w:p>
    <w:p w:rsidR="00406BBC" w:rsidRDefault="00406BBC" w:rsidP="00406BBC">
      <w:r>
        <w:rPr>
          <w:rFonts w:hint="eastAsia"/>
        </w:rPr>
        <w:t>особи</w:t>
      </w:r>
      <w:r>
        <w:t></w:t>
      </w:r>
      <w:r>
        <w:rPr>
          <w:rFonts w:hint="eastAsia"/>
        </w:rPr>
        <w:t>та</w:t>
      </w:r>
      <w:r>
        <w:t></w:t>
      </w:r>
      <w:r>
        <w:rPr>
          <w:rFonts w:hint="eastAsia"/>
        </w:rPr>
        <w:t>держави</w:t>
      </w:r>
      <w:r>
        <w:t></w:t>
      </w:r>
      <w:r>
        <w:rPr>
          <w:rFonts w:hint="eastAsia"/>
        </w:rPr>
        <w:t>–</w:t>
      </w:r>
      <w:r>
        <w:t></w:t>
      </w:r>
      <w:r>
        <w:rPr>
          <w:rFonts w:hint="eastAsia"/>
        </w:rPr>
        <w:t>приватних</w:t>
      </w:r>
      <w:r>
        <w:t></w:t>
      </w:r>
      <w:r>
        <w:rPr>
          <w:rFonts w:hint="eastAsia"/>
        </w:rPr>
        <w:t>та</w:t>
      </w:r>
      <w:r>
        <w:t></w:t>
      </w:r>
      <w:r>
        <w:rPr>
          <w:rFonts w:hint="eastAsia"/>
        </w:rPr>
        <w:t>публічних</w:t>
      </w:r>
      <w:r>
        <w:t></w:t>
      </w:r>
      <w:r>
        <w:rPr>
          <w:rFonts w:hint="eastAsia"/>
        </w:rPr>
        <w:t>інтересів</w:t>
      </w:r>
      <w:r>
        <w:t></w:t>
      </w:r>
      <w:r>
        <w:rPr>
          <w:rFonts w:hint="eastAsia"/>
        </w:rPr>
        <w:t>–</w:t>
      </w:r>
      <w:r>
        <w:t></w:t>
      </w:r>
      <w:r>
        <w:rPr>
          <w:rFonts w:hint="eastAsia"/>
        </w:rPr>
        <w:t>у</w:t>
      </w:r>
      <w:r>
        <w:t></w:t>
      </w:r>
      <w:r>
        <w:rPr>
          <w:rFonts w:hint="eastAsia"/>
        </w:rPr>
        <w:t>сфері</w:t>
      </w:r>
      <w:r>
        <w:t></w:t>
      </w:r>
      <w:r>
        <w:rPr>
          <w:rFonts w:hint="eastAsia"/>
        </w:rPr>
        <w:t>обігу</w:t>
      </w:r>
      <w:r>
        <w:t></w:t>
      </w:r>
      <w:r>
        <w:rPr>
          <w:rFonts w:hint="eastAsia"/>
        </w:rPr>
        <w:t>інформації</w:t>
      </w:r>
    </w:p>
    <w:p w:rsidR="00406BBC" w:rsidRDefault="00406BBC" w:rsidP="00406BBC">
      <w:r>
        <w:rPr>
          <w:rFonts w:hint="eastAsia"/>
        </w:rPr>
        <w:t>персонального</w:t>
      </w:r>
      <w:r>
        <w:t></w:t>
      </w:r>
      <w:r>
        <w:rPr>
          <w:rFonts w:hint="eastAsia"/>
        </w:rPr>
        <w:t>характеру</w:t>
      </w:r>
      <w:r>
        <w:t></w:t>
      </w:r>
    </w:p>
    <w:p w:rsidR="00406BBC" w:rsidRDefault="00406BBC" w:rsidP="00406BBC">
      <w:r>
        <w:t></w:t>
      </w:r>
      <w:r>
        <w:t></w:t>
      </w:r>
      <w:r>
        <w:t></w:t>
      </w:r>
      <w:r>
        <w:t></w:t>
      </w:r>
      <w:r>
        <w:rPr>
          <w:rFonts w:hint="eastAsia"/>
        </w:rPr>
        <w:t>Цивільне</w:t>
      </w:r>
      <w:r>
        <w:t></w:t>
      </w:r>
      <w:r>
        <w:rPr>
          <w:rFonts w:hint="eastAsia"/>
        </w:rPr>
        <w:t>право</w:t>
      </w:r>
      <w:r>
        <w:t></w:t>
      </w:r>
      <w:r>
        <w:rPr>
          <w:rFonts w:hint="eastAsia"/>
        </w:rPr>
        <w:t>як</w:t>
      </w:r>
      <w:r>
        <w:t></w:t>
      </w:r>
      <w:r>
        <w:rPr>
          <w:rFonts w:hint="eastAsia"/>
        </w:rPr>
        <w:t>таке</w:t>
      </w:r>
      <w:r>
        <w:t></w:t>
      </w:r>
      <w:r>
        <w:t></w:t>
      </w:r>
      <w:r>
        <w:rPr>
          <w:rFonts w:hint="eastAsia"/>
        </w:rPr>
        <w:t>що</w:t>
      </w:r>
      <w:r>
        <w:t></w:t>
      </w:r>
      <w:r>
        <w:rPr>
          <w:rFonts w:hint="eastAsia"/>
        </w:rPr>
        <w:t>засноване</w:t>
      </w:r>
      <w:r>
        <w:t></w:t>
      </w:r>
      <w:r>
        <w:rPr>
          <w:rFonts w:hint="eastAsia"/>
        </w:rPr>
        <w:t>на</w:t>
      </w:r>
      <w:r>
        <w:t></w:t>
      </w:r>
      <w:r>
        <w:rPr>
          <w:rFonts w:hint="eastAsia"/>
        </w:rPr>
        <w:t>принципах</w:t>
      </w:r>
      <w:r>
        <w:t></w:t>
      </w:r>
      <w:r>
        <w:rPr>
          <w:rFonts w:hint="eastAsia"/>
        </w:rPr>
        <w:t>неприпустимості</w:t>
      </w:r>
    </w:p>
    <w:p w:rsidR="00406BBC" w:rsidRDefault="00406BBC" w:rsidP="00406BBC">
      <w:r>
        <w:rPr>
          <w:rFonts w:hint="eastAsia"/>
        </w:rPr>
        <w:t>свавільного</w:t>
      </w:r>
      <w:r>
        <w:t></w:t>
      </w:r>
      <w:r>
        <w:rPr>
          <w:rFonts w:hint="eastAsia"/>
        </w:rPr>
        <w:t>втручання</w:t>
      </w:r>
      <w:r>
        <w:t></w:t>
      </w:r>
      <w:r>
        <w:rPr>
          <w:rFonts w:hint="eastAsia"/>
        </w:rPr>
        <w:t>у</w:t>
      </w:r>
      <w:r>
        <w:t></w:t>
      </w:r>
      <w:r>
        <w:rPr>
          <w:rFonts w:hint="eastAsia"/>
        </w:rPr>
        <w:t>сферу</w:t>
      </w:r>
      <w:r>
        <w:t></w:t>
      </w:r>
      <w:r>
        <w:rPr>
          <w:rFonts w:hint="eastAsia"/>
        </w:rPr>
        <w:t>особистого</w:t>
      </w:r>
      <w:r>
        <w:t></w:t>
      </w:r>
      <w:r>
        <w:rPr>
          <w:rFonts w:hint="eastAsia"/>
        </w:rPr>
        <w:t>життя</w:t>
      </w:r>
      <w:r>
        <w:t></w:t>
      </w:r>
      <w:r>
        <w:rPr>
          <w:rFonts w:hint="eastAsia"/>
        </w:rPr>
        <w:t>людини</w:t>
      </w:r>
      <w:r>
        <w:t></w:t>
      </w:r>
      <w:r>
        <w:t></w:t>
      </w:r>
      <w:r>
        <w:rPr>
          <w:rFonts w:hint="eastAsia"/>
        </w:rPr>
        <w:t>свободи</w:t>
      </w:r>
      <w:r>
        <w:t></w:t>
      </w:r>
      <w:r>
        <w:rPr>
          <w:rFonts w:hint="eastAsia"/>
        </w:rPr>
        <w:t>договору</w:t>
      </w:r>
      <w:r>
        <w:t></w:t>
      </w:r>
    </w:p>
    <w:p w:rsidR="00406BBC" w:rsidRDefault="00406BBC" w:rsidP="00406BBC">
      <w:r>
        <w:rPr>
          <w:rFonts w:hint="eastAsia"/>
        </w:rPr>
        <w:t>судового</w:t>
      </w:r>
      <w:r>
        <w:t></w:t>
      </w:r>
      <w:r>
        <w:rPr>
          <w:rFonts w:hint="eastAsia"/>
        </w:rPr>
        <w:t>захисту</w:t>
      </w:r>
      <w:r>
        <w:t></w:t>
      </w:r>
      <w:r>
        <w:rPr>
          <w:rFonts w:hint="eastAsia"/>
        </w:rPr>
        <w:t>цивільного</w:t>
      </w:r>
      <w:r>
        <w:t></w:t>
      </w:r>
      <w:r>
        <w:rPr>
          <w:rFonts w:hint="eastAsia"/>
        </w:rPr>
        <w:t>права</w:t>
      </w:r>
      <w:r>
        <w:t></w:t>
      </w:r>
      <w:r>
        <w:rPr>
          <w:rFonts w:hint="eastAsia"/>
        </w:rPr>
        <w:t>та</w:t>
      </w:r>
      <w:r>
        <w:t></w:t>
      </w:r>
      <w:r>
        <w:rPr>
          <w:rFonts w:hint="eastAsia"/>
        </w:rPr>
        <w:t>інтересу</w:t>
      </w:r>
      <w:r>
        <w:t></w:t>
      </w:r>
      <w:r>
        <w:t></w:t>
      </w:r>
      <w:r>
        <w:rPr>
          <w:rFonts w:hint="eastAsia"/>
        </w:rPr>
        <w:t>а</w:t>
      </w:r>
      <w:r>
        <w:t></w:t>
      </w:r>
      <w:r>
        <w:rPr>
          <w:rFonts w:hint="eastAsia"/>
        </w:rPr>
        <w:t>також</w:t>
      </w:r>
      <w:r>
        <w:t></w:t>
      </w:r>
      <w:r>
        <w:rPr>
          <w:rFonts w:hint="eastAsia"/>
        </w:rPr>
        <w:t>справедливості</w:t>
      </w:r>
      <w:r>
        <w:t></w:t>
      </w:r>
    </w:p>
    <w:p w:rsidR="00406BBC" w:rsidRDefault="00406BBC" w:rsidP="00406BBC">
      <w:r>
        <w:rPr>
          <w:rFonts w:hint="eastAsia"/>
        </w:rPr>
        <w:t>добросовісності</w:t>
      </w:r>
      <w:r>
        <w:t></w:t>
      </w:r>
      <w:r>
        <w:rPr>
          <w:rFonts w:hint="eastAsia"/>
        </w:rPr>
        <w:t>та</w:t>
      </w:r>
      <w:r>
        <w:t></w:t>
      </w:r>
      <w:r>
        <w:rPr>
          <w:rFonts w:hint="eastAsia"/>
        </w:rPr>
        <w:t>розумності</w:t>
      </w:r>
      <w:r>
        <w:t></w:t>
      </w:r>
      <w:r>
        <w:t></w:t>
      </w:r>
      <w:r>
        <w:rPr>
          <w:rFonts w:hint="eastAsia"/>
        </w:rPr>
        <w:t>здатне</w:t>
      </w:r>
      <w:r>
        <w:t></w:t>
      </w:r>
      <w:r>
        <w:rPr>
          <w:rFonts w:hint="eastAsia"/>
        </w:rPr>
        <w:t>найбільш</w:t>
      </w:r>
      <w:r>
        <w:t></w:t>
      </w:r>
      <w:r>
        <w:rPr>
          <w:rFonts w:hint="eastAsia"/>
        </w:rPr>
        <w:t>повно</w:t>
      </w:r>
      <w:r>
        <w:t></w:t>
      </w:r>
      <w:r>
        <w:rPr>
          <w:rFonts w:hint="eastAsia"/>
        </w:rPr>
        <w:t>забезпечити</w:t>
      </w:r>
      <w:r>
        <w:t></w:t>
      </w:r>
      <w:r>
        <w:rPr>
          <w:rFonts w:hint="eastAsia"/>
        </w:rPr>
        <w:t>особі</w:t>
      </w:r>
      <w:r>
        <w:t></w:t>
      </w:r>
      <w:r>
        <w:rPr>
          <w:rFonts w:hint="eastAsia"/>
        </w:rPr>
        <w:t>реалізацію</w:t>
      </w:r>
    </w:p>
    <w:p w:rsidR="00406BBC" w:rsidRDefault="00406BBC" w:rsidP="00406BBC">
      <w:r>
        <w:rPr>
          <w:rFonts w:hint="eastAsia"/>
        </w:rPr>
        <w:t>її</w:t>
      </w:r>
      <w:r>
        <w:t></w:t>
      </w:r>
      <w:r>
        <w:rPr>
          <w:rFonts w:hint="eastAsia"/>
        </w:rPr>
        <w:t>суб’єктивного</w:t>
      </w:r>
      <w:r>
        <w:t></w:t>
      </w:r>
      <w:r>
        <w:rPr>
          <w:rFonts w:hint="eastAsia"/>
        </w:rPr>
        <w:t>права</w:t>
      </w:r>
      <w:r>
        <w:t></w:t>
      </w:r>
      <w:r>
        <w:rPr>
          <w:rFonts w:hint="eastAsia"/>
        </w:rPr>
        <w:t>на</w:t>
      </w:r>
      <w:r>
        <w:t></w:t>
      </w:r>
      <w:r>
        <w:rPr>
          <w:rFonts w:hint="eastAsia"/>
        </w:rPr>
        <w:t>персональні</w:t>
      </w:r>
      <w:r>
        <w:t></w:t>
      </w:r>
      <w:r>
        <w:rPr>
          <w:rFonts w:hint="eastAsia"/>
        </w:rPr>
        <w:t>дані</w:t>
      </w:r>
      <w:r>
        <w:t></w:t>
      </w:r>
    </w:p>
    <w:p w:rsidR="00406BBC" w:rsidRDefault="00406BBC" w:rsidP="00406BBC">
      <w:r>
        <w:t></w:t>
      </w:r>
      <w:r>
        <w:t></w:t>
      </w:r>
      <w:r>
        <w:t></w:t>
      </w:r>
      <w:r>
        <w:t></w:t>
      </w:r>
      <w:r>
        <w:rPr>
          <w:rFonts w:hint="eastAsia"/>
        </w:rPr>
        <w:t>Закон</w:t>
      </w:r>
      <w:r>
        <w:t></w:t>
      </w:r>
      <w:r>
        <w:rPr>
          <w:rFonts w:hint="eastAsia"/>
        </w:rPr>
        <w:t>України</w:t>
      </w:r>
      <w:r>
        <w:t></w:t>
      </w:r>
      <w:r>
        <w:t></w:t>
      </w:r>
      <w:r>
        <w:rPr>
          <w:rFonts w:hint="eastAsia"/>
        </w:rPr>
        <w:t>Про</w:t>
      </w:r>
      <w:r>
        <w:t></w:t>
      </w:r>
      <w:r>
        <w:rPr>
          <w:rFonts w:hint="eastAsia"/>
        </w:rPr>
        <w:t>захист</w:t>
      </w:r>
      <w:r>
        <w:t></w:t>
      </w:r>
      <w:r>
        <w:rPr>
          <w:rFonts w:hint="eastAsia"/>
        </w:rPr>
        <w:t>персональних</w:t>
      </w:r>
      <w:r>
        <w:t></w:t>
      </w:r>
      <w:r>
        <w:rPr>
          <w:rFonts w:hint="eastAsia"/>
        </w:rPr>
        <w:t>даних</w:t>
      </w:r>
      <w:r>
        <w:t></w:t>
      </w:r>
      <w:r>
        <w:t></w:t>
      </w:r>
      <w:r>
        <w:rPr>
          <w:rFonts w:hint="eastAsia"/>
        </w:rPr>
        <w:t>потребує</w:t>
      </w:r>
      <w:r>
        <w:t></w:t>
      </w:r>
      <w:r>
        <w:rPr>
          <w:rFonts w:hint="eastAsia"/>
        </w:rPr>
        <w:t>удосконалення</w:t>
      </w:r>
    </w:p>
    <w:p w:rsidR="00406BBC" w:rsidRDefault="00406BBC" w:rsidP="00406BBC">
      <w:r>
        <w:rPr>
          <w:rFonts w:hint="eastAsia"/>
        </w:rPr>
        <w:t>шляхом</w:t>
      </w:r>
      <w:r>
        <w:t></w:t>
      </w:r>
      <w:r>
        <w:rPr>
          <w:rFonts w:hint="eastAsia"/>
        </w:rPr>
        <w:t>доповнення</w:t>
      </w:r>
      <w:r>
        <w:t></w:t>
      </w:r>
      <w:r>
        <w:rPr>
          <w:rFonts w:hint="eastAsia"/>
        </w:rPr>
        <w:t>статті</w:t>
      </w:r>
      <w:r>
        <w:t></w:t>
      </w:r>
      <w:r>
        <w:t></w:t>
      </w:r>
      <w:r>
        <w:t></w:t>
      </w:r>
      <w:r>
        <w:rPr>
          <w:rFonts w:hint="eastAsia"/>
        </w:rPr>
        <w:t>частиною</w:t>
      </w:r>
      <w:r>
        <w:t></w:t>
      </w:r>
      <w:r>
        <w:t></w:t>
      </w:r>
      <w:r>
        <w:t></w:t>
      </w:r>
      <w:r>
        <w:rPr>
          <w:rFonts w:hint="eastAsia"/>
        </w:rPr>
        <w:t>наступного</w:t>
      </w:r>
      <w:r>
        <w:t></w:t>
      </w:r>
      <w:r>
        <w:rPr>
          <w:rFonts w:hint="eastAsia"/>
        </w:rPr>
        <w:t>змісту</w:t>
      </w:r>
      <w:r>
        <w:t></w:t>
      </w:r>
      <w:r>
        <w:t></w:t>
      </w:r>
      <w:r>
        <w:t></w:t>
      </w:r>
      <w:r>
        <w:t></w:t>
      </w:r>
      <w:r>
        <w:t></w:t>
      </w:r>
      <w:r>
        <w:t></w:t>
      </w:r>
      <w:r>
        <w:rPr>
          <w:rFonts w:hint="eastAsia"/>
        </w:rPr>
        <w:t>Не</w:t>
      </w:r>
      <w:r>
        <w:t></w:t>
      </w:r>
      <w:r>
        <w:rPr>
          <w:rFonts w:hint="eastAsia"/>
        </w:rPr>
        <w:t>допускається</w:t>
      </w:r>
    </w:p>
    <w:p w:rsidR="00406BBC" w:rsidRDefault="00406BBC" w:rsidP="00406BBC">
      <w:r>
        <w:rPr>
          <w:rFonts w:hint="eastAsia"/>
        </w:rPr>
        <w:t>існування</w:t>
      </w:r>
      <w:r>
        <w:t></w:t>
      </w:r>
      <w:r>
        <w:rPr>
          <w:rFonts w:hint="eastAsia"/>
        </w:rPr>
        <w:t>таємних</w:t>
      </w:r>
      <w:r>
        <w:t></w:t>
      </w:r>
      <w:r>
        <w:rPr>
          <w:rFonts w:hint="eastAsia"/>
        </w:rPr>
        <w:t>файлів</w:t>
      </w:r>
      <w:r>
        <w:t></w:t>
      </w:r>
      <w:r>
        <w:rPr>
          <w:rFonts w:hint="eastAsia"/>
        </w:rPr>
        <w:t>та</w:t>
      </w:r>
      <w:r>
        <w:t></w:t>
      </w:r>
      <w:r>
        <w:rPr>
          <w:rFonts w:hint="eastAsia"/>
        </w:rPr>
        <w:t>баз</w:t>
      </w:r>
      <w:r>
        <w:t></w:t>
      </w:r>
      <w:r>
        <w:rPr>
          <w:rFonts w:hint="eastAsia"/>
        </w:rPr>
        <w:t>персональних</w:t>
      </w:r>
      <w:r>
        <w:t></w:t>
      </w:r>
      <w:r>
        <w:rPr>
          <w:rFonts w:hint="eastAsia"/>
        </w:rPr>
        <w:t>даних</w:t>
      </w:r>
      <w:r>
        <w:t></w:t>
      </w:r>
      <w:r>
        <w:rPr>
          <w:rFonts w:hint="eastAsia"/>
        </w:rPr>
        <w:t>як</w:t>
      </w:r>
      <w:r>
        <w:t></w:t>
      </w:r>
      <w:r>
        <w:rPr>
          <w:rFonts w:hint="eastAsia"/>
        </w:rPr>
        <w:t>таких</w:t>
      </w:r>
      <w:r>
        <w:t></w:t>
      </w:r>
      <w:r>
        <w:t></w:t>
      </w:r>
      <w:r>
        <w:rPr>
          <w:rFonts w:hint="eastAsia"/>
        </w:rPr>
        <w:t>про</w:t>
      </w:r>
      <w:r>
        <w:t></w:t>
      </w:r>
      <w:r>
        <w:rPr>
          <w:rFonts w:hint="eastAsia"/>
        </w:rPr>
        <w:t>які</w:t>
      </w:r>
      <w:r>
        <w:t></w:t>
      </w:r>
      <w:r>
        <w:rPr>
          <w:rFonts w:hint="eastAsia"/>
        </w:rPr>
        <w:t>невідомо</w:t>
      </w:r>
    </w:p>
    <w:p w:rsidR="00406BBC" w:rsidRDefault="00406BBC" w:rsidP="00406BBC">
      <w:r>
        <w:rPr>
          <w:rFonts w:hint="eastAsia"/>
        </w:rPr>
        <w:t>громадськості</w:t>
      </w:r>
      <w:r>
        <w:t></w:t>
      </w:r>
      <w:r>
        <w:t></w:t>
      </w:r>
      <w:r>
        <w:rPr>
          <w:rFonts w:hint="eastAsia"/>
        </w:rPr>
        <w:t>і</w:t>
      </w:r>
      <w:r>
        <w:t></w:t>
      </w:r>
      <w:r>
        <w:rPr>
          <w:rFonts w:hint="eastAsia"/>
        </w:rPr>
        <w:t>таких</w:t>
      </w:r>
      <w:r>
        <w:t></w:t>
      </w:r>
      <w:r>
        <w:t></w:t>
      </w:r>
      <w:r>
        <w:rPr>
          <w:rFonts w:hint="eastAsia"/>
        </w:rPr>
        <w:t>що</w:t>
      </w:r>
      <w:r>
        <w:t></w:t>
      </w:r>
      <w:r>
        <w:rPr>
          <w:rFonts w:hint="eastAsia"/>
        </w:rPr>
        <w:t>не</w:t>
      </w:r>
      <w:r>
        <w:t></w:t>
      </w:r>
      <w:r>
        <w:rPr>
          <w:rFonts w:hint="eastAsia"/>
        </w:rPr>
        <w:t>доведені</w:t>
      </w:r>
      <w:r>
        <w:t></w:t>
      </w:r>
      <w:r>
        <w:rPr>
          <w:rFonts w:hint="eastAsia"/>
        </w:rPr>
        <w:t>до</w:t>
      </w:r>
      <w:r>
        <w:t></w:t>
      </w:r>
      <w:r>
        <w:rPr>
          <w:rFonts w:hint="eastAsia"/>
        </w:rPr>
        <w:t>відома</w:t>
      </w:r>
      <w:r>
        <w:t></w:t>
      </w:r>
      <w:r>
        <w:rPr>
          <w:rFonts w:hint="eastAsia"/>
        </w:rPr>
        <w:t>громадськості</w:t>
      </w:r>
      <w:r>
        <w:t></w:t>
      </w:r>
      <w:r>
        <w:rPr>
          <w:rFonts w:hint="eastAsia"/>
        </w:rPr>
        <w:t>в</w:t>
      </w:r>
      <w:r>
        <w:t></w:t>
      </w:r>
      <w:r>
        <w:rPr>
          <w:rFonts w:hint="eastAsia"/>
        </w:rPr>
        <w:t>законному</w:t>
      </w:r>
    </w:p>
    <w:p w:rsidR="00406BBC" w:rsidRDefault="00406BBC" w:rsidP="00406BBC">
      <w:r>
        <w:rPr>
          <w:rFonts w:hint="eastAsia"/>
        </w:rPr>
        <w:t>порядку</w:t>
      </w:r>
      <w:r>
        <w:t></w:t>
      </w:r>
      <w:r>
        <w:t></w:t>
      </w:r>
      <w:r>
        <w:rPr>
          <w:rFonts w:hint="eastAsia"/>
        </w:rPr>
        <w:t>а</w:t>
      </w:r>
      <w:r>
        <w:t></w:t>
      </w:r>
      <w:r>
        <w:rPr>
          <w:rFonts w:hint="eastAsia"/>
        </w:rPr>
        <w:t>також</w:t>
      </w:r>
      <w:r>
        <w:t></w:t>
      </w:r>
      <w:r>
        <w:rPr>
          <w:rFonts w:hint="eastAsia"/>
        </w:rPr>
        <w:t>не</w:t>
      </w:r>
      <w:r>
        <w:t></w:t>
      </w:r>
      <w:r>
        <w:rPr>
          <w:rFonts w:hint="eastAsia"/>
        </w:rPr>
        <w:t>допускається</w:t>
      </w:r>
      <w:r>
        <w:t></w:t>
      </w:r>
      <w:r>
        <w:rPr>
          <w:rFonts w:hint="eastAsia"/>
        </w:rPr>
        <w:t>використання</w:t>
      </w:r>
      <w:r>
        <w:t></w:t>
      </w:r>
      <w:r>
        <w:rPr>
          <w:rFonts w:hint="eastAsia"/>
        </w:rPr>
        <w:t>персональних</w:t>
      </w:r>
      <w:r>
        <w:t></w:t>
      </w:r>
      <w:r>
        <w:rPr>
          <w:rFonts w:hint="eastAsia"/>
        </w:rPr>
        <w:t>даних</w:t>
      </w:r>
      <w:r>
        <w:t></w:t>
      </w:r>
      <w:r>
        <w:rPr>
          <w:rFonts w:hint="eastAsia"/>
        </w:rPr>
        <w:t>фізичних</w:t>
      </w:r>
      <w:r>
        <w:t></w:t>
      </w:r>
      <w:r>
        <w:rPr>
          <w:rFonts w:hint="eastAsia"/>
        </w:rPr>
        <w:t>осіб</w:t>
      </w:r>
    </w:p>
    <w:p w:rsidR="00406BBC" w:rsidRDefault="00406BBC" w:rsidP="00406BBC">
      <w:r>
        <w:rPr>
          <w:rFonts w:hint="eastAsia"/>
        </w:rPr>
        <w:t>із</w:t>
      </w:r>
      <w:r>
        <w:t></w:t>
      </w:r>
      <w:r>
        <w:rPr>
          <w:rFonts w:hint="eastAsia"/>
        </w:rPr>
        <w:t>таких</w:t>
      </w:r>
      <w:r>
        <w:t></w:t>
      </w:r>
      <w:r>
        <w:rPr>
          <w:rFonts w:hint="eastAsia"/>
        </w:rPr>
        <w:t>файлів</w:t>
      </w:r>
      <w:r>
        <w:t></w:t>
      </w:r>
      <w:r>
        <w:rPr>
          <w:rFonts w:hint="eastAsia"/>
        </w:rPr>
        <w:t>і</w:t>
      </w:r>
      <w:r>
        <w:t></w:t>
      </w:r>
      <w:r>
        <w:rPr>
          <w:rFonts w:hint="eastAsia"/>
        </w:rPr>
        <w:t>баз</w:t>
      </w:r>
      <w:r>
        <w:t></w:t>
      </w:r>
      <w:r>
        <w:t></w:t>
      </w:r>
    </w:p>
    <w:p w:rsidR="00406BBC" w:rsidRDefault="00406BBC" w:rsidP="00406BBC">
      <w:r>
        <w:t></w:t>
      </w:r>
      <w:r>
        <w:t></w:t>
      </w:r>
      <w:r>
        <w:t></w:t>
      </w:r>
      <w:r>
        <w:t></w:t>
      </w:r>
      <w:r>
        <w:rPr>
          <w:rFonts w:hint="eastAsia"/>
        </w:rPr>
        <w:t>Для</w:t>
      </w:r>
      <w:r>
        <w:t></w:t>
      </w:r>
      <w:r>
        <w:rPr>
          <w:rFonts w:hint="eastAsia"/>
        </w:rPr>
        <w:t>встановлення</w:t>
      </w:r>
      <w:r>
        <w:t></w:t>
      </w:r>
      <w:r>
        <w:rPr>
          <w:rFonts w:hint="eastAsia"/>
        </w:rPr>
        <w:t>балансу</w:t>
      </w:r>
      <w:r>
        <w:t></w:t>
      </w:r>
      <w:r>
        <w:rPr>
          <w:rFonts w:hint="eastAsia"/>
        </w:rPr>
        <w:t>суспільного</w:t>
      </w:r>
      <w:r>
        <w:t></w:t>
      </w:r>
      <w:r>
        <w:rPr>
          <w:rFonts w:hint="eastAsia"/>
        </w:rPr>
        <w:t>та</w:t>
      </w:r>
      <w:r>
        <w:t></w:t>
      </w:r>
      <w:r>
        <w:rPr>
          <w:rFonts w:hint="eastAsia"/>
        </w:rPr>
        <w:t>приватних</w:t>
      </w:r>
      <w:r>
        <w:t></w:t>
      </w:r>
      <w:r>
        <w:rPr>
          <w:rFonts w:hint="eastAsia"/>
        </w:rPr>
        <w:t>інтересів</w:t>
      </w:r>
      <w:r>
        <w:t></w:t>
      </w:r>
      <w:r>
        <w:rPr>
          <w:rFonts w:hint="eastAsia"/>
        </w:rPr>
        <w:t>з</w:t>
      </w:r>
    </w:p>
    <w:p w:rsidR="00406BBC" w:rsidRDefault="00406BBC" w:rsidP="00406BBC">
      <w:r>
        <w:rPr>
          <w:rFonts w:hint="eastAsia"/>
        </w:rPr>
        <w:t>урахуванням</w:t>
      </w:r>
      <w:r>
        <w:t></w:t>
      </w:r>
      <w:r>
        <w:rPr>
          <w:rFonts w:hint="eastAsia"/>
        </w:rPr>
        <w:t>принципу</w:t>
      </w:r>
      <w:r>
        <w:t></w:t>
      </w:r>
      <w:r>
        <w:rPr>
          <w:rFonts w:hint="eastAsia"/>
        </w:rPr>
        <w:t>пропорційності</w:t>
      </w:r>
      <w:r>
        <w:t></w:t>
      </w:r>
      <w:r>
        <w:rPr>
          <w:rFonts w:hint="eastAsia"/>
        </w:rPr>
        <w:t>повинні</w:t>
      </w:r>
      <w:r>
        <w:t></w:t>
      </w:r>
      <w:r>
        <w:rPr>
          <w:rFonts w:hint="eastAsia"/>
        </w:rPr>
        <w:t>застосовуватися</w:t>
      </w:r>
      <w:r>
        <w:t></w:t>
      </w:r>
      <w:r>
        <w:rPr>
          <w:rFonts w:hint="eastAsia"/>
        </w:rPr>
        <w:t>як</w:t>
      </w:r>
      <w:r>
        <w:t></w:t>
      </w:r>
      <w:r>
        <w:rPr>
          <w:rFonts w:hint="eastAsia"/>
        </w:rPr>
        <w:t>публічноправові</w:t>
      </w:r>
      <w:r>
        <w:t></w:t>
      </w:r>
      <w:r>
        <w:t></w:t>
      </w:r>
      <w:r>
        <w:rPr>
          <w:rFonts w:hint="eastAsia"/>
        </w:rPr>
        <w:t>так</w:t>
      </w:r>
      <w:r>
        <w:t></w:t>
      </w:r>
      <w:r>
        <w:rPr>
          <w:rFonts w:hint="eastAsia"/>
        </w:rPr>
        <w:t>і</w:t>
      </w:r>
      <w:r>
        <w:t></w:t>
      </w:r>
      <w:r>
        <w:rPr>
          <w:rFonts w:hint="eastAsia"/>
        </w:rPr>
        <w:t>приватноправові</w:t>
      </w:r>
      <w:r>
        <w:t></w:t>
      </w:r>
      <w:r>
        <w:rPr>
          <w:rFonts w:hint="eastAsia"/>
        </w:rPr>
        <w:t>засоби</w:t>
      </w:r>
      <w:r>
        <w:t></w:t>
      </w:r>
      <w:r>
        <w:t></w:t>
      </w:r>
      <w:r>
        <w:rPr>
          <w:rFonts w:hint="eastAsia"/>
        </w:rPr>
        <w:t>Однак</w:t>
      </w:r>
      <w:r>
        <w:t></w:t>
      </w:r>
      <w:r>
        <w:rPr>
          <w:rFonts w:hint="eastAsia"/>
        </w:rPr>
        <w:t>при</w:t>
      </w:r>
      <w:r>
        <w:t></w:t>
      </w:r>
      <w:r>
        <w:rPr>
          <w:rFonts w:hint="eastAsia"/>
        </w:rPr>
        <w:t>цьому</w:t>
      </w:r>
      <w:r>
        <w:t></w:t>
      </w:r>
      <w:r>
        <w:rPr>
          <w:rFonts w:hint="eastAsia"/>
        </w:rPr>
        <w:t>право</w:t>
      </w:r>
      <w:r>
        <w:t></w:t>
      </w:r>
      <w:r>
        <w:rPr>
          <w:rFonts w:hint="eastAsia"/>
        </w:rPr>
        <w:t>особи</w:t>
      </w:r>
      <w:r>
        <w:t></w:t>
      </w:r>
      <w:r>
        <w:rPr>
          <w:rFonts w:hint="eastAsia"/>
        </w:rPr>
        <w:t>на</w:t>
      </w:r>
      <w:r>
        <w:t></w:t>
      </w:r>
      <w:r>
        <w:rPr>
          <w:rFonts w:hint="eastAsia"/>
        </w:rPr>
        <w:t>персональні</w:t>
      </w:r>
    </w:p>
    <w:p w:rsidR="00406BBC" w:rsidRDefault="00406BBC" w:rsidP="00406BBC">
      <w:r>
        <w:rPr>
          <w:rFonts w:hint="eastAsia"/>
        </w:rPr>
        <w:t>дані</w:t>
      </w:r>
      <w:r>
        <w:t></w:t>
      </w:r>
      <w:r>
        <w:rPr>
          <w:rFonts w:hint="eastAsia"/>
        </w:rPr>
        <w:t>має</w:t>
      </w:r>
      <w:r>
        <w:t></w:t>
      </w:r>
      <w:r>
        <w:rPr>
          <w:rFonts w:hint="eastAsia"/>
        </w:rPr>
        <w:t>яскраво</w:t>
      </w:r>
      <w:r>
        <w:t></w:t>
      </w:r>
      <w:r>
        <w:rPr>
          <w:rFonts w:hint="eastAsia"/>
        </w:rPr>
        <w:t>виражений</w:t>
      </w:r>
      <w:r>
        <w:t></w:t>
      </w:r>
      <w:r>
        <w:rPr>
          <w:rFonts w:hint="eastAsia"/>
        </w:rPr>
        <w:t>цивільно</w:t>
      </w:r>
      <w:r>
        <w:t></w:t>
      </w:r>
      <w:r>
        <w:rPr>
          <w:rFonts w:hint="eastAsia"/>
        </w:rPr>
        <w:t>правовий</w:t>
      </w:r>
      <w:r>
        <w:t></w:t>
      </w:r>
      <w:r>
        <w:rPr>
          <w:rFonts w:hint="eastAsia"/>
        </w:rPr>
        <w:t>характер</w:t>
      </w:r>
      <w:r>
        <w:t></w:t>
      </w:r>
      <w:r>
        <w:t></w:t>
      </w:r>
      <w:r>
        <w:rPr>
          <w:rFonts w:hint="eastAsia"/>
        </w:rPr>
        <w:t>оскільки</w:t>
      </w:r>
      <w:r>
        <w:t></w:t>
      </w:r>
      <w:r>
        <w:rPr>
          <w:rFonts w:hint="eastAsia"/>
        </w:rPr>
        <w:t>відповідає</w:t>
      </w:r>
    </w:p>
    <w:p w:rsidR="00406BBC" w:rsidRDefault="00406BBC" w:rsidP="00406BBC">
      <w:r>
        <w:rPr>
          <w:rFonts w:hint="eastAsia"/>
        </w:rPr>
        <w:t>основним</w:t>
      </w:r>
      <w:r>
        <w:t></w:t>
      </w:r>
      <w:r>
        <w:rPr>
          <w:rFonts w:hint="eastAsia"/>
        </w:rPr>
        <w:t>принципам</w:t>
      </w:r>
      <w:r>
        <w:t></w:t>
      </w:r>
      <w:r>
        <w:rPr>
          <w:rFonts w:hint="eastAsia"/>
        </w:rPr>
        <w:t>цивільного</w:t>
      </w:r>
      <w:r>
        <w:t></w:t>
      </w:r>
      <w:r>
        <w:rPr>
          <w:rFonts w:hint="eastAsia"/>
        </w:rPr>
        <w:t>права</w:t>
      </w:r>
      <w:r>
        <w:t></w:t>
      </w:r>
      <w:r>
        <w:t></w:t>
      </w:r>
      <w:r>
        <w:t></w:t>
      </w:r>
      <w:r>
        <w:rPr>
          <w:rFonts w:hint="eastAsia"/>
        </w:rPr>
        <w:t>юридичній</w:t>
      </w:r>
      <w:r>
        <w:t></w:t>
      </w:r>
      <w:r>
        <w:rPr>
          <w:rFonts w:hint="eastAsia"/>
        </w:rPr>
        <w:t>рівності</w:t>
      </w:r>
      <w:r>
        <w:t></w:t>
      </w:r>
      <w:r>
        <w:t></w:t>
      </w:r>
      <w:r>
        <w:rPr>
          <w:rFonts w:hint="eastAsia"/>
        </w:rPr>
        <w:t>вільному</w:t>
      </w:r>
    </w:p>
    <w:p w:rsidR="00406BBC" w:rsidRDefault="00406BBC" w:rsidP="00406BBC">
      <w:r>
        <w:rPr>
          <w:rFonts w:hint="eastAsia"/>
        </w:rPr>
        <w:t>волевиявленню</w:t>
      </w:r>
      <w:r>
        <w:t></w:t>
      </w:r>
      <w:r>
        <w:rPr>
          <w:rFonts w:hint="eastAsia"/>
        </w:rPr>
        <w:t>та</w:t>
      </w:r>
      <w:r>
        <w:t></w:t>
      </w:r>
      <w:r>
        <w:rPr>
          <w:rFonts w:hint="eastAsia"/>
        </w:rPr>
        <w:t>автономії</w:t>
      </w:r>
      <w:r>
        <w:t></w:t>
      </w:r>
      <w:r>
        <w:rPr>
          <w:rFonts w:hint="eastAsia"/>
        </w:rPr>
        <w:t>особистості</w:t>
      </w:r>
      <w:r>
        <w:t></w:t>
      </w:r>
      <w:r>
        <w:rPr>
          <w:rFonts w:hint="eastAsia"/>
        </w:rPr>
        <w:t>тощо</w:t>
      </w:r>
      <w:r>
        <w:t></w:t>
      </w:r>
    </w:p>
    <w:p w:rsidR="00406BBC" w:rsidRDefault="00406BBC" w:rsidP="00406BBC">
      <w:r>
        <w:t></w:t>
      </w:r>
      <w:r>
        <w:t></w:t>
      </w:r>
      <w:r>
        <w:t></w:t>
      </w:r>
      <w:r>
        <w:t></w:t>
      </w:r>
      <w:r>
        <w:rPr>
          <w:rFonts w:hint="eastAsia"/>
        </w:rPr>
        <w:t>Право</w:t>
      </w:r>
      <w:r>
        <w:t></w:t>
      </w:r>
      <w:r>
        <w:rPr>
          <w:rFonts w:hint="eastAsia"/>
        </w:rPr>
        <w:t>особи</w:t>
      </w:r>
      <w:r>
        <w:t></w:t>
      </w:r>
      <w:r>
        <w:rPr>
          <w:rFonts w:hint="eastAsia"/>
        </w:rPr>
        <w:t>на</w:t>
      </w:r>
      <w:r>
        <w:t></w:t>
      </w:r>
      <w:r>
        <w:rPr>
          <w:rFonts w:hint="eastAsia"/>
        </w:rPr>
        <w:t>персональні</w:t>
      </w:r>
      <w:r>
        <w:t></w:t>
      </w:r>
      <w:r>
        <w:rPr>
          <w:rFonts w:hint="eastAsia"/>
        </w:rPr>
        <w:t>дані</w:t>
      </w:r>
      <w:r>
        <w:t></w:t>
      </w:r>
      <w:r>
        <w:rPr>
          <w:rFonts w:hint="eastAsia"/>
        </w:rPr>
        <w:t>включає</w:t>
      </w:r>
      <w:r>
        <w:t></w:t>
      </w:r>
      <w:r>
        <w:rPr>
          <w:rFonts w:hint="eastAsia"/>
        </w:rPr>
        <w:t>наступні</w:t>
      </w:r>
      <w:r>
        <w:t></w:t>
      </w:r>
      <w:r>
        <w:rPr>
          <w:rFonts w:hint="eastAsia"/>
        </w:rPr>
        <w:t>правомочності</w:t>
      </w:r>
      <w:r>
        <w:t></w:t>
      </w:r>
    </w:p>
    <w:p w:rsidR="00406BBC" w:rsidRDefault="00406BBC" w:rsidP="00406BBC">
      <w:r>
        <w:t></w:t>
      </w:r>
      <w:r>
        <w:t></w:t>
      </w:r>
      <w:r>
        <w:t></w:t>
      </w:r>
      <w:r>
        <w:rPr>
          <w:rFonts w:hint="eastAsia"/>
        </w:rPr>
        <w:t>Позитивні</w:t>
      </w:r>
      <w:r>
        <w:t></w:t>
      </w:r>
      <w:r>
        <w:rPr>
          <w:rFonts w:hint="eastAsia"/>
        </w:rPr>
        <w:t>правомочності</w:t>
      </w:r>
      <w:r>
        <w:t></w:t>
      </w:r>
      <w:r>
        <w:t></w:t>
      </w:r>
      <w:r>
        <w:rPr>
          <w:rFonts w:hint="eastAsia"/>
        </w:rPr>
        <w:t>право</w:t>
      </w:r>
      <w:r>
        <w:t></w:t>
      </w:r>
      <w:r>
        <w:rPr>
          <w:rFonts w:hint="eastAsia"/>
        </w:rPr>
        <w:t>на</w:t>
      </w:r>
      <w:r>
        <w:t></w:t>
      </w:r>
      <w:r>
        <w:rPr>
          <w:rFonts w:hint="eastAsia"/>
        </w:rPr>
        <w:t>власні</w:t>
      </w:r>
      <w:r>
        <w:t></w:t>
      </w:r>
      <w:r>
        <w:rPr>
          <w:rFonts w:hint="eastAsia"/>
        </w:rPr>
        <w:t>дії</w:t>
      </w:r>
      <w:r>
        <w:t></w:t>
      </w:r>
      <w:r>
        <w:t></w:t>
      </w:r>
    </w:p>
    <w:p w:rsidR="00406BBC" w:rsidRDefault="00406BBC" w:rsidP="00406BBC">
      <w:r>
        <w:t></w:t>
      </w:r>
      <w:r>
        <w:t></w:t>
      </w:r>
      <w:r>
        <w:t></w:t>
      </w:r>
      <w:r>
        <w:t></w:t>
      </w:r>
      <w:r>
        <w:t></w:t>
      </w:r>
      <w:r>
        <w:rPr>
          <w:rFonts w:hint="eastAsia"/>
        </w:rPr>
        <w:t>погоджувати</w:t>
      </w:r>
      <w:r>
        <w:t></w:t>
      </w:r>
      <w:r>
        <w:rPr>
          <w:rFonts w:hint="eastAsia"/>
        </w:rPr>
        <w:t>використання</w:t>
      </w:r>
      <w:r>
        <w:t></w:t>
      </w:r>
      <w:r>
        <w:rPr>
          <w:rFonts w:hint="eastAsia"/>
        </w:rPr>
        <w:t>даних</w:t>
      </w:r>
      <w:r>
        <w:t></w:t>
      </w:r>
      <w:r>
        <w:rPr>
          <w:rFonts w:hint="eastAsia"/>
        </w:rPr>
        <w:t>перед</w:t>
      </w:r>
      <w:r>
        <w:t></w:t>
      </w:r>
      <w:r>
        <w:rPr>
          <w:rFonts w:hint="eastAsia"/>
        </w:rPr>
        <w:t>його</w:t>
      </w:r>
      <w:r>
        <w:t></w:t>
      </w:r>
      <w:r>
        <w:rPr>
          <w:rFonts w:hint="eastAsia"/>
        </w:rPr>
        <w:t>початком</w:t>
      </w:r>
      <w:r>
        <w:t></w:t>
      </w:r>
      <w:r>
        <w:t></w:t>
      </w:r>
      <w:r>
        <w:rPr>
          <w:rFonts w:hint="eastAsia"/>
        </w:rPr>
        <w:t>право</w:t>
      </w:r>
      <w:r>
        <w:t></w:t>
      </w:r>
      <w:r>
        <w:rPr>
          <w:rFonts w:hint="eastAsia"/>
        </w:rPr>
        <w:t>на</w:t>
      </w:r>
    </w:p>
    <w:p w:rsidR="00406BBC" w:rsidRDefault="00406BBC" w:rsidP="00406BBC">
      <w:r>
        <w:rPr>
          <w:rFonts w:hint="eastAsia"/>
        </w:rPr>
        <w:t>погодження</w:t>
      </w:r>
      <w:r>
        <w:t></w:t>
      </w:r>
      <w:r>
        <w:t></w:t>
      </w:r>
    </w:p>
    <w:p w:rsidR="00406BBC" w:rsidRDefault="00406BBC" w:rsidP="00406BBC">
      <w:r>
        <w:t></w:t>
      </w:r>
      <w:r>
        <w:t></w:t>
      </w:r>
      <w:r>
        <w:t></w:t>
      </w:r>
    </w:p>
    <w:p w:rsidR="00406BBC" w:rsidRDefault="00406BBC" w:rsidP="00406BBC">
      <w:r>
        <w:t></w:t>
      </w:r>
      <w:r>
        <w:t></w:t>
      </w:r>
      <w:r>
        <w:t></w:t>
      </w:r>
      <w:r>
        <w:t></w:t>
      </w:r>
      <w:r>
        <w:t></w:t>
      </w:r>
      <w:r>
        <w:rPr>
          <w:rFonts w:hint="eastAsia"/>
        </w:rPr>
        <w:t>вносити</w:t>
      </w:r>
      <w:r>
        <w:t></w:t>
      </w:r>
      <w:r>
        <w:rPr>
          <w:rFonts w:hint="eastAsia"/>
        </w:rPr>
        <w:t>застереження</w:t>
      </w:r>
      <w:r>
        <w:t></w:t>
      </w:r>
      <w:r>
        <w:rPr>
          <w:rFonts w:hint="eastAsia"/>
        </w:rPr>
        <w:t>стосовно</w:t>
      </w:r>
      <w:r>
        <w:t></w:t>
      </w:r>
      <w:r>
        <w:rPr>
          <w:rFonts w:hint="eastAsia"/>
        </w:rPr>
        <w:t>обмеження</w:t>
      </w:r>
      <w:r>
        <w:t></w:t>
      </w:r>
      <w:r>
        <w:rPr>
          <w:rFonts w:hint="eastAsia"/>
        </w:rPr>
        <w:t>права</w:t>
      </w:r>
      <w:r>
        <w:t></w:t>
      </w:r>
      <w:r>
        <w:rPr>
          <w:rFonts w:hint="eastAsia"/>
        </w:rPr>
        <w:t>на</w:t>
      </w:r>
      <w:r>
        <w:t></w:t>
      </w:r>
      <w:r>
        <w:rPr>
          <w:rFonts w:hint="eastAsia"/>
        </w:rPr>
        <w:t>обробку</w:t>
      </w:r>
      <w:r>
        <w:t></w:t>
      </w:r>
      <w:r>
        <w:rPr>
          <w:rFonts w:hint="eastAsia"/>
        </w:rPr>
        <w:t>своїх</w:t>
      </w:r>
    </w:p>
    <w:p w:rsidR="00406BBC" w:rsidRDefault="00406BBC" w:rsidP="00406BBC">
      <w:r>
        <w:rPr>
          <w:rFonts w:hint="eastAsia"/>
        </w:rPr>
        <w:t>персональних</w:t>
      </w:r>
      <w:r>
        <w:t></w:t>
      </w:r>
      <w:r>
        <w:rPr>
          <w:rFonts w:hint="eastAsia"/>
        </w:rPr>
        <w:t>даних</w:t>
      </w:r>
      <w:r>
        <w:t></w:t>
      </w:r>
      <w:r>
        <w:t></w:t>
      </w:r>
      <w:r>
        <w:rPr>
          <w:rFonts w:hint="eastAsia"/>
        </w:rPr>
        <w:t>право</w:t>
      </w:r>
      <w:r>
        <w:t></w:t>
      </w:r>
      <w:r>
        <w:rPr>
          <w:rFonts w:hint="eastAsia"/>
        </w:rPr>
        <w:t>на</w:t>
      </w:r>
      <w:r>
        <w:t></w:t>
      </w:r>
      <w:r>
        <w:rPr>
          <w:rFonts w:hint="eastAsia"/>
        </w:rPr>
        <w:t>застереження</w:t>
      </w:r>
      <w:r>
        <w:t></w:t>
      </w:r>
      <w:r>
        <w:t></w:t>
      </w:r>
    </w:p>
    <w:p w:rsidR="00406BBC" w:rsidRDefault="00406BBC" w:rsidP="00406BBC">
      <w:r>
        <w:t></w:t>
      </w:r>
      <w:r>
        <w:t></w:t>
      </w:r>
      <w:r>
        <w:t></w:t>
      </w:r>
      <w:r>
        <w:t></w:t>
      </w:r>
      <w:r>
        <w:t></w:t>
      </w:r>
      <w:r>
        <w:rPr>
          <w:rFonts w:hint="eastAsia"/>
        </w:rPr>
        <w:t>одержувати</w:t>
      </w:r>
      <w:r>
        <w:t></w:t>
      </w:r>
      <w:r>
        <w:rPr>
          <w:rFonts w:hint="eastAsia"/>
        </w:rPr>
        <w:t>доступ</w:t>
      </w:r>
      <w:r>
        <w:t></w:t>
      </w:r>
      <w:r>
        <w:rPr>
          <w:rFonts w:hint="eastAsia"/>
        </w:rPr>
        <w:t>до</w:t>
      </w:r>
      <w:r>
        <w:t></w:t>
      </w:r>
      <w:r>
        <w:rPr>
          <w:rFonts w:hint="eastAsia"/>
        </w:rPr>
        <w:t>власних</w:t>
      </w:r>
      <w:r>
        <w:t></w:t>
      </w:r>
      <w:r>
        <w:rPr>
          <w:rFonts w:hint="eastAsia"/>
        </w:rPr>
        <w:t>персональних</w:t>
      </w:r>
      <w:r>
        <w:t></w:t>
      </w:r>
      <w:r>
        <w:rPr>
          <w:rFonts w:hint="eastAsia"/>
        </w:rPr>
        <w:t>даних</w:t>
      </w:r>
      <w:r>
        <w:t></w:t>
      </w:r>
      <w:r>
        <w:rPr>
          <w:rFonts w:hint="eastAsia"/>
        </w:rPr>
        <w:t>та</w:t>
      </w:r>
      <w:r>
        <w:t></w:t>
      </w:r>
      <w:r>
        <w:rPr>
          <w:rFonts w:hint="eastAsia"/>
        </w:rPr>
        <w:t>інформацію</w:t>
      </w:r>
      <w:r>
        <w:t></w:t>
      </w:r>
      <w:r>
        <w:rPr>
          <w:rFonts w:hint="eastAsia"/>
        </w:rPr>
        <w:t>про</w:t>
      </w:r>
    </w:p>
    <w:p w:rsidR="00406BBC" w:rsidRDefault="00406BBC" w:rsidP="00406BBC">
      <w:r>
        <w:rPr>
          <w:rFonts w:hint="eastAsia"/>
        </w:rPr>
        <w:t>засади</w:t>
      </w:r>
      <w:r>
        <w:t></w:t>
      </w:r>
      <w:r>
        <w:rPr>
          <w:rFonts w:hint="eastAsia"/>
        </w:rPr>
        <w:t>їх</w:t>
      </w:r>
      <w:r>
        <w:t></w:t>
      </w:r>
      <w:r>
        <w:rPr>
          <w:rFonts w:hint="eastAsia"/>
        </w:rPr>
        <w:t>використання</w:t>
      </w:r>
      <w:r>
        <w:t></w:t>
      </w:r>
      <w:r>
        <w:t></w:t>
      </w:r>
      <w:r>
        <w:rPr>
          <w:rFonts w:hint="eastAsia"/>
        </w:rPr>
        <w:t>право</w:t>
      </w:r>
      <w:r>
        <w:t></w:t>
      </w:r>
      <w:r>
        <w:rPr>
          <w:rFonts w:hint="eastAsia"/>
        </w:rPr>
        <w:t>на</w:t>
      </w:r>
      <w:r>
        <w:t></w:t>
      </w:r>
      <w:r>
        <w:rPr>
          <w:rFonts w:hint="eastAsia"/>
        </w:rPr>
        <w:t>доступ</w:t>
      </w:r>
      <w:r>
        <w:t></w:t>
      </w:r>
      <w:r>
        <w:t></w:t>
      </w:r>
    </w:p>
    <w:p w:rsidR="00406BBC" w:rsidRDefault="00406BBC" w:rsidP="00406BBC">
      <w:r>
        <w:t></w:t>
      </w:r>
      <w:r>
        <w:t></w:t>
      </w:r>
      <w:r>
        <w:t></w:t>
      </w:r>
      <w:r>
        <w:t></w:t>
      </w:r>
      <w:r>
        <w:t></w:t>
      </w:r>
      <w:r>
        <w:rPr>
          <w:rFonts w:hint="eastAsia"/>
        </w:rPr>
        <w:t>заперечувати</w:t>
      </w:r>
      <w:r>
        <w:t></w:t>
      </w:r>
      <w:r>
        <w:rPr>
          <w:rFonts w:hint="eastAsia"/>
        </w:rPr>
        <w:t>проти</w:t>
      </w:r>
      <w:r>
        <w:t></w:t>
      </w:r>
      <w:r>
        <w:rPr>
          <w:rFonts w:hint="eastAsia"/>
        </w:rPr>
        <w:t>використання</w:t>
      </w:r>
      <w:r>
        <w:t></w:t>
      </w:r>
      <w:r>
        <w:t></w:t>
      </w:r>
      <w:r>
        <w:rPr>
          <w:rFonts w:hint="eastAsia"/>
        </w:rPr>
        <w:t>яке</w:t>
      </w:r>
      <w:r>
        <w:t></w:t>
      </w:r>
      <w:r>
        <w:rPr>
          <w:rFonts w:hint="eastAsia"/>
        </w:rPr>
        <w:t>вже</w:t>
      </w:r>
      <w:r>
        <w:t></w:t>
      </w:r>
      <w:r>
        <w:rPr>
          <w:rFonts w:hint="eastAsia"/>
        </w:rPr>
        <w:t>відбувається</w:t>
      </w:r>
      <w:r>
        <w:t></w:t>
      </w:r>
      <w:r>
        <w:t></w:t>
      </w:r>
      <w:r>
        <w:rPr>
          <w:rFonts w:hint="eastAsia"/>
        </w:rPr>
        <w:t>право</w:t>
      </w:r>
      <w:r>
        <w:t></w:t>
      </w:r>
      <w:r>
        <w:rPr>
          <w:rFonts w:hint="eastAsia"/>
        </w:rPr>
        <w:t>на</w:t>
      </w:r>
    </w:p>
    <w:p w:rsidR="00406BBC" w:rsidRDefault="00406BBC" w:rsidP="00406BBC">
      <w:r>
        <w:rPr>
          <w:rFonts w:hint="eastAsia"/>
        </w:rPr>
        <w:t>заперечення</w:t>
      </w:r>
      <w:r>
        <w:t></w:t>
      </w:r>
      <w:r>
        <w:t></w:t>
      </w:r>
    </w:p>
    <w:p w:rsidR="00406BBC" w:rsidRDefault="00406BBC" w:rsidP="00406BBC">
      <w:r>
        <w:t></w:t>
      </w:r>
      <w:r>
        <w:t></w:t>
      </w:r>
      <w:r>
        <w:t></w:t>
      </w:r>
      <w:r>
        <w:t></w:t>
      </w:r>
      <w:r>
        <w:t></w:t>
      </w:r>
      <w:r>
        <w:rPr>
          <w:rFonts w:hint="eastAsia"/>
        </w:rPr>
        <w:t>пред’являти</w:t>
      </w:r>
      <w:r>
        <w:t></w:t>
      </w:r>
      <w:r>
        <w:rPr>
          <w:rFonts w:hint="eastAsia"/>
        </w:rPr>
        <w:t>вимогу</w:t>
      </w:r>
      <w:r>
        <w:t></w:t>
      </w:r>
      <w:r>
        <w:rPr>
          <w:rFonts w:hint="eastAsia"/>
        </w:rPr>
        <w:t>про</w:t>
      </w:r>
      <w:r>
        <w:t></w:t>
      </w:r>
      <w:r>
        <w:rPr>
          <w:rFonts w:hint="eastAsia"/>
        </w:rPr>
        <w:t>зміну</w:t>
      </w:r>
      <w:r>
        <w:t></w:t>
      </w:r>
      <w:r>
        <w:rPr>
          <w:rFonts w:hint="eastAsia"/>
        </w:rPr>
        <w:t>або</w:t>
      </w:r>
      <w:r>
        <w:t></w:t>
      </w:r>
      <w:r>
        <w:rPr>
          <w:rFonts w:hint="eastAsia"/>
        </w:rPr>
        <w:t>знищення</w:t>
      </w:r>
      <w:r>
        <w:t></w:t>
      </w:r>
      <w:r>
        <w:rPr>
          <w:rFonts w:hint="eastAsia"/>
        </w:rPr>
        <w:t>своїх</w:t>
      </w:r>
      <w:r>
        <w:t></w:t>
      </w:r>
      <w:r>
        <w:rPr>
          <w:rFonts w:hint="eastAsia"/>
        </w:rPr>
        <w:t>персональних</w:t>
      </w:r>
      <w:r>
        <w:t></w:t>
      </w:r>
      <w:r>
        <w:rPr>
          <w:rFonts w:hint="eastAsia"/>
        </w:rPr>
        <w:t>даних</w:t>
      </w:r>
      <w:r>
        <w:t></w:t>
      </w:r>
      <w:r>
        <w:rPr>
          <w:rFonts w:hint="eastAsia"/>
        </w:rPr>
        <w:t>у</w:t>
      </w:r>
    </w:p>
    <w:p w:rsidR="00406BBC" w:rsidRDefault="00406BBC" w:rsidP="00406BBC">
      <w:r>
        <w:rPr>
          <w:rFonts w:hint="eastAsia"/>
        </w:rPr>
        <w:t>разі</w:t>
      </w:r>
      <w:r>
        <w:t></w:t>
      </w:r>
      <w:r>
        <w:rPr>
          <w:rFonts w:hint="eastAsia"/>
        </w:rPr>
        <w:t>якщо</w:t>
      </w:r>
      <w:r>
        <w:t></w:t>
      </w:r>
      <w:r>
        <w:rPr>
          <w:rFonts w:hint="eastAsia"/>
        </w:rPr>
        <w:t>ці</w:t>
      </w:r>
      <w:r>
        <w:t></w:t>
      </w:r>
      <w:r>
        <w:rPr>
          <w:rFonts w:hint="eastAsia"/>
        </w:rPr>
        <w:t>дані</w:t>
      </w:r>
      <w:r>
        <w:t></w:t>
      </w:r>
      <w:r>
        <w:rPr>
          <w:rFonts w:hint="eastAsia"/>
        </w:rPr>
        <w:t>обробляються</w:t>
      </w:r>
      <w:r>
        <w:t></w:t>
      </w:r>
      <w:r>
        <w:rPr>
          <w:rFonts w:hint="eastAsia"/>
        </w:rPr>
        <w:t>незаконно</w:t>
      </w:r>
      <w:r>
        <w:t></w:t>
      </w:r>
      <w:r>
        <w:rPr>
          <w:rFonts w:hint="eastAsia"/>
        </w:rPr>
        <w:t>чи</w:t>
      </w:r>
      <w:r>
        <w:t></w:t>
      </w:r>
      <w:r>
        <w:rPr>
          <w:rFonts w:hint="eastAsia"/>
        </w:rPr>
        <w:t>є</w:t>
      </w:r>
      <w:r>
        <w:t></w:t>
      </w:r>
      <w:r>
        <w:rPr>
          <w:rFonts w:hint="eastAsia"/>
        </w:rPr>
        <w:t>недостовірними</w:t>
      </w:r>
      <w:r>
        <w:t></w:t>
      </w:r>
      <w:r>
        <w:t></w:t>
      </w:r>
      <w:r>
        <w:rPr>
          <w:rFonts w:hint="eastAsia"/>
        </w:rPr>
        <w:t>право</w:t>
      </w:r>
      <w:r>
        <w:t></w:t>
      </w:r>
      <w:r>
        <w:rPr>
          <w:rFonts w:hint="eastAsia"/>
        </w:rPr>
        <w:t>на</w:t>
      </w:r>
      <w:r>
        <w:t></w:t>
      </w:r>
      <w:r>
        <w:rPr>
          <w:rFonts w:hint="eastAsia"/>
        </w:rPr>
        <w:t>зміну</w:t>
      </w:r>
      <w:r>
        <w:t></w:t>
      </w:r>
      <w:r>
        <w:rPr>
          <w:rFonts w:hint="eastAsia"/>
        </w:rPr>
        <w:t>або</w:t>
      </w:r>
    </w:p>
    <w:p w:rsidR="00406BBC" w:rsidRDefault="00406BBC" w:rsidP="00406BBC">
      <w:r>
        <w:rPr>
          <w:rFonts w:hint="eastAsia"/>
        </w:rPr>
        <w:t>знищення</w:t>
      </w:r>
      <w:r>
        <w:t></w:t>
      </w:r>
      <w:r>
        <w:t></w:t>
      </w:r>
    </w:p>
    <w:p w:rsidR="00406BBC" w:rsidRDefault="00406BBC" w:rsidP="00406BBC">
      <w:r>
        <w:t></w:t>
      </w:r>
      <w:r>
        <w:t></w:t>
      </w:r>
      <w:r>
        <w:t></w:t>
      </w:r>
      <w:r>
        <w:rPr>
          <w:rFonts w:hint="eastAsia"/>
        </w:rPr>
        <w:t>Негативні</w:t>
      </w:r>
      <w:r>
        <w:t></w:t>
      </w:r>
      <w:r>
        <w:rPr>
          <w:rFonts w:hint="eastAsia"/>
        </w:rPr>
        <w:t>правомочності</w:t>
      </w:r>
      <w:r>
        <w:t></w:t>
      </w:r>
      <w:r>
        <w:t></w:t>
      </w:r>
      <w:r>
        <w:rPr>
          <w:rFonts w:hint="eastAsia"/>
        </w:rPr>
        <w:t>право</w:t>
      </w:r>
      <w:r>
        <w:t></w:t>
      </w:r>
      <w:r>
        <w:rPr>
          <w:rFonts w:hint="eastAsia"/>
        </w:rPr>
        <w:t>на</w:t>
      </w:r>
      <w:r>
        <w:t></w:t>
      </w:r>
      <w:r>
        <w:rPr>
          <w:rFonts w:hint="eastAsia"/>
        </w:rPr>
        <w:t>дії</w:t>
      </w:r>
      <w:r>
        <w:t></w:t>
      </w:r>
      <w:r>
        <w:rPr>
          <w:rFonts w:hint="eastAsia"/>
        </w:rPr>
        <w:t>інших</w:t>
      </w:r>
      <w:r>
        <w:t></w:t>
      </w:r>
      <w:r>
        <w:rPr>
          <w:rFonts w:hint="eastAsia"/>
        </w:rPr>
        <w:t>осіб</w:t>
      </w:r>
      <w:r>
        <w:t></w:t>
      </w:r>
      <w:r>
        <w:t></w:t>
      </w:r>
    </w:p>
    <w:p w:rsidR="00406BBC" w:rsidRDefault="00406BBC" w:rsidP="00406BBC">
      <w:r>
        <w:t></w:t>
      </w:r>
      <w:r>
        <w:t></w:t>
      </w:r>
      <w:r>
        <w:t></w:t>
      </w:r>
      <w:r>
        <w:t></w:t>
      </w:r>
      <w:r>
        <w:t></w:t>
      </w:r>
      <w:r>
        <w:rPr>
          <w:rFonts w:hint="eastAsia"/>
        </w:rPr>
        <w:t>бути</w:t>
      </w:r>
      <w:r>
        <w:t></w:t>
      </w:r>
      <w:r>
        <w:rPr>
          <w:rFonts w:hint="eastAsia"/>
        </w:rPr>
        <w:t>повідомленим</w:t>
      </w:r>
      <w:r>
        <w:t></w:t>
      </w:r>
      <w:r>
        <w:rPr>
          <w:rFonts w:hint="eastAsia"/>
        </w:rPr>
        <w:t>про</w:t>
      </w:r>
      <w:r>
        <w:t></w:t>
      </w:r>
      <w:r>
        <w:rPr>
          <w:rFonts w:hint="eastAsia"/>
        </w:rPr>
        <w:t>зміст</w:t>
      </w:r>
      <w:r>
        <w:t></w:t>
      </w:r>
      <w:r>
        <w:rPr>
          <w:rFonts w:hint="eastAsia"/>
        </w:rPr>
        <w:t>та</w:t>
      </w:r>
      <w:r>
        <w:t></w:t>
      </w:r>
      <w:r>
        <w:rPr>
          <w:rFonts w:hint="eastAsia"/>
        </w:rPr>
        <w:t>засади</w:t>
      </w:r>
      <w:r>
        <w:t></w:t>
      </w:r>
      <w:r>
        <w:rPr>
          <w:rFonts w:hint="eastAsia"/>
        </w:rPr>
        <w:t>використання</w:t>
      </w:r>
      <w:r>
        <w:t></w:t>
      </w:r>
      <w:r>
        <w:rPr>
          <w:rFonts w:hint="eastAsia"/>
        </w:rPr>
        <w:t>персональних</w:t>
      </w:r>
      <w:r>
        <w:t></w:t>
      </w:r>
      <w:r>
        <w:rPr>
          <w:rFonts w:hint="eastAsia"/>
        </w:rPr>
        <w:t>даних</w:t>
      </w:r>
    </w:p>
    <w:p w:rsidR="00406BBC" w:rsidRDefault="00406BBC" w:rsidP="00406BBC">
      <w:r>
        <w:t></w:t>
      </w:r>
      <w:r>
        <w:rPr>
          <w:rFonts w:hint="eastAsia"/>
        </w:rPr>
        <w:t>право</w:t>
      </w:r>
      <w:r>
        <w:t></w:t>
      </w:r>
      <w:r>
        <w:rPr>
          <w:rFonts w:hint="eastAsia"/>
        </w:rPr>
        <w:t>на</w:t>
      </w:r>
      <w:r>
        <w:t></w:t>
      </w:r>
      <w:r>
        <w:rPr>
          <w:rFonts w:hint="eastAsia"/>
        </w:rPr>
        <w:t>повідомлення</w:t>
      </w:r>
      <w:r>
        <w:t></w:t>
      </w:r>
      <w:r>
        <w:t></w:t>
      </w:r>
    </w:p>
    <w:p w:rsidR="00406BBC" w:rsidRDefault="00406BBC" w:rsidP="00406BBC">
      <w:r>
        <w:t></w:t>
      </w:r>
      <w:r>
        <w:t></w:t>
      </w:r>
      <w:r>
        <w:t></w:t>
      </w:r>
      <w:r>
        <w:t></w:t>
      </w:r>
      <w:r>
        <w:t></w:t>
      </w:r>
      <w:r>
        <w:rPr>
          <w:rFonts w:hint="eastAsia"/>
        </w:rPr>
        <w:t>отримувати</w:t>
      </w:r>
      <w:r>
        <w:t></w:t>
      </w:r>
      <w:r>
        <w:rPr>
          <w:rFonts w:hint="eastAsia"/>
        </w:rPr>
        <w:t>відповідь</w:t>
      </w:r>
      <w:r>
        <w:t></w:t>
      </w:r>
      <w:r>
        <w:rPr>
          <w:rFonts w:hint="eastAsia"/>
        </w:rPr>
        <w:t>на</w:t>
      </w:r>
      <w:r>
        <w:t></w:t>
      </w:r>
      <w:r>
        <w:rPr>
          <w:rFonts w:hint="eastAsia"/>
        </w:rPr>
        <w:t>запит</w:t>
      </w:r>
      <w:r>
        <w:t></w:t>
      </w:r>
      <w:r>
        <w:rPr>
          <w:rFonts w:hint="eastAsia"/>
        </w:rPr>
        <w:t>про</w:t>
      </w:r>
      <w:r>
        <w:t></w:t>
      </w:r>
      <w:r>
        <w:rPr>
          <w:rFonts w:hint="eastAsia"/>
        </w:rPr>
        <w:t>те</w:t>
      </w:r>
      <w:r>
        <w:t></w:t>
      </w:r>
      <w:r>
        <w:t></w:t>
      </w:r>
      <w:r>
        <w:rPr>
          <w:rFonts w:hint="eastAsia"/>
        </w:rPr>
        <w:t>чи</w:t>
      </w:r>
      <w:r>
        <w:t></w:t>
      </w:r>
      <w:r>
        <w:rPr>
          <w:rFonts w:hint="eastAsia"/>
        </w:rPr>
        <w:t>обробляються</w:t>
      </w:r>
      <w:r>
        <w:t></w:t>
      </w:r>
      <w:r>
        <w:rPr>
          <w:rFonts w:hint="eastAsia"/>
        </w:rPr>
        <w:t>персональні</w:t>
      </w:r>
      <w:r>
        <w:t></w:t>
      </w:r>
      <w:r>
        <w:rPr>
          <w:rFonts w:hint="eastAsia"/>
        </w:rPr>
        <w:t>дані</w:t>
      </w:r>
    </w:p>
    <w:p w:rsidR="00406BBC" w:rsidRDefault="00406BBC" w:rsidP="00406BBC">
      <w:r>
        <w:rPr>
          <w:rFonts w:hint="eastAsia"/>
        </w:rPr>
        <w:t>особи</w:t>
      </w:r>
      <w:r>
        <w:t></w:t>
      </w:r>
      <w:r>
        <w:t></w:t>
      </w:r>
      <w:r>
        <w:rPr>
          <w:rFonts w:hint="eastAsia"/>
        </w:rPr>
        <w:t>а</w:t>
      </w:r>
      <w:r>
        <w:t></w:t>
      </w:r>
      <w:r>
        <w:rPr>
          <w:rFonts w:hint="eastAsia"/>
        </w:rPr>
        <w:t>також</w:t>
      </w:r>
      <w:r>
        <w:t></w:t>
      </w:r>
      <w:r>
        <w:rPr>
          <w:rFonts w:hint="eastAsia"/>
        </w:rPr>
        <w:t>отримувати</w:t>
      </w:r>
      <w:r>
        <w:t></w:t>
      </w:r>
      <w:r>
        <w:rPr>
          <w:rFonts w:hint="eastAsia"/>
        </w:rPr>
        <w:t>зміст</w:t>
      </w:r>
      <w:r>
        <w:t></w:t>
      </w:r>
      <w:r>
        <w:rPr>
          <w:rFonts w:hint="eastAsia"/>
        </w:rPr>
        <w:t>таких</w:t>
      </w:r>
      <w:r>
        <w:t></w:t>
      </w:r>
      <w:r>
        <w:rPr>
          <w:rFonts w:hint="eastAsia"/>
        </w:rPr>
        <w:t>персональних</w:t>
      </w:r>
      <w:r>
        <w:t></w:t>
      </w:r>
      <w:r>
        <w:rPr>
          <w:rFonts w:hint="eastAsia"/>
        </w:rPr>
        <w:t>даних</w:t>
      </w:r>
      <w:r>
        <w:t></w:t>
      </w:r>
      <w:r>
        <w:t></w:t>
      </w:r>
      <w:r>
        <w:rPr>
          <w:rFonts w:hint="eastAsia"/>
        </w:rPr>
        <w:t>право</w:t>
      </w:r>
      <w:r>
        <w:t></w:t>
      </w:r>
      <w:r>
        <w:rPr>
          <w:rFonts w:hint="eastAsia"/>
        </w:rPr>
        <w:t>на</w:t>
      </w:r>
      <w:r>
        <w:t></w:t>
      </w:r>
      <w:r>
        <w:rPr>
          <w:rFonts w:hint="eastAsia"/>
        </w:rPr>
        <w:t>відповідь</w:t>
      </w:r>
      <w:r>
        <w:t></w:t>
      </w:r>
      <w:r>
        <w:t></w:t>
      </w:r>
    </w:p>
    <w:p w:rsidR="00406BBC" w:rsidRDefault="00406BBC" w:rsidP="00406BBC">
      <w:r>
        <w:t></w:t>
      </w:r>
      <w:r>
        <w:t></w:t>
      </w:r>
      <w:r>
        <w:t></w:t>
      </w:r>
      <w:r>
        <w:t></w:t>
      </w:r>
      <w:r>
        <w:t></w:t>
      </w:r>
      <w:r>
        <w:rPr>
          <w:rFonts w:hint="eastAsia"/>
        </w:rPr>
        <w:t>гарантування</w:t>
      </w:r>
      <w:r>
        <w:t></w:t>
      </w:r>
      <w:r>
        <w:rPr>
          <w:rFonts w:hint="eastAsia"/>
        </w:rPr>
        <w:t>безпеки</w:t>
      </w:r>
      <w:r>
        <w:t></w:t>
      </w:r>
      <w:r>
        <w:rPr>
          <w:rFonts w:hint="eastAsia"/>
        </w:rPr>
        <w:t>даних</w:t>
      </w:r>
      <w:r>
        <w:t></w:t>
      </w:r>
      <w:r>
        <w:t></w:t>
      </w:r>
      <w:r>
        <w:rPr>
          <w:rFonts w:hint="eastAsia"/>
        </w:rPr>
        <w:t>право</w:t>
      </w:r>
      <w:r>
        <w:t></w:t>
      </w:r>
      <w:r>
        <w:rPr>
          <w:rFonts w:hint="eastAsia"/>
        </w:rPr>
        <w:t>на</w:t>
      </w:r>
      <w:r>
        <w:t></w:t>
      </w:r>
      <w:r>
        <w:rPr>
          <w:rFonts w:hint="eastAsia"/>
        </w:rPr>
        <w:t>безпеку</w:t>
      </w:r>
      <w:r>
        <w:t></w:t>
      </w:r>
      <w:r>
        <w:rPr>
          <w:rFonts w:hint="eastAsia"/>
        </w:rPr>
        <w:t>даних</w:t>
      </w:r>
      <w:r>
        <w:t></w:t>
      </w:r>
      <w:r>
        <w:t></w:t>
      </w:r>
    </w:p>
    <w:p w:rsidR="00406BBC" w:rsidRDefault="00406BBC" w:rsidP="00406BBC">
      <w:r>
        <w:t></w:t>
      </w:r>
      <w:r>
        <w:t></w:t>
      </w:r>
      <w:r>
        <w:t></w:t>
      </w:r>
      <w:r>
        <w:rPr>
          <w:rFonts w:hint="eastAsia"/>
        </w:rPr>
        <w:t>Правомочність</w:t>
      </w:r>
      <w:r>
        <w:t></w:t>
      </w:r>
      <w:r>
        <w:rPr>
          <w:rFonts w:hint="eastAsia"/>
        </w:rPr>
        <w:t>захисту</w:t>
      </w:r>
      <w:r>
        <w:t></w:t>
      </w:r>
      <w:r>
        <w:rPr>
          <w:rFonts w:hint="eastAsia"/>
        </w:rPr>
        <w:t>свого</w:t>
      </w:r>
      <w:r>
        <w:t></w:t>
      </w:r>
      <w:r>
        <w:rPr>
          <w:rFonts w:hint="eastAsia"/>
        </w:rPr>
        <w:t>права</w:t>
      </w:r>
      <w:r>
        <w:t></w:t>
      </w:r>
      <w:r>
        <w:rPr>
          <w:rFonts w:hint="eastAsia"/>
        </w:rPr>
        <w:t>у</w:t>
      </w:r>
      <w:r>
        <w:t></w:t>
      </w:r>
      <w:r>
        <w:rPr>
          <w:rFonts w:hint="eastAsia"/>
        </w:rPr>
        <w:t>випадку</w:t>
      </w:r>
      <w:r>
        <w:t></w:t>
      </w:r>
      <w:r>
        <w:rPr>
          <w:rFonts w:hint="eastAsia"/>
        </w:rPr>
        <w:t>його</w:t>
      </w:r>
      <w:r>
        <w:t></w:t>
      </w:r>
      <w:r>
        <w:rPr>
          <w:rFonts w:hint="eastAsia"/>
        </w:rPr>
        <w:t>порушення</w:t>
      </w:r>
      <w:r>
        <w:t></w:t>
      </w:r>
      <w:r>
        <w:t></w:t>
      </w:r>
      <w:r>
        <w:rPr>
          <w:rFonts w:hint="eastAsia"/>
        </w:rPr>
        <w:t>невизнання</w:t>
      </w:r>
    </w:p>
    <w:p w:rsidR="00406BBC" w:rsidRDefault="00406BBC" w:rsidP="00406BBC">
      <w:r>
        <w:rPr>
          <w:rFonts w:hint="eastAsia"/>
        </w:rPr>
        <w:t>або</w:t>
      </w:r>
      <w:r>
        <w:t></w:t>
      </w:r>
      <w:r>
        <w:rPr>
          <w:rFonts w:hint="eastAsia"/>
        </w:rPr>
        <w:t>оспорювання</w:t>
      </w:r>
      <w:r>
        <w:t></w:t>
      </w:r>
    </w:p>
    <w:p w:rsidR="00406BBC" w:rsidRDefault="00406BBC" w:rsidP="00406BBC">
      <w:r>
        <w:t></w:t>
      </w:r>
      <w:r>
        <w:t></w:t>
      </w:r>
      <w:r>
        <w:t></w:t>
      </w:r>
      <w:r>
        <w:t></w:t>
      </w:r>
      <w:r>
        <w:rPr>
          <w:rFonts w:hint="eastAsia"/>
        </w:rPr>
        <w:t>Персональні</w:t>
      </w:r>
      <w:r>
        <w:t></w:t>
      </w:r>
      <w:r>
        <w:rPr>
          <w:rFonts w:hint="eastAsia"/>
        </w:rPr>
        <w:t>дані</w:t>
      </w:r>
      <w:r>
        <w:t></w:t>
      </w:r>
      <w:r>
        <w:rPr>
          <w:rFonts w:hint="eastAsia"/>
        </w:rPr>
        <w:t>за</w:t>
      </w:r>
      <w:r>
        <w:t></w:t>
      </w:r>
      <w:r>
        <w:rPr>
          <w:rFonts w:hint="eastAsia"/>
        </w:rPr>
        <w:t>режимом</w:t>
      </w:r>
      <w:r>
        <w:t></w:t>
      </w:r>
      <w:r>
        <w:rPr>
          <w:rFonts w:hint="eastAsia"/>
        </w:rPr>
        <w:t>доступу</w:t>
      </w:r>
      <w:r>
        <w:t></w:t>
      </w:r>
      <w:r>
        <w:rPr>
          <w:rFonts w:hint="eastAsia"/>
        </w:rPr>
        <w:t>поділяються</w:t>
      </w:r>
      <w:r>
        <w:t></w:t>
      </w:r>
      <w:r>
        <w:rPr>
          <w:rFonts w:hint="eastAsia"/>
        </w:rPr>
        <w:t>на</w:t>
      </w:r>
      <w:r>
        <w:t></w:t>
      </w:r>
      <w:r>
        <w:rPr>
          <w:rFonts w:hint="eastAsia"/>
        </w:rPr>
        <w:t>відкриті</w:t>
      </w:r>
    </w:p>
    <w:p w:rsidR="00406BBC" w:rsidRDefault="00406BBC" w:rsidP="00406BBC">
      <w:r>
        <w:t></w:t>
      </w:r>
      <w:r>
        <w:rPr>
          <w:rFonts w:hint="eastAsia"/>
        </w:rPr>
        <w:t>загальнодоступні</w:t>
      </w:r>
      <w:r>
        <w:t></w:t>
      </w:r>
      <w:r>
        <w:t></w:t>
      </w:r>
      <w:r>
        <w:rPr>
          <w:rFonts w:hint="eastAsia"/>
        </w:rPr>
        <w:t>та</w:t>
      </w:r>
      <w:r>
        <w:t></w:t>
      </w:r>
      <w:r>
        <w:rPr>
          <w:rFonts w:hint="eastAsia"/>
        </w:rPr>
        <w:t>з</w:t>
      </w:r>
      <w:r>
        <w:t></w:t>
      </w:r>
      <w:r>
        <w:rPr>
          <w:rFonts w:hint="eastAsia"/>
        </w:rPr>
        <w:t>обмеженим</w:t>
      </w:r>
      <w:r>
        <w:t></w:t>
      </w:r>
      <w:r>
        <w:rPr>
          <w:rFonts w:hint="eastAsia"/>
        </w:rPr>
        <w:t>доступом</w:t>
      </w:r>
      <w:r>
        <w:t></w:t>
      </w:r>
      <w:r>
        <w:t></w:t>
      </w:r>
      <w:r>
        <w:rPr>
          <w:rFonts w:hint="eastAsia"/>
        </w:rPr>
        <w:t>Відкритими</w:t>
      </w:r>
      <w:r>
        <w:t></w:t>
      </w:r>
      <w:r>
        <w:rPr>
          <w:rFonts w:hint="eastAsia"/>
        </w:rPr>
        <w:t>є</w:t>
      </w:r>
      <w:r>
        <w:t></w:t>
      </w:r>
      <w:r>
        <w:rPr>
          <w:rFonts w:hint="eastAsia"/>
        </w:rPr>
        <w:t>персональні</w:t>
      </w:r>
      <w:r>
        <w:t></w:t>
      </w:r>
      <w:r>
        <w:rPr>
          <w:rFonts w:hint="eastAsia"/>
        </w:rPr>
        <w:t>дані</w:t>
      </w:r>
      <w:r>
        <w:t></w:t>
      </w:r>
    </w:p>
    <w:p w:rsidR="00406BBC" w:rsidRDefault="00406BBC" w:rsidP="00406BBC">
      <w:r>
        <w:rPr>
          <w:rFonts w:hint="eastAsia"/>
        </w:rPr>
        <w:t>визначені</w:t>
      </w:r>
      <w:r>
        <w:t></w:t>
      </w:r>
      <w:r>
        <w:rPr>
          <w:rFonts w:hint="eastAsia"/>
        </w:rPr>
        <w:t>як</w:t>
      </w:r>
      <w:r>
        <w:t></w:t>
      </w:r>
      <w:r>
        <w:rPr>
          <w:rFonts w:hint="eastAsia"/>
        </w:rPr>
        <w:t>такі</w:t>
      </w:r>
      <w:r>
        <w:t></w:t>
      </w:r>
      <w:r>
        <w:rPr>
          <w:rFonts w:hint="eastAsia"/>
        </w:rPr>
        <w:t>згідно</w:t>
      </w:r>
      <w:r>
        <w:t></w:t>
      </w:r>
      <w:r>
        <w:rPr>
          <w:rFonts w:hint="eastAsia"/>
        </w:rPr>
        <w:t>із</w:t>
      </w:r>
      <w:r>
        <w:t></w:t>
      </w:r>
      <w:r>
        <w:rPr>
          <w:rFonts w:hint="eastAsia"/>
        </w:rPr>
        <w:t>законом</w:t>
      </w:r>
      <w:r>
        <w:t></w:t>
      </w:r>
      <w:r>
        <w:t></w:t>
      </w:r>
      <w:r>
        <w:rPr>
          <w:rFonts w:hint="eastAsia"/>
        </w:rPr>
        <w:t>наприклад</w:t>
      </w:r>
      <w:r>
        <w:t></w:t>
      </w:r>
      <w:r>
        <w:t></w:t>
      </w:r>
      <w:r>
        <w:rPr>
          <w:rFonts w:hint="eastAsia"/>
        </w:rPr>
        <w:t>дані</w:t>
      </w:r>
      <w:r>
        <w:t></w:t>
      </w:r>
      <w:r>
        <w:t></w:t>
      </w:r>
      <w:r>
        <w:rPr>
          <w:rFonts w:hint="eastAsia"/>
        </w:rPr>
        <w:t>що</w:t>
      </w:r>
      <w:r>
        <w:t></w:t>
      </w:r>
      <w:r>
        <w:rPr>
          <w:rFonts w:hint="eastAsia"/>
        </w:rPr>
        <w:t>стосуються</w:t>
      </w:r>
      <w:r>
        <w:t></w:t>
      </w:r>
      <w:r>
        <w:rPr>
          <w:rFonts w:hint="eastAsia"/>
        </w:rPr>
        <w:t>здійснення</w:t>
      </w:r>
    </w:p>
    <w:p w:rsidR="00406BBC" w:rsidRDefault="00406BBC" w:rsidP="00406BBC">
      <w:r>
        <w:rPr>
          <w:rFonts w:hint="eastAsia"/>
        </w:rPr>
        <w:t>особою</w:t>
      </w:r>
      <w:r>
        <w:t></w:t>
      </w:r>
      <w:r>
        <w:t></w:t>
      </w:r>
      <w:r>
        <w:rPr>
          <w:rFonts w:hint="eastAsia"/>
        </w:rPr>
        <w:t>яка</w:t>
      </w:r>
      <w:r>
        <w:t></w:t>
      </w:r>
      <w:r>
        <w:rPr>
          <w:rFonts w:hint="eastAsia"/>
        </w:rPr>
        <w:t>займає</w:t>
      </w:r>
      <w:r>
        <w:t></w:t>
      </w:r>
      <w:r>
        <w:rPr>
          <w:rFonts w:hint="eastAsia"/>
        </w:rPr>
        <w:t>посаду</w:t>
      </w:r>
      <w:r>
        <w:t></w:t>
      </w:r>
      <w:r>
        <w:t></w:t>
      </w:r>
      <w:r>
        <w:rPr>
          <w:rFonts w:hint="eastAsia"/>
        </w:rPr>
        <w:t>пов’язану</w:t>
      </w:r>
      <w:r>
        <w:t></w:t>
      </w:r>
      <w:r>
        <w:rPr>
          <w:rFonts w:hint="eastAsia"/>
        </w:rPr>
        <w:t>з</w:t>
      </w:r>
      <w:r>
        <w:t></w:t>
      </w:r>
      <w:r>
        <w:rPr>
          <w:rFonts w:hint="eastAsia"/>
        </w:rPr>
        <w:t>виконанням</w:t>
      </w:r>
      <w:r>
        <w:t></w:t>
      </w:r>
      <w:r>
        <w:rPr>
          <w:rFonts w:hint="eastAsia"/>
        </w:rPr>
        <w:t>функцій</w:t>
      </w:r>
      <w:r>
        <w:t></w:t>
      </w:r>
      <w:r>
        <w:rPr>
          <w:rFonts w:hint="eastAsia"/>
        </w:rPr>
        <w:t>держави</w:t>
      </w:r>
      <w:r>
        <w:t></w:t>
      </w:r>
      <w:r>
        <w:rPr>
          <w:rFonts w:hint="eastAsia"/>
        </w:rPr>
        <w:t>або</w:t>
      </w:r>
      <w:r>
        <w:t></w:t>
      </w:r>
      <w:r>
        <w:rPr>
          <w:rFonts w:hint="eastAsia"/>
        </w:rPr>
        <w:t>органів</w:t>
      </w:r>
    </w:p>
    <w:p w:rsidR="00406BBC" w:rsidRDefault="00406BBC" w:rsidP="00406BBC">
      <w:r>
        <w:rPr>
          <w:rFonts w:hint="eastAsia"/>
        </w:rPr>
        <w:t>місцевого</w:t>
      </w:r>
      <w:r>
        <w:t></w:t>
      </w:r>
      <w:r>
        <w:rPr>
          <w:rFonts w:hint="eastAsia"/>
        </w:rPr>
        <w:t>самоврядування</w:t>
      </w:r>
      <w:r>
        <w:t></w:t>
      </w:r>
      <w:r>
        <w:t></w:t>
      </w:r>
      <w:r>
        <w:rPr>
          <w:rFonts w:hint="eastAsia"/>
        </w:rPr>
        <w:t>посадових</w:t>
      </w:r>
      <w:r>
        <w:t></w:t>
      </w:r>
      <w:r>
        <w:rPr>
          <w:rFonts w:hint="eastAsia"/>
        </w:rPr>
        <w:t>або</w:t>
      </w:r>
      <w:r>
        <w:t></w:t>
      </w:r>
      <w:r>
        <w:rPr>
          <w:rFonts w:hint="eastAsia"/>
        </w:rPr>
        <w:t>службових</w:t>
      </w:r>
      <w:r>
        <w:t></w:t>
      </w:r>
      <w:r>
        <w:rPr>
          <w:rFonts w:hint="eastAsia"/>
        </w:rPr>
        <w:t>повноважень</w:t>
      </w:r>
      <w:r>
        <w:t></w:t>
      </w:r>
      <w:r>
        <w:t></w:t>
      </w:r>
      <w:r>
        <w:t></w:t>
      </w:r>
      <w:r>
        <w:rPr>
          <w:rFonts w:hint="eastAsia"/>
        </w:rPr>
        <w:t>або</w:t>
      </w:r>
      <w:r>
        <w:t></w:t>
      </w:r>
      <w:r>
        <w:rPr>
          <w:rFonts w:hint="eastAsia"/>
        </w:rPr>
        <w:t>які</w:t>
      </w:r>
      <w:r>
        <w:t></w:t>
      </w:r>
      <w:r>
        <w:rPr>
          <w:rFonts w:hint="eastAsia"/>
        </w:rPr>
        <w:t>були</w:t>
      </w:r>
    </w:p>
    <w:p w:rsidR="00406BBC" w:rsidRDefault="00406BBC" w:rsidP="00406BBC">
      <w:r>
        <w:rPr>
          <w:rFonts w:hint="eastAsia"/>
        </w:rPr>
        <w:t>явно</w:t>
      </w:r>
      <w:r>
        <w:t></w:t>
      </w:r>
      <w:r>
        <w:t></w:t>
      </w:r>
      <w:r>
        <w:rPr>
          <w:rFonts w:hint="eastAsia"/>
        </w:rPr>
        <w:t>тобто</w:t>
      </w:r>
      <w:r>
        <w:t></w:t>
      </w:r>
      <w:r>
        <w:rPr>
          <w:rFonts w:hint="eastAsia"/>
        </w:rPr>
        <w:t>відкрито</w:t>
      </w:r>
      <w:r>
        <w:t></w:t>
      </w:r>
      <w:r>
        <w:t></w:t>
      </w:r>
      <w:r>
        <w:rPr>
          <w:rFonts w:hint="eastAsia"/>
        </w:rPr>
        <w:t>очевидно</w:t>
      </w:r>
      <w:r>
        <w:t></w:t>
      </w:r>
      <w:r>
        <w:rPr>
          <w:rFonts w:hint="eastAsia"/>
        </w:rPr>
        <w:t>та</w:t>
      </w:r>
      <w:r>
        <w:t></w:t>
      </w:r>
      <w:r>
        <w:rPr>
          <w:rFonts w:hint="eastAsia"/>
        </w:rPr>
        <w:t>без</w:t>
      </w:r>
      <w:r>
        <w:t></w:t>
      </w:r>
      <w:r>
        <w:rPr>
          <w:rFonts w:hint="eastAsia"/>
        </w:rPr>
        <w:t>приховування</w:t>
      </w:r>
      <w:r>
        <w:t></w:t>
      </w:r>
      <w:r>
        <w:t></w:t>
      </w:r>
      <w:r>
        <w:rPr>
          <w:rFonts w:hint="eastAsia"/>
        </w:rPr>
        <w:t>оприлюднені</w:t>
      </w:r>
      <w:r>
        <w:t></w:t>
      </w:r>
      <w:r>
        <w:rPr>
          <w:rFonts w:hint="eastAsia"/>
        </w:rPr>
        <w:t>самим</w:t>
      </w:r>
      <w:r>
        <w:t></w:t>
      </w:r>
      <w:r>
        <w:rPr>
          <w:rFonts w:hint="eastAsia"/>
        </w:rPr>
        <w:t>суб’єктом</w:t>
      </w:r>
    </w:p>
    <w:p w:rsidR="00406BBC" w:rsidRDefault="00406BBC" w:rsidP="00406BBC">
      <w:r>
        <w:rPr>
          <w:rFonts w:hint="eastAsia"/>
        </w:rPr>
        <w:t>цих</w:t>
      </w:r>
      <w:r>
        <w:t></w:t>
      </w:r>
      <w:r>
        <w:rPr>
          <w:rFonts w:hint="eastAsia"/>
        </w:rPr>
        <w:t>даних</w:t>
      </w:r>
      <w:r>
        <w:t></w:t>
      </w:r>
      <w:r>
        <w:t></w:t>
      </w:r>
      <w:r>
        <w:rPr>
          <w:rFonts w:hint="eastAsia"/>
        </w:rPr>
        <w:t>Персональні</w:t>
      </w:r>
      <w:r>
        <w:t></w:t>
      </w:r>
      <w:r>
        <w:rPr>
          <w:rFonts w:hint="eastAsia"/>
        </w:rPr>
        <w:t>дані</w:t>
      </w:r>
      <w:r>
        <w:t></w:t>
      </w:r>
      <w:r>
        <w:rPr>
          <w:rFonts w:hint="eastAsia"/>
        </w:rPr>
        <w:t>з</w:t>
      </w:r>
      <w:r>
        <w:t></w:t>
      </w:r>
      <w:r>
        <w:rPr>
          <w:rFonts w:hint="eastAsia"/>
        </w:rPr>
        <w:t>обмеженим</w:t>
      </w:r>
      <w:r>
        <w:t></w:t>
      </w:r>
      <w:r>
        <w:rPr>
          <w:rFonts w:hint="eastAsia"/>
        </w:rPr>
        <w:t>доступом</w:t>
      </w:r>
      <w:r>
        <w:t></w:t>
      </w:r>
      <w:r>
        <w:rPr>
          <w:rFonts w:hint="eastAsia"/>
        </w:rPr>
        <w:t>поділяються</w:t>
      </w:r>
      <w:r>
        <w:t></w:t>
      </w:r>
      <w:r>
        <w:rPr>
          <w:rFonts w:hint="eastAsia"/>
        </w:rPr>
        <w:t>на</w:t>
      </w:r>
      <w:r>
        <w:t></w:t>
      </w:r>
      <w:r>
        <w:rPr>
          <w:rFonts w:hint="eastAsia"/>
        </w:rPr>
        <w:t>конфіденційні</w:t>
      </w:r>
    </w:p>
    <w:p w:rsidR="00406BBC" w:rsidRDefault="00406BBC" w:rsidP="00406BBC">
      <w:r>
        <w:rPr>
          <w:rFonts w:hint="eastAsia"/>
        </w:rPr>
        <w:t>та</w:t>
      </w:r>
      <w:r>
        <w:t></w:t>
      </w:r>
      <w:r>
        <w:rPr>
          <w:rFonts w:hint="eastAsia"/>
        </w:rPr>
        <w:t>таємні</w:t>
      </w:r>
      <w:r>
        <w:t></w:t>
      </w:r>
      <w:r>
        <w:t></w:t>
      </w:r>
      <w:r>
        <w:rPr>
          <w:rFonts w:hint="eastAsia"/>
        </w:rPr>
        <w:t>Конфіденційними</w:t>
      </w:r>
      <w:r>
        <w:t></w:t>
      </w:r>
      <w:r>
        <w:rPr>
          <w:rFonts w:hint="eastAsia"/>
        </w:rPr>
        <w:t>є</w:t>
      </w:r>
      <w:r>
        <w:t></w:t>
      </w:r>
      <w:r>
        <w:rPr>
          <w:rFonts w:hint="eastAsia"/>
        </w:rPr>
        <w:t>персональні</w:t>
      </w:r>
      <w:r>
        <w:t></w:t>
      </w:r>
      <w:r>
        <w:rPr>
          <w:rFonts w:hint="eastAsia"/>
        </w:rPr>
        <w:t>дані</w:t>
      </w:r>
      <w:r>
        <w:t></w:t>
      </w:r>
      <w:r>
        <w:t></w:t>
      </w:r>
      <w:r>
        <w:rPr>
          <w:rFonts w:hint="eastAsia"/>
        </w:rPr>
        <w:t>доступ</w:t>
      </w:r>
      <w:r>
        <w:t></w:t>
      </w:r>
      <w:r>
        <w:rPr>
          <w:rFonts w:hint="eastAsia"/>
        </w:rPr>
        <w:t>до</w:t>
      </w:r>
      <w:r>
        <w:t></w:t>
      </w:r>
      <w:r>
        <w:rPr>
          <w:rFonts w:hint="eastAsia"/>
        </w:rPr>
        <w:t>яких</w:t>
      </w:r>
      <w:r>
        <w:t></w:t>
      </w:r>
      <w:r>
        <w:rPr>
          <w:rFonts w:hint="eastAsia"/>
        </w:rPr>
        <w:t>обмежено</w:t>
      </w:r>
      <w:r>
        <w:t></w:t>
      </w:r>
      <w:r>
        <w:rPr>
          <w:rFonts w:hint="eastAsia"/>
        </w:rPr>
        <w:t>суб’єктом</w:t>
      </w:r>
    </w:p>
    <w:p w:rsidR="00406BBC" w:rsidRDefault="00406BBC" w:rsidP="00406BBC">
      <w:r>
        <w:rPr>
          <w:rFonts w:hint="eastAsia"/>
        </w:rPr>
        <w:t>цих</w:t>
      </w:r>
      <w:r>
        <w:t></w:t>
      </w:r>
      <w:r>
        <w:rPr>
          <w:rFonts w:hint="eastAsia"/>
        </w:rPr>
        <w:t>персональних</w:t>
      </w:r>
      <w:r>
        <w:t></w:t>
      </w:r>
      <w:r>
        <w:rPr>
          <w:rFonts w:hint="eastAsia"/>
        </w:rPr>
        <w:t>даних</w:t>
      </w:r>
      <w:r>
        <w:t></w:t>
      </w:r>
      <w:r>
        <w:t></w:t>
      </w:r>
      <w:r>
        <w:rPr>
          <w:rFonts w:hint="eastAsia"/>
        </w:rPr>
        <w:t>а</w:t>
      </w:r>
      <w:r>
        <w:t></w:t>
      </w:r>
      <w:r>
        <w:rPr>
          <w:rFonts w:hint="eastAsia"/>
        </w:rPr>
        <w:t>таємними</w:t>
      </w:r>
      <w:r>
        <w:t></w:t>
      </w:r>
      <w:r>
        <w:rPr>
          <w:rFonts w:hint="eastAsia"/>
        </w:rPr>
        <w:t>є</w:t>
      </w:r>
      <w:r>
        <w:t></w:t>
      </w:r>
      <w:r>
        <w:rPr>
          <w:rFonts w:hint="eastAsia"/>
        </w:rPr>
        <w:t>дані</w:t>
      </w:r>
      <w:r>
        <w:t></w:t>
      </w:r>
      <w:r>
        <w:t></w:t>
      </w:r>
      <w:r>
        <w:rPr>
          <w:rFonts w:hint="eastAsia"/>
        </w:rPr>
        <w:t>на</w:t>
      </w:r>
      <w:r>
        <w:t></w:t>
      </w:r>
      <w:r>
        <w:rPr>
          <w:rFonts w:hint="eastAsia"/>
        </w:rPr>
        <w:t>які</w:t>
      </w:r>
      <w:r>
        <w:t></w:t>
      </w:r>
      <w:r>
        <w:rPr>
          <w:rFonts w:hint="eastAsia"/>
        </w:rPr>
        <w:t>режим</w:t>
      </w:r>
      <w:r>
        <w:t></w:t>
      </w:r>
      <w:r>
        <w:rPr>
          <w:rFonts w:hint="eastAsia"/>
        </w:rPr>
        <w:t>таємниці</w:t>
      </w:r>
      <w:r>
        <w:t></w:t>
      </w:r>
      <w:r>
        <w:rPr>
          <w:rFonts w:hint="eastAsia"/>
        </w:rPr>
        <w:t>поширюється</w:t>
      </w:r>
    </w:p>
    <w:p w:rsidR="00406BBC" w:rsidRDefault="00406BBC" w:rsidP="00406BBC">
      <w:r>
        <w:rPr>
          <w:rFonts w:hint="eastAsia"/>
        </w:rPr>
        <w:t>відповідно</w:t>
      </w:r>
      <w:r>
        <w:t></w:t>
      </w:r>
      <w:r>
        <w:rPr>
          <w:rFonts w:hint="eastAsia"/>
        </w:rPr>
        <w:t>до</w:t>
      </w:r>
      <w:r>
        <w:t></w:t>
      </w:r>
      <w:r>
        <w:rPr>
          <w:rFonts w:hint="eastAsia"/>
        </w:rPr>
        <w:t>вимог</w:t>
      </w:r>
      <w:r>
        <w:t></w:t>
      </w:r>
      <w:r>
        <w:rPr>
          <w:rFonts w:hint="eastAsia"/>
        </w:rPr>
        <w:t>законодавства</w:t>
      </w:r>
      <w:r>
        <w:t></w:t>
      </w:r>
      <w:r>
        <w:t></w:t>
      </w:r>
      <w:r>
        <w:rPr>
          <w:rFonts w:hint="eastAsia"/>
        </w:rPr>
        <w:t>таємниця</w:t>
      </w:r>
      <w:r>
        <w:t></w:t>
      </w:r>
      <w:r>
        <w:rPr>
          <w:rFonts w:hint="eastAsia"/>
        </w:rPr>
        <w:t>стану</w:t>
      </w:r>
      <w:r>
        <w:t></w:t>
      </w:r>
      <w:r>
        <w:rPr>
          <w:rFonts w:hint="eastAsia"/>
        </w:rPr>
        <w:t>здоров’я</w:t>
      </w:r>
      <w:r>
        <w:t></w:t>
      </w:r>
      <w:r>
        <w:t></w:t>
      </w:r>
      <w:r>
        <w:rPr>
          <w:rFonts w:hint="eastAsia"/>
        </w:rPr>
        <w:t>таємниця</w:t>
      </w:r>
      <w:r>
        <w:t></w:t>
      </w:r>
      <w:r>
        <w:rPr>
          <w:rFonts w:hint="eastAsia"/>
        </w:rPr>
        <w:t>особистого</w:t>
      </w:r>
    </w:p>
    <w:p w:rsidR="00406BBC" w:rsidRDefault="00406BBC" w:rsidP="00406BBC">
      <w:r>
        <w:rPr>
          <w:rFonts w:hint="eastAsia"/>
        </w:rPr>
        <w:t>життя</w:t>
      </w:r>
      <w:r>
        <w:t></w:t>
      </w:r>
      <w:r>
        <w:t></w:t>
      </w:r>
      <w:r>
        <w:rPr>
          <w:rFonts w:hint="eastAsia"/>
        </w:rPr>
        <w:t>таємниця</w:t>
      </w:r>
      <w:r>
        <w:t></w:t>
      </w:r>
      <w:r>
        <w:rPr>
          <w:rFonts w:hint="eastAsia"/>
        </w:rPr>
        <w:t>усиновлення</w:t>
      </w:r>
      <w:r>
        <w:t></w:t>
      </w:r>
      <w:r>
        <w:rPr>
          <w:rFonts w:hint="eastAsia"/>
        </w:rPr>
        <w:t>та</w:t>
      </w:r>
      <w:r>
        <w:t></w:t>
      </w:r>
      <w:r>
        <w:rPr>
          <w:rFonts w:hint="eastAsia"/>
        </w:rPr>
        <w:t>ін</w:t>
      </w:r>
      <w:r>
        <w:t></w:t>
      </w:r>
      <w:r>
        <w:t></w:t>
      </w:r>
      <w:r>
        <w:t></w:t>
      </w:r>
    </w:p>
    <w:p w:rsidR="00406BBC" w:rsidRDefault="00406BBC" w:rsidP="00406BBC">
      <w:r>
        <w:t></w:t>
      </w:r>
      <w:r>
        <w:t></w:t>
      </w:r>
      <w:r>
        <w:t></w:t>
      </w:r>
      <w:r>
        <w:t></w:t>
      </w:r>
      <w:r>
        <w:rPr>
          <w:rFonts w:hint="eastAsia"/>
        </w:rPr>
        <w:t>Обмеження</w:t>
      </w:r>
      <w:r>
        <w:t></w:t>
      </w:r>
      <w:r>
        <w:rPr>
          <w:rFonts w:hint="eastAsia"/>
        </w:rPr>
        <w:t>права</w:t>
      </w:r>
      <w:r>
        <w:t></w:t>
      </w:r>
      <w:r>
        <w:rPr>
          <w:rFonts w:hint="eastAsia"/>
        </w:rPr>
        <w:t>особи</w:t>
      </w:r>
      <w:r>
        <w:t></w:t>
      </w:r>
      <w:r>
        <w:rPr>
          <w:rFonts w:hint="eastAsia"/>
        </w:rPr>
        <w:t>на</w:t>
      </w:r>
      <w:r>
        <w:t></w:t>
      </w:r>
      <w:r>
        <w:rPr>
          <w:rFonts w:hint="eastAsia"/>
        </w:rPr>
        <w:t>персональні</w:t>
      </w:r>
      <w:r>
        <w:t></w:t>
      </w:r>
      <w:r>
        <w:rPr>
          <w:rFonts w:hint="eastAsia"/>
        </w:rPr>
        <w:t>дані</w:t>
      </w:r>
      <w:r>
        <w:t></w:t>
      </w:r>
      <w:r>
        <w:t></w:t>
      </w:r>
      <w:r>
        <w:rPr>
          <w:rFonts w:hint="eastAsia"/>
        </w:rPr>
        <w:t>в</w:t>
      </w:r>
      <w:r>
        <w:t></w:t>
      </w:r>
      <w:r>
        <w:rPr>
          <w:rFonts w:hint="eastAsia"/>
        </w:rPr>
        <w:t>тому</w:t>
      </w:r>
      <w:r>
        <w:t></w:t>
      </w:r>
      <w:r>
        <w:rPr>
          <w:rFonts w:hint="eastAsia"/>
        </w:rPr>
        <w:t>числі</w:t>
      </w:r>
      <w:r>
        <w:t></w:t>
      </w:r>
      <w:r>
        <w:rPr>
          <w:rFonts w:hint="eastAsia"/>
        </w:rPr>
        <w:t>і</w:t>
      </w:r>
      <w:r>
        <w:t></w:t>
      </w:r>
      <w:r>
        <w:rPr>
          <w:rFonts w:hint="eastAsia"/>
        </w:rPr>
        <w:t>під</w:t>
      </w:r>
      <w:r>
        <w:t></w:t>
      </w:r>
      <w:r>
        <w:rPr>
          <w:rFonts w:hint="eastAsia"/>
        </w:rPr>
        <w:t>час</w:t>
      </w:r>
    </w:p>
    <w:p w:rsidR="00406BBC" w:rsidRDefault="00406BBC" w:rsidP="00406BBC">
      <w:r>
        <w:rPr>
          <w:rFonts w:hint="eastAsia"/>
        </w:rPr>
        <w:t>оперативно</w:t>
      </w:r>
      <w:r>
        <w:t></w:t>
      </w:r>
      <w:r>
        <w:rPr>
          <w:rFonts w:hint="eastAsia"/>
        </w:rPr>
        <w:t>розшукової</w:t>
      </w:r>
      <w:r>
        <w:t></w:t>
      </w:r>
      <w:r>
        <w:rPr>
          <w:rFonts w:hint="eastAsia"/>
        </w:rPr>
        <w:t>діяльності</w:t>
      </w:r>
      <w:r>
        <w:t></w:t>
      </w:r>
      <w:r>
        <w:t></w:t>
      </w:r>
      <w:r>
        <w:rPr>
          <w:rFonts w:hint="eastAsia"/>
        </w:rPr>
        <w:t>повинні</w:t>
      </w:r>
      <w:r>
        <w:t></w:t>
      </w:r>
      <w:r>
        <w:rPr>
          <w:rFonts w:hint="eastAsia"/>
        </w:rPr>
        <w:t>запроваджуватися</w:t>
      </w:r>
      <w:r>
        <w:t></w:t>
      </w:r>
      <w:r>
        <w:rPr>
          <w:rFonts w:hint="eastAsia"/>
        </w:rPr>
        <w:t>на</w:t>
      </w:r>
      <w:r>
        <w:t></w:t>
      </w:r>
      <w:r>
        <w:rPr>
          <w:rFonts w:hint="eastAsia"/>
        </w:rPr>
        <w:t>підставі</w:t>
      </w:r>
      <w:r>
        <w:t></w:t>
      </w:r>
      <w:r>
        <w:rPr>
          <w:rFonts w:hint="eastAsia"/>
        </w:rPr>
        <w:t>закону</w:t>
      </w:r>
      <w:r>
        <w:t></w:t>
      </w:r>
    </w:p>
    <w:p w:rsidR="00406BBC" w:rsidRDefault="00406BBC" w:rsidP="00406BBC">
      <w:r>
        <w:rPr>
          <w:rFonts w:hint="eastAsia"/>
        </w:rPr>
        <w:t>мати</w:t>
      </w:r>
      <w:r>
        <w:t></w:t>
      </w:r>
      <w:r>
        <w:rPr>
          <w:rFonts w:hint="eastAsia"/>
        </w:rPr>
        <w:t>легітимну</w:t>
      </w:r>
      <w:r>
        <w:t></w:t>
      </w:r>
      <w:r>
        <w:rPr>
          <w:rFonts w:hint="eastAsia"/>
        </w:rPr>
        <w:t>ціль</w:t>
      </w:r>
      <w:r>
        <w:t></w:t>
      </w:r>
      <w:r>
        <w:rPr>
          <w:rFonts w:hint="eastAsia"/>
        </w:rPr>
        <w:t>та</w:t>
      </w:r>
      <w:r>
        <w:t></w:t>
      </w:r>
      <w:r>
        <w:rPr>
          <w:rFonts w:hint="eastAsia"/>
        </w:rPr>
        <w:t>бути</w:t>
      </w:r>
      <w:r>
        <w:t></w:t>
      </w:r>
      <w:r>
        <w:rPr>
          <w:rFonts w:hint="eastAsia"/>
        </w:rPr>
        <w:t>необхідними</w:t>
      </w:r>
      <w:r>
        <w:t></w:t>
      </w:r>
      <w:r>
        <w:rPr>
          <w:rFonts w:hint="eastAsia"/>
        </w:rPr>
        <w:t>у</w:t>
      </w:r>
      <w:r>
        <w:t></w:t>
      </w:r>
      <w:r>
        <w:rPr>
          <w:rFonts w:hint="eastAsia"/>
        </w:rPr>
        <w:t>демократичному</w:t>
      </w:r>
      <w:r>
        <w:t></w:t>
      </w:r>
      <w:r>
        <w:rPr>
          <w:rFonts w:hint="eastAsia"/>
        </w:rPr>
        <w:t>суспільстві</w:t>
      </w:r>
      <w:r>
        <w:t></w:t>
      </w:r>
    </w:p>
    <w:p w:rsidR="00406BBC" w:rsidRDefault="00406BBC" w:rsidP="00406BBC">
      <w:r>
        <w:t></w:t>
      </w:r>
      <w:r>
        <w:t></w:t>
      </w:r>
      <w:r>
        <w:t></w:t>
      </w:r>
    </w:p>
    <w:p w:rsidR="00406BBC" w:rsidRDefault="00406BBC" w:rsidP="00406BBC">
      <w:r>
        <w:t></w:t>
      </w:r>
      <w:r>
        <w:t></w:t>
      </w:r>
      <w:r>
        <w:t></w:t>
      </w:r>
      <w:r>
        <w:t></w:t>
      </w:r>
      <w:r>
        <w:rPr>
          <w:rFonts w:hint="eastAsia"/>
        </w:rPr>
        <w:t>Загальним</w:t>
      </w:r>
      <w:r>
        <w:t></w:t>
      </w:r>
      <w:r>
        <w:rPr>
          <w:rFonts w:hint="eastAsia"/>
        </w:rPr>
        <w:t>критерієм</w:t>
      </w:r>
      <w:r>
        <w:t></w:t>
      </w:r>
      <w:r>
        <w:rPr>
          <w:rFonts w:hint="eastAsia"/>
        </w:rPr>
        <w:t>для</w:t>
      </w:r>
      <w:r>
        <w:t></w:t>
      </w:r>
      <w:r>
        <w:rPr>
          <w:rFonts w:hint="eastAsia"/>
        </w:rPr>
        <w:t>встановлення</w:t>
      </w:r>
      <w:r>
        <w:t></w:t>
      </w:r>
      <w:r>
        <w:rPr>
          <w:rFonts w:hint="eastAsia"/>
        </w:rPr>
        <w:t>балансу</w:t>
      </w:r>
      <w:r>
        <w:t></w:t>
      </w:r>
      <w:r>
        <w:rPr>
          <w:rFonts w:hint="eastAsia"/>
        </w:rPr>
        <w:t>між</w:t>
      </w:r>
      <w:r>
        <w:t></w:t>
      </w:r>
      <w:r>
        <w:rPr>
          <w:rFonts w:hint="eastAsia"/>
        </w:rPr>
        <w:t>конкуруючими</w:t>
      </w:r>
    </w:p>
    <w:p w:rsidR="00406BBC" w:rsidRDefault="00406BBC" w:rsidP="00406BBC">
      <w:r>
        <w:rPr>
          <w:rFonts w:hint="eastAsia"/>
        </w:rPr>
        <w:t>інтересами</w:t>
      </w:r>
      <w:r>
        <w:t></w:t>
      </w:r>
      <w:r>
        <w:rPr>
          <w:rFonts w:hint="eastAsia"/>
        </w:rPr>
        <w:t>є</w:t>
      </w:r>
      <w:r>
        <w:t></w:t>
      </w:r>
      <w:r>
        <w:rPr>
          <w:rFonts w:hint="eastAsia"/>
        </w:rPr>
        <w:t>дотримання</w:t>
      </w:r>
      <w:r>
        <w:t></w:t>
      </w:r>
      <w:r>
        <w:rPr>
          <w:rFonts w:hint="eastAsia"/>
        </w:rPr>
        <w:t>принципу</w:t>
      </w:r>
      <w:r>
        <w:t></w:t>
      </w:r>
      <w:r>
        <w:rPr>
          <w:rFonts w:hint="eastAsia"/>
        </w:rPr>
        <w:t>пропорційності</w:t>
      </w:r>
      <w:r>
        <w:t></w:t>
      </w:r>
      <w:r>
        <w:rPr>
          <w:rFonts w:hint="eastAsia"/>
        </w:rPr>
        <w:t>при</w:t>
      </w:r>
      <w:r>
        <w:t></w:t>
      </w:r>
      <w:r>
        <w:rPr>
          <w:rFonts w:hint="eastAsia"/>
        </w:rPr>
        <w:t>впровадженні</w:t>
      </w:r>
      <w:r>
        <w:t></w:t>
      </w:r>
      <w:r>
        <w:rPr>
          <w:rFonts w:hint="eastAsia"/>
        </w:rPr>
        <w:t>обмежень</w:t>
      </w:r>
      <w:r>
        <w:t></w:t>
      </w:r>
    </w:p>
    <w:p w:rsidR="00406BBC" w:rsidRDefault="00406BBC" w:rsidP="00406BBC">
      <w:r>
        <w:t></w:t>
      </w:r>
      <w:r>
        <w:t></w:t>
      </w:r>
      <w:r>
        <w:t></w:t>
      </w:r>
      <w:r>
        <w:t></w:t>
      </w:r>
      <w:r>
        <w:rPr>
          <w:rFonts w:hint="eastAsia"/>
        </w:rPr>
        <w:t>У</w:t>
      </w:r>
      <w:r>
        <w:t></w:t>
      </w:r>
      <w:r>
        <w:rPr>
          <w:rFonts w:hint="eastAsia"/>
        </w:rPr>
        <w:t>зв’язку</w:t>
      </w:r>
      <w:r>
        <w:t></w:t>
      </w:r>
      <w:r>
        <w:rPr>
          <w:rFonts w:hint="eastAsia"/>
        </w:rPr>
        <w:t>з</w:t>
      </w:r>
      <w:r>
        <w:t></w:t>
      </w:r>
      <w:r>
        <w:rPr>
          <w:rFonts w:hint="eastAsia"/>
        </w:rPr>
        <w:t>тим</w:t>
      </w:r>
      <w:r>
        <w:t></w:t>
      </w:r>
      <w:r>
        <w:t></w:t>
      </w:r>
      <w:r>
        <w:rPr>
          <w:rFonts w:hint="eastAsia"/>
        </w:rPr>
        <w:t>що</w:t>
      </w:r>
      <w:r>
        <w:t></w:t>
      </w:r>
      <w:r>
        <w:rPr>
          <w:rFonts w:hint="eastAsia"/>
        </w:rPr>
        <w:t>до</w:t>
      </w:r>
      <w:r>
        <w:t></w:t>
      </w:r>
      <w:r>
        <w:t></w:t>
      </w:r>
      <w:r>
        <w:rPr>
          <w:rFonts w:hint="eastAsia"/>
        </w:rPr>
        <w:t>публічних</w:t>
      </w:r>
      <w:r>
        <w:t></w:t>
      </w:r>
      <w:r>
        <w:t></w:t>
      </w:r>
      <w:r>
        <w:rPr>
          <w:rFonts w:hint="eastAsia"/>
        </w:rPr>
        <w:t>фізичних</w:t>
      </w:r>
      <w:r>
        <w:t></w:t>
      </w:r>
      <w:r>
        <w:rPr>
          <w:rFonts w:hint="eastAsia"/>
        </w:rPr>
        <w:t>осіб</w:t>
      </w:r>
      <w:r>
        <w:t></w:t>
      </w:r>
      <w:r>
        <w:rPr>
          <w:rFonts w:hint="eastAsia"/>
        </w:rPr>
        <w:t>та</w:t>
      </w:r>
      <w:r>
        <w:t></w:t>
      </w:r>
      <w:r>
        <w:rPr>
          <w:rFonts w:hint="eastAsia"/>
        </w:rPr>
        <w:t>до</w:t>
      </w:r>
      <w:r>
        <w:t></w:t>
      </w:r>
      <w:r>
        <w:rPr>
          <w:rFonts w:hint="eastAsia"/>
        </w:rPr>
        <w:t>їх</w:t>
      </w:r>
      <w:r>
        <w:t></w:t>
      </w:r>
      <w:r>
        <w:rPr>
          <w:rFonts w:hint="eastAsia"/>
        </w:rPr>
        <w:t>особистого</w:t>
      </w:r>
    </w:p>
    <w:p w:rsidR="00406BBC" w:rsidRDefault="00406BBC" w:rsidP="00406BBC">
      <w:r>
        <w:rPr>
          <w:rFonts w:hint="eastAsia"/>
        </w:rPr>
        <w:t>життя</w:t>
      </w:r>
      <w:r>
        <w:t></w:t>
      </w:r>
      <w:r>
        <w:rPr>
          <w:rFonts w:hint="eastAsia"/>
        </w:rPr>
        <w:t>прослідковується</w:t>
      </w:r>
      <w:r>
        <w:t></w:t>
      </w:r>
      <w:r>
        <w:rPr>
          <w:rFonts w:hint="eastAsia"/>
        </w:rPr>
        <w:t>більш</w:t>
      </w:r>
      <w:r>
        <w:t></w:t>
      </w:r>
      <w:r>
        <w:rPr>
          <w:rFonts w:hint="eastAsia"/>
        </w:rPr>
        <w:t>високий</w:t>
      </w:r>
      <w:r>
        <w:t></w:t>
      </w:r>
      <w:r>
        <w:rPr>
          <w:rFonts w:hint="eastAsia"/>
        </w:rPr>
        <w:t>рівень</w:t>
      </w:r>
      <w:r>
        <w:t></w:t>
      </w:r>
      <w:r>
        <w:rPr>
          <w:rFonts w:hint="eastAsia"/>
        </w:rPr>
        <w:t>уваги</w:t>
      </w:r>
      <w:r>
        <w:t></w:t>
      </w:r>
      <w:r>
        <w:rPr>
          <w:rFonts w:hint="eastAsia"/>
        </w:rPr>
        <w:t>та</w:t>
      </w:r>
      <w:r>
        <w:t></w:t>
      </w:r>
      <w:r>
        <w:rPr>
          <w:rFonts w:hint="eastAsia"/>
        </w:rPr>
        <w:t>інтересу</w:t>
      </w:r>
      <w:r>
        <w:t></w:t>
      </w:r>
      <w:r>
        <w:t></w:t>
      </w:r>
      <w:r>
        <w:rPr>
          <w:rFonts w:hint="eastAsia"/>
        </w:rPr>
        <w:t>ніж</w:t>
      </w:r>
      <w:r>
        <w:t></w:t>
      </w:r>
      <w:r>
        <w:rPr>
          <w:rFonts w:hint="eastAsia"/>
        </w:rPr>
        <w:t>до</w:t>
      </w:r>
      <w:r>
        <w:t></w:t>
      </w:r>
      <w:r>
        <w:rPr>
          <w:rFonts w:hint="eastAsia"/>
        </w:rPr>
        <w:t>життя</w:t>
      </w:r>
    </w:p>
    <w:p w:rsidR="00406BBC" w:rsidRDefault="00406BBC" w:rsidP="00406BBC">
      <w:r>
        <w:rPr>
          <w:rFonts w:hint="eastAsia"/>
        </w:rPr>
        <w:t>пересічних</w:t>
      </w:r>
      <w:r>
        <w:t></w:t>
      </w:r>
      <w:r>
        <w:rPr>
          <w:rFonts w:hint="eastAsia"/>
        </w:rPr>
        <w:t>українців</w:t>
      </w:r>
      <w:r>
        <w:t></w:t>
      </w:r>
      <w:r>
        <w:t></w:t>
      </w:r>
      <w:r>
        <w:rPr>
          <w:rFonts w:hint="eastAsia"/>
        </w:rPr>
        <w:t>необхідно</w:t>
      </w:r>
      <w:r>
        <w:t></w:t>
      </w:r>
      <w:r>
        <w:rPr>
          <w:rFonts w:hint="eastAsia"/>
        </w:rPr>
        <w:t>на</w:t>
      </w:r>
      <w:r>
        <w:t></w:t>
      </w:r>
      <w:r>
        <w:rPr>
          <w:rFonts w:hint="eastAsia"/>
        </w:rPr>
        <w:t>законодавчому</w:t>
      </w:r>
      <w:r>
        <w:t></w:t>
      </w:r>
      <w:r>
        <w:rPr>
          <w:rFonts w:hint="eastAsia"/>
        </w:rPr>
        <w:t>рівні</w:t>
      </w:r>
      <w:r>
        <w:t></w:t>
      </w:r>
      <w:r>
        <w:rPr>
          <w:rFonts w:hint="eastAsia"/>
        </w:rPr>
        <w:t>чітко</w:t>
      </w:r>
      <w:r>
        <w:t></w:t>
      </w:r>
      <w:r>
        <w:rPr>
          <w:rFonts w:hint="eastAsia"/>
        </w:rPr>
        <w:t>визначити</w:t>
      </w:r>
      <w:r>
        <w:t></w:t>
      </w:r>
      <w:r>
        <w:rPr>
          <w:rFonts w:hint="eastAsia"/>
        </w:rPr>
        <w:t>перелік</w:t>
      </w:r>
    </w:p>
    <w:p w:rsidR="00406BBC" w:rsidRDefault="00406BBC" w:rsidP="00406BBC">
      <w:r>
        <w:rPr>
          <w:rFonts w:hint="eastAsia"/>
        </w:rPr>
        <w:t>публічних</w:t>
      </w:r>
      <w:r>
        <w:t></w:t>
      </w:r>
      <w:r>
        <w:rPr>
          <w:rFonts w:hint="eastAsia"/>
        </w:rPr>
        <w:t>осіб</w:t>
      </w:r>
      <w:r>
        <w:t></w:t>
      </w:r>
      <w:r>
        <w:t></w:t>
      </w:r>
      <w:r>
        <w:rPr>
          <w:rFonts w:hint="eastAsia"/>
        </w:rPr>
        <w:t>до</w:t>
      </w:r>
      <w:r>
        <w:t></w:t>
      </w:r>
      <w:r>
        <w:rPr>
          <w:rFonts w:hint="eastAsia"/>
        </w:rPr>
        <w:t>яких</w:t>
      </w:r>
      <w:r>
        <w:t></w:t>
      </w:r>
      <w:r>
        <w:rPr>
          <w:rFonts w:hint="eastAsia"/>
        </w:rPr>
        <w:t>необхідно</w:t>
      </w:r>
      <w:r>
        <w:t></w:t>
      </w:r>
      <w:r>
        <w:rPr>
          <w:rFonts w:hint="eastAsia"/>
        </w:rPr>
        <w:t>включити</w:t>
      </w:r>
      <w:r>
        <w:t></w:t>
      </w:r>
      <w:r>
        <w:t></w:t>
      </w:r>
      <w:r>
        <w:rPr>
          <w:rFonts w:hint="eastAsia"/>
        </w:rPr>
        <w:t>перш</w:t>
      </w:r>
      <w:r>
        <w:t></w:t>
      </w:r>
      <w:r>
        <w:rPr>
          <w:rFonts w:hint="eastAsia"/>
        </w:rPr>
        <w:t>за</w:t>
      </w:r>
      <w:r>
        <w:t></w:t>
      </w:r>
      <w:r>
        <w:rPr>
          <w:rFonts w:hint="eastAsia"/>
        </w:rPr>
        <w:t>все</w:t>
      </w:r>
      <w:r>
        <w:t></w:t>
      </w:r>
      <w:r>
        <w:t></w:t>
      </w:r>
      <w:r>
        <w:rPr>
          <w:rFonts w:hint="eastAsia"/>
        </w:rPr>
        <w:t>осіб</w:t>
      </w:r>
      <w:r>
        <w:t></w:t>
      </w:r>
      <w:r>
        <w:t></w:t>
      </w:r>
      <w:r>
        <w:rPr>
          <w:rFonts w:hint="eastAsia"/>
        </w:rPr>
        <w:t>що</w:t>
      </w:r>
      <w:r>
        <w:t></w:t>
      </w:r>
      <w:r>
        <w:rPr>
          <w:rFonts w:hint="eastAsia"/>
        </w:rPr>
        <w:t>займають</w:t>
      </w:r>
      <w:r>
        <w:t></w:t>
      </w:r>
      <w:r>
        <w:rPr>
          <w:rFonts w:hint="eastAsia"/>
        </w:rPr>
        <w:t>посади</w:t>
      </w:r>
      <w:r>
        <w:t></w:t>
      </w:r>
    </w:p>
    <w:p w:rsidR="00406BBC" w:rsidRDefault="00406BBC" w:rsidP="00406BBC">
      <w:r>
        <w:rPr>
          <w:rFonts w:hint="eastAsia"/>
        </w:rPr>
        <w:t>пов’язані</w:t>
      </w:r>
      <w:r>
        <w:t></w:t>
      </w:r>
      <w:r>
        <w:rPr>
          <w:rFonts w:hint="eastAsia"/>
        </w:rPr>
        <w:t>з</w:t>
      </w:r>
      <w:r>
        <w:t></w:t>
      </w:r>
      <w:r>
        <w:rPr>
          <w:rFonts w:hint="eastAsia"/>
        </w:rPr>
        <w:t>виконанням</w:t>
      </w:r>
      <w:r>
        <w:t></w:t>
      </w:r>
      <w:r>
        <w:rPr>
          <w:rFonts w:hint="eastAsia"/>
        </w:rPr>
        <w:t>функцій</w:t>
      </w:r>
      <w:r>
        <w:t></w:t>
      </w:r>
      <w:r>
        <w:rPr>
          <w:rFonts w:hint="eastAsia"/>
        </w:rPr>
        <w:t>держави</w:t>
      </w:r>
      <w:r>
        <w:t></w:t>
      </w:r>
      <w:r>
        <w:rPr>
          <w:rFonts w:hint="eastAsia"/>
        </w:rPr>
        <w:t>або</w:t>
      </w:r>
      <w:r>
        <w:t></w:t>
      </w:r>
      <w:r>
        <w:rPr>
          <w:rFonts w:hint="eastAsia"/>
        </w:rPr>
        <w:t>органів</w:t>
      </w:r>
      <w:r>
        <w:t></w:t>
      </w:r>
      <w:r>
        <w:rPr>
          <w:rFonts w:hint="eastAsia"/>
        </w:rPr>
        <w:t>місцевого</w:t>
      </w:r>
      <w:r>
        <w:t></w:t>
      </w:r>
      <w:r>
        <w:rPr>
          <w:rFonts w:hint="eastAsia"/>
        </w:rPr>
        <w:t>самоврядування</w:t>
      </w:r>
      <w:r>
        <w:t></w:t>
      </w:r>
    </w:p>
    <w:p w:rsidR="00406BBC" w:rsidRDefault="00406BBC" w:rsidP="00406BBC">
      <w:r>
        <w:rPr>
          <w:rFonts w:hint="eastAsia"/>
        </w:rPr>
        <w:t>посадових</w:t>
      </w:r>
      <w:r>
        <w:t></w:t>
      </w:r>
      <w:r>
        <w:rPr>
          <w:rFonts w:hint="eastAsia"/>
        </w:rPr>
        <w:t>або</w:t>
      </w:r>
      <w:r>
        <w:t></w:t>
      </w:r>
      <w:r>
        <w:rPr>
          <w:rFonts w:hint="eastAsia"/>
        </w:rPr>
        <w:t>службових</w:t>
      </w:r>
      <w:r>
        <w:t></w:t>
      </w:r>
      <w:r>
        <w:rPr>
          <w:rFonts w:hint="eastAsia"/>
        </w:rPr>
        <w:t>повноважень</w:t>
      </w:r>
      <w:r>
        <w:t></w:t>
      </w:r>
      <w:r>
        <w:t></w:t>
      </w:r>
      <w:r>
        <w:rPr>
          <w:rFonts w:hint="eastAsia"/>
        </w:rPr>
        <w:t>Необхідно</w:t>
      </w:r>
      <w:r>
        <w:t></w:t>
      </w:r>
      <w:r>
        <w:rPr>
          <w:rFonts w:hint="eastAsia"/>
        </w:rPr>
        <w:t>також</w:t>
      </w:r>
      <w:r>
        <w:t></w:t>
      </w:r>
      <w:r>
        <w:rPr>
          <w:rFonts w:hint="eastAsia"/>
        </w:rPr>
        <w:t>встановити</w:t>
      </w:r>
      <w:r>
        <w:t></w:t>
      </w:r>
      <w:r>
        <w:rPr>
          <w:rFonts w:hint="eastAsia"/>
        </w:rPr>
        <w:t>на</w:t>
      </w:r>
      <w:r>
        <w:t></w:t>
      </w:r>
      <w:r>
        <w:rPr>
          <w:rFonts w:hint="eastAsia"/>
        </w:rPr>
        <w:t>рівні</w:t>
      </w:r>
      <w:r>
        <w:t></w:t>
      </w:r>
      <w:r>
        <w:rPr>
          <w:rFonts w:hint="eastAsia"/>
        </w:rPr>
        <w:t>закону</w:t>
      </w:r>
    </w:p>
    <w:p w:rsidR="00406BBC" w:rsidRDefault="00406BBC" w:rsidP="00406BBC">
      <w:r>
        <w:rPr>
          <w:rFonts w:hint="eastAsia"/>
        </w:rPr>
        <w:t>обсяг</w:t>
      </w:r>
      <w:r>
        <w:t></w:t>
      </w:r>
      <w:r>
        <w:rPr>
          <w:rFonts w:hint="eastAsia"/>
        </w:rPr>
        <w:t>персональних</w:t>
      </w:r>
      <w:r>
        <w:t></w:t>
      </w:r>
      <w:r>
        <w:rPr>
          <w:rFonts w:hint="eastAsia"/>
        </w:rPr>
        <w:t>даних</w:t>
      </w:r>
      <w:r>
        <w:t></w:t>
      </w:r>
      <w:r>
        <w:rPr>
          <w:rFonts w:hint="eastAsia"/>
        </w:rPr>
        <w:t>таких</w:t>
      </w:r>
      <w:r>
        <w:t></w:t>
      </w:r>
      <w:r>
        <w:rPr>
          <w:rFonts w:hint="eastAsia"/>
        </w:rPr>
        <w:t>публічних</w:t>
      </w:r>
      <w:r>
        <w:t></w:t>
      </w:r>
      <w:r>
        <w:rPr>
          <w:rFonts w:hint="eastAsia"/>
        </w:rPr>
        <w:t>осіб</w:t>
      </w:r>
      <w:r>
        <w:t></w:t>
      </w:r>
      <w:r>
        <w:t></w:t>
      </w:r>
      <w:r>
        <w:rPr>
          <w:rFonts w:hint="eastAsia"/>
        </w:rPr>
        <w:t>ознайомлення</w:t>
      </w:r>
      <w:r>
        <w:t></w:t>
      </w:r>
      <w:r>
        <w:rPr>
          <w:rFonts w:hint="eastAsia"/>
        </w:rPr>
        <w:t>з</w:t>
      </w:r>
      <w:r>
        <w:t></w:t>
      </w:r>
      <w:r>
        <w:rPr>
          <w:rFonts w:hint="eastAsia"/>
        </w:rPr>
        <w:t>якими</w:t>
      </w:r>
      <w:r>
        <w:t></w:t>
      </w:r>
      <w:r>
        <w:rPr>
          <w:rFonts w:hint="eastAsia"/>
        </w:rPr>
        <w:t>є</w:t>
      </w:r>
    </w:p>
    <w:p w:rsidR="00406BBC" w:rsidRDefault="00406BBC" w:rsidP="00406BBC">
      <w:r>
        <w:rPr>
          <w:rFonts w:hint="eastAsia"/>
        </w:rPr>
        <w:t>допустимим</w:t>
      </w:r>
      <w:r>
        <w:t></w:t>
      </w:r>
      <w:r>
        <w:rPr>
          <w:rFonts w:hint="eastAsia"/>
        </w:rPr>
        <w:t>у</w:t>
      </w:r>
      <w:r>
        <w:t></w:t>
      </w:r>
      <w:r>
        <w:rPr>
          <w:rFonts w:hint="eastAsia"/>
        </w:rPr>
        <w:t>зв’язку</w:t>
      </w:r>
      <w:r>
        <w:t></w:t>
      </w:r>
      <w:r>
        <w:rPr>
          <w:rFonts w:hint="eastAsia"/>
        </w:rPr>
        <w:t>зі</w:t>
      </w:r>
      <w:r>
        <w:t></w:t>
      </w:r>
      <w:r>
        <w:rPr>
          <w:rFonts w:hint="eastAsia"/>
        </w:rPr>
        <w:t>здійсненням</w:t>
      </w:r>
      <w:r>
        <w:t></w:t>
      </w:r>
      <w:r>
        <w:rPr>
          <w:rFonts w:hint="eastAsia"/>
        </w:rPr>
        <w:t>публічної</w:t>
      </w:r>
      <w:r>
        <w:t></w:t>
      </w:r>
      <w:r>
        <w:rPr>
          <w:rFonts w:hint="eastAsia"/>
        </w:rPr>
        <w:t>діяльності</w:t>
      </w:r>
      <w:r>
        <w:t></w:t>
      </w:r>
    </w:p>
    <w:p w:rsidR="00406BBC" w:rsidRDefault="00406BBC" w:rsidP="00406BBC">
      <w:r>
        <w:t></w:t>
      </w:r>
      <w:r>
        <w:t></w:t>
      </w:r>
      <w:r>
        <w:t></w:t>
      </w:r>
      <w:r>
        <w:t></w:t>
      </w:r>
      <w:r>
        <w:rPr>
          <w:rFonts w:hint="eastAsia"/>
        </w:rPr>
        <w:t>Персональні</w:t>
      </w:r>
      <w:r>
        <w:t></w:t>
      </w:r>
      <w:r>
        <w:rPr>
          <w:rFonts w:hint="eastAsia"/>
        </w:rPr>
        <w:t>дані</w:t>
      </w:r>
      <w:r>
        <w:t></w:t>
      </w:r>
      <w:r>
        <w:rPr>
          <w:rFonts w:hint="eastAsia"/>
        </w:rPr>
        <w:t>фізичної</w:t>
      </w:r>
      <w:r>
        <w:t></w:t>
      </w:r>
      <w:r>
        <w:rPr>
          <w:rFonts w:hint="eastAsia"/>
        </w:rPr>
        <w:t>особи</w:t>
      </w:r>
      <w:r>
        <w:t></w:t>
      </w:r>
      <w:r>
        <w:t></w:t>
      </w:r>
      <w:r>
        <w:rPr>
          <w:rFonts w:hint="eastAsia"/>
        </w:rPr>
        <w:t>як</w:t>
      </w:r>
      <w:r>
        <w:t></w:t>
      </w:r>
      <w:r>
        <w:rPr>
          <w:rFonts w:hint="eastAsia"/>
        </w:rPr>
        <w:t>інформація</w:t>
      </w:r>
      <w:r>
        <w:t></w:t>
      </w:r>
      <w:r>
        <w:rPr>
          <w:rFonts w:hint="eastAsia"/>
        </w:rPr>
        <w:t>про</w:t>
      </w:r>
      <w:r>
        <w:t></w:t>
      </w:r>
      <w:r>
        <w:rPr>
          <w:rFonts w:hint="eastAsia"/>
        </w:rPr>
        <w:t>особу</w:t>
      </w:r>
      <w:r>
        <w:t></w:t>
      </w:r>
      <w:r>
        <w:t></w:t>
      </w:r>
      <w:r>
        <w:rPr>
          <w:rFonts w:hint="eastAsia"/>
        </w:rPr>
        <w:t>наділені</w:t>
      </w:r>
      <w:r>
        <w:t></w:t>
      </w:r>
      <w:r>
        <w:rPr>
          <w:rFonts w:hint="eastAsia"/>
        </w:rPr>
        <w:t>усіма</w:t>
      </w:r>
    </w:p>
    <w:p w:rsidR="00406BBC" w:rsidRDefault="00406BBC" w:rsidP="00406BBC">
      <w:r>
        <w:rPr>
          <w:rFonts w:hint="eastAsia"/>
        </w:rPr>
        <w:t>необхідними</w:t>
      </w:r>
      <w:r>
        <w:t></w:t>
      </w:r>
      <w:r>
        <w:rPr>
          <w:rFonts w:hint="eastAsia"/>
        </w:rPr>
        <w:t>ознаками</w:t>
      </w:r>
      <w:r>
        <w:t></w:t>
      </w:r>
      <w:r>
        <w:rPr>
          <w:rFonts w:hint="eastAsia"/>
        </w:rPr>
        <w:t>для</w:t>
      </w:r>
      <w:r>
        <w:t></w:t>
      </w:r>
      <w:r>
        <w:rPr>
          <w:rFonts w:hint="eastAsia"/>
        </w:rPr>
        <w:t>здатності</w:t>
      </w:r>
      <w:r>
        <w:t></w:t>
      </w:r>
      <w:r>
        <w:rPr>
          <w:rFonts w:hint="eastAsia"/>
        </w:rPr>
        <w:t>їх</w:t>
      </w:r>
      <w:r>
        <w:t></w:t>
      </w:r>
      <w:r>
        <w:rPr>
          <w:rFonts w:hint="eastAsia"/>
        </w:rPr>
        <w:t>виступати</w:t>
      </w:r>
      <w:r>
        <w:t></w:t>
      </w:r>
      <w:r>
        <w:rPr>
          <w:rFonts w:hint="eastAsia"/>
        </w:rPr>
        <w:t>об’єктом</w:t>
      </w:r>
      <w:r>
        <w:t></w:t>
      </w:r>
      <w:r>
        <w:rPr>
          <w:rFonts w:hint="eastAsia"/>
        </w:rPr>
        <w:t>цивільного</w:t>
      </w:r>
      <w:r>
        <w:t></w:t>
      </w:r>
      <w:r>
        <w:rPr>
          <w:rFonts w:hint="eastAsia"/>
        </w:rPr>
        <w:t>обороту</w:t>
      </w:r>
      <w:r>
        <w:t></w:t>
      </w:r>
    </w:p>
    <w:p w:rsidR="00406BBC" w:rsidRDefault="00406BBC" w:rsidP="00406BBC">
      <w:r>
        <w:rPr>
          <w:rFonts w:hint="eastAsia"/>
        </w:rPr>
        <w:t>об’єктивованістю</w:t>
      </w:r>
      <w:r>
        <w:t></w:t>
      </w:r>
      <w:r>
        <w:t></w:t>
      </w:r>
      <w:r>
        <w:rPr>
          <w:rFonts w:hint="eastAsia"/>
        </w:rPr>
        <w:t>відособленістю</w:t>
      </w:r>
      <w:r>
        <w:t></w:t>
      </w:r>
      <w:r>
        <w:t></w:t>
      </w:r>
      <w:r>
        <w:rPr>
          <w:rFonts w:hint="eastAsia"/>
        </w:rPr>
        <w:t>віддільністю</w:t>
      </w:r>
      <w:r>
        <w:t></w:t>
      </w:r>
      <w:r>
        <w:rPr>
          <w:rFonts w:hint="eastAsia"/>
        </w:rPr>
        <w:t>та</w:t>
      </w:r>
      <w:r>
        <w:t></w:t>
      </w:r>
      <w:r>
        <w:rPr>
          <w:rFonts w:hint="eastAsia"/>
        </w:rPr>
        <w:t>здатністю</w:t>
      </w:r>
      <w:r>
        <w:t></w:t>
      </w:r>
      <w:r>
        <w:rPr>
          <w:rFonts w:hint="eastAsia"/>
        </w:rPr>
        <w:t>до</w:t>
      </w:r>
      <w:r>
        <w:t></w:t>
      </w:r>
      <w:r>
        <w:rPr>
          <w:rFonts w:hint="eastAsia"/>
        </w:rPr>
        <w:t>грошової</w:t>
      </w:r>
      <w:r>
        <w:t></w:t>
      </w:r>
      <w:r>
        <w:rPr>
          <w:rFonts w:hint="eastAsia"/>
        </w:rPr>
        <w:t>оцінки</w:t>
      </w:r>
      <w:r>
        <w:t></w:t>
      </w:r>
    </w:p>
    <w:p w:rsidR="00406BBC" w:rsidRDefault="00406BBC" w:rsidP="00406BBC">
      <w:r>
        <w:t></w:t>
      </w:r>
      <w:r>
        <w:t></w:t>
      </w:r>
      <w:r>
        <w:t></w:t>
      </w:r>
      <w:r>
        <w:t></w:t>
      </w:r>
      <w:r>
        <w:rPr>
          <w:rFonts w:hint="eastAsia"/>
        </w:rPr>
        <w:t>Можливість</w:t>
      </w:r>
      <w:r>
        <w:t></w:t>
      </w:r>
      <w:r>
        <w:rPr>
          <w:rFonts w:hint="eastAsia"/>
        </w:rPr>
        <w:t>комерційного</w:t>
      </w:r>
      <w:r>
        <w:t></w:t>
      </w:r>
      <w:r>
        <w:rPr>
          <w:rFonts w:hint="eastAsia"/>
        </w:rPr>
        <w:t>використання</w:t>
      </w:r>
      <w:r>
        <w:t></w:t>
      </w:r>
      <w:r>
        <w:rPr>
          <w:rFonts w:hint="eastAsia"/>
        </w:rPr>
        <w:t>персональних</w:t>
      </w:r>
      <w:r>
        <w:t></w:t>
      </w:r>
      <w:r>
        <w:rPr>
          <w:rFonts w:hint="eastAsia"/>
        </w:rPr>
        <w:t>даних</w:t>
      </w:r>
      <w:r>
        <w:t></w:t>
      </w:r>
      <w:r>
        <w:rPr>
          <w:rFonts w:hint="eastAsia"/>
        </w:rPr>
        <w:t>особи</w:t>
      </w:r>
      <w:r>
        <w:t></w:t>
      </w:r>
      <w:r>
        <w:rPr>
          <w:rFonts w:hint="eastAsia"/>
        </w:rPr>
        <w:t>не</w:t>
      </w:r>
    </w:p>
    <w:p w:rsidR="00406BBC" w:rsidRDefault="00406BBC" w:rsidP="00406BBC">
      <w:r>
        <w:rPr>
          <w:rFonts w:hint="eastAsia"/>
        </w:rPr>
        <w:t>змінює</w:t>
      </w:r>
      <w:r>
        <w:t></w:t>
      </w:r>
      <w:r>
        <w:rPr>
          <w:rFonts w:hint="eastAsia"/>
        </w:rPr>
        <w:t>визначальних</w:t>
      </w:r>
      <w:r>
        <w:t></w:t>
      </w:r>
      <w:r>
        <w:rPr>
          <w:rFonts w:hint="eastAsia"/>
        </w:rPr>
        <w:t>ознак</w:t>
      </w:r>
      <w:r>
        <w:t></w:t>
      </w:r>
      <w:r>
        <w:rPr>
          <w:rFonts w:hint="eastAsia"/>
        </w:rPr>
        <w:t>права</w:t>
      </w:r>
      <w:r>
        <w:t></w:t>
      </w:r>
      <w:r>
        <w:rPr>
          <w:rFonts w:hint="eastAsia"/>
        </w:rPr>
        <w:t>особи</w:t>
      </w:r>
      <w:r>
        <w:t></w:t>
      </w:r>
      <w:r>
        <w:rPr>
          <w:rFonts w:hint="eastAsia"/>
        </w:rPr>
        <w:t>на</w:t>
      </w:r>
      <w:r>
        <w:t></w:t>
      </w:r>
      <w:r>
        <w:rPr>
          <w:rFonts w:hint="eastAsia"/>
        </w:rPr>
        <w:t>власні</w:t>
      </w:r>
      <w:r>
        <w:t></w:t>
      </w:r>
      <w:r>
        <w:rPr>
          <w:rFonts w:hint="eastAsia"/>
        </w:rPr>
        <w:t>персональні</w:t>
      </w:r>
      <w:r>
        <w:t></w:t>
      </w:r>
      <w:r>
        <w:rPr>
          <w:rFonts w:hint="eastAsia"/>
        </w:rPr>
        <w:t>дані</w:t>
      </w:r>
      <w:r>
        <w:t></w:t>
      </w:r>
      <w:r>
        <w:t></w:t>
      </w:r>
      <w:r>
        <w:rPr>
          <w:rFonts w:hint="eastAsia"/>
        </w:rPr>
        <w:t>його</w:t>
      </w:r>
    </w:p>
    <w:p w:rsidR="00406BBC" w:rsidRDefault="00406BBC" w:rsidP="00406BBC">
      <w:r>
        <w:rPr>
          <w:rFonts w:hint="eastAsia"/>
        </w:rPr>
        <w:t>особистісності</w:t>
      </w:r>
      <w:r>
        <w:t></w:t>
      </w:r>
      <w:r>
        <w:t></w:t>
      </w:r>
      <w:r>
        <w:rPr>
          <w:rFonts w:hint="eastAsia"/>
        </w:rPr>
        <w:t>нерозривного</w:t>
      </w:r>
      <w:r>
        <w:t></w:t>
      </w:r>
      <w:r>
        <w:rPr>
          <w:rFonts w:hint="eastAsia"/>
        </w:rPr>
        <w:t>зв’язку</w:t>
      </w:r>
      <w:r>
        <w:t></w:t>
      </w:r>
      <w:r>
        <w:rPr>
          <w:rFonts w:hint="eastAsia"/>
        </w:rPr>
        <w:t>з</w:t>
      </w:r>
      <w:r>
        <w:t></w:t>
      </w:r>
      <w:r>
        <w:rPr>
          <w:rFonts w:hint="eastAsia"/>
        </w:rPr>
        <w:t>особою</w:t>
      </w:r>
      <w:r>
        <w:t></w:t>
      </w:r>
      <w:r>
        <w:rPr>
          <w:rFonts w:hint="eastAsia"/>
        </w:rPr>
        <w:t>–</w:t>
      </w:r>
      <w:r>
        <w:t></w:t>
      </w:r>
      <w:r>
        <w:rPr>
          <w:rFonts w:hint="eastAsia"/>
        </w:rPr>
        <w:t>суб’єктом</w:t>
      </w:r>
      <w:r>
        <w:t></w:t>
      </w:r>
      <w:r>
        <w:rPr>
          <w:rFonts w:hint="eastAsia"/>
        </w:rPr>
        <w:t>персональних</w:t>
      </w:r>
      <w:r>
        <w:t></w:t>
      </w:r>
      <w:r>
        <w:rPr>
          <w:rFonts w:hint="eastAsia"/>
        </w:rPr>
        <w:t>даних</w:t>
      </w:r>
      <w:r>
        <w:t></w:t>
      </w:r>
      <w:r>
        <w:t></w:t>
      </w:r>
      <w:r>
        <w:rPr>
          <w:rFonts w:hint="eastAsia"/>
        </w:rPr>
        <w:t>та</w:t>
      </w:r>
    </w:p>
    <w:p w:rsidR="00406BBC" w:rsidRDefault="00406BBC" w:rsidP="00406BBC">
      <w:r>
        <w:rPr>
          <w:rFonts w:hint="eastAsia"/>
        </w:rPr>
        <w:t>немайновості</w:t>
      </w:r>
      <w:r>
        <w:t></w:t>
      </w:r>
    </w:p>
    <w:p w:rsidR="00406BBC" w:rsidRDefault="00406BBC" w:rsidP="00406BBC">
      <w:r>
        <w:t></w:t>
      </w:r>
      <w:r>
        <w:t></w:t>
      </w:r>
      <w:r>
        <w:t></w:t>
      </w:r>
      <w:r>
        <w:t></w:t>
      </w:r>
      <w:r>
        <w:rPr>
          <w:rFonts w:hint="eastAsia"/>
        </w:rPr>
        <w:t>Цивільно</w:t>
      </w:r>
      <w:r>
        <w:t></w:t>
      </w:r>
      <w:r>
        <w:rPr>
          <w:rFonts w:hint="eastAsia"/>
        </w:rPr>
        <w:t>правову</w:t>
      </w:r>
      <w:r>
        <w:t></w:t>
      </w:r>
      <w:r>
        <w:rPr>
          <w:rFonts w:hint="eastAsia"/>
        </w:rPr>
        <w:t>відповідальність</w:t>
      </w:r>
      <w:r>
        <w:t></w:t>
      </w:r>
      <w:r>
        <w:rPr>
          <w:rFonts w:hint="eastAsia"/>
        </w:rPr>
        <w:t>за</w:t>
      </w:r>
      <w:r>
        <w:t></w:t>
      </w:r>
      <w:r>
        <w:rPr>
          <w:rFonts w:hint="eastAsia"/>
        </w:rPr>
        <w:t>порушення</w:t>
      </w:r>
      <w:r>
        <w:t></w:t>
      </w:r>
      <w:r>
        <w:rPr>
          <w:rFonts w:hint="eastAsia"/>
        </w:rPr>
        <w:t>права</w:t>
      </w:r>
      <w:r>
        <w:t></w:t>
      </w:r>
      <w:r>
        <w:rPr>
          <w:rFonts w:hint="eastAsia"/>
        </w:rPr>
        <w:t>фізичної</w:t>
      </w:r>
      <w:r>
        <w:t></w:t>
      </w:r>
      <w:r>
        <w:rPr>
          <w:rFonts w:hint="eastAsia"/>
        </w:rPr>
        <w:t>особи</w:t>
      </w:r>
      <w:r>
        <w:t></w:t>
      </w:r>
      <w:r>
        <w:rPr>
          <w:rFonts w:hint="eastAsia"/>
        </w:rPr>
        <w:t>на</w:t>
      </w:r>
    </w:p>
    <w:p w:rsidR="00406BBC" w:rsidRDefault="00406BBC" w:rsidP="00406BBC">
      <w:r>
        <w:rPr>
          <w:rFonts w:hint="eastAsia"/>
        </w:rPr>
        <w:t>персональні</w:t>
      </w:r>
      <w:r>
        <w:t></w:t>
      </w:r>
      <w:r>
        <w:rPr>
          <w:rFonts w:hint="eastAsia"/>
        </w:rPr>
        <w:t>дані</w:t>
      </w:r>
      <w:r>
        <w:t></w:t>
      </w:r>
      <w:r>
        <w:rPr>
          <w:rFonts w:hint="eastAsia"/>
        </w:rPr>
        <w:t>слід</w:t>
      </w:r>
      <w:r>
        <w:t></w:t>
      </w:r>
      <w:r>
        <w:rPr>
          <w:rFonts w:hint="eastAsia"/>
        </w:rPr>
        <w:t>розуміти</w:t>
      </w:r>
      <w:r>
        <w:t></w:t>
      </w:r>
      <w:r>
        <w:rPr>
          <w:rFonts w:hint="eastAsia"/>
        </w:rPr>
        <w:t>як</w:t>
      </w:r>
      <w:r>
        <w:t></w:t>
      </w:r>
      <w:r>
        <w:rPr>
          <w:rFonts w:hint="eastAsia"/>
        </w:rPr>
        <w:t>покладення</w:t>
      </w:r>
      <w:r>
        <w:t></w:t>
      </w:r>
      <w:r>
        <w:rPr>
          <w:rFonts w:hint="eastAsia"/>
        </w:rPr>
        <w:t>на</w:t>
      </w:r>
      <w:r>
        <w:t></w:t>
      </w:r>
      <w:r>
        <w:rPr>
          <w:rFonts w:hint="eastAsia"/>
        </w:rPr>
        <w:t>правопорушника</w:t>
      </w:r>
      <w:r>
        <w:t></w:t>
      </w:r>
      <w:r>
        <w:rPr>
          <w:rFonts w:hint="eastAsia"/>
        </w:rPr>
        <w:t>заснованих</w:t>
      </w:r>
      <w:r>
        <w:t></w:t>
      </w:r>
      <w:r>
        <w:rPr>
          <w:rFonts w:hint="eastAsia"/>
        </w:rPr>
        <w:t>на</w:t>
      </w:r>
    </w:p>
    <w:p w:rsidR="00406BBC" w:rsidRDefault="00406BBC" w:rsidP="00406BBC">
      <w:r>
        <w:rPr>
          <w:rFonts w:hint="eastAsia"/>
        </w:rPr>
        <w:t>законі</w:t>
      </w:r>
      <w:r>
        <w:t></w:t>
      </w:r>
      <w:r>
        <w:rPr>
          <w:rFonts w:hint="eastAsia"/>
        </w:rPr>
        <w:t>невигідних</w:t>
      </w:r>
      <w:r>
        <w:t></w:t>
      </w:r>
      <w:r>
        <w:rPr>
          <w:rFonts w:hint="eastAsia"/>
        </w:rPr>
        <w:t>майнових</w:t>
      </w:r>
      <w:r>
        <w:t></w:t>
      </w:r>
      <w:r>
        <w:rPr>
          <w:rFonts w:hint="eastAsia"/>
        </w:rPr>
        <w:t>наслідків</w:t>
      </w:r>
      <w:r>
        <w:t></w:t>
      </w:r>
      <w:r>
        <w:t></w:t>
      </w:r>
      <w:r>
        <w:rPr>
          <w:rFonts w:hint="eastAsia"/>
        </w:rPr>
        <w:t>які</w:t>
      </w:r>
      <w:r>
        <w:t></w:t>
      </w:r>
      <w:r>
        <w:rPr>
          <w:rFonts w:hint="eastAsia"/>
        </w:rPr>
        <w:t>виявляються</w:t>
      </w:r>
      <w:r>
        <w:t></w:t>
      </w:r>
      <w:r>
        <w:rPr>
          <w:rFonts w:hint="eastAsia"/>
        </w:rPr>
        <w:t>у</w:t>
      </w:r>
      <w:r>
        <w:t></w:t>
      </w:r>
      <w:r>
        <w:rPr>
          <w:rFonts w:hint="eastAsia"/>
        </w:rPr>
        <w:t>позбавленні</w:t>
      </w:r>
      <w:r>
        <w:t></w:t>
      </w:r>
      <w:r>
        <w:rPr>
          <w:rFonts w:hint="eastAsia"/>
        </w:rPr>
        <w:t>його</w:t>
      </w:r>
      <w:r>
        <w:t></w:t>
      </w:r>
      <w:r>
        <w:rPr>
          <w:rFonts w:hint="eastAsia"/>
        </w:rPr>
        <w:t>певних</w:t>
      </w:r>
    </w:p>
    <w:p w:rsidR="00406BBC" w:rsidRDefault="00406BBC" w:rsidP="00406BBC">
      <w:r>
        <w:rPr>
          <w:rFonts w:hint="eastAsia"/>
        </w:rPr>
        <w:t>прав</w:t>
      </w:r>
      <w:r>
        <w:t></w:t>
      </w:r>
      <w:r>
        <w:t></w:t>
      </w:r>
      <w:r>
        <w:rPr>
          <w:rFonts w:hint="eastAsia"/>
        </w:rPr>
        <w:t>у</w:t>
      </w:r>
      <w:r>
        <w:t></w:t>
      </w:r>
      <w:r>
        <w:rPr>
          <w:rFonts w:hint="eastAsia"/>
        </w:rPr>
        <w:t>заміні</w:t>
      </w:r>
      <w:r>
        <w:t></w:t>
      </w:r>
      <w:r>
        <w:rPr>
          <w:rFonts w:hint="eastAsia"/>
        </w:rPr>
        <w:t>невиконаного</w:t>
      </w:r>
      <w:r>
        <w:t></w:t>
      </w:r>
      <w:r>
        <w:rPr>
          <w:rFonts w:hint="eastAsia"/>
        </w:rPr>
        <w:t>обов’язку</w:t>
      </w:r>
      <w:r>
        <w:t></w:t>
      </w:r>
      <w:r>
        <w:rPr>
          <w:rFonts w:hint="eastAsia"/>
        </w:rPr>
        <w:t>новим</w:t>
      </w:r>
      <w:r>
        <w:t></w:t>
      </w:r>
      <w:r>
        <w:rPr>
          <w:rFonts w:hint="eastAsia"/>
        </w:rPr>
        <w:t>або</w:t>
      </w:r>
      <w:r>
        <w:t></w:t>
      </w:r>
      <w:r>
        <w:rPr>
          <w:rFonts w:hint="eastAsia"/>
        </w:rPr>
        <w:t>у</w:t>
      </w:r>
      <w:r>
        <w:t></w:t>
      </w:r>
      <w:r>
        <w:rPr>
          <w:rFonts w:hint="eastAsia"/>
        </w:rPr>
        <w:t>приєднанні</w:t>
      </w:r>
      <w:r>
        <w:t></w:t>
      </w:r>
      <w:r>
        <w:rPr>
          <w:rFonts w:hint="eastAsia"/>
        </w:rPr>
        <w:t>до</w:t>
      </w:r>
      <w:r>
        <w:t></w:t>
      </w:r>
      <w:r>
        <w:rPr>
          <w:rFonts w:hint="eastAsia"/>
        </w:rPr>
        <w:t>невиконаного</w:t>
      </w:r>
    </w:p>
    <w:p w:rsidR="00406BBC" w:rsidRDefault="00406BBC" w:rsidP="00406BBC">
      <w:r>
        <w:rPr>
          <w:rFonts w:hint="eastAsia"/>
        </w:rPr>
        <w:t>обов’язку</w:t>
      </w:r>
      <w:r>
        <w:t></w:t>
      </w:r>
      <w:r>
        <w:rPr>
          <w:rFonts w:hint="eastAsia"/>
        </w:rPr>
        <w:t>нового</w:t>
      </w:r>
      <w:r>
        <w:t></w:t>
      </w:r>
      <w:r>
        <w:rPr>
          <w:rFonts w:hint="eastAsia"/>
        </w:rPr>
        <w:t>додаткового</w:t>
      </w:r>
      <w:r>
        <w:t></w:t>
      </w:r>
      <w:r>
        <w:t></w:t>
      </w:r>
      <w:r>
        <w:rPr>
          <w:rFonts w:hint="eastAsia"/>
        </w:rPr>
        <w:t>відмінного</w:t>
      </w:r>
      <w:r>
        <w:t></w:t>
      </w:r>
      <w:r>
        <w:rPr>
          <w:rFonts w:hint="eastAsia"/>
        </w:rPr>
        <w:t>від</w:t>
      </w:r>
      <w:r>
        <w:t></w:t>
      </w:r>
      <w:r>
        <w:rPr>
          <w:rFonts w:hint="eastAsia"/>
        </w:rPr>
        <w:t>порушеного</w:t>
      </w:r>
      <w:r>
        <w:t></w:t>
      </w:r>
    </w:p>
    <w:p w:rsidR="00406BBC" w:rsidRDefault="00406BBC" w:rsidP="00406BBC">
      <w:r>
        <w:t></w:t>
      </w:r>
      <w:r>
        <w:t></w:t>
      </w:r>
      <w:r>
        <w:t></w:t>
      </w:r>
      <w:r>
        <w:t></w:t>
      </w:r>
      <w:r>
        <w:rPr>
          <w:rFonts w:hint="eastAsia"/>
        </w:rPr>
        <w:t>Цивільно</w:t>
      </w:r>
      <w:r>
        <w:t></w:t>
      </w:r>
      <w:r>
        <w:rPr>
          <w:rFonts w:hint="eastAsia"/>
        </w:rPr>
        <w:t>правова</w:t>
      </w:r>
      <w:r>
        <w:t></w:t>
      </w:r>
      <w:r>
        <w:rPr>
          <w:rFonts w:hint="eastAsia"/>
        </w:rPr>
        <w:t>відповідальність</w:t>
      </w:r>
      <w:r>
        <w:t></w:t>
      </w:r>
      <w:r>
        <w:rPr>
          <w:rFonts w:hint="eastAsia"/>
        </w:rPr>
        <w:t>за</w:t>
      </w:r>
      <w:r>
        <w:t></w:t>
      </w:r>
      <w:r>
        <w:rPr>
          <w:rFonts w:hint="eastAsia"/>
        </w:rPr>
        <w:t>порушення</w:t>
      </w:r>
      <w:r>
        <w:t></w:t>
      </w:r>
      <w:r>
        <w:rPr>
          <w:rFonts w:hint="eastAsia"/>
        </w:rPr>
        <w:t>права</w:t>
      </w:r>
      <w:r>
        <w:t></w:t>
      </w:r>
      <w:r>
        <w:rPr>
          <w:rFonts w:hint="eastAsia"/>
        </w:rPr>
        <w:t>особи</w:t>
      </w:r>
      <w:r>
        <w:t></w:t>
      </w:r>
      <w:r>
        <w:rPr>
          <w:rFonts w:hint="eastAsia"/>
        </w:rPr>
        <w:t>на</w:t>
      </w:r>
    </w:p>
    <w:p w:rsidR="00406BBC" w:rsidRDefault="00406BBC" w:rsidP="00406BBC">
      <w:r>
        <w:rPr>
          <w:rFonts w:hint="eastAsia"/>
        </w:rPr>
        <w:t>персональні</w:t>
      </w:r>
      <w:r>
        <w:t></w:t>
      </w:r>
      <w:r>
        <w:rPr>
          <w:rFonts w:hint="eastAsia"/>
        </w:rPr>
        <w:t>дані</w:t>
      </w:r>
      <w:r>
        <w:t></w:t>
      </w:r>
      <w:r>
        <w:rPr>
          <w:rFonts w:hint="eastAsia"/>
        </w:rPr>
        <w:t>настає</w:t>
      </w:r>
      <w:r>
        <w:t></w:t>
      </w:r>
      <w:r>
        <w:rPr>
          <w:rFonts w:hint="eastAsia"/>
        </w:rPr>
        <w:t>за</w:t>
      </w:r>
      <w:r>
        <w:t></w:t>
      </w:r>
      <w:r>
        <w:rPr>
          <w:rFonts w:hint="eastAsia"/>
        </w:rPr>
        <w:t>умови</w:t>
      </w:r>
      <w:r>
        <w:t></w:t>
      </w:r>
      <w:r>
        <w:t></w:t>
      </w:r>
      <w:r>
        <w:rPr>
          <w:rFonts w:hint="eastAsia"/>
        </w:rPr>
        <w:t>що</w:t>
      </w:r>
      <w:r>
        <w:t></w:t>
      </w:r>
      <w:r>
        <w:rPr>
          <w:rFonts w:hint="eastAsia"/>
        </w:rPr>
        <w:t>дія</w:t>
      </w:r>
      <w:r>
        <w:t></w:t>
      </w:r>
      <w:r>
        <w:rPr>
          <w:rFonts w:hint="eastAsia"/>
        </w:rPr>
        <w:t>чи</w:t>
      </w:r>
      <w:r>
        <w:t></w:t>
      </w:r>
      <w:r>
        <w:rPr>
          <w:rFonts w:hint="eastAsia"/>
        </w:rPr>
        <w:t>бездіяльність</w:t>
      </w:r>
      <w:r>
        <w:t></w:t>
      </w:r>
      <w:r>
        <w:t></w:t>
      </w:r>
      <w:r>
        <w:rPr>
          <w:rFonts w:hint="eastAsia"/>
        </w:rPr>
        <w:t>якими</w:t>
      </w:r>
      <w:r>
        <w:t></w:t>
      </w:r>
      <w:r>
        <w:rPr>
          <w:rFonts w:hint="eastAsia"/>
        </w:rPr>
        <w:t>заподіяно</w:t>
      </w:r>
      <w:r>
        <w:t></w:t>
      </w:r>
      <w:r>
        <w:rPr>
          <w:rFonts w:hint="eastAsia"/>
        </w:rPr>
        <w:t>шкоду</w:t>
      </w:r>
      <w:r>
        <w:t></w:t>
      </w:r>
      <w:r>
        <w:t></w:t>
      </w:r>
      <w:r>
        <w:rPr>
          <w:rFonts w:hint="eastAsia"/>
        </w:rPr>
        <w:t>є</w:t>
      </w:r>
    </w:p>
    <w:p w:rsidR="00406BBC" w:rsidRDefault="00406BBC" w:rsidP="00406BBC">
      <w:r>
        <w:rPr>
          <w:rFonts w:hint="eastAsia"/>
        </w:rPr>
        <w:t>протиправними</w:t>
      </w:r>
      <w:r>
        <w:t></w:t>
      </w:r>
      <w:r>
        <w:rPr>
          <w:rFonts w:hint="eastAsia"/>
        </w:rPr>
        <w:t>чи</w:t>
      </w:r>
      <w:r>
        <w:t></w:t>
      </w:r>
      <w:r>
        <w:rPr>
          <w:rFonts w:hint="eastAsia"/>
        </w:rPr>
        <w:t>заборонені</w:t>
      </w:r>
      <w:r>
        <w:t></w:t>
      </w:r>
      <w:r>
        <w:rPr>
          <w:rFonts w:hint="eastAsia"/>
        </w:rPr>
        <w:t>законом</w:t>
      </w:r>
      <w:r>
        <w:t></w:t>
      </w:r>
      <w:r>
        <w:t></w:t>
      </w:r>
      <w:r>
        <w:rPr>
          <w:rFonts w:hint="eastAsia"/>
        </w:rPr>
        <w:t>Протиправною</w:t>
      </w:r>
      <w:r>
        <w:t></w:t>
      </w:r>
      <w:r>
        <w:rPr>
          <w:rFonts w:hint="eastAsia"/>
        </w:rPr>
        <w:t>визнається</w:t>
      </w:r>
      <w:r>
        <w:t></w:t>
      </w:r>
      <w:r>
        <w:rPr>
          <w:rFonts w:hint="eastAsia"/>
        </w:rPr>
        <w:t>така</w:t>
      </w:r>
      <w:r>
        <w:t></w:t>
      </w:r>
      <w:r>
        <w:rPr>
          <w:rFonts w:hint="eastAsia"/>
        </w:rPr>
        <w:t>поведінка</w:t>
      </w:r>
    </w:p>
    <w:p w:rsidR="00406BBC" w:rsidRDefault="00406BBC" w:rsidP="00406BBC">
      <w:r>
        <w:rPr>
          <w:rFonts w:hint="eastAsia"/>
        </w:rPr>
        <w:t>учасника</w:t>
      </w:r>
      <w:r>
        <w:t></w:t>
      </w:r>
      <w:r>
        <w:rPr>
          <w:rFonts w:hint="eastAsia"/>
        </w:rPr>
        <w:t>відносин</w:t>
      </w:r>
      <w:r>
        <w:t></w:t>
      </w:r>
      <w:r>
        <w:rPr>
          <w:rFonts w:hint="eastAsia"/>
        </w:rPr>
        <w:t>у</w:t>
      </w:r>
      <w:r>
        <w:t></w:t>
      </w:r>
      <w:r>
        <w:rPr>
          <w:rFonts w:hint="eastAsia"/>
        </w:rPr>
        <w:t>сфері</w:t>
      </w:r>
      <w:r>
        <w:t></w:t>
      </w:r>
      <w:r>
        <w:rPr>
          <w:rFonts w:hint="eastAsia"/>
        </w:rPr>
        <w:t>персональних</w:t>
      </w:r>
      <w:r>
        <w:t></w:t>
      </w:r>
      <w:r>
        <w:rPr>
          <w:rFonts w:hint="eastAsia"/>
        </w:rPr>
        <w:t>даних</w:t>
      </w:r>
      <w:r>
        <w:t></w:t>
      </w:r>
      <w:r>
        <w:t></w:t>
      </w:r>
      <w:r>
        <w:rPr>
          <w:rFonts w:hint="eastAsia"/>
        </w:rPr>
        <w:t>яка</w:t>
      </w:r>
      <w:r>
        <w:t></w:t>
      </w:r>
      <w:r>
        <w:rPr>
          <w:rFonts w:hint="eastAsia"/>
        </w:rPr>
        <w:t>порушує</w:t>
      </w:r>
      <w:r>
        <w:t></w:t>
      </w:r>
      <w:r>
        <w:rPr>
          <w:rFonts w:hint="eastAsia"/>
        </w:rPr>
        <w:t>приписи</w:t>
      </w:r>
      <w:r>
        <w:t></w:t>
      </w:r>
      <w:r>
        <w:rPr>
          <w:rFonts w:hint="eastAsia"/>
        </w:rPr>
        <w:t>цивільноправових</w:t>
      </w:r>
      <w:r>
        <w:t></w:t>
      </w:r>
      <w:r>
        <w:rPr>
          <w:rFonts w:hint="eastAsia"/>
        </w:rPr>
        <w:t>норм</w:t>
      </w:r>
      <w:r>
        <w:t></w:t>
      </w:r>
      <w:r>
        <w:rPr>
          <w:rFonts w:hint="eastAsia"/>
        </w:rPr>
        <w:t>та</w:t>
      </w:r>
      <w:r>
        <w:t></w:t>
      </w:r>
      <w:r>
        <w:rPr>
          <w:rFonts w:hint="eastAsia"/>
        </w:rPr>
        <w:t>суб’єктивне</w:t>
      </w:r>
      <w:r>
        <w:t></w:t>
      </w:r>
      <w:r>
        <w:rPr>
          <w:rFonts w:hint="eastAsia"/>
        </w:rPr>
        <w:t>право</w:t>
      </w:r>
      <w:r>
        <w:t></w:t>
      </w:r>
      <w:r>
        <w:rPr>
          <w:rFonts w:hint="eastAsia"/>
        </w:rPr>
        <w:t>особи</w:t>
      </w:r>
      <w:r>
        <w:t></w:t>
      </w:r>
      <w:r>
        <w:rPr>
          <w:rFonts w:hint="eastAsia"/>
        </w:rPr>
        <w:t>на</w:t>
      </w:r>
      <w:r>
        <w:t></w:t>
      </w:r>
      <w:r>
        <w:rPr>
          <w:rFonts w:hint="eastAsia"/>
        </w:rPr>
        <w:t>персональні</w:t>
      </w:r>
      <w:r>
        <w:t></w:t>
      </w:r>
      <w:r>
        <w:rPr>
          <w:rFonts w:hint="eastAsia"/>
        </w:rPr>
        <w:t>дані</w:t>
      </w:r>
      <w:r>
        <w:t></w:t>
      </w:r>
      <w:r>
        <w:t></w:t>
      </w:r>
      <w:r>
        <w:rPr>
          <w:rFonts w:hint="eastAsia"/>
        </w:rPr>
        <w:t>незалежно</w:t>
      </w:r>
      <w:r>
        <w:t></w:t>
      </w:r>
      <w:r>
        <w:rPr>
          <w:rFonts w:hint="eastAsia"/>
        </w:rPr>
        <w:t>від</w:t>
      </w:r>
      <w:r>
        <w:t></w:t>
      </w:r>
      <w:r>
        <w:rPr>
          <w:rFonts w:hint="eastAsia"/>
        </w:rPr>
        <w:t>того</w:t>
      </w:r>
      <w:r>
        <w:t></w:t>
      </w:r>
    </w:p>
    <w:p w:rsidR="00406BBC" w:rsidRDefault="00406BBC" w:rsidP="00406BBC">
      <w:r>
        <w:rPr>
          <w:rFonts w:hint="eastAsia"/>
        </w:rPr>
        <w:t>знав</w:t>
      </w:r>
      <w:r>
        <w:t></w:t>
      </w:r>
      <w:r>
        <w:rPr>
          <w:rFonts w:hint="eastAsia"/>
        </w:rPr>
        <w:t>чи</w:t>
      </w:r>
      <w:r>
        <w:t></w:t>
      </w:r>
      <w:r>
        <w:rPr>
          <w:rFonts w:hint="eastAsia"/>
        </w:rPr>
        <w:t>ні</w:t>
      </w:r>
      <w:r>
        <w:t></w:t>
      </w:r>
      <w:r>
        <w:rPr>
          <w:rFonts w:hint="eastAsia"/>
        </w:rPr>
        <w:t>правопорушник</w:t>
      </w:r>
      <w:r>
        <w:t></w:t>
      </w:r>
      <w:r>
        <w:rPr>
          <w:rFonts w:hint="eastAsia"/>
        </w:rPr>
        <w:t>про</w:t>
      </w:r>
      <w:r>
        <w:t></w:t>
      </w:r>
      <w:r>
        <w:rPr>
          <w:rFonts w:hint="eastAsia"/>
        </w:rPr>
        <w:t>протиправність</w:t>
      </w:r>
      <w:r>
        <w:t></w:t>
      </w:r>
      <w:r>
        <w:rPr>
          <w:rFonts w:hint="eastAsia"/>
        </w:rPr>
        <w:t>своєї</w:t>
      </w:r>
      <w:r>
        <w:t></w:t>
      </w:r>
      <w:r>
        <w:rPr>
          <w:rFonts w:hint="eastAsia"/>
        </w:rPr>
        <w:t>поведінки</w:t>
      </w:r>
      <w:r>
        <w:t></w:t>
      </w:r>
    </w:p>
    <w:p w:rsidR="00406BBC" w:rsidRDefault="00406BBC" w:rsidP="00406BBC">
      <w:r>
        <w:t></w:t>
      </w:r>
      <w:r>
        <w:t></w:t>
      </w:r>
      <w:r>
        <w:t></w:t>
      </w:r>
      <w:r>
        <w:t></w:t>
      </w:r>
      <w:r>
        <w:rPr>
          <w:rFonts w:hint="eastAsia"/>
        </w:rPr>
        <w:t>До</w:t>
      </w:r>
      <w:r>
        <w:t></w:t>
      </w:r>
      <w:r>
        <w:rPr>
          <w:rFonts w:hint="eastAsia"/>
        </w:rPr>
        <w:t>заходів</w:t>
      </w:r>
      <w:r>
        <w:t></w:t>
      </w:r>
      <w:r>
        <w:rPr>
          <w:rFonts w:hint="eastAsia"/>
        </w:rPr>
        <w:t>цивільно</w:t>
      </w:r>
      <w:r>
        <w:t></w:t>
      </w:r>
      <w:r>
        <w:rPr>
          <w:rFonts w:hint="eastAsia"/>
        </w:rPr>
        <w:t>правової</w:t>
      </w:r>
      <w:r>
        <w:t></w:t>
      </w:r>
      <w:r>
        <w:rPr>
          <w:rFonts w:hint="eastAsia"/>
        </w:rPr>
        <w:t>відповідальності</w:t>
      </w:r>
      <w:r>
        <w:t></w:t>
      </w:r>
      <w:r>
        <w:rPr>
          <w:rFonts w:hint="eastAsia"/>
        </w:rPr>
        <w:t>за</w:t>
      </w:r>
      <w:r>
        <w:t></w:t>
      </w:r>
      <w:r>
        <w:rPr>
          <w:rFonts w:hint="eastAsia"/>
        </w:rPr>
        <w:t>порушення</w:t>
      </w:r>
      <w:r>
        <w:t></w:t>
      </w:r>
      <w:r>
        <w:rPr>
          <w:rFonts w:hint="eastAsia"/>
        </w:rPr>
        <w:t>права</w:t>
      </w:r>
      <w:r>
        <w:t></w:t>
      </w:r>
      <w:r>
        <w:rPr>
          <w:rFonts w:hint="eastAsia"/>
        </w:rPr>
        <w:t>особи</w:t>
      </w:r>
    </w:p>
    <w:p w:rsidR="00406BBC" w:rsidRDefault="00406BBC" w:rsidP="00406BBC">
      <w:r>
        <w:rPr>
          <w:rFonts w:hint="eastAsia"/>
        </w:rPr>
        <w:t>на</w:t>
      </w:r>
      <w:r>
        <w:t></w:t>
      </w:r>
      <w:r>
        <w:rPr>
          <w:rFonts w:hint="eastAsia"/>
        </w:rPr>
        <w:t>персональні</w:t>
      </w:r>
      <w:r>
        <w:t></w:t>
      </w:r>
      <w:r>
        <w:rPr>
          <w:rFonts w:hint="eastAsia"/>
        </w:rPr>
        <w:t>дані</w:t>
      </w:r>
      <w:r>
        <w:t></w:t>
      </w:r>
      <w:r>
        <w:rPr>
          <w:rFonts w:hint="eastAsia"/>
        </w:rPr>
        <w:t>належать</w:t>
      </w:r>
      <w:r>
        <w:t></w:t>
      </w:r>
      <w:r>
        <w:rPr>
          <w:rFonts w:hint="eastAsia"/>
        </w:rPr>
        <w:t>відшкодування</w:t>
      </w:r>
      <w:r>
        <w:t></w:t>
      </w:r>
      <w:r>
        <w:rPr>
          <w:rFonts w:hint="eastAsia"/>
        </w:rPr>
        <w:t>збитків</w:t>
      </w:r>
      <w:r>
        <w:t></w:t>
      </w:r>
      <w:r>
        <w:rPr>
          <w:rFonts w:hint="eastAsia"/>
        </w:rPr>
        <w:t>та</w:t>
      </w:r>
      <w:r>
        <w:t></w:t>
      </w:r>
      <w:r>
        <w:rPr>
          <w:rFonts w:hint="eastAsia"/>
        </w:rPr>
        <w:t>відшкодування</w:t>
      </w:r>
    </w:p>
    <w:p w:rsidR="00406BBC" w:rsidRDefault="00406BBC" w:rsidP="00406BBC">
      <w:r>
        <w:t></w:t>
      </w:r>
      <w:r>
        <w:rPr>
          <w:rFonts w:hint="eastAsia"/>
        </w:rPr>
        <w:t>компенсація</w:t>
      </w:r>
      <w:r>
        <w:t></w:t>
      </w:r>
      <w:r>
        <w:t></w:t>
      </w:r>
      <w:r>
        <w:rPr>
          <w:rFonts w:hint="eastAsia"/>
        </w:rPr>
        <w:t>моральної</w:t>
      </w:r>
      <w:r>
        <w:t></w:t>
      </w:r>
      <w:r>
        <w:rPr>
          <w:rFonts w:hint="eastAsia"/>
        </w:rPr>
        <w:t>шкоди</w:t>
      </w:r>
      <w:r>
        <w:t></w:t>
      </w:r>
    </w:p>
    <w:p w:rsidR="00406BBC" w:rsidRDefault="00406BBC" w:rsidP="00406BBC">
      <w:r>
        <w:t></w:t>
      </w:r>
      <w:r>
        <w:t></w:t>
      </w:r>
      <w:r>
        <w:t></w:t>
      </w:r>
    </w:p>
    <w:p w:rsidR="00406BBC" w:rsidRDefault="00406BBC" w:rsidP="00406BBC">
      <w:r>
        <w:t></w:t>
      </w:r>
      <w:r>
        <w:t></w:t>
      </w:r>
      <w:r>
        <w:t></w:t>
      </w:r>
      <w:r>
        <w:t></w:t>
      </w:r>
      <w:r>
        <w:rPr>
          <w:rFonts w:hint="eastAsia"/>
        </w:rPr>
        <w:t>У</w:t>
      </w:r>
      <w:r>
        <w:t></w:t>
      </w:r>
      <w:r>
        <w:rPr>
          <w:rFonts w:hint="eastAsia"/>
        </w:rPr>
        <w:t>разі</w:t>
      </w:r>
      <w:r>
        <w:t></w:t>
      </w:r>
      <w:r>
        <w:rPr>
          <w:rFonts w:hint="eastAsia"/>
        </w:rPr>
        <w:t>посягання</w:t>
      </w:r>
      <w:r>
        <w:t></w:t>
      </w:r>
      <w:r>
        <w:rPr>
          <w:rFonts w:hint="eastAsia"/>
        </w:rPr>
        <w:t>на</w:t>
      </w:r>
      <w:r>
        <w:t></w:t>
      </w:r>
      <w:r>
        <w:rPr>
          <w:rFonts w:hint="eastAsia"/>
        </w:rPr>
        <w:t>право</w:t>
      </w:r>
      <w:r>
        <w:t></w:t>
      </w:r>
      <w:r>
        <w:rPr>
          <w:rFonts w:hint="eastAsia"/>
        </w:rPr>
        <w:t>особи</w:t>
      </w:r>
      <w:r>
        <w:t></w:t>
      </w:r>
      <w:r>
        <w:rPr>
          <w:rFonts w:hint="eastAsia"/>
        </w:rPr>
        <w:t>на</w:t>
      </w:r>
      <w:r>
        <w:t></w:t>
      </w:r>
      <w:r>
        <w:rPr>
          <w:rFonts w:hint="eastAsia"/>
        </w:rPr>
        <w:t>персональні</w:t>
      </w:r>
      <w:r>
        <w:t></w:t>
      </w:r>
      <w:r>
        <w:rPr>
          <w:rFonts w:hint="eastAsia"/>
        </w:rPr>
        <w:t>дані</w:t>
      </w:r>
      <w:r>
        <w:t></w:t>
      </w:r>
      <w:r>
        <w:rPr>
          <w:rFonts w:hint="eastAsia"/>
        </w:rPr>
        <w:t>порушник</w:t>
      </w:r>
      <w:r>
        <w:t></w:t>
      </w:r>
      <w:r>
        <w:rPr>
          <w:rFonts w:hint="eastAsia"/>
        </w:rPr>
        <w:t>повинен</w:t>
      </w:r>
    </w:p>
    <w:p w:rsidR="00406BBC" w:rsidRDefault="00406BBC" w:rsidP="00406BBC">
      <w:r>
        <w:rPr>
          <w:rFonts w:hint="eastAsia"/>
        </w:rPr>
        <w:t>відшкодувати</w:t>
      </w:r>
      <w:r>
        <w:t></w:t>
      </w:r>
      <w:r>
        <w:rPr>
          <w:rFonts w:hint="eastAsia"/>
        </w:rPr>
        <w:t>потерпілому</w:t>
      </w:r>
      <w:r>
        <w:t></w:t>
      </w:r>
      <w:r>
        <w:rPr>
          <w:rFonts w:hint="eastAsia"/>
        </w:rPr>
        <w:t>витрати</w:t>
      </w:r>
      <w:r>
        <w:t></w:t>
      </w:r>
      <w:r>
        <w:t></w:t>
      </w:r>
      <w:r>
        <w:rPr>
          <w:rFonts w:hint="eastAsia"/>
        </w:rPr>
        <w:t>пов’язані</w:t>
      </w:r>
      <w:r>
        <w:t></w:t>
      </w:r>
      <w:r>
        <w:rPr>
          <w:rFonts w:hint="eastAsia"/>
        </w:rPr>
        <w:t>з</w:t>
      </w:r>
      <w:r>
        <w:t></w:t>
      </w:r>
      <w:r>
        <w:rPr>
          <w:rFonts w:hint="eastAsia"/>
        </w:rPr>
        <w:t>відновленням</w:t>
      </w:r>
      <w:r>
        <w:t></w:t>
      </w:r>
      <w:r>
        <w:rPr>
          <w:rFonts w:hint="eastAsia"/>
        </w:rPr>
        <w:t>свого</w:t>
      </w:r>
      <w:r>
        <w:t></w:t>
      </w:r>
      <w:r>
        <w:rPr>
          <w:rFonts w:hint="eastAsia"/>
        </w:rPr>
        <w:t>права</w:t>
      </w:r>
      <w:r>
        <w:t></w:t>
      </w:r>
      <w:r>
        <w:rPr>
          <w:rFonts w:hint="eastAsia"/>
        </w:rPr>
        <w:t>або</w:t>
      </w:r>
    </w:p>
    <w:p w:rsidR="00406BBC" w:rsidRDefault="00406BBC" w:rsidP="00406BBC">
      <w:r>
        <w:rPr>
          <w:rFonts w:hint="eastAsia"/>
        </w:rPr>
        <w:t>нормальної</w:t>
      </w:r>
      <w:r>
        <w:t></w:t>
      </w:r>
      <w:r>
        <w:rPr>
          <w:rFonts w:hint="eastAsia"/>
        </w:rPr>
        <w:t>життєдіяльності</w:t>
      </w:r>
      <w:r>
        <w:t></w:t>
      </w:r>
      <w:r>
        <w:t></w:t>
      </w:r>
      <w:r>
        <w:rPr>
          <w:rFonts w:hint="eastAsia"/>
        </w:rPr>
        <w:t>Також</w:t>
      </w:r>
      <w:r>
        <w:t></w:t>
      </w:r>
      <w:r>
        <w:rPr>
          <w:rFonts w:hint="eastAsia"/>
        </w:rPr>
        <w:t>порушення</w:t>
      </w:r>
      <w:r>
        <w:t></w:t>
      </w:r>
      <w:r>
        <w:rPr>
          <w:rFonts w:hint="eastAsia"/>
        </w:rPr>
        <w:t>права</w:t>
      </w:r>
      <w:r>
        <w:t></w:t>
      </w:r>
      <w:r>
        <w:rPr>
          <w:rFonts w:hint="eastAsia"/>
        </w:rPr>
        <w:t>особи</w:t>
      </w:r>
      <w:r>
        <w:t></w:t>
      </w:r>
      <w:r>
        <w:rPr>
          <w:rFonts w:hint="eastAsia"/>
        </w:rPr>
        <w:t>на</w:t>
      </w:r>
      <w:r>
        <w:t></w:t>
      </w:r>
      <w:r>
        <w:rPr>
          <w:rFonts w:hint="eastAsia"/>
        </w:rPr>
        <w:t>персональні</w:t>
      </w:r>
      <w:r>
        <w:t></w:t>
      </w:r>
      <w:r>
        <w:rPr>
          <w:rFonts w:hint="eastAsia"/>
        </w:rPr>
        <w:t>дані</w:t>
      </w:r>
    </w:p>
    <w:p w:rsidR="00406BBC" w:rsidRDefault="00406BBC" w:rsidP="00406BBC">
      <w:r>
        <w:rPr>
          <w:rFonts w:hint="eastAsia"/>
        </w:rPr>
        <w:t>може</w:t>
      </w:r>
      <w:r>
        <w:t></w:t>
      </w:r>
      <w:r>
        <w:rPr>
          <w:rFonts w:hint="eastAsia"/>
        </w:rPr>
        <w:t>спричинити</w:t>
      </w:r>
      <w:r>
        <w:t></w:t>
      </w:r>
      <w:r>
        <w:rPr>
          <w:rFonts w:hint="eastAsia"/>
        </w:rPr>
        <w:t>неможливість</w:t>
      </w:r>
      <w:r>
        <w:t></w:t>
      </w:r>
      <w:r>
        <w:rPr>
          <w:rFonts w:hint="eastAsia"/>
        </w:rPr>
        <w:t>одержання</w:t>
      </w:r>
      <w:r>
        <w:t></w:t>
      </w:r>
      <w:r>
        <w:rPr>
          <w:rFonts w:hint="eastAsia"/>
        </w:rPr>
        <w:t>певних</w:t>
      </w:r>
      <w:r>
        <w:t></w:t>
      </w:r>
      <w:r>
        <w:rPr>
          <w:rFonts w:hint="eastAsia"/>
        </w:rPr>
        <w:t>доходів</w:t>
      </w:r>
      <w:r>
        <w:t></w:t>
      </w:r>
      <w:r>
        <w:t></w:t>
      </w:r>
      <w:r>
        <w:rPr>
          <w:rFonts w:hint="eastAsia"/>
        </w:rPr>
        <w:t>які</w:t>
      </w:r>
      <w:r>
        <w:t></w:t>
      </w:r>
      <w:r>
        <w:rPr>
          <w:rFonts w:hint="eastAsia"/>
        </w:rPr>
        <w:t>особа</w:t>
      </w:r>
      <w:r>
        <w:t></w:t>
      </w:r>
      <w:r>
        <w:rPr>
          <w:rFonts w:hint="eastAsia"/>
        </w:rPr>
        <w:t>могла</w:t>
      </w:r>
      <w:r>
        <w:t></w:t>
      </w:r>
      <w:r>
        <w:rPr>
          <w:rFonts w:hint="eastAsia"/>
        </w:rPr>
        <w:t>би</w:t>
      </w:r>
    </w:p>
    <w:p w:rsidR="00406BBC" w:rsidRDefault="00406BBC" w:rsidP="00406BBC">
      <w:r>
        <w:rPr>
          <w:rFonts w:hint="eastAsia"/>
        </w:rPr>
        <w:t>одержати</w:t>
      </w:r>
      <w:r>
        <w:t></w:t>
      </w:r>
      <w:r>
        <w:rPr>
          <w:rFonts w:hint="eastAsia"/>
        </w:rPr>
        <w:t>за</w:t>
      </w:r>
      <w:r>
        <w:t></w:t>
      </w:r>
      <w:r>
        <w:rPr>
          <w:rFonts w:hint="eastAsia"/>
        </w:rPr>
        <w:t>звичайних</w:t>
      </w:r>
      <w:r>
        <w:t></w:t>
      </w:r>
      <w:r>
        <w:rPr>
          <w:rFonts w:hint="eastAsia"/>
        </w:rPr>
        <w:t>обставин</w:t>
      </w:r>
      <w:r>
        <w:t></w:t>
      </w:r>
    </w:p>
    <w:p w:rsidR="00406BBC" w:rsidRDefault="00406BBC" w:rsidP="00406BBC">
      <w:r>
        <w:t></w:t>
      </w:r>
      <w:r>
        <w:t></w:t>
      </w:r>
      <w:r>
        <w:t></w:t>
      </w:r>
      <w:r>
        <w:t></w:t>
      </w:r>
      <w:r>
        <w:rPr>
          <w:rFonts w:hint="eastAsia"/>
        </w:rPr>
        <w:t>Порушення</w:t>
      </w:r>
      <w:r>
        <w:t></w:t>
      </w:r>
      <w:r>
        <w:rPr>
          <w:rFonts w:hint="eastAsia"/>
        </w:rPr>
        <w:t>права</w:t>
      </w:r>
      <w:r>
        <w:t></w:t>
      </w:r>
      <w:r>
        <w:rPr>
          <w:rFonts w:hint="eastAsia"/>
        </w:rPr>
        <w:t>особи</w:t>
      </w:r>
      <w:r>
        <w:t></w:t>
      </w:r>
      <w:r>
        <w:rPr>
          <w:rFonts w:hint="eastAsia"/>
        </w:rPr>
        <w:t>на</w:t>
      </w:r>
      <w:r>
        <w:t></w:t>
      </w:r>
      <w:r>
        <w:rPr>
          <w:rFonts w:hint="eastAsia"/>
        </w:rPr>
        <w:t>персональні</w:t>
      </w:r>
      <w:r>
        <w:t></w:t>
      </w:r>
      <w:r>
        <w:rPr>
          <w:rFonts w:hint="eastAsia"/>
        </w:rPr>
        <w:t>дані</w:t>
      </w:r>
      <w:r>
        <w:t></w:t>
      </w:r>
      <w:r>
        <w:rPr>
          <w:rFonts w:hint="eastAsia"/>
        </w:rPr>
        <w:t>може</w:t>
      </w:r>
      <w:r>
        <w:t></w:t>
      </w:r>
      <w:r>
        <w:rPr>
          <w:rFonts w:hint="eastAsia"/>
        </w:rPr>
        <w:t>завдавати</w:t>
      </w:r>
      <w:r>
        <w:t></w:t>
      </w:r>
      <w:r>
        <w:rPr>
          <w:rFonts w:hint="eastAsia"/>
        </w:rPr>
        <w:t>їй</w:t>
      </w:r>
      <w:r>
        <w:t></w:t>
      </w:r>
      <w:r>
        <w:rPr>
          <w:rFonts w:hint="eastAsia"/>
        </w:rPr>
        <w:t>моральної</w:t>
      </w:r>
    </w:p>
    <w:p w:rsidR="00406BBC" w:rsidRDefault="00406BBC" w:rsidP="00406BBC">
      <w:r>
        <w:rPr>
          <w:rFonts w:hint="eastAsia"/>
        </w:rPr>
        <w:t>шкоди</w:t>
      </w:r>
      <w:r>
        <w:t></w:t>
      </w:r>
      <w:r>
        <w:t></w:t>
      </w:r>
      <w:r>
        <w:rPr>
          <w:rFonts w:hint="eastAsia"/>
        </w:rPr>
        <w:t>яка</w:t>
      </w:r>
      <w:r>
        <w:t></w:t>
      </w:r>
      <w:r>
        <w:rPr>
          <w:rFonts w:hint="eastAsia"/>
        </w:rPr>
        <w:t>полягає</w:t>
      </w:r>
      <w:r>
        <w:t></w:t>
      </w:r>
      <w:r>
        <w:rPr>
          <w:rFonts w:hint="eastAsia"/>
        </w:rPr>
        <w:t>у</w:t>
      </w:r>
      <w:r>
        <w:t></w:t>
      </w:r>
      <w:r>
        <w:rPr>
          <w:rFonts w:hint="eastAsia"/>
        </w:rPr>
        <w:t>втратах</w:t>
      </w:r>
      <w:r>
        <w:t></w:t>
      </w:r>
      <w:r>
        <w:rPr>
          <w:rFonts w:hint="eastAsia"/>
        </w:rPr>
        <w:t>немайнового</w:t>
      </w:r>
      <w:r>
        <w:t></w:t>
      </w:r>
      <w:r>
        <w:rPr>
          <w:rFonts w:hint="eastAsia"/>
        </w:rPr>
        <w:t>характеру</w:t>
      </w:r>
      <w:r>
        <w:t></w:t>
      </w:r>
      <w:r>
        <w:rPr>
          <w:rFonts w:hint="eastAsia"/>
        </w:rPr>
        <w:t>внаслідок</w:t>
      </w:r>
      <w:r>
        <w:t></w:t>
      </w:r>
      <w:r>
        <w:rPr>
          <w:rFonts w:hint="eastAsia"/>
        </w:rPr>
        <w:t>моральних</w:t>
      </w:r>
      <w:r>
        <w:t></w:t>
      </w:r>
      <w:r>
        <w:rPr>
          <w:rFonts w:hint="eastAsia"/>
        </w:rPr>
        <w:t>чи</w:t>
      </w:r>
    </w:p>
    <w:p w:rsidR="00406BBC" w:rsidRDefault="00406BBC" w:rsidP="00406BBC">
      <w:r>
        <w:rPr>
          <w:rFonts w:hint="eastAsia"/>
        </w:rPr>
        <w:t>фізичних</w:t>
      </w:r>
      <w:r>
        <w:t></w:t>
      </w:r>
      <w:r>
        <w:rPr>
          <w:rFonts w:hint="eastAsia"/>
        </w:rPr>
        <w:t>страждань</w:t>
      </w:r>
      <w:r>
        <w:t></w:t>
      </w:r>
      <w:r>
        <w:rPr>
          <w:rFonts w:hint="eastAsia"/>
        </w:rPr>
        <w:t>або</w:t>
      </w:r>
      <w:r>
        <w:t></w:t>
      </w:r>
      <w:r>
        <w:rPr>
          <w:rFonts w:hint="eastAsia"/>
        </w:rPr>
        <w:t>інших</w:t>
      </w:r>
      <w:r>
        <w:t></w:t>
      </w:r>
      <w:r>
        <w:rPr>
          <w:rFonts w:hint="eastAsia"/>
        </w:rPr>
        <w:t>негативних</w:t>
      </w:r>
      <w:r>
        <w:t></w:t>
      </w:r>
      <w:r>
        <w:rPr>
          <w:rFonts w:hint="eastAsia"/>
        </w:rPr>
        <w:t>наслідків</w:t>
      </w:r>
      <w:r>
        <w:t></w:t>
      </w:r>
      <w:r>
        <w:t></w:t>
      </w:r>
      <w:r>
        <w:rPr>
          <w:rFonts w:hint="eastAsia"/>
        </w:rPr>
        <w:t>заподіяних</w:t>
      </w:r>
      <w:r>
        <w:t></w:t>
      </w:r>
      <w:r>
        <w:rPr>
          <w:rFonts w:hint="eastAsia"/>
        </w:rPr>
        <w:t>особі</w:t>
      </w:r>
    </w:p>
    <w:p w:rsidR="00406BBC" w:rsidRDefault="00406BBC" w:rsidP="00406BBC">
      <w:r>
        <w:rPr>
          <w:rFonts w:hint="eastAsia"/>
        </w:rPr>
        <w:t>протиправними</w:t>
      </w:r>
      <w:r>
        <w:t></w:t>
      </w:r>
      <w:r>
        <w:rPr>
          <w:rFonts w:hint="eastAsia"/>
        </w:rPr>
        <w:t>діями</w:t>
      </w:r>
      <w:r>
        <w:t></w:t>
      </w:r>
      <w:r>
        <w:rPr>
          <w:rFonts w:hint="eastAsia"/>
        </w:rPr>
        <w:t>або</w:t>
      </w:r>
      <w:r>
        <w:t></w:t>
      </w:r>
      <w:r>
        <w:rPr>
          <w:rFonts w:hint="eastAsia"/>
        </w:rPr>
        <w:t>бездіяльністю</w:t>
      </w:r>
      <w:r>
        <w:t></w:t>
      </w:r>
      <w:r>
        <w:rPr>
          <w:rFonts w:hint="eastAsia"/>
        </w:rPr>
        <w:t>інших</w:t>
      </w:r>
      <w:r>
        <w:t></w:t>
      </w:r>
      <w:r>
        <w:rPr>
          <w:rFonts w:hint="eastAsia"/>
        </w:rPr>
        <w:t>осіб</w:t>
      </w:r>
      <w:r>
        <w:t></w:t>
      </w:r>
    </w:p>
    <w:p w:rsidR="00406BBC" w:rsidRDefault="00406BBC" w:rsidP="00406BBC">
      <w:r>
        <w:t></w:t>
      </w:r>
      <w:r>
        <w:t></w:t>
      </w:r>
      <w:r>
        <w:t></w:t>
      </w:r>
      <w:r>
        <w:t></w:t>
      </w:r>
      <w:r>
        <w:rPr>
          <w:rFonts w:hint="eastAsia"/>
        </w:rPr>
        <w:t>Необхідно</w:t>
      </w:r>
      <w:r>
        <w:t></w:t>
      </w:r>
      <w:r>
        <w:rPr>
          <w:rFonts w:hint="eastAsia"/>
        </w:rPr>
        <w:t>доповнити</w:t>
      </w:r>
      <w:r>
        <w:t></w:t>
      </w:r>
      <w:r>
        <w:rPr>
          <w:rFonts w:hint="eastAsia"/>
        </w:rPr>
        <w:t>частину</w:t>
      </w:r>
      <w:r>
        <w:t></w:t>
      </w:r>
      <w:r>
        <w:t></w:t>
      </w:r>
      <w:r>
        <w:t></w:t>
      </w:r>
      <w:r>
        <w:rPr>
          <w:rFonts w:hint="eastAsia"/>
        </w:rPr>
        <w:t>статті</w:t>
      </w:r>
      <w:r>
        <w:t></w:t>
      </w:r>
      <w:r>
        <w:t></w:t>
      </w:r>
      <w:r>
        <w:t></w:t>
      </w:r>
      <w:r>
        <w:rPr>
          <w:rFonts w:hint="eastAsia"/>
        </w:rPr>
        <w:t>ЗУ</w:t>
      </w:r>
      <w:r>
        <w:t></w:t>
      </w:r>
      <w:r>
        <w:t></w:t>
      </w:r>
      <w:r>
        <w:rPr>
          <w:rFonts w:hint="eastAsia"/>
        </w:rPr>
        <w:t>Про</w:t>
      </w:r>
      <w:r>
        <w:t></w:t>
      </w:r>
      <w:r>
        <w:rPr>
          <w:rFonts w:hint="eastAsia"/>
        </w:rPr>
        <w:t>захист</w:t>
      </w:r>
      <w:r>
        <w:t></w:t>
      </w:r>
      <w:r>
        <w:rPr>
          <w:rFonts w:hint="eastAsia"/>
        </w:rPr>
        <w:t>персональних</w:t>
      </w:r>
    </w:p>
    <w:p w:rsidR="00406BBC" w:rsidRDefault="00406BBC" w:rsidP="00406BBC">
      <w:r>
        <w:rPr>
          <w:rFonts w:hint="eastAsia"/>
        </w:rPr>
        <w:t>даних</w:t>
      </w:r>
      <w:r>
        <w:t></w:t>
      </w:r>
      <w:r>
        <w:t></w:t>
      </w:r>
      <w:r>
        <w:rPr>
          <w:rFonts w:hint="eastAsia"/>
        </w:rPr>
        <w:t>про</w:t>
      </w:r>
      <w:r>
        <w:t></w:t>
      </w:r>
      <w:r>
        <w:rPr>
          <w:rFonts w:hint="eastAsia"/>
        </w:rPr>
        <w:t>права</w:t>
      </w:r>
      <w:r>
        <w:t></w:t>
      </w:r>
      <w:r>
        <w:rPr>
          <w:rFonts w:hint="eastAsia"/>
        </w:rPr>
        <w:t>суб’єкта</w:t>
      </w:r>
      <w:r>
        <w:t></w:t>
      </w:r>
      <w:r>
        <w:rPr>
          <w:rFonts w:hint="eastAsia"/>
        </w:rPr>
        <w:t>персональних</w:t>
      </w:r>
      <w:r>
        <w:t></w:t>
      </w:r>
      <w:r>
        <w:rPr>
          <w:rFonts w:hint="eastAsia"/>
        </w:rPr>
        <w:t>даних</w:t>
      </w:r>
      <w:r>
        <w:t></w:t>
      </w:r>
      <w:r>
        <w:rPr>
          <w:rFonts w:hint="eastAsia"/>
        </w:rPr>
        <w:t>пунктом</w:t>
      </w:r>
      <w:r>
        <w:t></w:t>
      </w:r>
      <w:r>
        <w:t></w:t>
      </w:r>
      <w:r>
        <w:t></w:t>
      </w:r>
      <w:r>
        <w:t></w:t>
      </w:r>
      <w:r>
        <w:rPr>
          <w:rFonts w:hint="eastAsia"/>
        </w:rPr>
        <w:t>наступного</w:t>
      </w:r>
      <w:r>
        <w:t></w:t>
      </w:r>
      <w:r>
        <w:rPr>
          <w:rFonts w:hint="eastAsia"/>
        </w:rPr>
        <w:t>змісту</w:t>
      </w:r>
      <w:r>
        <w:t></w:t>
      </w:r>
      <w:r>
        <w:t></w:t>
      </w:r>
      <w:r>
        <w:t></w:t>
      </w:r>
      <w:r>
        <w:t></w:t>
      </w:r>
      <w:r>
        <w:t></w:t>
      </w:r>
      <w:r>
        <w:t></w:t>
      </w:r>
    </w:p>
    <w:p w:rsidR="00406BBC" w:rsidRDefault="00406BBC" w:rsidP="00406BBC">
      <w:r>
        <w:rPr>
          <w:rFonts w:hint="eastAsia"/>
        </w:rPr>
        <w:t>на</w:t>
      </w:r>
      <w:r>
        <w:t></w:t>
      </w:r>
      <w:r>
        <w:rPr>
          <w:rFonts w:hint="eastAsia"/>
        </w:rPr>
        <w:t>відшкодування</w:t>
      </w:r>
      <w:r>
        <w:t></w:t>
      </w:r>
      <w:r>
        <w:rPr>
          <w:rFonts w:hint="eastAsia"/>
        </w:rPr>
        <w:t>завданих</w:t>
      </w:r>
      <w:r>
        <w:t></w:t>
      </w:r>
      <w:r>
        <w:rPr>
          <w:rFonts w:hint="eastAsia"/>
        </w:rPr>
        <w:t>суб’єкту</w:t>
      </w:r>
      <w:r>
        <w:t></w:t>
      </w:r>
      <w:r>
        <w:rPr>
          <w:rFonts w:hint="eastAsia"/>
        </w:rPr>
        <w:t>персональних</w:t>
      </w:r>
      <w:r>
        <w:t></w:t>
      </w:r>
      <w:r>
        <w:rPr>
          <w:rFonts w:hint="eastAsia"/>
        </w:rPr>
        <w:t>даних</w:t>
      </w:r>
      <w:r>
        <w:t></w:t>
      </w:r>
      <w:r>
        <w:rPr>
          <w:rFonts w:hint="eastAsia"/>
        </w:rPr>
        <w:t>збитків</w:t>
      </w:r>
      <w:r>
        <w:t></w:t>
      </w:r>
      <w:r>
        <w:rPr>
          <w:rFonts w:hint="eastAsia"/>
        </w:rPr>
        <w:t>та</w:t>
      </w:r>
      <w:r>
        <w:t></w:t>
      </w:r>
      <w:r>
        <w:rPr>
          <w:rFonts w:hint="eastAsia"/>
        </w:rPr>
        <w:t>моральної</w:t>
      </w:r>
    </w:p>
    <w:p w:rsidR="00406BBC" w:rsidRDefault="00406BBC" w:rsidP="00406BBC">
      <w:r>
        <w:t></w:t>
      </w:r>
      <w:r>
        <w:rPr>
          <w:rFonts w:hint="eastAsia"/>
        </w:rPr>
        <w:t>немайнової</w:t>
      </w:r>
      <w:r>
        <w:t></w:t>
      </w:r>
      <w:r>
        <w:t></w:t>
      </w:r>
      <w:r>
        <w:rPr>
          <w:rFonts w:hint="eastAsia"/>
        </w:rPr>
        <w:t>шкоди</w:t>
      </w:r>
      <w:r>
        <w:t></w:t>
      </w:r>
      <w:r>
        <w:t></w:t>
      </w:r>
    </w:p>
    <w:p w:rsidR="00406BBC" w:rsidRDefault="00406BBC" w:rsidP="00406BBC">
      <w:r>
        <w:t></w:t>
      </w:r>
      <w:r>
        <w:t></w:t>
      </w:r>
      <w:r>
        <w:t></w:t>
      </w:r>
      <w:r>
        <w:t></w:t>
      </w:r>
      <w:r>
        <w:rPr>
          <w:rFonts w:hint="eastAsia"/>
        </w:rPr>
        <w:t>Право</w:t>
      </w:r>
      <w:r>
        <w:t></w:t>
      </w:r>
      <w:r>
        <w:rPr>
          <w:rFonts w:hint="eastAsia"/>
        </w:rPr>
        <w:t>на</w:t>
      </w:r>
      <w:r>
        <w:t></w:t>
      </w:r>
      <w:r>
        <w:rPr>
          <w:rFonts w:hint="eastAsia"/>
        </w:rPr>
        <w:t>захист</w:t>
      </w:r>
      <w:r>
        <w:t></w:t>
      </w:r>
      <w:r>
        <w:rPr>
          <w:rFonts w:hint="eastAsia"/>
        </w:rPr>
        <w:t>персональних</w:t>
      </w:r>
      <w:r>
        <w:t></w:t>
      </w:r>
      <w:r>
        <w:rPr>
          <w:rFonts w:hint="eastAsia"/>
        </w:rPr>
        <w:t>даних</w:t>
      </w:r>
      <w:r>
        <w:t></w:t>
      </w:r>
      <w:r>
        <w:rPr>
          <w:rFonts w:hint="eastAsia"/>
        </w:rPr>
        <w:t>–</w:t>
      </w:r>
      <w:r>
        <w:t></w:t>
      </w:r>
      <w:r>
        <w:rPr>
          <w:rFonts w:hint="eastAsia"/>
        </w:rPr>
        <w:t>це</w:t>
      </w:r>
      <w:r>
        <w:t></w:t>
      </w:r>
      <w:r>
        <w:rPr>
          <w:rFonts w:hint="eastAsia"/>
        </w:rPr>
        <w:t>правомочність</w:t>
      </w:r>
      <w:r>
        <w:t></w:t>
      </w:r>
      <w:r>
        <w:rPr>
          <w:rFonts w:hint="eastAsia"/>
        </w:rPr>
        <w:t>у</w:t>
      </w:r>
      <w:r>
        <w:t></w:t>
      </w:r>
      <w:r>
        <w:rPr>
          <w:rFonts w:hint="eastAsia"/>
        </w:rPr>
        <w:t>складі</w:t>
      </w:r>
    </w:p>
    <w:p w:rsidR="00406BBC" w:rsidRDefault="00406BBC" w:rsidP="00406BBC">
      <w:r>
        <w:rPr>
          <w:rFonts w:hint="eastAsia"/>
        </w:rPr>
        <w:t>суб’єктивного</w:t>
      </w:r>
      <w:r>
        <w:t></w:t>
      </w:r>
      <w:r>
        <w:rPr>
          <w:rFonts w:hint="eastAsia"/>
        </w:rPr>
        <w:t>цивільного</w:t>
      </w:r>
      <w:r>
        <w:t></w:t>
      </w:r>
      <w:r>
        <w:rPr>
          <w:rFonts w:hint="eastAsia"/>
        </w:rPr>
        <w:t>права</w:t>
      </w:r>
      <w:r>
        <w:t></w:t>
      </w:r>
      <w:r>
        <w:rPr>
          <w:rFonts w:hint="eastAsia"/>
        </w:rPr>
        <w:t>фізичної</w:t>
      </w:r>
      <w:r>
        <w:t></w:t>
      </w:r>
      <w:r>
        <w:rPr>
          <w:rFonts w:hint="eastAsia"/>
        </w:rPr>
        <w:t>особи</w:t>
      </w:r>
      <w:r>
        <w:t></w:t>
      </w:r>
      <w:r>
        <w:rPr>
          <w:rFonts w:hint="eastAsia"/>
        </w:rPr>
        <w:t>на</w:t>
      </w:r>
      <w:r>
        <w:t></w:t>
      </w:r>
      <w:r>
        <w:rPr>
          <w:rFonts w:hint="eastAsia"/>
        </w:rPr>
        <w:t>персональні</w:t>
      </w:r>
      <w:r>
        <w:t></w:t>
      </w:r>
      <w:r>
        <w:rPr>
          <w:rFonts w:hint="eastAsia"/>
        </w:rPr>
        <w:t>дані</w:t>
      </w:r>
      <w:r>
        <w:t></w:t>
      </w:r>
      <w:r>
        <w:t></w:t>
      </w:r>
      <w:r>
        <w:rPr>
          <w:rFonts w:hint="eastAsia"/>
        </w:rPr>
        <w:t>що</w:t>
      </w:r>
      <w:r>
        <w:t></w:t>
      </w:r>
      <w:r>
        <w:rPr>
          <w:rFonts w:hint="eastAsia"/>
        </w:rPr>
        <w:t>поєднує</w:t>
      </w:r>
    </w:p>
    <w:p w:rsidR="00406BBC" w:rsidRDefault="00406BBC" w:rsidP="00406BBC">
      <w:r>
        <w:rPr>
          <w:rFonts w:hint="eastAsia"/>
        </w:rPr>
        <w:t>можливості</w:t>
      </w:r>
      <w:r>
        <w:t></w:t>
      </w:r>
      <w:r>
        <w:t></w:t>
      </w:r>
      <w:r>
        <w:rPr>
          <w:rFonts w:hint="eastAsia"/>
        </w:rPr>
        <w:t>субправомочності</w:t>
      </w:r>
      <w:r>
        <w:t></w:t>
      </w:r>
      <w:r>
        <w:t></w:t>
      </w:r>
      <w:r>
        <w:rPr>
          <w:rFonts w:hint="eastAsia"/>
        </w:rPr>
        <w:t>вибору</w:t>
      </w:r>
      <w:r>
        <w:t></w:t>
      </w:r>
      <w:r>
        <w:rPr>
          <w:rFonts w:hint="eastAsia"/>
        </w:rPr>
        <w:t>форми</w:t>
      </w:r>
      <w:r>
        <w:t></w:t>
      </w:r>
      <w:r>
        <w:t></w:t>
      </w:r>
      <w:r>
        <w:rPr>
          <w:rFonts w:hint="eastAsia"/>
        </w:rPr>
        <w:t>форм</w:t>
      </w:r>
      <w:r>
        <w:t></w:t>
      </w:r>
      <w:r>
        <w:t></w:t>
      </w:r>
      <w:r>
        <w:rPr>
          <w:rFonts w:hint="eastAsia"/>
        </w:rPr>
        <w:t>захисту</w:t>
      </w:r>
      <w:r>
        <w:t></w:t>
      </w:r>
      <w:r>
        <w:rPr>
          <w:rFonts w:hint="eastAsia"/>
        </w:rPr>
        <w:t>права</w:t>
      </w:r>
      <w:r>
        <w:t></w:t>
      </w:r>
      <w:r>
        <w:rPr>
          <w:rFonts w:hint="eastAsia"/>
        </w:rPr>
        <w:t>на</w:t>
      </w:r>
      <w:r>
        <w:t></w:t>
      </w:r>
      <w:r>
        <w:rPr>
          <w:rFonts w:hint="eastAsia"/>
        </w:rPr>
        <w:t>персональні</w:t>
      </w:r>
    </w:p>
    <w:p w:rsidR="00406BBC" w:rsidRDefault="00406BBC" w:rsidP="00406BBC">
      <w:r>
        <w:rPr>
          <w:rFonts w:hint="eastAsia"/>
        </w:rPr>
        <w:t>дані</w:t>
      </w:r>
      <w:r>
        <w:t></w:t>
      </w:r>
      <w:r>
        <w:t></w:t>
      </w:r>
      <w:r>
        <w:rPr>
          <w:rFonts w:hint="eastAsia"/>
        </w:rPr>
        <w:t>способу</w:t>
      </w:r>
      <w:r>
        <w:t></w:t>
      </w:r>
      <w:r>
        <w:t></w:t>
      </w:r>
      <w:r>
        <w:rPr>
          <w:rFonts w:hint="eastAsia"/>
        </w:rPr>
        <w:t>способів</w:t>
      </w:r>
      <w:r>
        <w:t></w:t>
      </w:r>
      <w:r>
        <w:t></w:t>
      </w:r>
      <w:r>
        <w:rPr>
          <w:rFonts w:hint="eastAsia"/>
        </w:rPr>
        <w:t>його</w:t>
      </w:r>
      <w:r>
        <w:t></w:t>
      </w:r>
      <w:r>
        <w:rPr>
          <w:rFonts w:hint="eastAsia"/>
        </w:rPr>
        <w:t>захисту</w:t>
      </w:r>
      <w:r>
        <w:t></w:t>
      </w:r>
      <w:r>
        <w:t></w:t>
      </w:r>
      <w:r>
        <w:rPr>
          <w:rFonts w:hint="eastAsia"/>
        </w:rPr>
        <w:t>моменту</w:t>
      </w:r>
      <w:r>
        <w:t></w:t>
      </w:r>
      <w:r>
        <w:t></w:t>
      </w:r>
      <w:r>
        <w:rPr>
          <w:rFonts w:hint="eastAsia"/>
        </w:rPr>
        <w:t>моментів</w:t>
      </w:r>
      <w:r>
        <w:t></w:t>
      </w:r>
      <w:r>
        <w:t></w:t>
      </w:r>
      <w:r>
        <w:rPr>
          <w:rFonts w:hint="eastAsia"/>
        </w:rPr>
        <w:t>здійснення</w:t>
      </w:r>
    </w:p>
    <w:p w:rsidR="00406BBC" w:rsidRDefault="00406BBC" w:rsidP="00406BBC">
      <w:r>
        <w:rPr>
          <w:rFonts w:hint="eastAsia"/>
        </w:rPr>
        <w:t>правомочності</w:t>
      </w:r>
      <w:r>
        <w:t></w:t>
      </w:r>
      <w:r>
        <w:rPr>
          <w:rFonts w:hint="eastAsia"/>
        </w:rPr>
        <w:t>захисту</w:t>
      </w:r>
      <w:r>
        <w:t></w:t>
      </w:r>
      <w:r>
        <w:rPr>
          <w:rFonts w:hint="eastAsia"/>
        </w:rPr>
        <w:t>у</w:t>
      </w:r>
      <w:r>
        <w:t></w:t>
      </w:r>
      <w:r>
        <w:rPr>
          <w:rFonts w:hint="eastAsia"/>
        </w:rPr>
        <w:t>часі</w:t>
      </w:r>
      <w:r>
        <w:t></w:t>
      </w:r>
      <w:r>
        <w:t></w:t>
      </w:r>
      <w:r>
        <w:rPr>
          <w:rFonts w:hint="eastAsia"/>
        </w:rPr>
        <w:t>та</w:t>
      </w:r>
      <w:r>
        <w:t></w:t>
      </w:r>
      <w:r>
        <w:rPr>
          <w:rFonts w:hint="eastAsia"/>
        </w:rPr>
        <w:t>можливість</w:t>
      </w:r>
      <w:r>
        <w:t></w:t>
      </w:r>
      <w:r>
        <w:rPr>
          <w:rFonts w:hint="eastAsia"/>
        </w:rPr>
        <w:t>здійснити</w:t>
      </w:r>
      <w:r>
        <w:t></w:t>
      </w:r>
      <w:r>
        <w:rPr>
          <w:rFonts w:hint="eastAsia"/>
        </w:rPr>
        <w:t>такий</w:t>
      </w:r>
      <w:r>
        <w:t></w:t>
      </w:r>
      <w:r>
        <w:rPr>
          <w:rFonts w:hint="eastAsia"/>
        </w:rPr>
        <w:t>захист</w:t>
      </w:r>
      <w:r>
        <w:t></w:t>
      </w:r>
    </w:p>
    <w:p w:rsidR="00406BBC" w:rsidRDefault="00406BBC" w:rsidP="00406BBC">
      <w:r>
        <w:t></w:t>
      </w:r>
      <w:r>
        <w:t></w:t>
      </w:r>
      <w:r>
        <w:t></w:t>
      </w:r>
      <w:r>
        <w:t></w:t>
      </w:r>
      <w:r>
        <w:rPr>
          <w:rFonts w:hint="eastAsia"/>
        </w:rPr>
        <w:t>Право</w:t>
      </w:r>
      <w:r>
        <w:t></w:t>
      </w:r>
      <w:r>
        <w:rPr>
          <w:rFonts w:hint="eastAsia"/>
        </w:rPr>
        <w:t>на</w:t>
      </w:r>
      <w:r>
        <w:t></w:t>
      </w:r>
      <w:r>
        <w:rPr>
          <w:rFonts w:hint="eastAsia"/>
        </w:rPr>
        <w:t>персональні</w:t>
      </w:r>
      <w:r>
        <w:t></w:t>
      </w:r>
      <w:r>
        <w:rPr>
          <w:rFonts w:hint="eastAsia"/>
        </w:rPr>
        <w:t>дані</w:t>
      </w:r>
      <w:r>
        <w:t></w:t>
      </w:r>
      <w:r>
        <w:rPr>
          <w:rFonts w:hint="eastAsia"/>
        </w:rPr>
        <w:t>може</w:t>
      </w:r>
      <w:r>
        <w:t></w:t>
      </w:r>
      <w:r>
        <w:rPr>
          <w:rFonts w:hint="eastAsia"/>
        </w:rPr>
        <w:t>бути</w:t>
      </w:r>
      <w:r>
        <w:t></w:t>
      </w:r>
      <w:r>
        <w:rPr>
          <w:rFonts w:hint="eastAsia"/>
        </w:rPr>
        <w:t>захищене</w:t>
      </w:r>
      <w:r>
        <w:t></w:t>
      </w:r>
      <w:r>
        <w:rPr>
          <w:rFonts w:hint="eastAsia"/>
        </w:rPr>
        <w:t>шляхом</w:t>
      </w:r>
      <w:r>
        <w:t></w:t>
      </w:r>
      <w:r>
        <w:rPr>
          <w:rFonts w:hint="eastAsia"/>
        </w:rPr>
        <w:t>юрисдикційної</w:t>
      </w:r>
    </w:p>
    <w:p w:rsidR="00406BBC" w:rsidRDefault="00406BBC" w:rsidP="00406BBC">
      <w:r>
        <w:t></w:t>
      </w:r>
      <w:r>
        <w:rPr>
          <w:rFonts w:hint="eastAsia"/>
        </w:rPr>
        <w:t>діяльність</w:t>
      </w:r>
      <w:r>
        <w:t></w:t>
      </w:r>
      <w:r>
        <w:rPr>
          <w:rFonts w:hint="eastAsia"/>
        </w:rPr>
        <w:t>уповноважених</w:t>
      </w:r>
      <w:r>
        <w:t></w:t>
      </w:r>
      <w:r>
        <w:rPr>
          <w:rFonts w:hint="eastAsia"/>
        </w:rPr>
        <w:t>органів</w:t>
      </w:r>
      <w:r>
        <w:t></w:t>
      </w:r>
      <w:r>
        <w:t></w:t>
      </w:r>
      <w:r>
        <w:rPr>
          <w:rFonts w:hint="eastAsia"/>
        </w:rPr>
        <w:t>та</w:t>
      </w:r>
      <w:r>
        <w:t></w:t>
      </w:r>
      <w:r>
        <w:rPr>
          <w:rFonts w:hint="eastAsia"/>
        </w:rPr>
        <w:t>неюрисдикційної</w:t>
      </w:r>
      <w:r>
        <w:t></w:t>
      </w:r>
      <w:r>
        <w:t></w:t>
      </w:r>
      <w:r>
        <w:rPr>
          <w:rFonts w:hint="eastAsia"/>
        </w:rPr>
        <w:t>самозахист</w:t>
      </w:r>
      <w:r>
        <w:t></w:t>
      </w:r>
      <w:r>
        <w:t></w:t>
      </w:r>
      <w:r>
        <w:rPr>
          <w:rFonts w:hint="eastAsia"/>
        </w:rPr>
        <w:t>форм</w:t>
      </w:r>
      <w:r>
        <w:t></w:t>
      </w:r>
      <w:r>
        <w:rPr>
          <w:rFonts w:hint="eastAsia"/>
        </w:rPr>
        <w:t>захисту</w:t>
      </w:r>
      <w:r>
        <w:t></w:t>
      </w:r>
    </w:p>
    <w:p w:rsidR="00406BBC" w:rsidRDefault="00406BBC" w:rsidP="00406BBC">
      <w:r>
        <w:t></w:t>
      </w:r>
      <w:r>
        <w:t></w:t>
      </w:r>
      <w:r>
        <w:t></w:t>
      </w:r>
      <w:r>
        <w:t></w:t>
      </w:r>
      <w:r>
        <w:rPr>
          <w:rFonts w:hint="eastAsia"/>
        </w:rPr>
        <w:t>Способами</w:t>
      </w:r>
      <w:r>
        <w:t></w:t>
      </w:r>
      <w:r>
        <w:rPr>
          <w:rFonts w:hint="eastAsia"/>
        </w:rPr>
        <w:t>захисту</w:t>
      </w:r>
      <w:r>
        <w:t></w:t>
      </w:r>
      <w:r>
        <w:rPr>
          <w:rFonts w:hint="eastAsia"/>
        </w:rPr>
        <w:t>суб’єктивного</w:t>
      </w:r>
      <w:r>
        <w:t></w:t>
      </w:r>
      <w:r>
        <w:rPr>
          <w:rFonts w:hint="eastAsia"/>
        </w:rPr>
        <w:t>права</w:t>
      </w:r>
      <w:r>
        <w:t></w:t>
      </w:r>
      <w:r>
        <w:rPr>
          <w:rFonts w:hint="eastAsia"/>
        </w:rPr>
        <w:t>особи</w:t>
      </w:r>
      <w:r>
        <w:t></w:t>
      </w:r>
      <w:r>
        <w:rPr>
          <w:rFonts w:hint="eastAsia"/>
        </w:rPr>
        <w:t>на</w:t>
      </w:r>
      <w:r>
        <w:t></w:t>
      </w:r>
      <w:r>
        <w:rPr>
          <w:rFonts w:hint="eastAsia"/>
        </w:rPr>
        <w:t>персональні</w:t>
      </w:r>
      <w:r>
        <w:t></w:t>
      </w:r>
      <w:r>
        <w:rPr>
          <w:rFonts w:hint="eastAsia"/>
        </w:rPr>
        <w:t>дані</w:t>
      </w:r>
      <w:r>
        <w:t></w:t>
      </w:r>
      <w:r>
        <w:rPr>
          <w:rFonts w:hint="eastAsia"/>
        </w:rPr>
        <w:t>є</w:t>
      </w:r>
    </w:p>
    <w:p w:rsidR="00406BBC" w:rsidRDefault="00406BBC" w:rsidP="00406BBC">
      <w:r>
        <w:rPr>
          <w:rFonts w:hint="eastAsia"/>
        </w:rPr>
        <w:t>визнання</w:t>
      </w:r>
      <w:r>
        <w:t></w:t>
      </w:r>
      <w:r>
        <w:rPr>
          <w:rFonts w:hint="eastAsia"/>
        </w:rPr>
        <w:t>цього</w:t>
      </w:r>
      <w:r>
        <w:t></w:t>
      </w:r>
      <w:r>
        <w:rPr>
          <w:rFonts w:hint="eastAsia"/>
        </w:rPr>
        <w:t>права</w:t>
      </w:r>
      <w:r>
        <w:t></w:t>
      </w:r>
      <w:r>
        <w:t></w:t>
      </w:r>
      <w:r>
        <w:rPr>
          <w:rFonts w:hint="eastAsia"/>
        </w:rPr>
        <w:t>припинення</w:t>
      </w:r>
      <w:r>
        <w:t></w:t>
      </w:r>
      <w:r>
        <w:rPr>
          <w:rFonts w:hint="eastAsia"/>
        </w:rPr>
        <w:t>дії</w:t>
      </w:r>
      <w:r>
        <w:t></w:t>
      </w:r>
      <w:r>
        <w:t></w:t>
      </w:r>
      <w:r>
        <w:rPr>
          <w:rFonts w:hint="eastAsia"/>
        </w:rPr>
        <w:t>яка</w:t>
      </w:r>
      <w:r>
        <w:t></w:t>
      </w:r>
      <w:r>
        <w:rPr>
          <w:rFonts w:hint="eastAsia"/>
        </w:rPr>
        <w:t>порушує</w:t>
      </w:r>
      <w:r>
        <w:t></w:t>
      </w:r>
      <w:r>
        <w:rPr>
          <w:rFonts w:hint="eastAsia"/>
        </w:rPr>
        <w:t>право</w:t>
      </w:r>
      <w:r>
        <w:t></w:t>
      </w:r>
      <w:r>
        <w:t></w:t>
      </w:r>
      <w:r>
        <w:rPr>
          <w:rFonts w:hint="eastAsia"/>
        </w:rPr>
        <w:t>відновлення</w:t>
      </w:r>
      <w:r>
        <w:t></w:t>
      </w:r>
      <w:r>
        <w:rPr>
          <w:rFonts w:hint="eastAsia"/>
        </w:rPr>
        <w:t>становища</w:t>
      </w:r>
      <w:r>
        <w:t></w:t>
      </w:r>
    </w:p>
    <w:p w:rsidR="00406BBC" w:rsidRDefault="00406BBC" w:rsidP="00406BBC">
      <w:r>
        <w:rPr>
          <w:rFonts w:hint="eastAsia"/>
        </w:rPr>
        <w:t>яке</w:t>
      </w:r>
      <w:r>
        <w:t></w:t>
      </w:r>
      <w:r>
        <w:rPr>
          <w:rFonts w:hint="eastAsia"/>
        </w:rPr>
        <w:t>існувало</w:t>
      </w:r>
      <w:r>
        <w:t></w:t>
      </w:r>
      <w:r>
        <w:rPr>
          <w:rFonts w:hint="eastAsia"/>
        </w:rPr>
        <w:t>до</w:t>
      </w:r>
      <w:r>
        <w:t></w:t>
      </w:r>
      <w:r>
        <w:rPr>
          <w:rFonts w:hint="eastAsia"/>
        </w:rPr>
        <w:t>порушення</w:t>
      </w:r>
      <w:r>
        <w:t></w:t>
      </w:r>
      <w:r>
        <w:t></w:t>
      </w:r>
      <w:r>
        <w:rPr>
          <w:rFonts w:hint="eastAsia"/>
        </w:rPr>
        <w:t>припинення</w:t>
      </w:r>
      <w:r>
        <w:t></w:t>
      </w:r>
      <w:r>
        <w:rPr>
          <w:rFonts w:hint="eastAsia"/>
        </w:rPr>
        <w:t>та</w:t>
      </w:r>
      <w:r>
        <w:t></w:t>
      </w:r>
      <w:r>
        <w:rPr>
          <w:rFonts w:hint="eastAsia"/>
        </w:rPr>
        <w:t>зміна</w:t>
      </w:r>
      <w:r>
        <w:t></w:t>
      </w:r>
      <w:r>
        <w:rPr>
          <w:rFonts w:hint="eastAsia"/>
        </w:rPr>
        <w:t>правовідношення</w:t>
      </w:r>
      <w:r>
        <w:t></w:t>
      </w:r>
      <w:r>
        <w:t></w:t>
      </w:r>
      <w:r>
        <w:rPr>
          <w:rFonts w:hint="eastAsia"/>
        </w:rPr>
        <w:t>відшкодування</w:t>
      </w:r>
    </w:p>
    <w:p w:rsidR="00406BBC" w:rsidRDefault="00406BBC" w:rsidP="00406BBC">
      <w:r>
        <w:rPr>
          <w:rFonts w:hint="eastAsia"/>
        </w:rPr>
        <w:t>збитків</w:t>
      </w:r>
      <w:r>
        <w:t></w:t>
      </w:r>
      <w:r>
        <w:rPr>
          <w:rFonts w:hint="eastAsia"/>
        </w:rPr>
        <w:t>та</w:t>
      </w:r>
      <w:r>
        <w:t></w:t>
      </w:r>
      <w:r>
        <w:rPr>
          <w:rFonts w:hint="eastAsia"/>
        </w:rPr>
        <w:t>моральної</w:t>
      </w:r>
      <w:r>
        <w:t></w:t>
      </w:r>
      <w:r>
        <w:rPr>
          <w:rFonts w:hint="eastAsia"/>
        </w:rPr>
        <w:t>шкоди</w:t>
      </w:r>
      <w:r>
        <w:t></w:t>
      </w:r>
      <w:r>
        <w:t></w:t>
      </w:r>
      <w:r>
        <w:rPr>
          <w:rFonts w:hint="eastAsia"/>
        </w:rPr>
        <w:t>а</w:t>
      </w:r>
      <w:r>
        <w:t></w:t>
      </w:r>
      <w:r>
        <w:rPr>
          <w:rFonts w:hint="eastAsia"/>
        </w:rPr>
        <w:t>також</w:t>
      </w:r>
      <w:r>
        <w:t></w:t>
      </w:r>
      <w:r>
        <w:rPr>
          <w:rFonts w:hint="eastAsia"/>
        </w:rPr>
        <w:t>визнання</w:t>
      </w:r>
      <w:r>
        <w:t></w:t>
      </w:r>
      <w:r>
        <w:rPr>
          <w:rFonts w:hint="eastAsia"/>
        </w:rPr>
        <w:t>правочину</w:t>
      </w:r>
      <w:r>
        <w:t></w:t>
      </w:r>
      <w:r>
        <w:rPr>
          <w:rFonts w:hint="eastAsia"/>
        </w:rPr>
        <w:t>недійсним</w:t>
      </w:r>
      <w:r>
        <w:t></w:t>
      </w:r>
      <w:r>
        <w:rPr>
          <w:rFonts w:hint="eastAsia"/>
        </w:rPr>
        <w:t>та</w:t>
      </w:r>
      <w:r>
        <w:t></w:t>
      </w:r>
      <w:r>
        <w:rPr>
          <w:rFonts w:hint="eastAsia"/>
        </w:rPr>
        <w:t>визнання</w:t>
      </w:r>
    </w:p>
    <w:p w:rsidR="00406BBC" w:rsidRDefault="00406BBC" w:rsidP="00406BBC">
      <w:r>
        <w:rPr>
          <w:rFonts w:hint="eastAsia"/>
        </w:rPr>
        <w:t>незаконним</w:t>
      </w:r>
      <w:r>
        <w:t></w:t>
      </w:r>
      <w:r>
        <w:rPr>
          <w:rFonts w:hint="eastAsia"/>
        </w:rPr>
        <w:t>рішення</w:t>
      </w:r>
      <w:r>
        <w:t></w:t>
      </w:r>
      <w:r>
        <w:t></w:t>
      </w:r>
      <w:r>
        <w:rPr>
          <w:rFonts w:hint="eastAsia"/>
        </w:rPr>
        <w:t>дій</w:t>
      </w:r>
      <w:r>
        <w:t></w:t>
      </w:r>
      <w:r>
        <w:rPr>
          <w:rFonts w:hint="eastAsia"/>
        </w:rPr>
        <w:t>чи</w:t>
      </w:r>
      <w:r>
        <w:t></w:t>
      </w:r>
      <w:r>
        <w:rPr>
          <w:rFonts w:hint="eastAsia"/>
        </w:rPr>
        <w:t>бездіяльності</w:t>
      </w:r>
      <w:r>
        <w:t></w:t>
      </w:r>
      <w:r>
        <w:rPr>
          <w:rFonts w:hint="eastAsia"/>
        </w:rPr>
        <w:t>органу</w:t>
      </w:r>
      <w:r>
        <w:t></w:t>
      </w:r>
      <w:r>
        <w:rPr>
          <w:rFonts w:hint="eastAsia"/>
        </w:rPr>
        <w:t>державної</w:t>
      </w:r>
      <w:r>
        <w:t></w:t>
      </w:r>
      <w:r>
        <w:rPr>
          <w:rFonts w:hint="eastAsia"/>
        </w:rPr>
        <w:t>влади</w:t>
      </w:r>
      <w:r>
        <w:t></w:t>
      </w:r>
      <w:r>
        <w:t></w:t>
      </w:r>
      <w:r>
        <w:rPr>
          <w:rFonts w:hint="eastAsia"/>
        </w:rPr>
        <w:t>органу</w:t>
      </w:r>
      <w:r>
        <w:t></w:t>
      </w:r>
      <w:r>
        <w:rPr>
          <w:rFonts w:hint="eastAsia"/>
        </w:rPr>
        <w:t>влади</w:t>
      </w:r>
    </w:p>
    <w:p w:rsidR="00406BBC" w:rsidRDefault="00406BBC" w:rsidP="00406BBC">
      <w:r>
        <w:rPr>
          <w:rFonts w:hint="eastAsia"/>
        </w:rPr>
        <w:t>Автономної</w:t>
      </w:r>
      <w:r>
        <w:t></w:t>
      </w:r>
      <w:r>
        <w:rPr>
          <w:rFonts w:hint="eastAsia"/>
        </w:rPr>
        <w:t>Республіки</w:t>
      </w:r>
      <w:r>
        <w:t></w:t>
      </w:r>
      <w:r>
        <w:rPr>
          <w:rFonts w:hint="eastAsia"/>
        </w:rPr>
        <w:t>Крим</w:t>
      </w:r>
      <w:r>
        <w:t></w:t>
      </w:r>
      <w:r>
        <w:rPr>
          <w:rFonts w:hint="eastAsia"/>
        </w:rPr>
        <w:t>або</w:t>
      </w:r>
      <w:r>
        <w:t></w:t>
      </w:r>
      <w:r>
        <w:rPr>
          <w:rFonts w:hint="eastAsia"/>
        </w:rPr>
        <w:t>органу</w:t>
      </w:r>
      <w:r>
        <w:t></w:t>
      </w:r>
      <w:r>
        <w:rPr>
          <w:rFonts w:hint="eastAsia"/>
        </w:rPr>
        <w:t>місцевого</w:t>
      </w:r>
      <w:r>
        <w:t></w:t>
      </w:r>
      <w:r>
        <w:rPr>
          <w:rFonts w:hint="eastAsia"/>
        </w:rPr>
        <w:t>самоврядування</w:t>
      </w:r>
      <w:r>
        <w:t></w:t>
      </w:r>
      <w:r>
        <w:t></w:t>
      </w:r>
      <w:r>
        <w:rPr>
          <w:rFonts w:hint="eastAsia"/>
        </w:rPr>
        <w:t>їхніх</w:t>
      </w:r>
    </w:p>
    <w:p w:rsidR="00406BBC" w:rsidRDefault="00406BBC" w:rsidP="00406BBC">
      <w:r>
        <w:rPr>
          <w:rFonts w:hint="eastAsia"/>
        </w:rPr>
        <w:t>посадових</w:t>
      </w:r>
      <w:r>
        <w:t></w:t>
      </w:r>
      <w:r>
        <w:rPr>
          <w:rFonts w:hint="eastAsia"/>
        </w:rPr>
        <w:t>і</w:t>
      </w:r>
      <w:r>
        <w:t></w:t>
      </w:r>
      <w:r>
        <w:rPr>
          <w:rFonts w:hint="eastAsia"/>
        </w:rPr>
        <w:t>службових</w:t>
      </w:r>
      <w:r>
        <w:t></w:t>
      </w:r>
      <w:r>
        <w:rPr>
          <w:rFonts w:hint="eastAsia"/>
        </w:rPr>
        <w:t>осіб</w:t>
      </w:r>
      <w:r>
        <w:t></w:t>
      </w:r>
    </w:p>
    <w:p w:rsidR="00406BBC" w:rsidRDefault="00406BBC" w:rsidP="00406BBC">
      <w:r>
        <w:t></w:t>
      </w:r>
      <w:r>
        <w:t></w:t>
      </w:r>
      <w:r>
        <w:t></w:t>
      </w:r>
      <w:r>
        <w:t></w:t>
      </w:r>
      <w:r>
        <w:rPr>
          <w:rFonts w:hint="eastAsia"/>
        </w:rPr>
        <w:t>Судова</w:t>
      </w:r>
      <w:r>
        <w:t></w:t>
      </w:r>
      <w:r>
        <w:rPr>
          <w:rFonts w:hint="eastAsia"/>
        </w:rPr>
        <w:t>практика</w:t>
      </w:r>
      <w:r>
        <w:t></w:t>
      </w:r>
      <w:r>
        <w:rPr>
          <w:rFonts w:hint="eastAsia"/>
        </w:rPr>
        <w:t>у</w:t>
      </w:r>
      <w:r>
        <w:t></w:t>
      </w:r>
      <w:r>
        <w:rPr>
          <w:rFonts w:hint="eastAsia"/>
        </w:rPr>
        <w:t>сфері</w:t>
      </w:r>
      <w:r>
        <w:t></w:t>
      </w:r>
      <w:r>
        <w:rPr>
          <w:rFonts w:hint="eastAsia"/>
        </w:rPr>
        <w:t>захисту</w:t>
      </w:r>
      <w:r>
        <w:t></w:t>
      </w:r>
      <w:r>
        <w:rPr>
          <w:rFonts w:hint="eastAsia"/>
        </w:rPr>
        <w:t>права</w:t>
      </w:r>
      <w:r>
        <w:t></w:t>
      </w:r>
      <w:r>
        <w:rPr>
          <w:rFonts w:hint="eastAsia"/>
        </w:rPr>
        <w:t>особи</w:t>
      </w:r>
      <w:r>
        <w:t></w:t>
      </w:r>
      <w:r>
        <w:rPr>
          <w:rFonts w:hint="eastAsia"/>
        </w:rPr>
        <w:t>на</w:t>
      </w:r>
      <w:r>
        <w:t></w:t>
      </w:r>
      <w:r>
        <w:rPr>
          <w:rFonts w:hint="eastAsia"/>
        </w:rPr>
        <w:t>власні</w:t>
      </w:r>
      <w:r>
        <w:t></w:t>
      </w:r>
      <w:r>
        <w:rPr>
          <w:rFonts w:hint="eastAsia"/>
        </w:rPr>
        <w:t>персональні</w:t>
      </w:r>
      <w:r>
        <w:t></w:t>
      </w:r>
      <w:r>
        <w:rPr>
          <w:rFonts w:hint="eastAsia"/>
        </w:rPr>
        <w:t>дані</w:t>
      </w:r>
      <w:r>
        <w:t></w:t>
      </w:r>
      <w:r>
        <w:rPr>
          <w:rFonts w:hint="eastAsia"/>
        </w:rPr>
        <w:t>на</w:t>
      </w:r>
    </w:p>
    <w:p w:rsidR="00406BBC" w:rsidRDefault="00406BBC" w:rsidP="00406BBC">
      <w:r>
        <w:rPr>
          <w:rFonts w:hint="eastAsia"/>
        </w:rPr>
        <w:t>сьогодні</w:t>
      </w:r>
      <w:r>
        <w:t></w:t>
      </w:r>
      <w:r>
        <w:rPr>
          <w:rFonts w:hint="eastAsia"/>
        </w:rPr>
        <w:t>ще</w:t>
      </w:r>
      <w:r>
        <w:t></w:t>
      </w:r>
      <w:r>
        <w:rPr>
          <w:rFonts w:hint="eastAsia"/>
        </w:rPr>
        <w:t>перебуває</w:t>
      </w:r>
      <w:r>
        <w:t></w:t>
      </w:r>
      <w:r>
        <w:rPr>
          <w:rFonts w:hint="eastAsia"/>
        </w:rPr>
        <w:t>на</w:t>
      </w:r>
      <w:r>
        <w:t></w:t>
      </w:r>
      <w:r>
        <w:rPr>
          <w:rFonts w:hint="eastAsia"/>
        </w:rPr>
        <w:t>стадії</w:t>
      </w:r>
      <w:r>
        <w:t></w:t>
      </w:r>
      <w:r>
        <w:rPr>
          <w:rFonts w:hint="eastAsia"/>
        </w:rPr>
        <w:t>формування</w:t>
      </w:r>
      <w:r>
        <w:t></w:t>
      </w:r>
      <w:r>
        <w:rPr>
          <w:rFonts w:hint="eastAsia"/>
        </w:rPr>
        <w:t>і</w:t>
      </w:r>
      <w:r>
        <w:t></w:t>
      </w:r>
      <w:r>
        <w:rPr>
          <w:rFonts w:hint="eastAsia"/>
        </w:rPr>
        <w:t>тому</w:t>
      </w:r>
      <w:r>
        <w:t></w:t>
      </w:r>
      <w:r>
        <w:rPr>
          <w:rFonts w:hint="eastAsia"/>
        </w:rPr>
        <w:t>є</w:t>
      </w:r>
      <w:r>
        <w:t></w:t>
      </w:r>
      <w:r>
        <w:rPr>
          <w:rFonts w:hint="eastAsia"/>
        </w:rPr>
        <w:t>дещо</w:t>
      </w:r>
      <w:r>
        <w:t></w:t>
      </w:r>
      <w:r>
        <w:rPr>
          <w:rFonts w:hint="eastAsia"/>
        </w:rPr>
        <w:t>неоднозначною</w:t>
      </w:r>
      <w:r>
        <w:t></w:t>
      </w:r>
      <w:r>
        <w:rPr>
          <w:rFonts w:hint="eastAsia"/>
        </w:rPr>
        <w:t>та</w:t>
      </w:r>
    </w:p>
    <w:p w:rsidR="00406BBC" w:rsidRDefault="00406BBC" w:rsidP="00406BBC">
      <w:r>
        <w:rPr>
          <w:rFonts w:hint="eastAsia"/>
        </w:rPr>
        <w:t>суперечливою</w:t>
      </w:r>
      <w:r>
        <w:t></w:t>
      </w:r>
      <w:r>
        <w:rPr>
          <w:rFonts w:hint="eastAsia"/>
        </w:rPr>
        <w:t>внаслідок</w:t>
      </w:r>
      <w:r>
        <w:t></w:t>
      </w:r>
      <w:r>
        <w:rPr>
          <w:rFonts w:hint="eastAsia"/>
        </w:rPr>
        <w:t>відсутності</w:t>
      </w:r>
      <w:r>
        <w:t></w:t>
      </w:r>
      <w:r>
        <w:rPr>
          <w:rFonts w:hint="eastAsia"/>
        </w:rPr>
        <w:t>у</w:t>
      </w:r>
      <w:r>
        <w:t></w:t>
      </w:r>
      <w:r>
        <w:rPr>
          <w:rFonts w:hint="eastAsia"/>
        </w:rPr>
        <w:t>судової</w:t>
      </w:r>
      <w:r>
        <w:t></w:t>
      </w:r>
      <w:r>
        <w:rPr>
          <w:rFonts w:hint="eastAsia"/>
        </w:rPr>
        <w:t>гілки</w:t>
      </w:r>
      <w:r>
        <w:t></w:t>
      </w:r>
      <w:r>
        <w:rPr>
          <w:rFonts w:hint="eastAsia"/>
        </w:rPr>
        <w:t>влади</w:t>
      </w:r>
      <w:r>
        <w:t></w:t>
      </w:r>
      <w:r>
        <w:rPr>
          <w:rFonts w:hint="eastAsia"/>
        </w:rPr>
        <w:t>єдиного</w:t>
      </w:r>
      <w:r>
        <w:t></w:t>
      </w:r>
      <w:r>
        <w:rPr>
          <w:rFonts w:hint="eastAsia"/>
        </w:rPr>
        <w:t>та</w:t>
      </w:r>
      <w:r>
        <w:t></w:t>
      </w:r>
      <w:r>
        <w:rPr>
          <w:rFonts w:hint="eastAsia"/>
        </w:rPr>
        <w:t>усталеного</w:t>
      </w:r>
    </w:p>
    <w:p w:rsidR="00406BBC" w:rsidRDefault="00406BBC" w:rsidP="00406BBC">
      <w:r>
        <w:t></w:t>
      </w:r>
      <w:r>
        <w:t></w:t>
      </w:r>
      <w:r>
        <w:t></w:t>
      </w:r>
    </w:p>
    <w:p w:rsidR="00406BBC" w:rsidRDefault="00406BBC" w:rsidP="00406BBC">
      <w:r>
        <w:rPr>
          <w:rFonts w:hint="eastAsia"/>
        </w:rPr>
        <w:t>розуміння</w:t>
      </w:r>
      <w:r>
        <w:t></w:t>
      </w:r>
      <w:r>
        <w:rPr>
          <w:rFonts w:hint="eastAsia"/>
        </w:rPr>
        <w:t>сутності</w:t>
      </w:r>
      <w:r>
        <w:t></w:t>
      </w:r>
      <w:r>
        <w:rPr>
          <w:rFonts w:hint="eastAsia"/>
        </w:rPr>
        <w:t>поняття</w:t>
      </w:r>
      <w:r>
        <w:t></w:t>
      </w:r>
      <w:r>
        <w:rPr>
          <w:rFonts w:hint="eastAsia"/>
        </w:rPr>
        <w:t>персональних</w:t>
      </w:r>
      <w:r>
        <w:t></w:t>
      </w:r>
      <w:r>
        <w:rPr>
          <w:rFonts w:hint="eastAsia"/>
        </w:rPr>
        <w:t>даних</w:t>
      </w:r>
      <w:r>
        <w:t></w:t>
      </w:r>
      <w:r>
        <w:rPr>
          <w:rFonts w:hint="eastAsia"/>
        </w:rPr>
        <w:t>та</w:t>
      </w:r>
      <w:r>
        <w:t></w:t>
      </w:r>
      <w:r>
        <w:rPr>
          <w:rFonts w:hint="eastAsia"/>
        </w:rPr>
        <w:t>відповідного</w:t>
      </w:r>
      <w:r>
        <w:t></w:t>
      </w:r>
      <w:r>
        <w:rPr>
          <w:rFonts w:hint="eastAsia"/>
        </w:rPr>
        <w:t>суб’єктивного</w:t>
      </w:r>
    </w:p>
    <w:p w:rsidR="00406BBC" w:rsidRPr="00406BBC" w:rsidRDefault="00406BBC" w:rsidP="00406BBC">
      <w:r>
        <w:rPr>
          <w:rFonts w:hint="eastAsia"/>
        </w:rPr>
        <w:t>права</w:t>
      </w:r>
      <w:r>
        <w:t></w:t>
      </w:r>
    </w:p>
    <w:sectPr w:rsidR="00406BBC" w:rsidRPr="00406BBC"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E6" w:rsidRDefault="000641E6">
      <w:pPr>
        <w:spacing w:after="0" w:line="240" w:lineRule="auto"/>
      </w:pPr>
      <w:r>
        <w:separator/>
      </w:r>
    </w:p>
  </w:endnote>
  <w:endnote w:type="continuationSeparator" w:id="0">
    <w:p w:rsidR="000641E6" w:rsidRDefault="0006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E6" w:rsidRDefault="000641E6">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641E6" w:rsidRDefault="000641E6">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E6" w:rsidRDefault="000641E6">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641E6" w:rsidRDefault="000641E6">
                <w:pPr>
                  <w:spacing w:line="240" w:lineRule="auto"/>
                </w:pPr>
                <w:fldSimple w:instr=" PAGE \* MERGEFORMAT ">
                  <w:r w:rsidR="00406BBC" w:rsidRPr="00406BBC">
                    <w:rPr>
                      <w:rStyle w:val="afffff9"/>
                      <w:noProof/>
                    </w:rPr>
                    <w:t>30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E6" w:rsidRDefault="000641E6"/>
    <w:p w:rsidR="000641E6" w:rsidRDefault="000641E6"/>
    <w:p w:rsidR="000641E6" w:rsidRDefault="000641E6"/>
    <w:p w:rsidR="000641E6" w:rsidRDefault="000641E6"/>
    <w:p w:rsidR="000641E6" w:rsidRDefault="000641E6"/>
    <w:p w:rsidR="000641E6" w:rsidRDefault="000641E6"/>
    <w:p w:rsidR="000641E6" w:rsidRDefault="000641E6">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641E6" w:rsidRDefault="000641E6">
                  <w:pPr>
                    <w:spacing w:line="240" w:lineRule="auto"/>
                  </w:pPr>
                  <w:fldSimple w:instr=" PAGE \* MERGEFORMAT ">
                    <w:r w:rsidRPr="00D56C03">
                      <w:rPr>
                        <w:rStyle w:val="afffff9"/>
                        <w:b w:val="0"/>
                        <w:bCs w:val="0"/>
                        <w:noProof/>
                      </w:rPr>
                      <w:t>6</w:t>
                    </w:r>
                  </w:fldSimple>
                </w:p>
              </w:txbxContent>
            </v:textbox>
            <w10:wrap anchorx="page" anchory="page"/>
          </v:shape>
        </w:pict>
      </w:r>
    </w:p>
    <w:p w:rsidR="000641E6" w:rsidRDefault="000641E6"/>
    <w:p w:rsidR="000641E6" w:rsidRDefault="000641E6"/>
    <w:p w:rsidR="000641E6" w:rsidRDefault="000641E6">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641E6" w:rsidRDefault="000641E6"/>
                <w:p w:rsidR="000641E6" w:rsidRDefault="000641E6">
                  <w:pPr>
                    <w:pStyle w:val="1ffffff7"/>
                    <w:spacing w:line="240" w:lineRule="auto"/>
                  </w:pPr>
                  <w:fldSimple w:instr=" PAGE \* MERGEFORMAT ">
                    <w:r w:rsidRPr="00D56C03">
                      <w:rPr>
                        <w:rStyle w:val="3b"/>
                        <w:noProof/>
                      </w:rPr>
                      <w:t>6</w:t>
                    </w:r>
                  </w:fldSimple>
                </w:p>
              </w:txbxContent>
            </v:textbox>
            <w10:wrap anchorx="page" anchory="page"/>
          </v:shape>
        </w:pict>
      </w:r>
    </w:p>
    <w:p w:rsidR="000641E6" w:rsidRDefault="000641E6"/>
    <w:p w:rsidR="000641E6" w:rsidRDefault="000641E6">
      <w:pPr>
        <w:rPr>
          <w:sz w:val="2"/>
          <w:szCs w:val="2"/>
        </w:rPr>
      </w:pPr>
    </w:p>
    <w:p w:rsidR="000641E6" w:rsidRDefault="000641E6"/>
    <w:p w:rsidR="000641E6" w:rsidRDefault="000641E6">
      <w:pPr>
        <w:spacing w:after="0" w:line="240" w:lineRule="auto"/>
      </w:pPr>
    </w:p>
  </w:footnote>
  <w:footnote w:type="continuationSeparator" w:id="0">
    <w:p w:rsidR="000641E6" w:rsidRDefault="00064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E6" w:rsidRPr="005856C0" w:rsidRDefault="000641E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E3280"/>
    <w:multiLevelType w:val="multilevel"/>
    <w:tmpl w:val="3DCE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32FC4"/>
    <w:multiLevelType w:val="multilevel"/>
    <w:tmpl w:val="6742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384955"/>
    <w:multiLevelType w:val="multilevel"/>
    <w:tmpl w:val="FF96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F15A0"/>
    <w:multiLevelType w:val="multilevel"/>
    <w:tmpl w:val="7F4E377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97D85"/>
    <w:multiLevelType w:val="multilevel"/>
    <w:tmpl w:val="4D72856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B933DDF"/>
    <w:multiLevelType w:val="multilevel"/>
    <w:tmpl w:val="C53885CA"/>
    <w:lvl w:ilvl="0">
      <w:start w:val="1"/>
      <w:numFmt w:val="bullet"/>
      <w:lvlText w:val="□"/>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4F5EF1"/>
    <w:multiLevelType w:val="multilevel"/>
    <w:tmpl w:val="40C88E96"/>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7747F1"/>
    <w:multiLevelType w:val="multilevel"/>
    <w:tmpl w:val="4888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28418DD"/>
    <w:multiLevelType w:val="multilevel"/>
    <w:tmpl w:val="F8E4F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DE938F5"/>
    <w:multiLevelType w:val="multilevel"/>
    <w:tmpl w:val="914A2594"/>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AD10F5"/>
    <w:multiLevelType w:val="multilevel"/>
    <w:tmpl w:val="671AD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F163A2"/>
    <w:multiLevelType w:val="multilevel"/>
    <w:tmpl w:val="F73C727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F6E3C45"/>
    <w:multiLevelType w:val="multilevel"/>
    <w:tmpl w:val="E288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91A4E99"/>
    <w:multiLevelType w:val="multilevel"/>
    <w:tmpl w:val="02A0281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E6388B"/>
    <w:multiLevelType w:val="multilevel"/>
    <w:tmpl w:val="B29E0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D72A61"/>
    <w:multiLevelType w:val="multilevel"/>
    <w:tmpl w:val="033A3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253CF8"/>
    <w:multiLevelType w:val="multilevel"/>
    <w:tmpl w:val="8D40328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1C452A"/>
    <w:multiLevelType w:val="multilevel"/>
    <w:tmpl w:val="21B20718"/>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3A7872"/>
    <w:multiLevelType w:val="multilevel"/>
    <w:tmpl w:val="E67255F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0">
    <w:nsid w:val="5A6C226E"/>
    <w:multiLevelType w:val="multilevel"/>
    <w:tmpl w:val="4320ABE6"/>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7C19CE"/>
    <w:multiLevelType w:val="multilevel"/>
    <w:tmpl w:val="2EC0D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89328D"/>
    <w:multiLevelType w:val="multilevel"/>
    <w:tmpl w:val="23FE1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682F3A"/>
    <w:multiLevelType w:val="multilevel"/>
    <w:tmpl w:val="18B8D2A2"/>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932BA3"/>
    <w:multiLevelType w:val="multilevel"/>
    <w:tmpl w:val="7CD8F7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77456C"/>
    <w:multiLevelType w:val="multilevel"/>
    <w:tmpl w:val="2A7C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8B07CD"/>
    <w:multiLevelType w:val="multilevel"/>
    <w:tmpl w:val="F5E6010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594524"/>
    <w:multiLevelType w:val="multilevel"/>
    <w:tmpl w:val="5658CD7A"/>
    <w:lvl w:ilvl="0">
      <w:start w:val="4"/>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103"/>
  </w:num>
  <w:num w:numId="8">
    <w:abstractNumId w:val="88"/>
  </w:num>
  <w:num w:numId="9">
    <w:abstractNumId w:val="109"/>
  </w:num>
  <w:num w:numId="10">
    <w:abstractNumId w:val="90"/>
  </w:num>
  <w:num w:numId="11">
    <w:abstractNumId w:val="83"/>
  </w:num>
  <w:num w:numId="12">
    <w:abstractNumId w:val="97"/>
  </w:num>
  <w:num w:numId="13">
    <w:abstractNumId w:val="98"/>
  </w:num>
  <w:num w:numId="14">
    <w:abstractNumId w:val="108"/>
  </w:num>
  <w:num w:numId="15">
    <w:abstractNumId w:val="94"/>
  </w:num>
  <w:num w:numId="16">
    <w:abstractNumId w:val="101"/>
  </w:num>
  <w:num w:numId="17">
    <w:abstractNumId w:val="86"/>
  </w:num>
  <w:num w:numId="18">
    <w:abstractNumId w:val="78"/>
  </w:num>
  <w:num w:numId="19">
    <w:abstractNumId w:val="105"/>
  </w:num>
  <w:num w:numId="20">
    <w:abstractNumId w:val="77"/>
  </w:num>
  <w:num w:numId="21">
    <w:abstractNumId w:val="100"/>
  </w:num>
  <w:num w:numId="22">
    <w:abstractNumId w:val="81"/>
  </w:num>
  <w:num w:numId="23">
    <w:abstractNumId w:val="89"/>
  </w:num>
  <w:num w:numId="24">
    <w:abstractNumId w:val="84"/>
  </w:num>
  <w:num w:numId="25">
    <w:abstractNumId w:val="93"/>
  </w:num>
  <w:num w:numId="26">
    <w:abstractNumId w:val="102"/>
  </w:num>
  <w:num w:numId="27">
    <w:abstractNumId w:val="95"/>
  </w:num>
  <w:num w:numId="28">
    <w:abstractNumId w:val="75"/>
  </w:num>
  <w:num w:numId="29">
    <w:abstractNumId w:val="92"/>
  </w:num>
  <w:num w:numId="30">
    <w:abstractNumId w:val="69"/>
  </w:num>
  <w:num w:numId="31">
    <w:abstractNumId w:val="106"/>
  </w:num>
  <w:num w:numId="32">
    <w:abstractNumId w:val="6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0CD9E-BB8E-4E65-87B6-AFBA5327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5509</Words>
  <Characters>31405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36841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2022-05-01T11:48:00Z</dcterms:created>
  <dcterms:modified xsi:type="dcterms:W3CDTF">2022-05-03T09:02:00Z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