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ADF2" w14:textId="42E37432" w:rsidR="003A352F" w:rsidRDefault="000E1065" w:rsidP="000E1065">
      <w:pPr>
        <w:rPr>
          <w:rFonts w:ascii="Times New Roman" w:eastAsia="Arial Unicode MS" w:hAnsi="Times New Roman" w:cs="Times New Roman"/>
          <w:b/>
          <w:bCs/>
          <w:color w:val="000000"/>
          <w:kern w:val="0"/>
          <w:sz w:val="28"/>
          <w:szCs w:val="28"/>
          <w:lang w:eastAsia="ru-RU" w:bidi="uk-UA"/>
        </w:rPr>
      </w:pPr>
      <w:r w:rsidRPr="000E1065">
        <w:rPr>
          <w:rFonts w:ascii="Times New Roman" w:eastAsia="Arial Unicode MS" w:hAnsi="Times New Roman" w:cs="Times New Roman" w:hint="eastAsia"/>
          <w:b/>
          <w:bCs/>
          <w:color w:val="000000"/>
          <w:kern w:val="0"/>
          <w:sz w:val="28"/>
          <w:szCs w:val="28"/>
          <w:lang w:eastAsia="ru-RU" w:bidi="uk-UA"/>
        </w:rPr>
        <w:t>Шахтанов</w:t>
      </w:r>
      <w:r w:rsidRPr="000E1065">
        <w:rPr>
          <w:rFonts w:ascii="Times New Roman" w:eastAsia="Arial Unicode MS" w:hAnsi="Times New Roman" w:cs="Times New Roman"/>
          <w:b/>
          <w:bCs/>
          <w:color w:val="000000"/>
          <w:kern w:val="0"/>
          <w:sz w:val="28"/>
          <w:szCs w:val="28"/>
          <w:lang w:eastAsia="ru-RU" w:bidi="uk-UA"/>
        </w:rPr>
        <w:t xml:space="preserve"> </w:t>
      </w:r>
      <w:r w:rsidRPr="000E1065">
        <w:rPr>
          <w:rFonts w:ascii="Times New Roman" w:eastAsia="Arial Unicode MS" w:hAnsi="Times New Roman" w:cs="Times New Roman" w:hint="eastAsia"/>
          <w:b/>
          <w:bCs/>
          <w:color w:val="000000"/>
          <w:kern w:val="0"/>
          <w:sz w:val="28"/>
          <w:szCs w:val="28"/>
          <w:lang w:eastAsia="ru-RU" w:bidi="uk-UA"/>
        </w:rPr>
        <w:t>Сергей</w:t>
      </w:r>
      <w:r w:rsidRPr="000E1065">
        <w:rPr>
          <w:rFonts w:ascii="Times New Roman" w:eastAsia="Arial Unicode MS" w:hAnsi="Times New Roman" w:cs="Times New Roman"/>
          <w:b/>
          <w:bCs/>
          <w:color w:val="000000"/>
          <w:kern w:val="0"/>
          <w:sz w:val="28"/>
          <w:szCs w:val="28"/>
          <w:lang w:eastAsia="ru-RU" w:bidi="uk-UA"/>
        </w:rPr>
        <w:t xml:space="preserve"> </w:t>
      </w:r>
      <w:r w:rsidRPr="000E1065">
        <w:rPr>
          <w:rFonts w:ascii="Times New Roman" w:eastAsia="Arial Unicode MS" w:hAnsi="Times New Roman" w:cs="Times New Roman" w:hint="eastAsia"/>
          <w:b/>
          <w:bCs/>
          <w:color w:val="000000"/>
          <w:kern w:val="0"/>
          <w:sz w:val="28"/>
          <w:szCs w:val="28"/>
          <w:lang w:eastAsia="ru-RU" w:bidi="uk-UA"/>
        </w:rPr>
        <w:t>Валентинович</w:t>
      </w:r>
      <w:r>
        <w:rPr>
          <w:rFonts w:ascii="Times New Roman" w:eastAsia="Arial Unicode MS" w:hAnsi="Times New Roman" w:cs="Times New Roman" w:hint="eastAsia"/>
          <w:b/>
          <w:bCs/>
          <w:color w:val="000000"/>
          <w:kern w:val="0"/>
          <w:sz w:val="28"/>
          <w:szCs w:val="28"/>
          <w:lang w:eastAsia="ru-RU" w:bidi="uk-UA"/>
        </w:rPr>
        <w:t xml:space="preserve"> </w:t>
      </w:r>
      <w:r w:rsidRPr="000E1065">
        <w:rPr>
          <w:rFonts w:ascii="Times New Roman" w:eastAsia="Arial Unicode MS" w:hAnsi="Times New Roman" w:cs="Times New Roman" w:hint="eastAsia"/>
          <w:b/>
          <w:bCs/>
          <w:color w:val="000000"/>
          <w:kern w:val="0"/>
          <w:sz w:val="28"/>
          <w:szCs w:val="28"/>
          <w:lang w:eastAsia="ru-RU" w:bidi="uk-UA"/>
        </w:rPr>
        <w:t>Исследование</w:t>
      </w:r>
      <w:r w:rsidRPr="000E1065">
        <w:rPr>
          <w:rFonts w:ascii="Times New Roman" w:eastAsia="Arial Unicode MS" w:hAnsi="Times New Roman" w:cs="Times New Roman"/>
          <w:b/>
          <w:bCs/>
          <w:color w:val="000000"/>
          <w:kern w:val="0"/>
          <w:sz w:val="28"/>
          <w:szCs w:val="28"/>
          <w:lang w:eastAsia="ru-RU" w:bidi="uk-UA"/>
        </w:rPr>
        <w:t xml:space="preserve"> </w:t>
      </w:r>
      <w:r w:rsidRPr="000E1065">
        <w:rPr>
          <w:rFonts w:ascii="Times New Roman" w:eastAsia="Arial Unicode MS" w:hAnsi="Times New Roman" w:cs="Times New Roman" w:hint="eastAsia"/>
          <w:b/>
          <w:bCs/>
          <w:color w:val="000000"/>
          <w:kern w:val="0"/>
          <w:sz w:val="28"/>
          <w:szCs w:val="28"/>
          <w:lang w:eastAsia="ru-RU" w:bidi="uk-UA"/>
        </w:rPr>
        <w:t>и</w:t>
      </w:r>
      <w:r w:rsidRPr="000E1065">
        <w:rPr>
          <w:rFonts w:ascii="Times New Roman" w:eastAsia="Arial Unicode MS" w:hAnsi="Times New Roman" w:cs="Times New Roman"/>
          <w:b/>
          <w:bCs/>
          <w:color w:val="000000"/>
          <w:kern w:val="0"/>
          <w:sz w:val="28"/>
          <w:szCs w:val="28"/>
          <w:lang w:eastAsia="ru-RU" w:bidi="uk-UA"/>
        </w:rPr>
        <w:t xml:space="preserve"> </w:t>
      </w:r>
      <w:r w:rsidRPr="000E1065">
        <w:rPr>
          <w:rFonts w:ascii="Times New Roman" w:eastAsia="Arial Unicode MS" w:hAnsi="Times New Roman" w:cs="Times New Roman" w:hint="eastAsia"/>
          <w:b/>
          <w:bCs/>
          <w:color w:val="000000"/>
          <w:kern w:val="0"/>
          <w:sz w:val="28"/>
          <w:szCs w:val="28"/>
          <w:lang w:eastAsia="ru-RU" w:bidi="uk-UA"/>
        </w:rPr>
        <w:t>разработка</w:t>
      </w:r>
      <w:r w:rsidRPr="000E1065">
        <w:rPr>
          <w:rFonts w:ascii="Times New Roman" w:eastAsia="Arial Unicode MS" w:hAnsi="Times New Roman" w:cs="Times New Roman"/>
          <w:b/>
          <w:bCs/>
          <w:color w:val="000000"/>
          <w:kern w:val="0"/>
          <w:sz w:val="28"/>
          <w:szCs w:val="28"/>
          <w:lang w:eastAsia="ru-RU" w:bidi="uk-UA"/>
        </w:rPr>
        <w:t xml:space="preserve"> </w:t>
      </w:r>
      <w:r w:rsidRPr="000E1065">
        <w:rPr>
          <w:rFonts w:ascii="Times New Roman" w:eastAsia="Arial Unicode MS" w:hAnsi="Times New Roman" w:cs="Times New Roman" w:hint="eastAsia"/>
          <w:b/>
          <w:bCs/>
          <w:color w:val="000000"/>
          <w:kern w:val="0"/>
          <w:sz w:val="28"/>
          <w:szCs w:val="28"/>
          <w:lang w:eastAsia="ru-RU" w:bidi="uk-UA"/>
        </w:rPr>
        <w:t>кодеков</w:t>
      </w:r>
      <w:r w:rsidRPr="000E1065">
        <w:rPr>
          <w:rFonts w:ascii="Times New Roman" w:eastAsia="Arial Unicode MS" w:hAnsi="Times New Roman" w:cs="Times New Roman"/>
          <w:b/>
          <w:bCs/>
          <w:color w:val="000000"/>
          <w:kern w:val="0"/>
          <w:sz w:val="28"/>
          <w:szCs w:val="28"/>
          <w:lang w:eastAsia="ru-RU" w:bidi="uk-UA"/>
        </w:rPr>
        <w:t xml:space="preserve">, </w:t>
      </w:r>
      <w:r w:rsidRPr="000E1065">
        <w:rPr>
          <w:rFonts w:ascii="Times New Roman" w:eastAsia="Arial Unicode MS" w:hAnsi="Times New Roman" w:cs="Times New Roman" w:hint="eastAsia"/>
          <w:b/>
          <w:bCs/>
          <w:color w:val="000000"/>
          <w:kern w:val="0"/>
          <w:sz w:val="28"/>
          <w:szCs w:val="28"/>
          <w:lang w:eastAsia="ru-RU" w:bidi="uk-UA"/>
        </w:rPr>
        <w:t>обеспечивающих</w:t>
      </w:r>
      <w:r w:rsidRPr="000E1065">
        <w:rPr>
          <w:rFonts w:ascii="Times New Roman" w:eastAsia="Arial Unicode MS" w:hAnsi="Times New Roman" w:cs="Times New Roman"/>
          <w:b/>
          <w:bCs/>
          <w:color w:val="000000"/>
          <w:kern w:val="0"/>
          <w:sz w:val="28"/>
          <w:szCs w:val="28"/>
          <w:lang w:eastAsia="ru-RU" w:bidi="uk-UA"/>
        </w:rPr>
        <w:t xml:space="preserve"> </w:t>
      </w:r>
      <w:r w:rsidRPr="000E1065">
        <w:rPr>
          <w:rFonts w:ascii="Times New Roman" w:eastAsia="Arial Unicode MS" w:hAnsi="Times New Roman" w:cs="Times New Roman" w:hint="eastAsia"/>
          <w:b/>
          <w:bCs/>
          <w:color w:val="000000"/>
          <w:kern w:val="0"/>
          <w:sz w:val="28"/>
          <w:szCs w:val="28"/>
          <w:lang w:eastAsia="ru-RU" w:bidi="uk-UA"/>
        </w:rPr>
        <w:t>высокую</w:t>
      </w:r>
      <w:r w:rsidRPr="000E1065">
        <w:rPr>
          <w:rFonts w:ascii="Times New Roman" w:eastAsia="Arial Unicode MS" w:hAnsi="Times New Roman" w:cs="Times New Roman"/>
          <w:b/>
          <w:bCs/>
          <w:color w:val="000000"/>
          <w:kern w:val="0"/>
          <w:sz w:val="28"/>
          <w:szCs w:val="28"/>
          <w:lang w:eastAsia="ru-RU" w:bidi="uk-UA"/>
        </w:rPr>
        <w:t xml:space="preserve"> </w:t>
      </w:r>
      <w:r w:rsidRPr="000E1065">
        <w:rPr>
          <w:rFonts w:ascii="Times New Roman" w:eastAsia="Arial Unicode MS" w:hAnsi="Times New Roman" w:cs="Times New Roman" w:hint="eastAsia"/>
          <w:b/>
          <w:bCs/>
          <w:color w:val="000000"/>
          <w:kern w:val="0"/>
          <w:sz w:val="28"/>
          <w:szCs w:val="28"/>
          <w:lang w:eastAsia="ru-RU" w:bidi="uk-UA"/>
        </w:rPr>
        <w:t>надёжность</w:t>
      </w:r>
      <w:r w:rsidRPr="000E1065">
        <w:rPr>
          <w:rFonts w:ascii="Times New Roman" w:eastAsia="Arial Unicode MS" w:hAnsi="Times New Roman" w:cs="Times New Roman"/>
          <w:b/>
          <w:bCs/>
          <w:color w:val="000000"/>
          <w:kern w:val="0"/>
          <w:sz w:val="28"/>
          <w:szCs w:val="28"/>
          <w:lang w:eastAsia="ru-RU" w:bidi="uk-UA"/>
        </w:rPr>
        <w:t xml:space="preserve"> </w:t>
      </w:r>
      <w:r w:rsidRPr="000E1065">
        <w:rPr>
          <w:rFonts w:ascii="Times New Roman" w:eastAsia="Arial Unicode MS" w:hAnsi="Times New Roman" w:cs="Times New Roman" w:hint="eastAsia"/>
          <w:b/>
          <w:bCs/>
          <w:color w:val="000000"/>
          <w:kern w:val="0"/>
          <w:sz w:val="28"/>
          <w:szCs w:val="28"/>
          <w:lang w:eastAsia="ru-RU" w:bidi="uk-UA"/>
        </w:rPr>
        <w:t>обмена</w:t>
      </w:r>
      <w:r w:rsidRPr="000E1065">
        <w:rPr>
          <w:rFonts w:ascii="Times New Roman" w:eastAsia="Arial Unicode MS" w:hAnsi="Times New Roman" w:cs="Times New Roman"/>
          <w:b/>
          <w:bCs/>
          <w:color w:val="000000"/>
          <w:kern w:val="0"/>
          <w:sz w:val="28"/>
          <w:szCs w:val="28"/>
          <w:lang w:eastAsia="ru-RU" w:bidi="uk-UA"/>
        </w:rPr>
        <w:t xml:space="preserve"> </w:t>
      </w:r>
      <w:r w:rsidRPr="000E1065">
        <w:rPr>
          <w:rFonts w:ascii="Times New Roman" w:eastAsia="Arial Unicode MS" w:hAnsi="Times New Roman" w:cs="Times New Roman" w:hint="eastAsia"/>
          <w:b/>
          <w:bCs/>
          <w:color w:val="000000"/>
          <w:kern w:val="0"/>
          <w:sz w:val="28"/>
          <w:szCs w:val="28"/>
          <w:lang w:eastAsia="ru-RU" w:bidi="uk-UA"/>
        </w:rPr>
        <w:t>информацией</w:t>
      </w:r>
      <w:r w:rsidRPr="000E1065">
        <w:rPr>
          <w:rFonts w:ascii="Times New Roman" w:eastAsia="Arial Unicode MS" w:hAnsi="Times New Roman" w:cs="Times New Roman"/>
          <w:b/>
          <w:bCs/>
          <w:color w:val="000000"/>
          <w:kern w:val="0"/>
          <w:sz w:val="28"/>
          <w:szCs w:val="28"/>
          <w:lang w:eastAsia="ru-RU" w:bidi="uk-UA"/>
        </w:rPr>
        <w:t xml:space="preserve"> </w:t>
      </w:r>
      <w:r w:rsidRPr="000E1065">
        <w:rPr>
          <w:rFonts w:ascii="Times New Roman" w:eastAsia="Arial Unicode MS" w:hAnsi="Times New Roman" w:cs="Times New Roman" w:hint="eastAsia"/>
          <w:b/>
          <w:bCs/>
          <w:color w:val="000000"/>
          <w:kern w:val="0"/>
          <w:sz w:val="28"/>
          <w:szCs w:val="28"/>
          <w:lang w:eastAsia="ru-RU" w:bidi="uk-UA"/>
        </w:rPr>
        <w:t>во</w:t>
      </w:r>
      <w:r w:rsidRPr="000E1065">
        <w:rPr>
          <w:rFonts w:ascii="Times New Roman" w:eastAsia="Arial Unicode MS" w:hAnsi="Times New Roman" w:cs="Times New Roman"/>
          <w:b/>
          <w:bCs/>
          <w:color w:val="000000"/>
          <w:kern w:val="0"/>
          <w:sz w:val="28"/>
          <w:szCs w:val="28"/>
          <w:lang w:eastAsia="ru-RU" w:bidi="uk-UA"/>
        </w:rPr>
        <w:t xml:space="preserve"> </w:t>
      </w:r>
      <w:r w:rsidRPr="000E1065">
        <w:rPr>
          <w:rFonts w:ascii="Times New Roman" w:eastAsia="Arial Unicode MS" w:hAnsi="Times New Roman" w:cs="Times New Roman" w:hint="eastAsia"/>
          <w:b/>
          <w:bCs/>
          <w:color w:val="000000"/>
          <w:kern w:val="0"/>
          <w:sz w:val="28"/>
          <w:szCs w:val="28"/>
          <w:lang w:eastAsia="ru-RU" w:bidi="uk-UA"/>
        </w:rPr>
        <w:t>внутриобъектовых</w:t>
      </w:r>
      <w:r w:rsidRPr="000E1065">
        <w:rPr>
          <w:rFonts w:ascii="Times New Roman" w:eastAsia="Arial Unicode MS" w:hAnsi="Times New Roman" w:cs="Times New Roman"/>
          <w:b/>
          <w:bCs/>
          <w:color w:val="000000"/>
          <w:kern w:val="0"/>
          <w:sz w:val="28"/>
          <w:szCs w:val="28"/>
          <w:lang w:eastAsia="ru-RU" w:bidi="uk-UA"/>
        </w:rPr>
        <w:t xml:space="preserve"> </w:t>
      </w:r>
      <w:r w:rsidRPr="000E1065">
        <w:rPr>
          <w:rFonts w:ascii="Times New Roman" w:eastAsia="Arial Unicode MS" w:hAnsi="Times New Roman" w:cs="Times New Roman" w:hint="eastAsia"/>
          <w:b/>
          <w:bCs/>
          <w:color w:val="000000"/>
          <w:kern w:val="0"/>
          <w:sz w:val="28"/>
          <w:szCs w:val="28"/>
          <w:lang w:eastAsia="ru-RU" w:bidi="uk-UA"/>
        </w:rPr>
        <w:t>сетях</w:t>
      </w:r>
    </w:p>
    <w:p w14:paraId="704F7AE4" w14:textId="77777777" w:rsidR="000E1065" w:rsidRDefault="000E1065" w:rsidP="000E1065">
      <w:r>
        <w:rPr>
          <w:rFonts w:hint="eastAsia"/>
        </w:rPr>
        <w:t>ОГЛАВЛЕНИЕ</w:t>
      </w:r>
      <w:r>
        <w:t xml:space="preserve"> </w:t>
      </w:r>
      <w:r>
        <w:rPr>
          <w:rFonts w:hint="eastAsia"/>
        </w:rPr>
        <w:t>ДИССЕРТАЦИИ</w:t>
      </w:r>
    </w:p>
    <w:p w14:paraId="342A6AAD" w14:textId="77777777" w:rsidR="000E1065" w:rsidRDefault="000E1065" w:rsidP="000E1065">
      <w:r>
        <w:rPr>
          <w:rFonts w:hint="eastAsia"/>
        </w:rPr>
        <w:t>кандидат</w:t>
      </w:r>
      <w:r>
        <w:t xml:space="preserve"> </w:t>
      </w:r>
      <w:r>
        <w:rPr>
          <w:rFonts w:hint="eastAsia"/>
        </w:rPr>
        <w:t>наук</w:t>
      </w:r>
      <w:r>
        <w:t xml:space="preserve"> </w:t>
      </w:r>
      <w:r>
        <w:rPr>
          <w:rFonts w:hint="eastAsia"/>
        </w:rPr>
        <w:t>Шахтанов</w:t>
      </w:r>
      <w:r>
        <w:t xml:space="preserve"> </w:t>
      </w:r>
      <w:r>
        <w:rPr>
          <w:rFonts w:hint="eastAsia"/>
        </w:rPr>
        <w:t>Сергей</w:t>
      </w:r>
      <w:r>
        <w:t xml:space="preserve"> </w:t>
      </w:r>
      <w:r>
        <w:rPr>
          <w:rFonts w:hint="eastAsia"/>
        </w:rPr>
        <w:t>Валентинович</w:t>
      </w:r>
    </w:p>
    <w:p w14:paraId="5A4B2D69" w14:textId="77777777" w:rsidR="000E1065" w:rsidRDefault="000E1065" w:rsidP="000E1065">
      <w:r>
        <w:rPr>
          <w:rFonts w:hint="eastAsia"/>
        </w:rPr>
        <w:t>ВВЕДЕНИЕ</w:t>
      </w:r>
    </w:p>
    <w:p w14:paraId="111A08B0" w14:textId="77777777" w:rsidR="000E1065" w:rsidRDefault="000E1065" w:rsidP="000E1065"/>
    <w:p w14:paraId="2ECBFEDC" w14:textId="77777777" w:rsidR="000E1065" w:rsidRDefault="000E1065" w:rsidP="000E1065">
      <w:r>
        <w:t xml:space="preserve">1. </w:t>
      </w:r>
      <w:r>
        <w:rPr>
          <w:rFonts w:hint="eastAsia"/>
        </w:rPr>
        <w:t>ОБЩЕЕ</w:t>
      </w:r>
      <w:r>
        <w:t xml:space="preserve"> </w:t>
      </w:r>
      <w:r>
        <w:rPr>
          <w:rFonts w:hint="eastAsia"/>
        </w:rPr>
        <w:t>ПРЕДСТАВЛЕНИЕ</w:t>
      </w:r>
      <w:r>
        <w:t xml:space="preserve"> </w:t>
      </w:r>
      <w:r>
        <w:rPr>
          <w:rFonts w:hint="eastAsia"/>
        </w:rPr>
        <w:t>СЛОЖНОЙ</w:t>
      </w:r>
      <w:r>
        <w:t xml:space="preserve"> </w:t>
      </w:r>
      <w:r>
        <w:rPr>
          <w:rFonts w:hint="eastAsia"/>
        </w:rPr>
        <w:t>СИСТЕМЫ</w:t>
      </w:r>
    </w:p>
    <w:p w14:paraId="62FD1D3B" w14:textId="77777777" w:rsidR="000E1065" w:rsidRDefault="000E1065" w:rsidP="000E1065"/>
    <w:p w14:paraId="23573C13" w14:textId="77777777" w:rsidR="000E1065" w:rsidRDefault="000E1065" w:rsidP="000E1065">
      <w:r>
        <w:rPr>
          <w:rFonts w:hint="eastAsia"/>
        </w:rPr>
        <w:t>И</w:t>
      </w:r>
      <w:r>
        <w:t xml:space="preserve"> </w:t>
      </w:r>
      <w:r>
        <w:rPr>
          <w:rFonts w:hint="eastAsia"/>
        </w:rPr>
        <w:t>ОСОБЕННОСТИ</w:t>
      </w:r>
      <w:r>
        <w:t xml:space="preserve"> </w:t>
      </w:r>
      <w:r>
        <w:rPr>
          <w:rFonts w:hint="eastAsia"/>
        </w:rPr>
        <w:t>ПОСТРОЕНИЯ</w:t>
      </w:r>
      <w:r>
        <w:t xml:space="preserve"> </w:t>
      </w:r>
      <w:r>
        <w:rPr>
          <w:rFonts w:hint="eastAsia"/>
        </w:rPr>
        <w:t>ОБЪЕКТОВЫХ</w:t>
      </w:r>
      <w:r>
        <w:t xml:space="preserve"> </w:t>
      </w:r>
      <w:r>
        <w:rPr>
          <w:rFonts w:hint="eastAsia"/>
        </w:rPr>
        <w:t>СЕТЕЙ</w:t>
      </w:r>
    </w:p>
    <w:p w14:paraId="64A85DFF" w14:textId="77777777" w:rsidR="000E1065" w:rsidRDefault="000E1065" w:rsidP="000E1065"/>
    <w:p w14:paraId="2A2AE936" w14:textId="77777777" w:rsidR="000E1065" w:rsidRDefault="000E1065" w:rsidP="000E1065">
      <w:r>
        <w:t xml:space="preserve">1.1 </w:t>
      </w:r>
      <w:r>
        <w:rPr>
          <w:rFonts w:hint="eastAsia"/>
        </w:rPr>
        <w:t>Системы</w:t>
      </w:r>
      <w:r>
        <w:t xml:space="preserve"> </w:t>
      </w:r>
      <w:r>
        <w:rPr>
          <w:rFonts w:hint="eastAsia"/>
        </w:rPr>
        <w:t>и</w:t>
      </w:r>
      <w:r>
        <w:t xml:space="preserve"> </w:t>
      </w:r>
      <w:r>
        <w:rPr>
          <w:rFonts w:hint="eastAsia"/>
        </w:rPr>
        <w:t>принципы</w:t>
      </w:r>
      <w:r>
        <w:t xml:space="preserve"> </w:t>
      </w:r>
      <w:r>
        <w:rPr>
          <w:rFonts w:hint="eastAsia"/>
        </w:rPr>
        <w:t>их</w:t>
      </w:r>
      <w:r>
        <w:t xml:space="preserve"> </w:t>
      </w:r>
      <w:r>
        <w:rPr>
          <w:rFonts w:hint="eastAsia"/>
        </w:rPr>
        <w:t>системного</w:t>
      </w:r>
      <w:r>
        <w:t xml:space="preserve"> </w:t>
      </w:r>
      <w:r>
        <w:rPr>
          <w:rFonts w:hint="eastAsia"/>
        </w:rPr>
        <w:t>описания</w:t>
      </w:r>
    </w:p>
    <w:p w14:paraId="4B4193D5" w14:textId="77777777" w:rsidR="000E1065" w:rsidRDefault="000E1065" w:rsidP="000E1065"/>
    <w:p w14:paraId="2DD13CB4" w14:textId="77777777" w:rsidR="000E1065" w:rsidRDefault="000E1065" w:rsidP="000E1065">
      <w:r>
        <w:t xml:space="preserve">1.2 </w:t>
      </w:r>
      <w:r>
        <w:rPr>
          <w:rFonts w:hint="eastAsia"/>
        </w:rPr>
        <w:t>Цифровая</w:t>
      </w:r>
      <w:r>
        <w:t xml:space="preserve"> </w:t>
      </w:r>
      <w:r>
        <w:rPr>
          <w:rFonts w:hint="eastAsia"/>
        </w:rPr>
        <w:t>трансформация</w:t>
      </w:r>
      <w:r>
        <w:t xml:space="preserve"> </w:t>
      </w:r>
      <w:r>
        <w:rPr>
          <w:rFonts w:hint="eastAsia"/>
        </w:rPr>
        <w:t>как</w:t>
      </w:r>
      <w:r>
        <w:t xml:space="preserve"> </w:t>
      </w:r>
      <w:r>
        <w:rPr>
          <w:rFonts w:hint="eastAsia"/>
        </w:rPr>
        <w:t>фактор</w:t>
      </w:r>
      <w:r>
        <w:t xml:space="preserve"> </w:t>
      </w:r>
      <w:r>
        <w:rPr>
          <w:rFonts w:hint="eastAsia"/>
        </w:rPr>
        <w:t>совершенствования</w:t>
      </w:r>
      <w:r>
        <w:t xml:space="preserve"> </w:t>
      </w:r>
      <w:r>
        <w:rPr>
          <w:rFonts w:hint="eastAsia"/>
        </w:rPr>
        <w:t>внутриобъектовых</w:t>
      </w:r>
      <w:r>
        <w:t xml:space="preserve"> </w:t>
      </w:r>
      <w:r>
        <w:rPr>
          <w:rFonts w:hint="eastAsia"/>
        </w:rPr>
        <w:t>сетей</w:t>
      </w:r>
    </w:p>
    <w:p w14:paraId="4F129590" w14:textId="77777777" w:rsidR="000E1065" w:rsidRDefault="000E1065" w:rsidP="000E1065"/>
    <w:p w14:paraId="17009CCB" w14:textId="77777777" w:rsidR="000E1065" w:rsidRDefault="000E1065" w:rsidP="000E1065">
      <w:r>
        <w:t xml:space="preserve">1.3 </w:t>
      </w:r>
      <w:r>
        <w:rPr>
          <w:rFonts w:hint="eastAsia"/>
        </w:rPr>
        <w:t>Перспективы</w:t>
      </w:r>
      <w:r>
        <w:t xml:space="preserve"> </w:t>
      </w:r>
      <w:r>
        <w:rPr>
          <w:rFonts w:hint="eastAsia"/>
        </w:rPr>
        <w:t>применения</w:t>
      </w:r>
      <w:r>
        <w:t xml:space="preserve"> </w:t>
      </w:r>
      <w:r>
        <w:rPr>
          <w:rFonts w:hint="eastAsia"/>
        </w:rPr>
        <w:t>и</w:t>
      </w:r>
      <w:r>
        <w:t xml:space="preserve"> </w:t>
      </w:r>
      <w:r>
        <w:rPr>
          <w:rFonts w:hint="eastAsia"/>
        </w:rPr>
        <w:t>возможности</w:t>
      </w:r>
      <w:r>
        <w:t xml:space="preserve"> </w:t>
      </w:r>
      <w:r>
        <w:rPr>
          <w:rFonts w:hint="eastAsia"/>
        </w:rPr>
        <w:t>оптических</w:t>
      </w:r>
      <w:r>
        <w:t xml:space="preserve"> </w:t>
      </w:r>
      <w:r>
        <w:rPr>
          <w:rFonts w:hint="eastAsia"/>
        </w:rPr>
        <w:t>систем</w:t>
      </w:r>
      <w:r>
        <w:t xml:space="preserve"> </w:t>
      </w:r>
      <w:r>
        <w:rPr>
          <w:rFonts w:hint="eastAsia"/>
        </w:rPr>
        <w:t>связи</w:t>
      </w:r>
      <w:r>
        <w:t xml:space="preserve"> </w:t>
      </w:r>
      <w:r>
        <w:rPr>
          <w:rFonts w:hint="eastAsia"/>
        </w:rPr>
        <w:t>в</w:t>
      </w:r>
      <w:r>
        <w:t xml:space="preserve"> </w:t>
      </w:r>
      <w:r>
        <w:rPr>
          <w:rFonts w:hint="eastAsia"/>
        </w:rPr>
        <w:t>задачах</w:t>
      </w:r>
      <w:r>
        <w:t xml:space="preserve"> </w:t>
      </w:r>
      <w:r>
        <w:rPr>
          <w:rFonts w:hint="eastAsia"/>
        </w:rPr>
        <w:t>совершенствования</w:t>
      </w:r>
      <w:r>
        <w:t xml:space="preserve"> </w:t>
      </w:r>
      <w:r>
        <w:rPr>
          <w:rFonts w:hint="eastAsia"/>
        </w:rPr>
        <w:t>объектовых</w:t>
      </w:r>
      <w:r>
        <w:t xml:space="preserve"> </w:t>
      </w:r>
      <w:r>
        <w:rPr>
          <w:rFonts w:hint="eastAsia"/>
        </w:rPr>
        <w:t>сетей</w:t>
      </w:r>
    </w:p>
    <w:p w14:paraId="0D8BC54E" w14:textId="77777777" w:rsidR="000E1065" w:rsidRDefault="000E1065" w:rsidP="000E1065"/>
    <w:p w14:paraId="461D0598" w14:textId="77777777" w:rsidR="000E1065" w:rsidRDefault="000E1065" w:rsidP="000E1065">
      <w:r>
        <w:t xml:space="preserve">1.4 </w:t>
      </w:r>
      <w:r>
        <w:rPr>
          <w:rFonts w:hint="eastAsia"/>
        </w:rPr>
        <w:t>Проблема</w:t>
      </w:r>
      <w:r>
        <w:t xml:space="preserve"> </w:t>
      </w:r>
      <w:r>
        <w:rPr>
          <w:rFonts w:hint="eastAsia"/>
        </w:rPr>
        <w:t>согласования</w:t>
      </w:r>
      <w:r>
        <w:t xml:space="preserve"> </w:t>
      </w:r>
      <w:r>
        <w:rPr>
          <w:rFonts w:hint="eastAsia"/>
        </w:rPr>
        <w:t>линейных</w:t>
      </w:r>
      <w:r>
        <w:t xml:space="preserve"> </w:t>
      </w:r>
      <w:r>
        <w:rPr>
          <w:rFonts w:hint="eastAsia"/>
        </w:rPr>
        <w:t>скоростей</w:t>
      </w:r>
      <w:r>
        <w:t xml:space="preserve"> </w:t>
      </w:r>
      <w:r>
        <w:rPr>
          <w:rFonts w:hint="eastAsia"/>
        </w:rPr>
        <w:t>объектовых</w:t>
      </w:r>
      <w:r>
        <w:t xml:space="preserve"> </w:t>
      </w:r>
      <w:r>
        <w:rPr>
          <w:rFonts w:hint="eastAsia"/>
        </w:rPr>
        <w:t>сетей</w:t>
      </w:r>
    </w:p>
    <w:p w14:paraId="626C8443" w14:textId="77777777" w:rsidR="000E1065" w:rsidRDefault="000E1065" w:rsidP="000E1065"/>
    <w:p w14:paraId="781AFBB1" w14:textId="77777777" w:rsidR="000E1065" w:rsidRDefault="000E1065" w:rsidP="000E1065">
      <w:r>
        <w:rPr>
          <w:rFonts w:hint="eastAsia"/>
        </w:rPr>
        <w:t>с</w:t>
      </w:r>
      <w:r>
        <w:t xml:space="preserve"> </w:t>
      </w:r>
      <w:r>
        <w:rPr>
          <w:rFonts w:hint="eastAsia"/>
        </w:rPr>
        <w:t>возможностями</w:t>
      </w:r>
      <w:r>
        <w:t xml:space="preserve"> </w:t>
      </w:r>
      <w:r>
        <w:rPr>
          <w:rFonts w:hint="eastAsia"/>
        </w:rPr>
        <w:t>обработки</w:t>
      </w:r>
      <w:r>
        <w:t xml:space="preserve"> </w:t>
      </w:r>
      <w:r>
        <w:rPr>
          <w:rFonts w:hint="eastAsia"/>
        </w:rPr>
        <w:t>данных</w:t>
      </w:r>
      <w:r>
        <w:t xml:space="preserve"> </w:t>
      </w:r>
      <w:r>
        <w:rPr>
          <w:rFonts w:hint="eastAsia"/>
        </w:rPr>
        <w:t>процессорами</w:t>
      </w:r>
      <w:r>
        <w:t xml:space="preserve"> </w:t>
      </w:r>
      <w:r>
        <w:rPr>
          <w:rFonts w:hint="eastAsia"/>
        </w:rPr>
        <w:t>приёмников</w:t>
      </w:r>
    </w:p>
    <w:p w14:paraId="3E36B115" w14:textId="77777777" w:rsidR="000E1065" w:rsidRDefault="000E1065" w:rsidP="000E1065"/>
    <w:p w14:paraId="53344F2A" w14:textId="77777777" w:rsidR="000E1065" w:rsidRDefault="000E1065" w:rsidP="000E1065">
      <w:r>
        <w:t xml:space="preserve">1.5 </w:t>
      </w:r>
      <w:r>
        <w:rPr>
          <w:rFonts w:hint="eastAsia"/>
        </w:rPr>
        <w:t>Многоуровневая</w:t>
      </w:r>
      <w:r>
        <w:t xml:space="preserve"> </w:t>
      </w:r>
      <w:r>
        <w:rPr>
          <w:rFonts w:hint="eastAsia"/>
        </w:rPr>
        <w:t>модуляция</w:t>
      </w:r>
      <w:r>
        <w:t xml:space="preserve"> </w:t>
      </w:r>
      <w:r>
        <w:rPr>
          <w:rFonts w:hint="eastAsia"/>
        </w:rPr>
        <w:t>в</w:t>
      </w:r>
      <w:r>
        <w:t xml:space="preserve"> </w:t>
      </w:r>
      <w:r>
        <w:rPr>
          <w:rFonts w:hint="eastAsia"/>
        </w:rPr>
        <w:t>оптоволоконных</w:t>
      </w:r>
      <w:r>
        <w:t xml:space="preserve"> </w:t>
      </w:r>
      <w:r>
        <w:rPr>
          <w:rFonts w:hint="eastAsia"/>
        </w:rPr>
        <w:t>системах</w:t>
      </w:r>
    </w:p>
    <w:p w14:paraId="18CDE49D" w14:textId="77777777" w:rsidR="000E1065" w:rsidRDefault="000E1065" w:rsidP="000E1065"/>
    <w:p w14:paraId="2DC81328" w14:textId="77777777" w:rsidR="000E1065" w:rsidRDefault="000E1065" w:rsidP="000E1065">
      <w:r>
        <w:t xml:space="preserve">1.6 </w:t>
      </w:r>
      <w:r>
        <w:rPr>
          <w:rFonts w:hint="eastAsia"/>
        </w:rPr>
        <w:t>Суть</w:t>
      </w:r>
      <w:r>
        <w:t xml:space="preserve"> </w:t>
      </w:r>
      <w:r>
        <w:rPr>
          <w:rFonts w:hint="eastAsia"/>
        </w:rPr>
        <w:t>перестановочного</w:t>
      </w:r>
      <w:r>
        <w:t xml:space="preserve"> </w:t>
      </w:r>
      <w:r>
        <w:rPr>
          <w:rFonts w:hint="eastAsia"/>
        </w:rPr>
        <w:t>декодирования</w:t>
      </w:r>
      <w:r>
        <w:t xml:space="preserve"> </w:t>
      </w:r>
      <w:r>
        <w:rPr>
          <w:rFonts w:hint="eastAsia"/>
        </w:rPr>
        <w:t>и</w:t>
      </w:r>
      <w:r>
        <w:t xml:space="preserve"> </w:t>
      </w:r>
      <w:r>
        <w:rPr>
          <w:rFonts w:hint="eastAsia"/>
        </w:rPr>
        <w:t>его</w:t>
      </w:r>
      <w:r>
        <w:t xml:space="preserve"> </w:t>
      </w:r>
      <w:r>
        <w:rPr>
          <w:rFonts w:hint="eastAsia"/>
        </w:rPr>
        <w:t>свойства</w:t>
      </w:r>
    </w:p>
    <w:p w14:paraId="6F93C13E" w14:textId="77777777" w:rsidR="000E1065" w:rsidRDefault="000E1065" w:rsidP="000E1065"/>
    <w:p w14:paraId="12694DF4" w14:textId="77777777" w:rsidR="000E1065" w:rsidRDefault="000E1065" w:rsidP="000E1065">
      <w:r>
        <w:t xml:space="preserve">1.7 </w:t>
      </w:r>
      <w:r>
        <w:rPr>
          <w:rFonts w:hint="eastAsia"/>
        </w:rPr>
        <w:t>Выводы</w:t>
      </w:r>
      <w:r>
        <w:t xml:space="preserve"> </w:t>
      </w:r>
      <w:r>
        <w:rPr>
          <w:rFonts w:hint="eastAsia"/>
        </w:rPr>
        <w:t>по</w:t>
      </w:r>
      <w:r>
        <w:t xml:space="preserve"> </w:t>
      </w:r>
      <w:r>
        <w:rPr>
          <w:rFonts w:hint="eastAsia"/>
        </w:rPr>
        <w:t>главе</w:t>
      </w:r>
      <w:r>
        <w:t xml:space="preserve"> 1 </w:t>
      </w:r>
      <w:r>
        <w:rPr>
          <w:rFonts w:hint="eastAsia"/>
        </w:rPr>
        <w:t>и</w:t>
      </w:r>
      <w:r>
        <w:t xml:space="preserve"> </w:t>
      </w:r>
      <w:r>
        <w:rPr>
          <w:rFonts w:hint="eastAsia"/>
        </w:rPr>
        <w:t>постановка</w:t>
      </w:r>
      <w:r>
        <w:t xml:space="preserve"> </w:t>
      </w:r>
      <w:r>
        <w:rPr>
          <w:rFonts w:hint="eastAsia"/>
        </w:rPr>
        <w:t>задачи</w:t>
      </w:r>
      <w:r>
        <w:t xml:space="preserve"> </w:t>
      </w:r>
      <w:r>
        <w:rPr>
          <w:rFonts w:hint="eastAsia"/>
        </w:rPr>
        <w:t>на</w:t>
      </w:r>
      <w:r>
        <w:t xml:space="preserve"> </w:t>
      </w:r>
      <w:r>
        <w:rPr>
          <w:rFonts w:hint="eastAsia"/>
        </w:rPr>
        <w:t>исследо</w:t>
      </w:r>
      <w:r>
        <w:rPr>
          <w:rFonts w:hint="eastAsia"/>
        </w:rPr>
        <w:lastRenderedPageBreak/>
        <w:t>вание</w:t>
      </w:r>
    </w:p>
    <w:p w14:paraId="6CE048CE" w14:textId="77777777" w:rsidR="000E1065" w:rsidRDefault="000E1065" w:rsidP="000E1065"/>
    <w:p w14:paraId="7355E565" w14:textId="77777777" w:rsidR="000E1065" w:rsidRDefault="000E1065" w:rsidP="000E1065">
      <w:r>
        <w:t xml:space="preserve">2. </w:t>
      </w:r>
      <w:r>
        <w:rPr>
          <w:rFonts w:hint="eastAsia"/>
        </w:rPr>
        <w:t>РАЗВИТИЕ</w:t>
      </w:r>
      <w:r>
        <w:t xml:space="preserve"> </w:t>
      </w:r>
      <w:r>
        <w:rPr>
          <w:rFonts w:hint="eastAsia"/>
        </w:rPr>
        <w:t>МАТЕМАТИЧЕСКИХ</w:t>
      </w:r>
      <w:r>
        <w:t xml:space="preserve"> </w:t>
      </w:r>
      <w:r>
        <w:rPr>
          <w:rFonts w:hint="eastAsia"/>
        </w:rPr>
        <w:t>МОДЕЛЕЙ</w:t>
      </w:r>
      <w:r>
        <w:t xml:space="preserve"> </w:t>
      </w:r>
      <w:r>
        <w:rPr>
          <w:rFonts w:hint="eastAsia"/>
        </w:rPr>
        <w:t>ОБРАБОТКИ</w:t>
      </w:r>
      <w:r>
        <w:t xml:space="preserve"> </w:t>
      </w:r>
      <w:r>
        <w:rPr>
          <w:rFonts w:hint="eastAsia"/>
        </w:rPr>
        <w:t>ДАННЫХ</w:t>
      </w:r>
      <w:r>
        <w:t xml:space="preserve"> </w:t>
      </w:r>
      <w:r>
        <w:rPr>
          <w:rFonts w:hint="eastAsia"/>
        </w:rPr>
        <w:t>В</w:t>
      </w:r>
      <w:r>
        <w:t xml:space="preserve"> </w:t>
      </w:r>
      <w:r>
        <w:rPr>
          <w:rFonts w:hint="eastAsia"/>
        </w:rPr>
        <w:t>СИСТЕМЕ</w:t>
      </w:r>
      <w:r>
        <w:t xml:space="preserve"> </w:t>
      </w:r>
      <w:r>
        <w:rPr>
          <w:rFonts w:hint="eastAsia"/>
        </w:rPr>
        <w:t>ВНУТРИОБЪЕКТОВЫХ</w:t>
      </w:r>
    </w:p>
    <w:p w14:paraId="414E3686" w14:textId="77777777" w:rsidR="000E1065" w:rsidRDefault="000E1065" w:rsidP="000E1065"/>
    <w:p w14:paraId="708E7CA2" w14:textId="77777777" w:rsidR="000E1065" w:rsidRDefault="000E1065" w:rsidP="000E1065">
      <w:r>
        <w:rPr>
          <w:rFonts w:hint="eastAsia"/>
        </w:rPr>
        <w:t>СЕТЕЙ</w:t>
      </w:r>
    </w:p>
    <w:p w14:paraId="25503768" w14:textId="77777777" w:rsidR="000E1065" w:rsidRDefault="000E1065" w:rsidP="000E1065"/>
    <w:p w14:paraId="116A61A2" w14:textId="77777777" w:rsidR="000E1065" w:rsidRDefault="000E1065" w:rsidP="000E1065">
      <w:r>
        <w:t xml:space="preserve">2.1 </w:t>
      </w:r>
      <w:r>
        <w:rPr>
          <w:rFonts w:hint="eastAsia"/>
        </w:rPr>
        <w:t>Техника</w:t>
      </w:r>
      <w:r>
        <w:t xml:space="preserve"> </w:t>
      </w:r>
      <w:r>
        <w:rPr>
          <w:rFonts w:hint="eastAsia"/>
        </w:rPr>
        <w:t>формирования</w:t>
      </w:r>
      <w:r>
        <w:t xml:space="preserve"> </w:t>
      </w:r>
      <w:r>
        <w:rPr>
          <w:rFonts w:hint="eastAsia"/>
        </w:rPr>
        <w:t>мягких</w:t>
      </w:r>
      <w:r>
        <w:t xml:space="preserve"> </w:t>
      </w:r>
      <w:r>
        <w:rPr>
          <w:rFonts w:hint="eastAsia"/>
        </w:rPr>
        <w:t>решений</w:t>
      </w:r>
      <w:r>
        <w:t xml:space="preserve"> </w:t>
      </w:r>
      <w:r>
        <w:rPr>
          <w:rFonts w:hint="eastAsia"/>
        </w:rPr>
        <w:t>символов</w:t>
      </w:r>
    </w:p>
    <w:p w14:paraId="393036F4" w14:textId="77777777" w:rsidR="000E1065" w:rsidRDefault="000E1065" w:rsidP="000E1065"/>
    <w:p w14:paraId="09B903D6" w14:textId="77777777" w:rsidR="000E1065" w:rsidRDefault="000E1065" w:rsidP="000E1065">
      <w:r>
        <w:t xml:space="preserve">2.2 </w:t>
      </w:r>
      <w:r>
        <w:rPr>
          <w:rFonts w:hint="eastAsia"/>
        </w:rPr>
        <w:t>Аналитическая</w:t>
      </w:r>
      <w:r>
        <w:t xml:space="preserve"> </w:t>
      </w:r>
      <w:r>
        <w:rPr>
          <w:rFonts w:hint="eastAsia"/>
        </w:rPr>
        <w:t>модель</w:t>
      </w:r>
      <w:r>
        <w:t xml:space="preserve"> </w:t>
      </w:r>
      <w:r>
        <w:rPr>
          <w:rFonts w:hint="eastAsia"/>
        </w:rPr>
        <w:t>многоуровнего</w:t>
      </w:r>
      <w:r>
        <w:t xml:space="preserve"> </w:t>
      </w:r>
      <w:r>
        <w:rPr>
          <w:rFonts w:hint="eastAsia"/>
        </w:rPr>
        <w:t>сигнала</w:t>
      </w:r>
    </w:p>
    <w:p w14:paraId="19D4F060" w14:textId="77777777" w:rsidR="000E1065" w:rsidRDefault="000E1065" w:rsidP="000E1065"/>
    <w:p w14:paraId="19165F3B" w14:textId="77777777" w:rsidR="000E1065" w:rsidRDefault="000E1065" w:rsidP="000E1065">
      <w:r>
        <w:t xml:space="preserve">2.3 </w:t>
      </w:r>
      <w:r>
        <w:rPr>
          <w:rFonts w:hint="eastAsia"/>
        </w:rPr>
        <w:t>Оценка</w:t>
      </w:r>
      <w:r>
        <w:t xml:space="preserve"> </w:t>
      </w:r>
      <w:r>
        <w:rPr>
          <w:rFonts w:hint="eastAsia"/>
        </w:rPr>
        <w:t>рациональной</w:t>
      </w:r>
      <w:r>
        <w:t xml:space="preserve"> </w:t>
      </w:r>
      <w:r>
        <w:rPr>
          <w:rFonts w:hint="eastAsia"/>
        </w:rPr>
        <w:t>избыточности</w:t>
      </w:r>
      <w:r>
        <w:t xml:space="preserve"> </w:t>
      </w:r>
      <w:r>
        <w:rPr>
          <w:rFonts w:hint="eastAsia"/>
        </w:rPr>
        <w:t>в</w:t>
      </w:r>
      <w:r>
        <w:t xml:space="preserve"> </w:t>
      </w:r>
      <w:r>
        <w:rPr>
          <w:rFonts w:hint="eastAsia"/>
        </w:rPr>
        <w:t>системе</w:t>
      </w:r>
      <w:r>
        <w:t xml:space="preserve"> </w:t>
      </w:r>
      <w:r>
        <w:rPr>
          <w:rFonts w:hint="eastAsia"/>
        </w:rPr>
        <w:t>перестановочного</w:t>
      </w:r>
      <w:r>
        <w:t xml:space="preserve"> </w:t>
      </w:r>
      <w:r>
        <w:rPr>
          <w:rFonts w:hint="eastAsia"/>
        </w:rPr>
        <w:t>декодирования</w:t>
      </w:r>
    </w:p>
    <w:p w14:paraId="0A50116F" w14:textId="77777777" w:rsidR="000E1065" w:rsidRDefault="000E1065" w:rsidP="000E1065"/>
    <w:p w14:paraId="3CB98F3D" w14:textId="77777777" w:rsidR="000E1065" w:rsidRDefault="000E1065" w:rsidP="000E1065">
      <w:r>
        <w:t xml:space="preserve">2.4 </w:t>
      </w:r>
      <w:r>
        <w:rPr>
          <w:rFonts w:hint="eastAsia"/>
        </w:rPr>
        <w:t>Выводы</w:t>
      </w:r>
      <w:r>
        <w:t xml:space="preserve"> </w:t>
      </w:r>
      <w:r>
        <w:rPr>
          <w:rFonts w:hint="eastAsia"/>
        </w:rPr>
        <w:t>по</w:t>
      </w:r>
      <w:r>
        <w:t xml:space="preserve"> </w:t>
      </w:r>
      <w:r>
        <w:rPr>
          <w:rFonts w:hint="eastAsia"/>
        </w:rPr>
        <w:t>главе</w:t>
      </w:r>
    </w:p>
    <w:p w14:paraId="35B8EEAD" w14:textId="77777777" w:rsidR="000E1065" w:rsidRDefault="000E1065" w:rsidP="000E1065"/>
    <w:p w14:paraId="12A942AF" w14:textId="77777777" w:rsidR="000E1065" w:rsidRDefault="000E1065" w:rsidP="000E1065">
      <w:r>
        <w:t xml:space="preserve">3. </w:t>
      </w:r>
      <w:r>
        <w:rPr>
          <w:rFonts w:hint="eastAsia"/>
        </w:rPr>
        <w:t>ТРАНСФОРМАЦИЯ</w:t>
      </w:r>
      <w:r>
        <w:t xml:space="preserve"> </w:t>
      </w:r>
      <w:r>
        <w:rPr>
          <w:rFonts w:hint="eastAsia"/>
        </w:rPr>
        <w:t>МЕТОДА</w:t>
      </w:r>
      <w:r>
        <w:t xml:space="preserve"> </w:t>
      </w:r>
      <w:r>
        <w:rPr>
          <w:rFonts w:hint="eastAsia"/>
        </w:rPr>
        <w:t>ПЕРЕСТАНОВОЧНОГО</w:t>
      </w:r>
      <w:r>
        <w:t xml:space="preserve"> </w:t>
      </w:r>
      <w:r>
        <w:rPr>
          <w:rFonts w:hint="eastAsia"/>
        </w:rPr>
        <w:t>ДЕКОДИРОВАНИЯ</w:t>
      </w:r>
      <w:r>
        <w:t xml:space="preserve"> </w:t>
      </w:r>
      <w:r>
        <w:rPr>
          <w:rFonts w:hint="eastAsia"/>
        </w:rPr>
        <w:t>НА</w:t>
      </w:r>
      <w:r>
        <w:t xml:space="preserve"> </w:t>
      </w:r>
      <w:r>
        <w:rPr>
          <w:rFonts w:hint="eastAsia"/>
        </w:rPr>
        <w:t>БАЗЕ</w:t>
      </w:r>
      <w:r>
        <w:t xml:space="preserve"> </w:t>
      </w:r>
      <w:r>
        <w:rPr>
          <w:rFonts w:hint="eastAsia"/>
        </w:rPr>
        <w:t>РАЗБИЕНИЯ</w:t>
      </w:r>
      <w:r>
        <w:t xml:space="preserve"> </w:t>
      </w:r>
      <w:r>
        <w:rPr>
          <w:rFonts w:hint="eastAsia"/>
        </w:rPr>
        <w:t>МНОЖЕСТВА</w:t>
      </w:r>
      <w:r>
        <w:t xml:space="preserve"> </w:t>
      </w:r>
      <w:r>
        <w:rPr>
          <w:rFonts w:hint="eastAsia"/>
        </w:rPr>
        <w:t>КОДОВЫХ</w:t>
      </w:r>
      <w:r>
        <w:t xml:space="preserve"> </w:t>
      </w:r>
      <w:r>
        <w:rPr>
          <w:rFonts w:hint="eastAsia"/>
        </w:rPr>
        <w:t>ВЕКТОРОВ</w:t>
      </w:r>
      <w:r>
        <w:t xml:space="preserve"> </w:t>
      </w:r>
      <w:r>
        <w:rPr>
          <w:rFonts w:hint="eastAsia"/>
        </w:rPr>
        <w:t>НА</w:t>
      </w:r>
      <w:r>
        <w:t xml:space="preserve"> </w:t>
      </w:r>
      <w:r>
        <w:rPr>
          <w:rFonts w:hint="eastAsia"/>
        </w:rPr>
        <w:t>КЛАСТЕРЫ</w:t>
      </w:r>
    </w:p>
    <w:p w14:paraId="026FF344" w14:textId="77777777" w:rsidR="000E1065" w:rsidRDefault="000E1065" w:rsidP="000E1065"/>
    <w:p w14:paraId="1BD43A51" w14:textId="77777777" w:rsidR="000E1065" w:rsidRDefault="000E1065" w:rsidP="000E1065">
      <w:r>
        <w:t xml:space="preserve">3.1 </w:t>
      </w:r>
      <w:r>
        <w:rPr>
          <w:rFonts w:hint="eastAsia"/>
        </w:rPr>
        <w:t>Анализ</w:t>
      </w:r>
      <w:r>
        <w:t xml:space="preserve"> </w:t>
      </w:r>
      <w:r>
        <w:rPr>
          <w:rFonts w:hint="eastAsia"/>
        </w:rPr>
        <w:t>метода</w:t>
      </w:r>
      <w:r>
        <w:t xml:space="preserve"> </w:t>
      </w:r>
      <w:r>
        <w:rPr>
          <w:rFonts w:hint="eastAsia"/>
        </w:rPr>
        <w:t>перестановочного</w:t>
      </w:r>
      <w:r>
        <w:t xml:space="preserve"> </w:t>
      </w:r>
      <w:r>
        <w:rPr>
          <w:rFonts w:hint="eastAsia"/>
        </w:rPr>
        <w:t>декодирования</w:t>
      </w:r>
      <w:r>
        <w:t xml:space="preserve"> </w:t>
      </w:r>
      <w:r>
        <w:rPr>
          <w:rFonts w:hint="eastAsia"/>
        </w:rPr>
        <w:t>групповых</w:t>
      </w:r>
      <w:r>
        <w:t xml:space="preserve"> </w:t>
      </w:r>
      <w:r>
        <w:rPr>
          <w:rFonts w:hint="eastAsia"/>
        </w:rPr>
        <w:t>систематических</w:t>
      </w:r>
      <w:r>
        <w:t xml:space="preserve"> </w:t>
      </w:r>
      <w:r>
        <w:rPr>
          <w:rFonts w:hint="eastAsia"/>
        </w:rPr>
        <w:t>кодов</w:t>
      </w:r>
      <w:r>
        <w:t xml:space="preserve">, </w:t>
      </w:r>
      <w:r>
        <w:rPr>
          <w:rFonts w:hint="eastAsia"/>
        </w:rPr>
        <w:t>его</w:t>
      </w:r>
      <w:r>
        <w:t xml:space="preserve"> </w:t>
      </w:r>
      <w:r>
        <w:rPr>
          <w:rFonts w:hint="eastAsia"/>
        </w:rPr>
        <w:t>достоинства</w:t>
      </w:r>
      <w:r>
        <w:t xml:space="preserve"> </w:t>
      </w:r>
      <w:r>
        <w:rPr>
          <w:rFonts w:hint="eastAsia"/>
        </w:rPr>
        <w:t>и</w:t>
      </w:r>
      <w:r>
        <w:t xml:space="preserve"> </w:t>
      </w:r>
      <w:r>
        <w:rPr>
          <w:rFonts w:hint="eastAsia"/>
        </w:rPr>
        <w:t>недостатки</w:t>
      </w:r>
    </w:p>
    <w:p w14:paraId="37CDFB43" w14:textId="77777777" w:rsidR="000E1065" w:rsidRDefault="000E1065" w:rsidP="000E1065"/>
    <w:p w14:paraId="742D0EE8" w14:textId="77777777" w:rsidR="000E1065" w:rsidRDefault="000E1065" w:rsidP="000E1065">
      <w:r>
        <w:t xml:space="preserve">3.2 </w:t>
      </w:r>
      <w:r>
        <w:rPr>
          <w:rFonts w:hint="eastAsia"/>
        </w:rPr>
        <w:t>Метод</w:t>
      </w:r>
      <w:r>
        <w:t xml:space="preserve"> </w:t>
      </w:r>
      <w:r>
        <w:rPr>
          <w:rFonts w:hint="eastAsia"/>
        </w:rPr>
        <w:t>выявления</w:t>
      </w:r>
      <w:r>
        <w:t xml:space="preserve"> </w:t>
      </w:r>
      <w:r>
        <w:rPr>
          <w:rFonts w:hint="eastAsia"/>
        </w:rPr>
        <w:t>вырожденных</w:t>
      </w:r>
      <w:r>
        <w:t xml:space="preserve"> </w:t>
      </w:r>
      <w:r>
        <w:rPr>
          <w:rFonts w:hint="eastAsia"/>
        </w:rPr>
        <w:t>матриц</w:t>
      </w:r>
      <w:r>
        <w:t xml:space="preserve"> </w:t>
      </w:r>
      <w:r>
        <w:rPr>
          <w:rFonts w:hint="eastAsia"/>
        </w:rPr>
        <w:t>в</w:t>
      </w:r>
      <w:r>
        <w:t xml:space="preserve"> </w:t>
      </w:r>
      <w:r>
        <w:rPr>
          <w:rFonts w:hint="eastAsia"/>
        </w:rPr>
        <w:t>системе</w:t>
      </w:r>
      <w:r>
        <w:t xml:space="preserve"> </w:t>
      </w:r>
      <w:r>
        <w:rPr>
          <w:rFonts w:hint="eastAsia"/>
        </w:rPr>
        <w:t>перестановок</w:t>
      </w:r>
    </w:p>
    <w:p w14:paraId="7FA1C4C0" w14:textId="77777777" w:rsidR="000E1065" w:rsidRDefault="000E1065" w:rsidP="000E1065"/>
    <w:p w14:paraId="7C05FE4B" w14:textId="77777777" w:rsidR="000E1065" w:rsidRDefault="000E1065" w:rsidP="000E1065">
      <w:r>
        <w:t xml:space="preserve">3.3 </w:t>
      </w:r>
      <w:r>
        <w:rPr>
          <w:rFonts w:hint="eastAsia"/>
        </w:rPr>
        <w:t>Принцип</w:t>
      </w:r>
      <w:r>
        <w:t xml:space="preserve"> </w:t>
      </w:r>
      <w:r>
        <w:rPr>
          <w:rFonts w:hint="eastAsia"/>
        </w:rPr>
        <w:t>формирования</w:t>
      </w:r>
      <w:r>
        <w:t xml:space="preserve"> </w:t>
      </w:r>
      <w:r>
        <w:rPr>
          <w:rFonts w:hint="eastAsia"/>
        </w:rPr>
        <w:t>когнитивной</w:t>
      </w:r>
      <w:r>
        <w:t xml:space="preserve"> </w:t>
      </w:r>
      <w:r>
        <w:rPr>
          <w:rFonts w:hint="eastAsia"/>
        </w:rPr>
        <w:t>карты</w:t>
      </w:r>
      <w:r>
        <w:t xml:space="preserve"> </w:t>
      </w:r>
      <w:r>
        <w:rPr>
          <w:rFonts w:hint="eastAsia"/>
        </w:rPr>
        <w:t>перестановочного</w:t>
      </w:r>
      <w:r>
        <w:t xml:space="preserve"> </w:t>
      </w:r>
      <w:r>
        <w:rPr>
          <w:rFonts w:hint="eastAsia"/>
        </w:rPr>
        <w:t>декодера</w:t>
      </w:r>
    </w:p>
    <w:p w14:paraId="0CF98FE4" w14:textId="77777777" w:rsidR="000E1065" w:rsidRDefault="000E1065" w:rsidP="000E1065"/>
    <w:p w14:paraId="5D11CF0E" w14:textId="77777777" w:rsidR="000E1065" w:rsidRDefault="000E1065" w:rsidP="000E1065">
      <w:r>
        <w:t xml:space="preserve">3.4 </w:t>
      </w:r>
      <w:r>
        <w:rPr>
          <w:rFonts w:hint="eastAsia"/>
        </w:rPr>
        <w:t>Обоснование</w:t>
      </w:r>
      <w:r>
        <w:t xml:space="preserve"> </w:t>
      </w:r>
      <w:r>
        <w:rPr>
          <w:rFonts w:hint="eastAsia"/>
        </w:rPr>
        <w:t>регулярного</w:t>
      </w:r>
      <w:r>
        <w:t xml:space="preserve"> </w:t>
      </w:r>
      <w:r>
        <w:rPr>
          <w:rFonts w:hint="eastAsia"/>
        </w:rPr>
        <w:t>метода</w:t>
      </w:r>
      <w:r>
        <w:t xml:space="preserve"> </w:t>
      </w:r>
      <w:r>
        <w:rPr>
          <w:rFonts w:hint="eastAsia"/>
        </w:rPr>
        <w:t>поиска</w:t>
      </w:r>
      <w:r>
        <w:t xml:space="preserve"> </w:t>
      </w:r>
      <w:r>
        <w:rPr>
          <w:rFonts w:hint="eastAsia"/>
        </w:rPr>
        <w:t>отрицательных</w:t>
      </w:r>
      <w:r>
        <w:t xml:space="preserve"> </w:t>
      </w:r>
      <w:r>
        <w:rPr>
          <w:rFonts w:hint="eastAsia"/>
        </w:rPr>
        <w:t>подстановок</w:t>
      </w:r>
      <w:r>
        <w:t xml:space="preserve"> </w:t>
      </w:r>
      <w:r>
        <w:rPr>
          <w:rFonts w:hint="eastAsia"/>
        </w:rPr>
        <w:t>с</w:t>
      </w:r>
      <w:r>
        <w:t xml:space="preserve"> </w:t>
      </w:r>
      <w:r>
        <w:rPr>
          <w:rFonts w:hint="eastAsia"/>
        </w:rPr>
        <w:t>использованием</w:t>
      </w:r>
      <w:r>
        <w:t xml:space="preserve"> </w:t>
      </w:r>
      <w:r>
        <w:rPr>
          <w:rFonts w:hint="eastAsia"/>
        </w:rPr>
        <w:t>весового</w:t>
      </w:r>
      <w:r>
        <w:t xml:space="preserve"> </w:t>
      </w:r>
      <w:r>
        <w:rPr>
          <w:rFonts w:hint="eastAsia"/>
        </w:rPr>
        <w:t>спектра</w:t>
      </w:r>
      <w:r>
        <w:t xml:space="preserve"> </w:t>
      </w:r>
      <w:r>
        <w:rPr>
          <w:rFonts w:hint="eastAsia"/>
        </w:rPr>
        <w:t>кода</w:t>
      </w:r>
    </w:p>
    <w:p w14:paraId="0F4132E4" w14:textId="77777777" w:rsidR="000E1065" w:rsidRDefault="000E1065" w:rsidP="000E1065"/>
    <w:p w14:paraId="534A1065" w14:textId="77777777" w:rsidR="000E1065" w:rsidRDefault="000E1065" w:rsidP="000E1065">
      <w:r>
        <w:lastRenderedPageBreak/>
        <w:t xml:space="preserve">3.5 </w:t>
      </w:r>
      <w:r>
        <w:rPr>
          <w:rFonts w:hint="eastAsia"/>
        </w:rPr>
        <w:t>Свойства</w:t>
      </w:r>
      <w:r>
        <w:t xml:space="preserve"> </w:t>
      </w:r>
      <w:r>
        <w:rPr>
          <w:rFonts w:hint="eastAsia"/>
        </w:rPr>
        <w:t>нумераторов</w:t>
      </w:r>
      <w:r>
        <w:t xml:space="preserve"> </w:t>
      </w:r>
      <w:r>
        <w:rPr>
          <w:rFonts w:hint="eastAsia"/>
        </w:rPr>
        <w:t>перестановок</w:t>
      </w:r>
      <w:r>
        <w:t xml:space="preserve"> </w:t>
      </w:r>
      <w:r>
        <w:rPr>
          <w:rFonts w:hint="eastAsia"/>
        </w:rPr>
        <w:t>когнитивной</w:t>
      </w:r>
      <w:r>
        <w:t xml:space="preserve"> </w:t>
      </w:r>
      <w:r>
        <w:rPr>
          <w:rFonts w:hint="eastAsia"/>
        </w:rPr>
        <w:t>карты</w:t>
      </w:r>
      <w:r>
        <w:t xml:space="preserve"> </w:t>
      </w:r>
      <w:r>
        <w:rPr>
          <w:rFonts w:hint="eastAsia"/>
        </w:rPr>
        <w:t>декодера</w:t>
      </w:r>
    </w:p>
    <w:p w14:paraId="5B63DC0A" w14:textId="77777777" w:rsidR="000E1065" w:rsidRDefault="000E1065" w:rsidP="000E1065"/>
    <w:p w14:paraId="20FD544F" w14:textId="77777777" w:rsidR="000E1065" w:rsidRDefault="000E1065" w:rsidP="000E1065">
      <w:r>
        <w:t xml:space="preserve">3.6 </w:t>
      </w:r>
      <w:r>
        <w:rPr>
          <w:rFonts w:hint="eastAsia"/>
        </w:rPr>
        <w:t>Выводы</w:t>
      </w:r>
      <w:r>
        <w:t xml:space="preserve"> </w:t>
      </w:r>
      <w:r>
        <w:rPr>
          <w:rFonts w:hint="eastAsia"/>
        </w:rPr>
        <w:t>по</w:t>
      </w:r>
      <w:r>
        <w:t xml:space="preserve"> </w:t>
      </w:r>
      <w:r>
        <w:rPr>
          <w:rFonts w:hint="eastAsia"/>
        </w:rPr>
        <w:t>главе</w:t>
      </w:r>
    </w:p>
    <w:p w14:paraId="31982B06" w14:textId="77777777" w:rsidR="000E1065" w:rsidRDefault="000E1065" w:rsidP="000E1065"/>
    <w:p w14:paraId="35B7543B" w14:textId="77777777" w:rsidR="000E1065" w:rsidRDefault="000E1065" w:rsidP="000E1065">
      <w:r>
        <w:t xml:space="preserve">4. </w:t>
      </w:r>
      <w:r>
        <w:rPr>
          <w:rFonts w:hint="eastAsia"/>
        </w:rPr>
        <w:t>РАЗРАБОТКА</w:t>
      </w:r>
      <w:r>
        <w:t xml:space="preserve"> </w:t>
      </w:r>
      <w:r>
        <w:rPr>
          <w:rFonts w:hint="eastAsia"/>
        </w:rPr>
        <w:t>ЭФФЕКТИВНЫХ</w:t>
      </w:r>
      <w:r>
        <w:t xml:space="preserve"> </w:t>
      </w:r>
      <w:r>
        <w:rPr>
          <w:rFonts w:hint="eastAsia"/>
        </w:rPr>
        <w:t>АЛГОРИТМОВ</w:t>
      </w:r>
      <w:r>
        <w:t xml:space="preserve"> </w:t>
      </w:r>
      <w:r>
        <w:rPr>
          <w:rFonts w:hint="eastAsia"/>
        </w:rPr>
        <w:t>ОБМЕНА</w:t>
      </w:r>
      <w:r>
        <w:t xml:space="preserve"> </w:t>
      </w:r>
      <w:r>
        <w:rPr>
          <w:rFonts w:hint="eastAsia"/>
        </w:rPr>
        <w:t>ДАННЫМИ</w:t>
      </w:r>
      <w:r>
        <w:t xml:space="preserve"> </w:t>
      </w:r>
      <w:r>
        <w:rPr>
          <w:rFonts w:hint="eastAsia"/>
        </w:rPr>
        <w:t>НА</w:t>
      </w:r>
      <w:r>
        <w:t xml:space="preserve"> </w:t>
      </w:r>
      <w:r>
        <w:rPr>
          <w:rFonts w:hint="eastAsia"/>
        </w:rPr>
        <w:t>БАЗЕ</w:t>
      </w:r>
      <w:r>
        <w:t xml:space="preserve"> </w:t>
      </w:r>
      <w:r>
        <w:rPr>
          <w:rFonts w:hint="eastAsia"/>
        </w:rPr>
        <w:t>ПЕРЕСТАНОВОЧНЫХ</w:t>
      </w:r>
      <w:r>
        <w:t xml:space="preserve"> </w:t>
      </w:r>
      <w:r>
        <w:rPr>
          <w:rFonts w:hint="eastAsia"/>
        </w:rPr>
        <w:t>ДЕКОДЕРОВ</w:t>
      </w:r>
      <w:r>
        <w:t xml:space="preserve"> </w:t>
      </w:r>
      <w:r>
        <w:rPr>
          <w:rFonts w:hint="eastAsia"/>
        </w:rPr>
        <w:t>С</w:t>
      </w:r>
    </w:p>
    <w:p w14:paraId="5527271C" w14:textId="77777777" w:rsidR="000E1065" w:rsidRDefault="000E1065" w:rsidP="000E1065"/>
    <w:p w14:paraId="5A14488B" w14:textId="77777777" w:rsidR="000E1065" w:rsidRDefault="000E1065" w:rsidP="000E1065">
      <w:r>
        <w:rPr>
          <w:rFonts w:hint="eastAsia"/>
        </w:rPr>
        <w:t>ПАМЯТЬЮ</w:t>
      </w:r>
      <w:r>
        <w:t xml:space="preserve"> </w:t>
      </w:r>
      <w:r>
        <w:rPr>
          <w:rFonts w:hint="eastAsia"/>
        </w:rPr>
        <w:t>И</w:t>
      </w:r>
      <w:r>
        <w:t xml:space="preserve"> </w:t>
      </w:r>
      <w:r>
        <w:rPr>
          <w:rFonts w:hint="eastAsia"/>
        </w:rPr>
        <w:t>ОБРАТНОЙ</w:t>
      </w:r>
      <w:r>
        <w:t xml:space="preserve"> </w:t>
      </w:r>
      <w:r>
        <w:rPr>
          <w:rFonts w:hint="eastAsia"/>
        </w:rPr>
        <w:t>СВЯЗЬЮ</w:t>
      </w:r>
    </w:p>
    <w:p w14:paraId="572FE180" w14:textId="77777777" w:rsidR="000E1065" w:rsidRDefault="000E1065" w:rsidP="000E1065"/>
    <w:p w14:paraId="62EABFA5" w14:textId="77777777" w:rsidR="000E1065" w:rsidRDefault="000E1065" w:rsidP="000E1065">
      <w:r>
        <w:t xml:space="preserve">4.1 </w:t>
      </w:r>
      <w:r>
        <w:rPr>
          <w:rFonts w:hint="eastAsia"/>
        </w:rPr>
        <w:t>Постановка</w:t>
      </w:r>
      <w:r>
        <w:t xml:space="preserve"> </w:t>
      </w:r>
      <w:r>
        <w:rPr>
          <w:rFonts w:hint="eastAsia"/>
        </w:rPr>
        <w:t>задачи</w:t>
      </w:r>
    </w:p>
    <w:p w14:paraId="62C6F61B" w14:textId="77777777" w:rsidR="000E1065" w:rsidRDefault="000E1065" w:rsidP="000E1065"/>
    <w:p w14:paraId="05DC497F" w14:textId="77777777" w:rsidR="000E1065" w:rsidRDefault="000E1065" w:rsidP="000E1065">
      <w:r>
        <w:t xml:space="preserve">4.2 </w:t>
      </w:r>
      <w:r>
        <w:rPr>
          <w:rFonts w:hint="eastAsia"/>
        </w:rPr>
        <w:t>Перестановочный</w:t>
      </w:r>
      <w:r>
        <w:t xml:space="preserve"> </w:t>
      </w:r>
      <w:r>
        <w:rPr>
          <w:rFonts w:hint="eastAsia"/>
        </w:rPr>
        <w:t>декодер</w:t>
      </w:r>
      <w:r>
        <w:t xml:space="preserve"> </w:t>
      </w:r>
      <w:r>
        <w:rPr>
          <w:rFonts w:hint="eastAsia"/>
        </w:rPr>
        <w:t>с</w:t>
      </w:r>
      <w:r>
        <w:t xml:space="preserve"> </w:t>
      </w:r>
      <w:r>
        <w:rPr>
          <w:rFonts w:hint="eastAsia"/>
        </w:rPr>
        <w:t>памятью</w:t>
      </w:r>
    </w:p>
    <w:p w14:paraId="6EFC3EE3" w14:textId="77777777" w:rsidR="000E1065" w:rsidRDefault="000E1065" w:rsidP="000E1065"/>
    <w:p w14:paraId="5E057BAE" w14:textId="77777777" w:rsidR="000E1065" w:rsidRDefault="000E1065" w:rsidP="000E1065">
      <w:r>
        <w:t xml:space="preserve">4.3 </w:t>
      </w:r>
      <w:r>
        <w:rPr>
          <w:rFonts w:hint="eastAsia"/>
        </w:rPr>
        <w:t>Перестановочный</w:t>
      </w:r>
      <w:r>
        <w:t xml:space="preserve"> </w:t>
      </w:r>
      <w:r>
        <w:rPr>
          <w:rFonts w:hint="eastAsia"/>
        </w:rPr>
        <w:t>декодер</w:t>
      </w:r>
      <w:r>
        <w:t xml:space="preserve"> </w:t>
      </w:r>
      <w:r>
        <w:rPr>
          <w:rFonts w:hint="eastAsia"/>
        </w:rPr>
        <w:t>с</w:t>
      </w:r>
      <w:r>
        <w:t xml:space="preserve"> </w:t>
      </w:r>
      <w:r>
        <w:rPr>
          <w:rFonts w:hint="eastAsia"/>
        </w:rPr>
        <w:t>обратной</w:t>
      </w:r>
      <w:r>
        <w:t xml:space="preserve"> </w:t>
      </w:r>
      <w:r>
        <w:rPr>
          <w:rFonts w:hint="eastAsia"/>
        </w:rPr>
        <w:t>связью</w:t>
      </w:r>
    </w:p>
    <w:p w14:paraId="1366ADBC" w14:textId="77777777" w:rsidR="000E1065" w:rsidRDefault="000E1065" w:rsidP="000E1065"/>
    <w:p w14:paraId="6523D1DF" w14:textId="77777777" w:rsidR="000E1065" w:rsidRDefault="000E1065" w:rsidP="000E1065">
      <w:r>
        <w:t xml:space="preserve">4.4 </w:t>
      </w:r>
      <w:r>
        <w:rPr>
          <w:rFonts w:hint="eastAsia"/>
        </w:rPr>
        <w:t>Выводы</w:t>
      </w:r>
      <w:r>
        <w:t xml:space="preserve"> </w:t>
      </w:r>
      <w:r>
        <w:rPr>
          <w:rFonts w:hint="eastAsia"/>
        </w:rPr>
        <w:t>по</w:t>
      </w:r>
      <w:r>
        <w:t xml:space="preserve"> </w:t>
      </w:r>
      <w:r>
        <w:rPr>
          <w:rFonts w:hint="eastAsia"/>
        </w:rPr>
        <w:t>главе</w:t>
      </w:r>
    </w:p>
    <w:p w14:paraId="2A374A47" w14:textId="77777777" w:rsidR="000E1065" w:rsidRDefault="000E1065" w:rsidP="000E1065"/>
    <w:p w14:paraId="26295FB5" w14:textId="77777777" w:rsidR="000E1065" w:rsidRDefault="000E1065" w:rsidP="000E1065">
      <w:r>
        <w:rPr>
          <w:rFonts w:hint="eastAsia"/>
        </w:rPr>
        <w:t>ЗАКЛЮЧЕНИЕ</w:t>
      </w:r>
    </w:p>
    <w:p w14:paraId="1C497B66" w14:textId="77777777" w:rsidR="000E1065" w:rsidRDefault="000E1065" w:rsidP="000E1065"/>
    <w:p w14:paraId="4A0FA6F6" w14:textId="77777777" w:rsidR="000E1065" w:rsidRDefault="000E1065" w:rsidP="000E1065">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5584F9F7" w14:textId="77777777" w:rsidR="000E1065" w:rsidRDefault="000E1065" w:rsidP="000E1065"/>
    <w:p w14:paraId="69766753" w14:textId="77777777" w:rsidR="000E1065" w:rsidRDefault="000E1065" w:rsidP="000E1065">
      <w:r>
        <w:rPr>
          <w:rFonts w:hint="eastAsia"/>
        </w:rPr>
        <w:t>СПИСОК</w:t>
      </w:r>
      <w:r>
        <w:t xml:space="preserve"> </w:t>
      </w:r>
      <w:r>
        <w:rPr>
          <w:rFonts w:hint="eastAsia"/>
        </w:rPr>
        <w:t>ЛИТЕРАТУРЫ</w:t>
      </w:r>
    </w:p>
    <w:p w14:paraId="7E66B8E2" w14:textId="77777777" w:rsidR="000E1065" w:rsidRDefault="000E1065" w:rsidP="000E1065"/>
    <w:p w14:paraId="45CFBF38" w14:textId="77777777" w:rsidR="000E1065" w:rsidRDefault="000E1065" w:rsidP="000E1065">
      <w:r>
        <w:rPr>
          <w:rFonts w:hint="eastAsia"/>
        </w:rPr>
        <w:t>ПРИЛОЖЕНИЕ</w:t>
      </w:r>
      <w:r>
        <w:t xml:space="preserve"> A </w:t>
      </w:r>
      <w:r>
        <w:rPr>
          <w:rFonts w:hint="eastAsia"/>
        </w:rPr>
        <w:t>Патенты</w:t>
      </w:r>
    </w:p>
    <w:p w14:paraId="4DE7B0C4" w14:textId="77777777" w:rsidR="000E1065" w:rsidRDefault="000E1065" w:rsidP="000E1065"/>
    <w:p w14:paraId="4C753ED9" w14:textId="77777777" w:rsidR="000E1065" w:rsidRDefault="000E1065" w:rsidP="000E1065">
      <w:r>
        <w:rPr>
          <w:rFonts w:hint="eastAsia"/>
        </w:rPr>
        <w:t>ПРИЛОЖЕНИЕ</w:t>
      </w:r>
      <w:r>
        <w:t xml:space="preserve"> </w:t>
      </w:r>
      <w:r>
        <w:rPr>
          <w:rFonts w:hint="eastAsia"/>
        </w:rPr>
        <w:t>Б</w:t>
      </w:r>
      <w:r>
        <w:t xml:space="preserve"> </w:t>
      </w:r>
      <w:r>
        <w:rPr>
          <w:rFonts w:hint="eastAsia"/>
        </w:rPr>
        <w:t>Документы</w:t>
      </w:r>
      <w:r>
        <w:t xml:space="preserve">, </w:t>
      </w:r>
      <w:r>
        <w:rPr>
          <w:rFonts w:hint="eastAsia"/>
        </w:rPr>
        <w:t>подтверждающие</w:t>
      </w:r>
      <w:r>
        <w:t xml:space="preserve"> </w:t>
      </w:r>
      <w:r>
        <w:rPr>
          <w:rFonts w:hint="eastAsia"/>
        </w:rPr>
        <w:t>внедрение</w:t>
      </w:r>
      <w:r>
        <w:t xml:space="preserve"> </w:t>
      </w:r>
      <w:r>
        <w:rPr>
          <w:rFonts w:hint="eastAsia"/>
        </w:rPr>
        <w:t>основных</w:t>
      </w:r>
    </w:p>
    <w:p w14:paraId="48F8D709" w14:textId="77777777" w:rsidR="000E1065" w:rsidRDefault="000E1065" w:rsidP="000E1065"/>
    <w:p w14:paraId="0D5E43B2" w14:textId="77777777" w:rsidR="000E1065" w:rsidRDefault="000E1065" w:rsidP="000E1065">
      <w:r>
        <w:rPr>
          <w:rFonts w:hint="eastAsia"/>
        </w:rPr>
        <w:t>результатов</w:t>
      </w:r>
      <w:r>
        <w:t xml:space="preserve"> </w:t>
      </w:r>
      <w:r>
        <w:rPr>
          <w:rFonts w:hint="eastAsia"/>
        </w:rPr>
        <w:t>диссертационной</w:t>
      </w:r>
      <w:r>
        <w:t xml:space="preserve"> </w:t>
      </w:r>
      <w:r>
        <w:rPr>
          <w:rFonts w:hint="eastAsia"/>
        </w:rPr>
        <w:t>работы</w:t>
      </w:r>
    </w:p>
    <w:p w14:paraId="7457CBD1" w14:textId="77777777" w:rsidR="000E1065" w:rsidRDefault="000E1065" w:rsidP="000E1065"/>
    <w:p w14:paraId="7211972C" w14:textId="67330E0E" w:rsidR="000E1065" w:rsidRPr="000E1065" w:rsidRDefault="000E1065" w:rsidP="000E1065">
      <w:r>
        <w:rPr>
          <w:rFonts w:hint="eastAsia"/>
        </w:rPr>
        <w:t>ВВЕДЕНИЕ</w:t>
      </w:r>
    </w:p>
    <w:sectPr w:rsidR="000E1065" w:rsidRPr="000E1065" w:rsidSect="00A24E5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4541" w14:textId="77777777" w:rsidR="00A24E5F" w:rsidRDefault="00A24E5F">
      <w:pPr>
        <w:spacing w:after="0" w:line="240" w:lineRule="auto"/>
      </w:pPr>
      <w:r>
        <w:separator/>
      </w:r>
    </w:p>
  </w:endnote>
  <w:endnote w:type="continuationSeparator" w:id="0">
    <w:p w14:paraId="302C5C13" w14:textId="77777777" w:rsidR="00A24E5F" w:rsidRDefault="00A2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149E" w14:textId="77777777" w:rsidR="00A24E5F" w:rsidRDefault="00A24E5F"/>
    <w:p w14:paraId="7D26ADB6" w14:textId="77777777" w:rsidR="00A24E5F" w:rsidRDefault="00A24E5F"/>
    <w:p w14:paraId="4FE327C9" w14:textId="77777777" w:rsidR="00A24E5F" w:rsidRDefault="00A24E5F"/>
    <w:p w14:paraId="587A2FD9" w14:textId="77777777" w:rsidR="00A24E5F" w:rsidRDefault="00A24E5F"/>
    <w:p w14:paraId="628A6BE6" w14:textId="77777777" w:rsidR="00A24E5F" w:rsidRDefault="00A24E5F"/>
    <w:p w14:paraId="735A4F1D" w14:textId="77777777" w:rsidR="00A24E5F" w:rsidRDefault="00A24E5F"/>
    <w:p w14:paraId="6A99EF56" w14:textId="77777777" w:rsidR="00A24E5F" w:rsidRDefault="00A24E5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2ED907B" wp14:editId="4ECCAA0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B4296" w14:textId="77777777" w:rsidR="00A24E5F" w:rsidRDefault="00A24E5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ED907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40B4296" w14:textId="77777777" w:rsidR="00A24E5F" w:rsidRDefault="00A24E5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E7FB459" w14:textId="77777777" w:rsidR="00A24E5F" w:rsidRDefault="00A24E5F"/>
    <w:p w14:paraId="743688B4" w14:textId="77777777" w:rsidR="00A24E5F" w:rsidRDefault="00A24E5F"/>
    <w:p w14:paraId="6B276171" w14:textId="77777777" w:rsidR="00A24E5F" w:rsidRDefault="00A24E5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CA4C017" wp14:editId="776A067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76205" w14:textId="77777777" w:rsidR="00A24E5F" w:rsidRDefault="00A24E5F"/>
                          <w:p w14:paraId="27783F6C" w14:textId="77777777" w:rsidR="00A24E5F" w:rsidRDefault="00A24E5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A4C01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2F76205" w14:textId="77777777" w:rsidR="00A24E5F" w:rsidRDefault="00A24E5F"/>
                    <w:p w14:paraId="27783F6C" w14:textId="77777777" w:rsidR="00A24E5F" w:rsidRDefault="00A24E5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0D21639" w14:textId="77777777" w:rsidR="00A24E5F" w:rsidRDefault="00A24E5F"/>
    <w:p w14:paraId="76AB7161" w14:textId="77777777" w:rsidR="00A24E5F" w:rsidRDefault="00A24E5F">
      <w:pPr>
        <w:rPr>
          <w:sz w:val="2"/>
          <w:szCs w:val="2"/>
        </w:rPr>
      </w:pPr>
    </w:p>
    <w:p w14:paraId="2A298CED" w14:textId="77777777" w:rsidR="00A24E5F" w:rsidRDefault="00A24E5F"/>
    <w:p w14:paraId="17102F26" w14:textId="77777777" w:rsidR="00A24E5F" w:rsidRDefault="00A24E5F">
      <w:pPr>
        <w:spacing w:after="0" w:line="240" w:lineRule="auto"/>
      </w:pPr>
    </w:p>
  </w:footnote>
  <w:footnote w:type="continuationSeparator" w:id="0">
    <w:p w14:paraId="397F9A98" w14:textId="77777777" w:rsidR="00A24E5F" w:rsidRDefault="00A24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5F"/>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18946</TotalTime>
  <Pages>3</Pages>
  <Words>315</Words>
  <Characters>1800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2449</cp:revision>
  <cp:lastPrinted>2009-02-06T05:36:00Z</cp:lastPrinted>
  <dcterms:created xsi:type="dcterms:W3CDTF">2024-01-07T13:43:00Z</dcterms:created>
  <dcterms:modified xsi:type="dcterms:W3CDTF">2024-02-08T20:45:00Z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