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5E32F" w14:textId="0BDE11F7" w:rsidR="00EC0D52" w:rsidRDefault="00164A7E" w:rsidP="00164A7E">
      <w:r w:rsidRPr="00164A7E">
        <w:rPr>
          <w:rFonts w:hint="eastAsia"/>
        </w:rPr>
        <w:t>Шандрыгин</w:t>
      </w:r>
      <w:r w:rsidRPr="00164A7E">
        <w:t xml:space="preserve"> </w:t>
      </w:r>
      <w:r w:rsidRPr="00164A7E">
        <w:rPr>
          <w:rFonts w:hint="eastAsia"/>
        </w:rPr>
        <w:t>Денис</w:t>
      </w:r>
      <w:r w:rsidRPr="00164A7E">
        <w:t xml:space="preserve"> </w:t>
      </w:r>
      <w:r w:rsidRPr="00164A7E">
        <w:rPr>
          <w:rFonts w:hint="eastAsia"/>
        </w:rPr>
        <w:t>Александрович</w:t>
      </w:r>
      <w:r>
        <w:rPr>
          <w:rFonts w:hint="cs"/>
        </w:rPr>
        <w:t xml:space="preserve"> </w:t>
      </w:r>
      <w:r w:rsidRPr="00164A7E">
        <w:rPr>
          <w:rFonts w:hint="eastAsia"/>
        </w:rPr>
        <w:t>Совершенствование</w:t>
      </w:r>
      <w:r w:rsidRPr="00164A7E">
        <w:t xml:space="preserve"> </w:t>
      </w:r>
      <w:r w:rsidRPr="00164A7E">
        <w:rPr>
          <w:rFonts w:hint="eastAsia"/>
        </w:rPr>
        <w:t>методов</w:t>
      </w:r>
      <w:r w:rsidRPr="00164A7E">
        <w:t xml:space="preserve"> </w:t>
      </w:r>
      <w:r w:rsidRPr="00164A7E">
        <w:rPr>
          <w:rFonts w:hint="eastAsia"/>
        </w:rPr>
        <w:t>проектирования</w:t>
      </w:r>
      <w:r w:rsidRPr="00164A7E">
        <w:t xml:space="preserve"> </w:t>
      </w:r>
      <w:r w:rsidRPr="00164A7E">
        <w:rPr>
          <w:rFonts w:hint="eastAsia"/>
        </w:rPr>
        <w:t>фильтрокомпенсирующих</w:t>
      </w:r>
      <w:r w:rsidRPr="00164A7E">
        <w:t xml:space="preserve"> </w:t>
      </w:r>
      <w:r w:rsidRPr="00164A7E">
        <w:rPr>
          <w:rFonts w:hint="eastAsia"/>
        </w:rPr>
        <w:t>устройств</w:t>
      </w:r>
      <w:r w:rsidRPr="00164A7E">
        <w:t xml:space="preserve"> </w:t>
      </w:r>
      <w:r w:rsidRPr="00164A7E">
        <w:rPr>
          <w:rFonts w:hint="eastAsia"/>
        </w:rPr>
        <w:t>для</w:t>
      </w:r>
      <w:r w:rsidRPr="00164A7E">
        <w:t xml:space="preserve"> </w:t>
      </w:r>
      <w:r w:rsidRPr="00164A7E">
        <w:rPr>
          <w:rFonts w:hint="eastAsia"/>
        </w:rPr>
        <w:t>электроэнергетических</w:t>
      </w:r>
      <w:r w:rsidRPr="00164A7E">
        <w:t xml:space="preserve"> </w:t>
      </w:r>
      <w:r w:rsidRPr="00164A7E">
        <w:rPr>
          <w:rFonts w:hint="eastAsia"/>
        </w:rPr>
        <w:t>систем</w:t>
      </w:r>
      <w:r w:rsidRPr="00164A7E">
        <w:t xml:space="preserve"> </w:t>
      </w:r>
      <w:r w:rsidRPr="00164A7E">
        <w:rPr>
          <w:rFonts w:hint="eastAsia"/>
        </w:rPr>
        <w:t>с</w:t>
      </w:r>
      <w:r w:rsidRPr="00164A7E">
        <w:t xml:space="preserve"> </w:t>
      </w:r>
      <w:r w:rsidRPr="00164A7E">
        <w:rPr>
          <w:rFonts w:hint="eastAsia"/>
        </w:rPr>
        <w:t>нелинейными</w:t>
      </w:r>
      <w:r w:rsidRPr="00164A7E">
        <w:t xml:space="preserve"> </w:t>
      </w:r>
      <w:r w:rsidRPr="00164A7E">
        <w:rPr>
          <w:rFonts w:hint="eastAsia"/>
        </w:rPr>
        <w:t>резкопеременными</w:t>
      </w:r>
      <w:r w:rsidRPr="00164A7E">
        <w:t xml:space="preserve"> </w:t>
      </w:r>
      <w:r w:rsidRPr="00164A7E">
        <w:rPr>
          <w:rFonts w:hint="eastAsia"/>
        </w:rPr>
        <w:t>нагрузками</w:t>
      </w:r>
    </w:p>
    <w:p w14:paraId="0F24E238" w14:textId="77777777" w:rsidR="00164A7E" w:rsidRDefault="00164A7E" w:rsidP="00164A7E">
      <w:r>
        <w:rPr>
          <w:rFonts w:hint="eastAsia"/>
        </w:rPr>
        <w:t>ОГЛАВЛЕНИЕ</w:t>
      </w:r>
      <w:r>
        <w:t xml:space="preserve"> </w:t>
      </w:r>
      <w:r>
        <w:rPr>
          <w:rFonts w:hint="eastAsia"/>
        </w:rPr>
        <w:t>ДИССЕРТАЦИИ</w:t>
      </w:r>
    </w:p>
    <w:p w14:paraId="150725FC" w14:textId="77777777" w:rsidR="00164A7E" w:rsidRDefault="00164A7E" w:rsidP="00164A7E">
      <w:r>
        <w:rPr>
          <w:rFonts w:hint="eastAsia"/>
        </w:rPr>
        <w:t>кандидат</w:t>
      </w:r>
      <w:r>
        <w:t xml:space="preserve"> </w:t>
      </w:r>
      <w:r>
        <w:rPr>
          <w:rFonts w:hint="eastAsia"/>
        </w:rPr>
        <w:t>наук</w:t>
      </w:r>
      <w:r>
        <w:t xml:space="preserve"> </w:t>
      </w:r>
      <w:r>
        <w:rPr>
          <w:rFonts w:hint="eastAsia"/>
        </w:rPr>
        <w:t>Шандрыгин</w:t>
      </w:r>
      <w:r>
        <w:t xml:space="preserve"> </w:t>
      </w:r>
      <w:r>
        <w:rPr>
          <w:rFonts w:hint="eastAsia"/>
        </w:rPr>
        <w:t>Денис</w:t>
      </w:r>
      <w:r>
        <w:t xml:space="preserve"> </w:t>
      </w:r>
      <w:r>
        <w:rPr>
          <w:rFonts w:hint="eastAsia"/>
        </w:rPr>
        <w:t>Александрович</w:t>
      </w:r>
    </w:p>
    <w:p w14:paraId="4E48EB65" w14:textId="77777777" w:rsidR="00164A7E" w:rsidRDefault="00164A7E" w:rsidP="00164A7E">
      <w:r>
        <w:rPr>
          <w:rFonts w:hint="eastAsia"/>
        </w:rPr>
        <w:t>ОГЛАВЛЕНИЕ</w:t>
      </w:r>
    </w:p>
    <w:p w14:paraId="5E7B5A08" w14:textId="77777777" w:rsidR="00164A7E" w:rsidRDefault="00164A7E" w:rsidP="00164A7E"/>
    <w:p w14:paraId="3D39C4AA" w14:textId="77777777" w:rsidR="00164A7E" w:rsidRDefault="00164A7E" w:rsidP="00164A7E">
      <w:r>
        <w:rPr>
          <w:rFonts w:hint="eastAsia"/>
        </w:rPr>
        <w:t>ВВЕДЕНИЕ</w:t>
      </w:r>
    </w:p>
    <w:p w14:paraId="6C3A8CD7" w14:textId="77777777" w:rsidR="00164A7E" w:rsidRDefault="00164A7E" w:rsidP="00164A7E"/>
    <w:p w14:paraId="1D3A0134" w14:textId="77777777" w:rsidR="00164A7E" w:rsidRDefault="00164A7E" w:rsidP="00164A7E">
      <w:r>
        <w:t xml:space="preserve">1. </w:t>
      </w:r>
      <w:r>
        <w:rPr>
          <w:rFonts w:hint="eastAsia"/>
        </w:rPr>
        <w:t>АНАЛИЗ</w:t>
      </w:r>
      <w:r>
        <w:t xml:space="preserve"> </w:t>
      </w:r>
      <w:r>
        <w:rPr>
          <w:rFonts w:hint="eastAsia"/>
        </w:rPr>
        <w:t>ИСКАЖЕНИЙ</w:t>
      </w:r>
      <w:r>
        <w:t xml:space="preserve"> </w:t>
      </w:r>
      <w:r>
        <w:rPr>
          <w:rFonts w:hint="eastAsia"/>
        </w:rPr>
        <w:t>НАПРЯЖЕНИЯ</w:t>
      </w:r>
      <w:r>
        <w:t xml:space="preserve"> </w:t>
      </w:r>
      <w:r>
        <w:rPr>
          <w:rFonts w:hint="eastAsia"/>
        </w:rPr>
        <w:t>И</w:t>
      </w:r>
      <w:r>
        <w:t xml:space="preserve"> </w:t>
      </w:r>
      <w:r>
        <w:rPr>
          <w:rFonts w:hint="eastAsia"/>
        </w:rPr>
        <w:t>РЕЗОНАНСНЫХ</w:t>
      </w:r>
      <w:r>
        <w:t xml:space="preserve"> </w:t>
      </w:r>
      <w:r>
        <w:rPr>
          <w:rFonts w:hint="eastAsia"/>
        </w:rPr>
        <w:t>РЕЖИМОВ</w:t>
      </w:r>
      <w:r>
        <w:t xml:space="preserve"> </w:t>
      </w:r>
      <w:r>
        <w:rPr>
          <w:rFonts w:hint="eastAsia"/>
        </w:rPr>
        <w:t>В</w:t>
      </w:r>
      <w:r>
        <w:t xml:space="preserve"> </w:t>
      </w:r>
      <w:r>
        <w:rPr>
          <w:rFonts w:hint="eastAsia"/>
        </w:rPr>
        <w:t>ЭЛЕКТРОЭНЕРГЕТИЧЕСКИХ</w:t>
      </w:r>
      <w:r>
        <w:t xml:space="preserve"> </w:t>
      </w:r>
      <w:r>
        <w:rPr>
          <w:rFonts w:hint="eastAsia"/>
        </w:rPr>
        <w:t>СИСТЕМАХ</w:t>
      </w:r>
      <w:r>
        <w:t xml:space="preserve"> </w:t>
      </w:r>
      <w:r>
        <w:rPr>
          <w:rFonts w:hint="eastAsia"/>
        </w:rPr>
        <w:t>С</w:t>
      </w:r>
      <w:r>
        <w:t xml:space="preserve"> </w:t>
      </w:r>
      <w:r>
        <w:rPr>
          <w:rFonts w:hint="eastAsia"/>
        </w:rPr>
        <w:t>ТЯГОВОЙ</w:t>
      </w:r>
      <w:r>
        <w:t xml:space="preserve"> </w:t>
      </w:r>
      <w:r>
        <w:rPr>
          <w:rFonts w:hint="eastAsia"/>
        </w:rPr>
        <w:t>НАГРУЗКОЙ</w:t>
      </w:r>
    </w:p>
    <w:p w14:paraId="554CED59" w14:textId="77777777" w:rsidR="00164A7E" w:rsidRDefault="00164A7E" w:rsidP="00164A7E"/>
    <w:p w14:paraId="033A57C9" w14:textId="77777777" w:rsidR="00164A7E" w:rsidRDefault="00164A7E" w:rsidP="00164A7E">
      <w:r>
        <w:t xml:space="preserve">1.1. </w:t>
      </w:r>
      <w:r>
        <w:rPr>
          <w:rFonts w:hint="eastAsia"/>
        </w:rPr>
        <w:t>Источники</w:t>
      </w:r>
      <w:r>
        <w:t xml:space="preserve"> </w:t>
      </w:r>
      <w:r>
        <w:rPr>
          <w:rFonts w:hint="eastAsia"/>
        </w:rPr>
        <w:t>гармоник</w:t>
      </w:r>
      <w:r>
        <w:t xml:space="preserve"> </w:t>
      </w:r>
      <w:r>
        <w:rPr>
          <w:rFonts w:hint="eastAsia"/>
        </w:rPr>
        <w:t>в</w:t>
      </w:r>
      <w:r>
        <w:t xml:space="preserve"> </w:t>
      </w:r>
      <w:r>
        <w:rPr>
          <w:rFonts w:hint="eastAsia"/>
        </w:rPr>
        <w:t>электроэнергетических</w:t>
      </w:r>
      <w:r>
        <w:t xml:space="preserve"> </w:t>
      </w:r>
      <w:r>
        <w:rPr>
          <w:rFonts w:hint="eastAsia"/>
        </w:rPr>
        <w:t>системах</w:t>
      </w:r>
      <w:r>
        <w:t xml:space="preserve"> </w:t>
      </w:r>
      <w:r>
        <w:rPr>
          <w:rFonts w:hint="eastAsia"/>
        </w:rPr>
        <w:t>с</w:t>
      </w:r>
      <w:r>
        <w:t xml:space="preserve"> </w:t>
      </w:r>
      <w:r>
        <w:rPr>
          <w:rFonts w:hint="eastAsia"/>
        </w:rPr>
        <w:t>тяговой</w:t>
      </w:r>
      <w:r>
        <w:t xml:space="preserve"> </w:t>
      </w:r>
      <w:r>
        <w:rPr>
          <w:rFonts w:hint="eastAsia"/>
        </w:rPr>
        <w:t>нагрузкой</w:t>
      </w:r>
    </w:p>
    <w:p w14:paraId="7046756F" w14:textId="77777777" w:rsidR="00164A7E" w:rsidRDefault="00164A7E" w:rsidP="00164A7E"/>
    <w:p w14:paraId="5A14251A" w14:textId="77777777" w:rsidR="00164A7E" w:rsidRDefault="00164A7E" w:rsidP="00164A7E">
      <w:r>
        <w:t xml:space="preserve">1.2. </w:t>
      </w:r>
      <w:r>
        <w:rPr>
          <w:rFonts w:hint="eastAsia"/>
        </w:rPr>
        <w:t>Анализ</w:t>
      </w:r>
      <w:r>
        <w:t xml:space="preserve"> </w:t>
      </w:r>
      <w:r>
        <w:rPr>
          <w:rFonts w:hint="eastAsia"/>
        </w:rPr>
        <w:t>резонансных</w:t>
      </w:r>
      <w:r>
        <w:t xml:space="preserve"> </w:t>
      </w:r>
      <w:r>
        <w:rPr>
          <w:rFonts w:hint="eastAsia"/>
        </w:rPr>
        <w:t>частот</w:t>
      </w:r>
      <w:r>
        <w:t xml:space="preserve"> </w:t>
      </w:r>
      <w:r>
        <w:rPr>
          <w:rFonts w:hint="eastAsia"/>
        </w:rPr>
        <w:t>системы</w:t>
      </w:r>
      <w:r>
        <w:t xml:space="preserve"> </w:t>
      </w:r>
      <w:r>
        <w:rPr>
          <w:rFonts w:hint="eastAsia"/>
        </w:rPr>
        <w:t>тяговая</w:t>
      </w:r>
      <w:r>
        <w:t xml:space="preserve"> </w:t>
      </w:r>
      <w:r>
        <w:rPr>
          <w:rFonts w:hint="eastAsia"/>
        </w:rPr>
        <w:t>сеть</w:t>
      </w:r>
      <w:r>
        <w:t xml:space="preserve"> - </w:t>
      </w:r>
      <w:r>
        <w:rPr>
          <w:rFonts w:hint="eastAsia"/>
        </w:rPr>
        <w:t>внешняя</w:t>
      </w:r>
      <w:r>
        <w:t xml:space="preserve"> </w:t>
      </w:r>
      <w:r>
        <w:rPr>
          <w:rFonts w:hint="eastAsia"/>
        </w:rPr>
        <w:t>сеть</w:t>
      </w:r>
    </w:p>
    <w:p w14:paraId="51E03813" w14:textId="77777777" w:rsidR="00164A7E" w:rsidRDefault="00164A7E" w:rsidP="00164A7E"/>
    <w:p w14:paraId="21D424BE" w14:textId="77777777" w:rsidR="00164A7E" w:rsidRDefault="00164A7E" w:rsidP="00164A7E">
      <w:r>
        <w:t xml:space="preserve">1.3. </w:t>
      </w:r>
      <w:r>
        <w:rPr>
          <w:rFonts w:hint="eastAsia"/>
        </w:rPr>
        <w:t>Модель</w:t>
      </w:r>
      <w:r>
        <w:t xml:space="preserve"> </w:t>
      </w:r>
      <w:r>
        <w:rPr>
          <w:rFonts w:hint="eastAsia"/>
        </w:rPr>
        <w:t>системы</w:t>
      </w:r>
      <w:r>
        <w:t xml:space="preserve"> </w:t>
      </w:r>
      <w:r>
        <w:rPr>
          <w:rFonts w:hint="eastAsia"/>
        </w:rPr>
        <w:t>электроснабжения</w:t>
      </w:r>
      <w:r>
        <w:t xml:space="preserve"> </w:t>
      </w:r>
      <w:r>
        <w:rPr>
          <w:rFonts w:hint="eastAsia"/>
        </w:rPr>
        <w:t>с</w:t>
      </w:r>
      <w:r>
        <w:t xml:space="preserve"> </w:t>
      </w:r>
      <w:r>
        <w:rPr>
          <w:rFonts w:hint="eastAsia"/>
        </w:rPr>
        <w:t>тяговой</w:t>
      </w:r>
      <w:r>
        <w:t xml:space="preserve"> </w:t>
      </w:r>
      <w:r>
        <w:rPr>
          <w:rFonts w:hint="eastAsia"/>
        </w:rPr>
        <w:t>нагрузкой</w:t>
      </w:r>
    </w:p>
    <w:p w14:paraId="62925FD1" w14:textId="77777777" w:rsidR="00164A7E" w:rsidRDefault="00164A7E" w:rsidP="00164A7E"/>
    <w:p w14:paraId="2472CA1E" w14:textId="77777777" w:rsidR="00164A7E" w:rsidRDefault="00164A7E" w:rsidP="00164A7E">
      <w:r>
        <w:t xml:space="preserve">1.4. </w:t>
      </w:r>
      <w:r>
        <w:rPr>
          <w:rFonts w:hint="eastAsia"/>
        </w:rPr>
        <w:t>Критерии</w:t>
      </w:r>
      <w:r>
        <w:t xml:space="preserve"> </w:t>
      </w:r>
      <w:r>
        <w:rPr>
          <w:rFonts w:hint="eastAsia"/>
        </w:rPr>
        <w:t>эффективности</w:t>
      </w:r>
      <w:r>
        <w:t xml:space="preserve"> </w:t>
      </w:r>
      <w:r>
        <w:rPr>
          <w:rFonts w:hint="eastAsia"/>
        </w:rPr>
        <w:t>ФКУ</w:t>
      </w:r>
    </w:p>
    <w:p w14:paraId="62C097AB" w14:textId="77777777" w:rsidR="00164A7E" w:rsidRDefault="00164A7E" w:rsidP="00164A7E"/>
    <w:p w14:paraId="118772DC" w14:textId="77777777" w:rsidR="00164A7E" w:rsidRDefault="00164A7E" w:rsidP="00164A7E">
      <w:r>
        <w:t xml:space="preserve">1.5. </w:t>
      </w:r>
      <w:r>
        <w:rPr>
          <w:rFonts w:hint="eastAsia"/>
        </w:rPr>
        <w:t>Влияние</w:t>
      </w:r>
      <w:r>
        <w:t xml:space="preserve"> </w:t>
      </w:r>
      <w:r>
        <w:rPr>
          <w:rFonts w:hint="eastAsia"/>
        </w:rPr>
        <w:t>системы</w:t>
      </w:r>
      <w:r>
        <w:t xml:space="preserve"> </w:t>
      </w:r>
      <w:r>
        <w:rPr>
          <w:rFonts w:hint="eastAsia"/>
        </w:rPr>
        <w:t>тягового</w:t>
      </w:r>
      <w:r>
        <w:t xml:space="preserve"> </w:t>
      </w:r>
      <w:r>
        <w:rPr>
          <w:rFonts w:hint="eastAsia"/>
        </w:rPr>
        <w:t>электроснабжения</w:t>
      </w:r>
      <w:r>
        <w:t xml:space="preserve"> </w:t>
      </w:r>
      <w:r>
        <w:rPr>
          <w:rFonts w:hint="eastAsia"/>
        </w:rPr>
        <w:t>на</w:t>
      </w:r>
      <w:r>
        <w:t xml:space="preserve"> </w:t>
      </w:r>
      <w:r>
        <w:rPr>
          <w:rFonts w:hint="eastAsia"/>
        </w:rPr>
        <w:t>качество</w:t>
      </w:r>
    </w:p>
    <w:p w14:paraId="144E1F71" w14:textId="77777777" w:rsidR="00164A7E" w:rsidRDefault="00164A7E" w:rsidP="00164A7E"/>
    <w:p w14:paraId="1418EA66" w14:textId="77777777" w:rsidR="00164A7E" w:rsidRDefault="00164A7E" w:rsidP="00164A7E">
      <w:r>
        <w:rPr>
          <w:rFonts w:hint="eastAsia"/>
        </w:rPr>
        <w:t>электроэнергии</w:t>
      </w:r>
      <w:r>
        <w:t xml:space="preserve"> </w:t>
      </w:r>
      <w:r>
        <w:rPr>
          <w:rFonts w:hint="eastAsia"/>
        </w:rPr>
        <w:t>в</w:t>
      </w:r>
      <w:r>
        <w:t xml:space="preserve"> </w:t>
      </w:r>
      <w:r>
        <w:rPr>
          <w:rFonts w:hint="eastAsia"/>
        </w:rPr>
        <w:t>сетях</w:t>
      </w:r>
      <w:r>
        <w:t xml:space="preserve"> </w:t>
      </w:r>
      <w:r>
        <w:rPr>
          <w:rFonts w:hint="eastAsia"/>
        </w:rPr>
        <w:t>нетяговых</w:t>
      </w:r>
      <w:r>
        <w:t xml:space="preserve"> </w:t>
      </w:r>
      <w:r>
        <w:rPr>
          <w:rFonts w:hint="eastAsia"/>
        </w:rPr>
        <w:t>потребителей</w:t>
      </w:r>
    </w:p>
    <w:p w14:paraId="1AE51550" w14:textId="77777777" w:rsidR="00164A7E" w:rsidRDefault="00164A7E" w:rsidP="00164A7E"/>
    <w:p w14:paraId="616F51C3" w14:textId="77777777" w:rsidR="00164A7E" w:rsidRDefault="00164A7E" w:rsidP="00164A7E">
      <w:r>
        <w:rPr>
          <w:rFonts w:hint="eastAsia"/>
        </w:rPr>
        <w:t>Выводы</w:t>
      </w:r>
    </w:p>
    <w:p w14:paraId="06A08C6C" w14:textId="77777777" w:rsidR="00164A7E" w:rsidRDefault="00164A7E" w:rsidP="00164A7E"/>
    <w:p w14:paraId="5837B1E5" w14:textId="77777777" w:rsidR="00164A7E" w:rsidRDefault="00164A7E" w:rsidP="00164A7E">
      <w:r>
        <w:t xml:space="preserve">2. </w:t>
      </w:r>
      <w:r>
        <w:rPr>
          <w:rFonts w:hint="eastAsia"/>
        </w:rPr>
        <w:t>ПРОЕКТИРОВАНИЕ</w:t>
      </w:r>
      <w:r>
        <w:t xml:space="preserve"> </w:t>
      </w:r>
      <w:r>
        <w:rPr>
          <w:rFonts w:hint="eastAsia"/>
        </w:rPr>
        <w:t>ШИРОКОПОЛОСНЫХ</w:t>
      </w:r>
      <w:r>
        <w:t xml:space="preserve"> </w:t>
      </w:r>
      <w:r>
        <w:rPr>
          <w:rFonts w:hint="eastAsia"/>
        </w:rPr>
        <w:t>ПАССИВНЫХ</w:t>
      </w:r>
      <w:r>
        <w:t xml:space="preserve"> </w:t>
      </w:r>
      <w:r>
        <w:rPr>
          <w:rFonts w:hint="eastAsia"/>
        </w:rPr>
        <w:t>ФИЛЬТРОВ</w:t>
      </w:r>
      <w:r>
        <w:t xml:space="preserve"> </w:t>
      </w:r>
      <w:r>
        <w:rPr>
          <w:rFonts w:hint="eastAsia"/>
        </w:rPr>
        <w:t>ДЛЯ</w:t>
      </w:r>
      <w:r>
        <w:t xml:space="preserve"> </w:t>
      </w:r>
      <w:r>
        <w:rPr>
          <w:rFonts w:hint="eastAsia"/>
        </w:rPr>
        <w:t>ЭЛЕКТРОЭНЕРГЕТИЧЕСКИХ</w:t>
      </w:r>
      <w:r>
        <w:t xml:space="preserve"> </w:t>
      </w:r>
      <w:r>
        <w:rPr>
          <w:rFonts w:hint="eastAsia"/>
        </w:rPr>
        <w:t>СИСТЕМ</w:t>
      </w:r>
      <w:r>
        <w:t xml:space="preserve"> </w:t>
      </w:r>
      <w:r>
        <w:rPr>
          <w:rFonts w:hint="eastAsia"/>
        </w:rPr>
        <w:t>С</w:t>
      </w:r>
      <w:r>
        <w:t xml:space="preserve"> </w:t>
      </w:r>
      <w:r>
        <w:rPr>
          <w:rFonts w:hint="eastAsia"/>
        </w:rPr>
        <w:t>ТЯГОВОЙ</w:t>
      </w:r>
      <w:r>
        <w:t xml:space="preserve"> </w:t>
      </w:r>
      <w:r>
        <w:rPr>
          <w:rFonts w:hint="eastAsia"/>
        </w:rPr>
        <w:t>НАГРУЗКОЙ</w:t>
      </w:r>
    </w:p>
    <w:p w14:paraId="6BB093E7" w14:textId="77777777" w:rsidR="00164A7E" w:rsidRDefault="00164A7E" w:rsidP="00164A7E"/>
    <w:p w14:paraId="7026EC77" w14:textId="77777777" w:rsidR="00164A7E" w:rsidRDefault="00164A7E" w:rsidP="00164A7E">
      <w:r>
        <w:t xml:space="preserve">2.1. </w:t>
      </w:r>
      <w:r>
        <w:rPr>
          <w:rFonts w:hint="eastAsia"/>
        </w:rPr>
        <w:t>Компенсация</w:t>
      </w:r>
      <w:r>
        <w:t xml:space="preserve"> </w:t>
      </w:r>
      <w:r>
        <w:rPr>
          <w:rFonts w:hint="eastAsia"/>
        </w:rPr>
        <w:t>искажений</w:t>
      </w:r>
      <w:r>
        <w:t xml:space="preserve"> </w:t>
      </w:r>
      <w:r>
        <w:rPr>
          <w:rFonts w:hint="eastAsia"/>
        </w:rPr>
        <w:t>напряжения</w:t>
      </w:r>
      <w:r>
        <w:t xml:space="preserve"> </w:t>
      </w:r>
      <w:r>
        <w:rPr>
          <w:rFonts w:hint="eastAsia"/>
        </w:rPr>
        <w:t>в</w:t>
      </w:r>
      <w:r>
        <w:t xml:space="preserve"> </w:t>
      </w:r>
      <w:r>
        <w:rPr>
          <w:rFonts w:hint="eastAsia"/>
        </w:rPr>
        <w:t>системах</w:t>
      </w:r>
      <w:r>
        <w:t xml:space="preserve"> </w:t>
      </w:r>
      <w:r>
        <w:rPr>
          <w:rFonts w:hint="eastAsia"/>
        </w:rPr>
        <w:t>электроснабжения</w:t>
      </w:r>
      <w:r>
        <w:t xml:space="preserve">, </w:t>
      </w:r>
      <w:r>
        <w:rPr>
          <w:rFonts w:hint="eastAsia"/>
        </w:rPr>
        <w:t>питающих</w:t>
      </w:r>
      <w:r>
        <w:t xml:space="preserve"> </w:t>
      </w:r>
      <w:r>
        <w:rPr>
          <w:rFonts w:hint="eastAsia"/>
        </w:rPr>
        <w:t>тяговые</w:t>
      </w:r>
      <w:r>
        <w:t xml:space="preserve"> </w:t>
      </w:r>
      <w:r>
        <w:rPr>
          <w:rFonts w:hint="eastAsia"/>
        </w:rPr>
        <w:t>нагрузки</w:t>
      </w:r>
    </w:p>
    <w:p w14:paraId="204A92A2" w14:textId="77777777" w:rsidR="00164A7E" w:rsidRDefault="00164A7E" w:rsidP="00164A7E"/>
    <w:p w14:paraId="67E81F00" w14:textId="77777777" w:rsidR="00164A7E" w:rsidRDefault="00164A7E" w:rsidP="00164A7E">
      <w:r>
        <w:t xml:space="preserve">2.2. </w:t>
      </w:r>
      <w:r>
        <w:rPr>
          <w:rFonts w:hint="eastAsia"/>
        </w:rPr>
        <w:t>Широкополосные</w:t>
      </w:r>
      <w:r>
        <w:t xml:space="preserve"> </w:t>
      </w:r>
      <w:r>
        <w:rPr>
          <w:rFonts w:hint="eastAsia"/>
        </w:rPr>
        <w:t>демпфирующие</w:t>
      </w:r>
      <w:r>
        <w:t xml:space="preserve"> </w:t>
      </w:r>
      <w:r>
        <w:rPr>
          <w:rFonts w:hint="eastAsia"/>
        </w:rPr>
        <w:t>фильтры</w:t>
      </w:r>
    </w:p>
    <w:p w14:paraId="4EFA2E26" w14:textId="77777777" w:rsidR="00164A7E" w:rsidRDefault="00164A7E" w:rsidP="00164A7E"/>
    <w:p w14:paraId="6EC937E7" w14:textId="77777777" w:rsidR="00164A7E" w:rsidRDefault="00164A7E" w:rsidP="00164A7E">
      <w:r>
        <w:t xml:space="preserve">2.3. </w:t>
      </w:r>
      <w:r>
        <w:rPr>
          <w:rFonts w:hint="eastAsia"/>
        </w:rPr>
        <w:t>Широкополосные</w:t>
      </w:r>
      <w:r>
        <w:t xml:space="preserve"> </w:t>
      </w:r>
      <w:r>
        <w:rPr>
          <w:rFonts w:hint="eastAsia"/>
        </w:rPr>
        <w:t>демпфирующие</w:t>
      </w:r>
      <w:r>
        <w:t xml:space="preserve"> </w:t>
      </w:r>
      <w:r>
        <w:rPr>
          <w:rFonts w:hint="eastAsia"/>
        </w:rPr>
        <w:t>фильтры</w:t>
      </w:r>
      <w:r>
        <w:t xml:space="preserve"> </w:t>
      </w:r>
      <w:r>
        <w:rPr>
          <w:rFonts w:hint="eastAsia"/>
        </w:rPr>
        <w:t>лестничной</w:t>
      </w:r>
      <w:r>
        <w:t xml:space="preserve"> </w:t>
      </w:r>
      <w:r>
        <w:rPr>
          <w:rFonts w:hint="eastAsia"/>
        </w:rPr>
        <w:t>структуры</w:t>
      </w:r>
    </w:p>
    <w:p w14:paraId="3872796D" w14:textId="77777777" w:rsidR="00164A7E" w:rsidRDefault="00164A7E" w:rsidP="00164A7E"/>
    <w:p w14:paraId="1AA922A4" w14:textId="77777777" w:rsidR="00164A7E" w:rsidRDefault="00164A7E" w:rsidP="00164A7E">
      <w:r>
        <w:t xml:space="preserve">2.4. </w:t>
      </w:r>
      <w:r>
        <w:rPr>
          <w:rFonts w:hint="eastAsia"/>
        </w:rPr>
        <w:t>Демпфирование</w:t>
      </w:r>
      <w:r>
        <w:t xml:space="preserve"> </w:t>
      </w:r>
      <w:r>
        <w:rPr>
          <w:rFonts w:hint="eastAsia"/>
        </w:rPr>
        <w:t>резонансных</w:t>
      </w:r>
      <w:r>
        <w:t xml:space="preserve"> </w:t>
      </w:r>
      <w:r>
        <w:rPr>
          <w:rFonts w:hint="eastAsia"/>
        </w:rPr>
        <w:t>режимов</w:t>
      </w:r>
      <w:r>
        <w:t xml:space="preserve"> </w:t>
      </w:r>
      <w:r>
        <w:rPr>
          <w:rFonts w:hint="eastAsia"/>
        </w:rPr>
        <w:t>с</w:t>
      </w:r>
      <w:r>
        <w:t xml:space="preserve"> </w:t>
      </w:r>
      <w:r>
        <w:rPr>
          <w:rFonts w:hint="eastAsia"/>
        </w:rPr>
        <w:t>помощью</w:t>
      </w:r>
      <w:r>
        <w:t xml:space="preserve"> </w:t>
      </w:r>
      <w:r>
        <w:rPr>
          <w:rFonts w:hint="eastAsia"/>
        </w:rPr>
        <w:t>широкополосных</w:t>
      </w:r>
      <w:r>
        <w:t xml:space="preserve"> </w:t>
      </w:r>
      <w:r>
        <w:rPr>
          <w:rFonts w:hint="eastAsia"/>
        </w:rPr>
        <w:t>фильтров</w:t>
      </w:r>
    </w:p>
    <w:p w14:paraId="65A2B176" w14:textId="77777777" w:rsidR="00164A7E" w:rsidRDefault="00164A7E" w:rsidP="00164A7E"/>
    <w:p w14:paraId="2D7EEB70" w14:textId="77777777" w:rsidR="00164A7E" w:rsidRDefault="00164A7E" w:rsidP="00164A7E">
      <w:r>
        <w:t xml:space="preserve">2.5. </w:t>
      </w:r>
      <w:r>
        <w:rPr>
          <w:rFonts w:hint="eastAsia"/>
        </w:rPr>
        <w:t>Параметрический</w:t>
      </w:r>
      <w:r>
        <w:t xml:space="preserve"> </w:t>
      </w:r>
      <w:r>
        <w:rPr>
          <w:rFonts w:hint="eastAsia"/>
        </w:rPr>
        <w:t>синтез</w:t>
      </w:r>
      <w:r>
        <w:t xml:space="preserve"> </w:t>
      </w:r>
      <w:r>
        <w:rPr>
          <w:rFonts w:hint="eastAsia"/>
        </w:rPr>
        <w:t>широкополосных</w:t>
      </w:r>
      <w:r>
        <w:t xml:space="preserve"> </w:t>
      </w:r>
      <w:r>
        <w:rPr>
          <w:rFonts w:hint="eastAsia"/>
        </w:rPr>
        <w:t>демпфирующих</w:t>
      </w:r>
      <w:r>
        <w:t xml:space="preserve"> </w:t>
      </w:r>
      <w:r>
        <w:rPr>
          <w:rFonts w:hint="eastAsia"/>
        </w:rPr>
        <w:t>фильтров</w:t>
      </w:r>
    </w:p>
    <w:p w14:paraId="791AECEB" w14:textId="77777777" w:rsidR="00164A7E" w:rsidRDefault="00164A7E" w:rsidP="00164A7E"/>
    <w:p w14:paraId="18FFED48" w14:textId="77777777" w:rsidR="00164A7E" w:rsidRDefault="00164A7E" w:rsidP="00164A7E">
      <w:r>
        <w:t xml:space="preserve">2.6. </w:t>
      </w:r>
      <w:r>
        <w:rPr>
          <w:rFonts w:hint="eastAsia"/>
        </w:rPr>
        <w:t>Минимизация</w:t>
      </w:r>
      <w:r>
        <w:t xml:space="preserve"> </w:t>
      </w:r>
      <w:r>
        <w:rPr>
          <w:rFonts w:hint="eastAsia"/>
        </w:rPr>
        <w:t>потерь</w:t>
      </w:r>
      <w:r>
        <w:t xml:space="preserve"> </w:t>
      </w:r>
      <w:r>
        <w:rPr>
          <w:rFonts w:hint="eastAsia"/>
        </w:rPr>
        <w:t>мощности</w:t>
      </w:r>
      <w:r>
        <w:t xml:space="preserve"> </w:t>
      </w:r>
      <w:r>
        <w:rPr>
          <w:rFonts w:hint="eastAsia"/>
        </w:rPr>
        <w:t>в</w:t>
      </w:r>
      <w:r>
        <w:t xml:space="preserve"> </w:t>
      </w:r>
      <w:r>
        <w:rPr>
          <w:rFonts w:hint="eastAsia"/>
        </w:rPr>
        <w:t>пассивных</w:t>
      </w:r>
      <w:r>
        <w:t xml:space="preserve"> </w:t>
      </w:r>
      <w:r>
        <w:rPr>
          <w:rFonts w:hint="eastAsia"/>
        </w:rPr>
        <w:t>силовых</w:t>
      </w:r>
      <w:r>
        <w:t xml:space="preserve"> </w:t>
      </w:r>
      <w:r>
        <w:rPr>
          <w:rFonts w:hint="eastAsia"/>
        </w:rPr>
        <w:t>фильтрах</w:t>
      </w:r>
    </w:p>
    <w:p w14:paraId="2D3EAB04" w14:textId="77777777" w:rsidR="00164A7E" w:rsidRDefault="00164A7E" w:rsidP="00164A7E"/>
    <w:p w14:paraId="58337358" w14:textId="77777777" w:rsidR="00164A7E" w:rsidRDefault="00164A7E" w:rsidP="00164A7E">
      <w:r>
        <w:t xml:space="preserve">2.7. </w:t>
      </w:r>
      <w:r>
        <w:rPr>
          <w:rFonts w:hint="eastAsia"/>
        </w:rPr>
        <w:t>Компенсации</w:t>
      </w:r>
      <w:r>
        <w:t xml:space="preserve"> </w:t>
      </w:r>
      <w:r>
        <w:rPr>
          <w:rFonts w:hint="eastAsia"/>
        </w:rPr>
        <w:t>искажений</w:t>
      </w:r>
      <w:r>
        <w:t xml:space="preserve"> </w:t>
      </w:r>
      <w:r>
        <w:rPr>
          <w:rFonts w:hint="eastAsia"/>
        </w:rPr>
        <w:t>напряжения</w:t>
      </w:r>
      <w:r>
        <w:t xml:space="preserve"> </w:t>
      </w:r>
      <w:r>
        <w:rPr>
          <w:rFonts w:hint="eastAsia"/>
        </w:rPr>
        <w:t>в</w:t>
      </w:r>
      <w:r>
        <w:t xml:space="preserve"> </w:t>
      </w:r>
      <w:r>
        <w:rPr>
          <w:rFonts w:hint="eastAsia"/>
        </w:rPr>
        <w:t>системах</w:t>
      </w:r>
      <w:r>
        <w:t xml:space="preserve"> </w:t>
      </w:r>
      <w:r>
        <w:rPr>
          <w:rFonts w:hint="eastAsia"/>
        </w:rPr>
        <w:t>электроснабжения</w:t>
      </w:r>
      <w:r>
        <w:t xml:space="preserve"> </w:t>
      </w:r>
      <w:r>
        <w:rPr>
          <w:rFonts w:hint="eastAsia"/>
        </w:rPr>
        <w:t>с</w:t>
      </w:r>
      <w:r>
        <w:t xml:space="preserve"> </w:t>
      </w:r>
      <w:r>
        <w:rPr>
          <w:rFonts w:hint="eastAsia"/>
        </w:rPr>
        <w:t>тяговыми</w:t>
      </w:r>
      <w:r>
        <w:t xml:space="preserve"> </w:t>
      </w:r>
      <w:r>
        <w:rPr>
          <w:rFonts w:hint="eastAsia"/>
        </w:rPr>
        <w:t>нагрузками</w:t>
      </w:r>
      <w:r>
        <w:t xml:space="preserve"> </w:t>
      </w:r>
      <w:r>
        <w:rPr>
          <w:rFonts w:hint="eastAsia"/>
        </w:rPr>
        <w:t>с</w:t>
      </w:r>
      <w:r>
        <w:t xml:space="preserve"> </w:t>
      </w:r>
      <w:r>
        <w:rPr>
          <w:rFonts w:hint="eastAsia"/>
        </w:rPr>
        <w:t>помощью</w:t>
      </w:r>
      <w:r>
        <w:t xml:space="preserve"> </w:t>
      </w:r>
      <w:r>
        <w:rPr>
          <w:rFonts w:hint="eastAsia"/>
        </w:rPr>
        <w:t>широкополосных</w:t>
      </w:r>
      <w:r>
        <w:t xml:space="preserve"> </w:t>
      </w:r>
      <w:r>
        <w:rPr>
          <w:rFonts w:hint="eastAsia"/>
        </w:rPr>
        <w:t>пассивных</w:t>
      </w:r>
    </w:p>
    <w:p w14:paraId="48DCEE54" w14:textId="77777777" w:rsidR="00164A7E" w:rsidRDefault="00164A7E" w:rsidP="00164A7E"/>
    <w:p w14:paraId="5EAFF3EA" w14:textId="77777777" w:rsidR="00164A7E" w:rsidRDefault="00164A7E" w:rsidP="00164A7E">
      <w:r>
        <w:rPr>
          <w:rFonts w:hint="eastAsia"/>
        </w:rPr>
        <w:t>фильтров</w:t>
      </w:r>
    </w:p>
    <w:p w14:paraId="1F2D4B53" w14:textId="77777777" w:rsidR="00164A7E" w:rsidRDefault="00164A7E" w:rsidP="00164A7E"/>
    <w:p w14:paraId="27AF7789" w14:textId="77777777" w:rsidR="00164A7E" w:rsidRDefault="00164A7E" w:rsidP="00164A7E">
      <w:r>
        <w:rPr>
          <w:rFonts w:hint="eastAsia"/>
        </w:rPr>
        <w:t>Выводы</w:t>
      </w:r>
    </w:p>
    <w:p w14:paraId="11898815" w14:textId="77777777" w:rsidR="00164A7E" w:rsidRDefault="00164A7E" w:rsidP="00164A7E"/>
    <w:p w14:paraId="643641C7" w14:textId="77777777" w:rsidR="00164A7E" w:rsidRDefault="00164A7E" w:rsidP="00164A7E">
      <w:r>
        <w:t xml:space="preserve">3. </w:t>
      </w:r>
      <w:r>
        <w:rPr>
          <w:rFonts w:hint="eastAsia"/>
        </w:rPr>
        <w:t>РЕГУЛИРУЕМЫЕ</w:t>
      </w:r>
      <w:r>
        <w:t xml:space="preserve"> </w:t>
      </w:r>
      <w:r>
        <w:rPr>
          <w:rFonts w:hint="eastAsia"/>
        </w:rPr>
        <w:t>КОМПЕНСИРУЮЩИЕ</w:t>
      </w:r>
      <w:r>
        <w:t xml:space="preserve"> </w:t>
      </w:r>
      <w:r>
        <w:rPr>
          <w:rFonts w:hint="eastAsia"/>
        </w:rPr>
        <w:t>УСТРОЙСТВА</w:t>
      </w:r>
      <w:r>
        <w:t xml:space="preserve"> </w:t>
      </w:r>
      <w:r>
        <w:rPr>
          <w:rFonts w:hint="eastAsia"/>
        </w:rPr>
        <w:t>ДЛЯ</w:t>
      </w:r>
      <w:r>
        <w:t xml:space="preserve"> </w:t>
      </w:r>
      <w:r>
        <w:rPr>
          <w:rFonts w:hint="eastAsia"/>
        </w:rPr>
        <w:t>СИСТЕМ</w:t>
      </w:r>
      <w:r>
        <w:t xml:space="preserve"> </w:t>
      </w:r>
      <w:r>
        <w:rPr>
          <w:rFonts w:hint="eastAsia"/>
        </w:rPr>
        <w:t>ЭЛЕКТРОСНАБЖЕНИЯ</w:t>
      </w:r>
      <w:r>
        <w:t xml:space="preserve"> </w:t>
      </w:r>
      <w:r>
        <w:rPr>
          <w:rFonts w:hint="eastAsia"/>
        </w:rPr>
        <w:t>С</w:t>
      </w:r>
      <w:r>
        <w:t xml:space="preserve"> </w:t>
      </w:r>
      <w:r>
        <w:rPr>
          <w:rFonts w:hint="eastAsia"/>
        </w:rPr>
        <w:t>РЕЗКОПЕРЕМЕННЫМИ</w:t>
      </w:r>
    </w:p>
    <w:p w14:paraId="10865952" w14:textId="77777777" w:rsidR="00164A7E" w:rsidRDefault="00164A7E" w:rsidP="00164A7E"/>
    <w:p w14:paraId="0D1D5318" w14:textId="77777777" w:rsidR="00164A7E" w:rsidRDefault="00164A7E" w:rsidP="00164A7E">
      <w:r>
        <w:rPr>
          <w:rFonts w:hint="eastAsia"/>
        </w:rPr>
        <w:t>НЕЛИНЕЙНЫМИ</w:t>
      </w:r>
      <w:r>
        <w:t xml:space="preserve"> </w:t>
      </w:r>
      <w:r>
        <w:rPr>
          <w:rFonts w:hint="eastAsia"/>
        </w:rPr>
        <w:t>НАГРУЗКАМИ</w:t>
      </w:r>
    </w:p>
    <w:p w14:paraId="39096AF4" w14:textId="77777777" w:rsidR="00164A7E" w:rsidRDefault="00164A7E" w:rsidP="00164A7E"/>
    <w:p w14:paraId="3958E510" w14:textId="77777777" w:rsidR="00164A7E" w:rsidRDefault="00164A7E" w:rsidP="00164A7E">
      <w:r>
        <w:t xml:space="preserve">3.1. </w:t>
      </w:r>
      <w:r>
        <w:rPr>
          <w:rFonts w:hint="eastAsia"/>
        </w:rPr>
        <w:t>Компенсация</w:t>
      </w:r>
      <w:r>
        <w:t xml:space="preserve"> </w:t>
      </w:r>
      <w:r>
        <w:rPr>
          <w:rFonts w:hint="eastAsia"/>
        </w:rPr>
        <w:t>колебаний</w:t>
      </w:r>
      <w:r>
        <w:t xml:space="preserve"> </w:t>
      </w:r>
      <w:r>
        <w:rPr>
          <w:rFonts w:hint="eastAsia"/>
        </w:rPr>
        <w:t>напряжения</w:t>
      </w:r>
      <w:r>
        <w:t xml:space="preserve"> </w:t>
      </w:r>
      <w:r>
        <w:rPr>
          <w:rFonts w:hint="eastAsia"/>
        </w:rPr>
        <w:t>в</w:t>
      </w:r>
      <w:r>
        <w:t xml:space="preserve"> </w:t>
      </w:r>
      <w:r>
        <w:rPr>
          <w:rFonts w:hint="eastAsia"/>
        </w:rPr>
        <w:t>системах</w:t>
      </w:r>
      <w:r>
        <w:t xml:space="preserve"> </w:t>
      </w:r>
      <w:r>
        <w:rPr>
          <w:rFonts w:hint="eastAsia"/>
        </w:rPr>
        <w:t>электроснабжения</w:t>
      </w:r>
      <w:r>
        <w:t xml:space="preserve"> </w:t>
      </w:r>
      <w:r>
        <w:rPr>
          <w:rFonts w:hint="eastAsia"/>
        </w:rPr>
        <w:t>с</w:t>
      </w:r>
      <w:r>
        <w:t xml:space="preserve"> </w:t>
      </w:r>
      <w:r>
        <w:rPr>
          <w:rFonts w:hint="eastAsia"/>
        </w:rPr>
        <w:t>резкопеременными</w:t>
      </w:r>
      <w:r>
        <w:t xml:space="preserve"> </w:t>
      </w:r>
      <w:r>
        <w:rPr>
          <w:rFonts w:hint="eastAsia"/>
        </w:rPr>
        <w:t>нагрузками</w:t>
      </w:r>
    </w:p>
    <w:p w14:paraId="22586929" w14:textId="77777777" w:rsidR="00164A7E" w:rsidRDefault="00164A7E" w:rsidP="00164A7E"/>
    <w:p w14:paraId="34C71546" w14:textId="77777777" w:rsidR="00164A7E" w:rsidRDefault="00164A7E" w:rsidP="00164A7E">
      <w:r>
        <w:lastRenderedPageBreak/>
        <w:t xml:space="preserve">3.2. </w:t>
      </w:r>
      <w:r>
        <w:rPr>
          <w:rFonts w:hint="eastAsia"/>
        </w:rPr>
        <w:t>Переключаемые</w:t>
      </w:r>
      <w:r>
        <w:t xml:space="preserve"> </w:t>
      </w:r>
      <w:r>
        <w:rPr>
          <w:rFonts w:hint="eastAsia"/>
        </w:rPr>
        <w:t>ФКУ</w:t>
      </w:r>
      <w:r>
        <w:t xml:space="preserve">, </w:t>
      </w:r>
      <w:r>
        <w:rPr>
          <w:rFonts w:hint="eastAsia"/>
        </w:rPr>
        <w:t>обеспечивающие</w:t>
      </w:r>
      <w:r>
        <w:t xml:space="preserve"> </w:t>
      </w:r>
      <w:r>
        <w:rPr>
          <w:rFonts w:hint="eastAsia"/>
        </w:rPr>
        <w:t>дискретное</w:t>
      </w:r>
      <w:r>
        <w:t xml:space="preserve"> </w:t>
      </w:r>
      <w:r>
        <w:rPr>
          <w:rFonts w:hint="eastAsia"/>
        </w:rPr>
        <w:t>регулирование</w:t>
      </w:r>
      <w:r>
        <w:t xml:space="preserve"> </w:t>
      </w:r>
      <w:r>
        <w:rPr>
          <w:rFonts w:hint="eastAsia"/>
        </w:rPr>
        <w:t>реактивной</w:t>
      </w:r>
      <w:r>
        <w:t xml:space="preserve"> </w:t>
      </w:r>
      <w:r>
        <w:rPr>
          <w:rFonts w:hint="eastAsia"/>
        </w:rPr>
        <w:t>мощности</w:t>
      </w:r>
    </w:p>
    <w:p w14:paraId="5487EDED" w14:textId="77777777" w:rsidR="00164A7E" w:rsidRDefault="00164A7E" w:rsidP="00164A7E"/>
    <w:p w14:paraId="7DBF9295" w14:textId="77777777" w:rsidR="00164A7E" w:rsidRDefault="00164A7E" w:rsidP="00164A7E">
      <w:r>
        <w:t xml:space="preserve">3.3. </w:t>
      </w:r>
      <w:r>
        <w:rPr>
          <w:rFonts w:hint="eastAsia"/>
        </w:rPr>
        <w:t>Компенсирующие</w:t>
      </w:r>
      <w:r>
        <w:t xml:space="preserve"> </w:t>
      </w:r>
      <w:r>
        <w:rPr>
          <w:rFonts w:hint="eastAsia"/>
        </w:rPr>
        <w:t>устройства</w:t>
      </w:r>
      <w:r>
        <w:t xml:space="preserve">, </w:t>
      </w:r>
      <w:r>
        <w:rPr>
          <w:rFonts w:hint="eastAsia"/>
        </w:rPr>
        <w:t>обеспечивающие</w:t>
      </w:r>
      <w:r>
        <w:t xml:space="preserve"> </w:t>
      </w:r>
      <w:r>
        <w:rPr>
          <w:rFonts w:hint="eastAsia"/>
        </w:rPr>
        <w:t>плавное</w:t>
      </w:r>
      <w:r>
        <w:t xml:space="preserve"> </w:t>
      </w:r>
      <w:r>
        <w:rPr>
          <w:rFonts w:hint="eastAsia"/>
        </w:rPr>
        <w:t>регулирование</w:t>
      </w:r>
    </w:p>
    <w:p w14:paraId="39675724" w14:textId="77777777" w:rsidR="00164A7E" w:rsidRDefault="00164A7E" w:rsidP="00164A7E"/>
    <w:p w14:paraId="4C86C10A" w14:textId="77777777" w:rsidR="00164A7E" w:rsidRDefault="00164A7E" w:rsidP="00164A7E">
      <w:r>
        <w:rPr>
          <w:rFonts w:hint="eastAsia"/>
        </w:rPr>
        <w:t>напряжения</w:t>
      </w:r>
    </w:p>
    <w:p w14:paraId="68A888FA" w14:textId="77777777" w:rsidR="00164A7E" w:rsidRDefault="00164A7E" w:rsidP="00164A7E"/>
    <w:p w14:paraId="249BD1B0" w14:textId="77777777" w:rsidR="00164A7E" w:rsidRDefault="00164A7E" w:rsidP="00164A7E">
      <w:r>
        <w:rPr>
          <w:rFonts w:hint="eastAsia"/>
        </w:rPr>
        <w:t>Выводы</w:t>
      </w:r>
    </w:p>
    <w:p w14:paraId="08C811E0" w14:textId="77777777" w:rsidR="00164A7E" w:rsidRDefault="00164A7E" w:rsidP="00164A7E"/>
    <w:p w14:paraId="7E62760B" w14:textId="77777777" w:rsidR="00164A7E" w:rsidRDefault="00164A7E" w:rsidP="00164A7E">
      <w:r>
        <w:t xml:space="preserve">4. </w:t>
      </w:r>
      <w:r>
        <w:rPr>
          <w:rFonts w:hint="eastAsia"/>
        </w:rPr>
        <w:t>ПРОЕКТИРОВАНИЕ</w:t>
      </w:r>
      <w:r>
        <w:t xml:space="preserve"> </w:t>
      </w:r>
      <w:r>
        <w:rPr>
          <w:rFonts w:hint="eastAsia"/>
        </w:rPr>
        <w:t>ФИЛЬТРОКОМПЕНСИРУЮЩИХ</w:t>
      </w:r>
      <w:r>
        <w:t xml:space="preserve"> </w:t>
      </w:r>
      <w:r>
        <w:rPr>
          <w:rFonts w:hint="eastAsia"/>
        </w:rPr>
        <w:t>УСТРОЙСТВ</w:t>
      </w:r>
      <w:r>
        <w:t xml:space="preserve"> </w:t>
      </w:r>
      <w:r>
        <w:rPr>
          <w:rFonts w:hint="eastAsia"/>
        </w:rPr>
        <w:t>ДЛЯ</w:t>
      </w:r>
      <w:r>
        <w:t xml:space="preserve"> </w:t>
      </w:r>
      <w:r>
        <w:rPr>
          <w:rFonts w:hint="eastAsia"/>
        </w:rPr>
        <w:t>ЭЛЕКТРОЭНЕРГЕТИЧЕСКИХ</w:t>
      </w:r>
      <w:r>
        <w:t xml:space="preserve"> </w:t>
      </w:r>
      <w:r>
        <w:rPr>
          <w:rFonts w:hint="eastAsia"/>
        </w:rPr>
        <w:t>СИСТЕМ</w:t>
      </w:r>
      <w:r>
        <w:t xml:space="preserve"> </w:t>
      </w:r>
      <w:r>
        <w:rPr>
          <w:rFonts w:hint="eastAsia"/>
        </w:rPr>
        <w:t>С</w:t>
      </w:r>
      <w:r>
        <w:t xml:space="preserve"> </w:t>
      </w:r>
      <w:r>
        <w:rPr>
          <w:rFonts w:hint="eastAsia"/>
        </w:rPr>
        <w:t>ТЯГОВОЙ</w:t>
      </w:r>
    </w:p>
    <w:p w14:paraId="225782A1" w14:textId="77777777" w:rsidR="00164A7E" w:rsidRDefault="00164A7E" w:rsidP="00164A7E"/>
    <w:p w14:paraId="123B0D11" w14:textId="77777777" w:rsidR="00164A7E" w:rsidRDefault="00164A7E" w:rsidP="00164A7E">
      <w:r>
        <w:rPr>
          <w:rFonts w:hint="eastAsia"/>
        </w:rPr>
        <w:t>НАГРУЗКОЙ</w:t>
      </w:r>
    </w:p>
    <w:p w14:paraId="7E710FF3" w14:textId="77777777" w:rsidR="00164A7E" w:rsidRDefault="00164A7E" w:rsidP="00164A7E"/>
    <w:p w14:paraId="527DE81E" w14:textId="77777777" w:rsidR="00164A7E" w:rsidRDefault="00164A7E" w:rsidP="00164A7E">
      <w:r>
        <w:t xml:space="preserve">4.1. </w:t>
      </w:r>
      <w:r>
        <w:rPr>
          <w:rFonts w:hint="eastAsia"/>
        </w:rPr>
        <w:t>Общая</w:t>
      </w:r>
      <w:r>
        <w:t xml:space="preserve"> </w:t>
      </w:r>
      <w:r>
        <w:rPr>
          <w:rFonts w:hint="eastAsia"/>
        </w:rPr>
        <w:t>характеристика</w:t>
      </w:r>
      <w:r>
        <w:t xml:space="preserve"> </w:t>
      </w:r>
      <w:r>
        <w:rPr>
          <w:rFonts w:hint="eastAsia"/>
        </w:rPr>
        <w:t>процедуры</w:t>
      </w:r>
      <w:r>
        <w:t xml:space="preserve"> </w:t>
      </w:r>
      <w:r>
        <w:rPr>
          <w:rFonts w:hint="eastAsia"/>
        </w:rPr>
        <w:t>проектирования</w:t>
      </w:r>
      <w:r>
        <w:t xml:space="preserve"> </w:t>
      </w:r>
      <w:r>
        <w:rPr>
          <w:rFonts w:hint="eastAsia"/>
        </w:rPr>
        <w:t>ФКУ</w:t>
      </w:r>
      <w:r>
        <w:t xml:space="preserve"> </w:t>
      </w:r>
      <w:r>
        <w:rPr>
          <w:rFonts w:hint="eastAsia"/>
        </w:rPr>
        <w:t>для</w:t>
      </w:r>
      <w:r>
        <w:t xml:space="preserve"> </w:t>
      </w:r>
      <w:r>
        <w:rPr>
          <w:rFonts w:hint="eastAsia"/>
        </w:rPr>
        <w:t>систем</w:t>
      </w:r>
      <w:r>
        <w:t xml:space="preserve"> </w:t>
      </w:r>
      <w:r>
        <w:rPr>
          <w:rFonts w:hint="eastAsia"/>
        </w:rPr>
        <w:t>тягового</w:t>
      </w:r>
      <w:r>
        <w:t xml:space="preserve"> </w:t>
      </w:r>
      <w:r>
        <w:rPr>
          <w:rFonts w:hint="eastAsia"/>
        </w:rPr>
        <w:t>электроснабжения</w:t>
      </w:r>
    </w:p>
    <w:p w14:paraId="433EB711" w14:textId="77777777" w:rsidR="00164A7E" w:rsidRDefault="00164A7E" w:rsidP="00164A7E"/>
    <w:p w14:paraId="5801DDCB" w14:textId="77777777" w:rsidR="00164A7E" w:rsidRDefault="00164A7E" w:rsidP="00164A7E">
      <w:r>
        <w:t xml:space="preserve">4.2. </w:t>
      </w:r>
      <w:r>
        <w:rPr>
          <w:rFonts w:hint="eastAsia"/>
        </w:rPr>
        <w:t>Методика</w:t>
      </w:r>
      <w:r>
        <w:t xml:space="preserve"> </w:t>
      </w:r>
      <w:r>
        <w:rPr>
          <w:rFonts w:hint="eastAsia"/>
        </w:rPr>
        <w:t>расчета</w:t>
      </w:r>
      <w:r>
        <w:t xml:space="preserve"> </w:t>
      </w:r>
      <w:r>
        <w:rPr>
          <w:rFonts w:hint="eastAsia"/>
        </w:rPr>
        <w:t>широкополосных</w:t>
      </w:r>
      <w:r>
        <w:t xml:space="preserve"> </w:t>
      </w:r>
      <w:r>
        <w:rPr>
          <w:rFonts w:hint="eastAsia"/>
        </w:rPr>
        <w:t>демпфирующих</w:t>
      </w:r>
      <w:r>
        <w:t xml:space="preserve"> </w:t>
      </w:r>
      <w:r>
        <w:rPr>
          <w:rFonts w:hint="eastAsia"/>
        </w:rPr>
        <w:t>фильтров</w:t>
      </w:r>
    </w:p>
    <w:p w14:paraId="5AA68DAF" w14:textId="77777777" w:rsidR="00164A7E" w:rsidRDefault="00164A7E" w:rsidP="00164A7E"/>
    <w:p w14:paraId="429663B7" w14:textId="77777777" w:rsidR="00164A7E" w:rsidRDefault="00164A7E" w:rsidP="00164A7E">
      <w:r>
        <w:t xml:space="preserve">4.3. </w:t>
      </w:r>
      <w:r>
        <w:rPr>
          <w:rFonts w:hint="eastAsia"/>
        </w:rPr>
        <w:t>Определение</w:t>
      </w:r>
      <w:r>
        <w:t xml:space="preserve"> </w:t>
      </w:r>
      <w:r>
        <w:rPr>
          <w:rFonts w:hint="eastAsia"/>
        </w:rPr>
        <w:t>номинальных</w:t>
      </w:r>
      <w:r>
        <w:t xml:space="preserve"> </w:t>
      </w:r>
      <w:r>
        <w:rPr>
          <w:rFonts w:hint="eastAsia"/>
        </w:rPr>
        <w:t>параметров</w:t>
      </w:r>
      <w:r>
        <w:t xml:space="preserve"> </w:t>
      </w:r>
      <w:r>
        <w:rPr>
          <w:rFonts w:hint="eastAsia"/>
        </w:rPr>
        <w:t>компонентов</w:t>
      </w:r>
      <w:r>
        <w:t xml:space="preserve"> </w:t>
      </w:r>
      <w:r>
        <w:rPr>
          <w:rFonts w:hint="eastAsia"/>
        </w:rPr>
        <w:t>ФКУ</w:t>
      </w:r>
    </w:p>
    <w:p w14:paraId="1E7C47F6" w14:textId="77777777" w:rsidR="00164A7E" w:rsidRDefault="00164A7E" w:rsidP="00164A7E"/>
    <w:p w14:paraId="20E17219" w14:textId="77777777" w:rsidR="00164A7E" w:rsidRDefault="00164A7E" w:rsidP="00164A7E">
      <w:r>
        <w:t xml:space="preserve">4.4. </w:t>
      </w:r>
      <w:r>
        <w:rPr>
          <w:rFonts w:hint="eastAsia"/>
        </w:rPr>
        <w:t>Примеры</w:t>
      </w:r>
      <w:r>
        <w:t xml:space="preserve"> </w:t>
      </w:r>
      <w:r>
        <w:rPr>
          <w:rFonts w:hint="eastAsia"/>
        </w:rPr>
        <w:t>расчета</w:t>
      </w:r>
      <w:r>
        <w:t xml:space="preserve"> </w:t>
      </w:r>
      <w:r>
        <w:rPr>
          <w:rFonts w:hint="eastAsia"/>
        </w:rPr>
        <w:t>компонентов</w:t>
      </w:r>
      <w:r>
        <w:t xml:space="preserve"> </w:t>
      </w:r>
      <w:r>
        <w:rPr>
          <w:rFonts w:hint="eastAsia"/>
        </w:rPr>
        <w:t>ФКУ</w:t>
      </w:r>
    </w:p>
    <w:p w14:paraId="03E2F8BC" w14:textId="77777777" w:rsidR="00164A7E" w:rsidRDefault="00164A7E" w:rsidP="00164A7E"/>
    <w:p w14:paraId="356CFAFF" w14:textId="77777777" w:rsidR="00164A7E" w:rsidRDefault="00164A7E" w:rsidP="00164A7E">
      <w:r>
        <w:rPr>
          <w:rFonts w:hint="eastAsia"/>
        </w:rPr>
        <w:t>Выводы</w:t>
      </w:r>
    </w:p>
    <w:p w14:paraId="30E5D30B" w14:textId="77777777" w:rsidR="00164A7E" w:rsidRDefault="00164A7E" w:rsidP="00164A7E"/>
    <w:p w14:paraId="7BDE0EA1" w14:textId="77777777" w:rsidR="00164A7E" w:rsidRDefault="00164A7E" w:rsidP="00164A7E">
      <w:r>
        <w:rPr>
          <w:rFonts w:hint="eastAsia"/>
        </w:rPr>
        <w:t>ЗАКЛЮЧЕНИЕ</w:t>
      </w:r>
    </w:p>
    <w:p w14:paraId="10E43B31" w14:textId="77777777" w:rsidR="00164A7E" w:rsidRDefault="00164A7E" w:rsidP="00164A7E"/>
    <w:p w14:paraId="1EBF6E4A" w14:textId="77777777" w:rsidR="00164A7E" w:rsidRDefault="00164A7E" w:rsidP="00164A7E">
      <w:r>
        <w:rPr>
          <w:rFonts w:hint="eastAsia"/>
        </w:rPr>
        <w:t>БИБЛИОГРАФИЧЕСКИЙ</w:t>
      </w:r>
      <w:r>
        <w:t xml:space="preserve"> </w:t>
      </w:r>
      <w:r>
        <w:rPr>
          <w:rFonts w:hint="eastAsia"/>
        </w:rPr>
        <w:t>СПИСОК</w:t>
      </w:r>
    </w:p>
    <w:p w14:paraId="30F6DC28" w14:textId="77777777" w:rsidR="00164A7E" w:rsidRDefault="00164A7E" w:rsidP="00164A7E"/>
    <w:p w14:paraId="0968CB1E" w14:textId="77777777" w:rsidR="00164A7E" w:rsidRDefault="00164A7E" w:rsidP="00164A7E">
      <w:r>
        <w:rPr>
          <w:rFonts w:hint="eastAsia"/>
        </w:rPr>
        <w:t>Приложение</w:t>
      </w:r>
      <w:r>
        <w:t xml:space="preserve"> </w:t>
      </w:r>
      <w:r>
        <w:rPr>
          <w:rFonts w:hint="eastAsia"/>
        </w:rPr>
        <w:t>А</w:t>
      </w:r>
    </w:p>
    <w:p w14:paraId="1444F68C" w14:textId="77777777" w:rsidR="00164A7E" w:rsidRDefault="00164A7E" w:rsidP="00164A7E"/>
    <w:p w14:paraId="52B1DA58" w14:textId="34B318A0" w:rsidR="00164A7E" w:rsidRPr="00164A7E" w:rsidRDefault="00164A7E" w:rsidP="00164A7E">
      <w:r>
        <w:rPr>
          <w:rFonts w:hint="eastAsia"/>
        </w:rPr>
        <w:t>Приложение</w:t>
      </w:r>
      <w:r>
        <w:t xml:space="preserve"> </w:t>
      </w:r>
      <w:r>
        <w:rPr>
          <w:rFonts w:hint="eastAsia"/>
        </w:rPr>
        <w:t>Б</w:t>
      </w:r>
    </w:p>
    <w:sectPr w:rsidR="00164A7E" w:rsidRPr="00164A7E" w:rsidSect="007E0DCA">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6B25A" w14:textId="77777777" w:rsidR="007E0DCA" w:rsidRDefault="007E0DCA">
      <w:pPr>
        <w:spacing w:after="0" w:line="240" w:lineRule="auto"/>
      </w:pPr>
      <w:r>
        <w:separator/>
      </w:r>
    </w:p>
  </w:endnote>
  <w:endnote w:type="continuationSeparator" w:id="0">
    <w:p w14:paraId="76D1CC81" w14:textId="77777777" w:rsidR="007E0DCA" w:rsidRDefault="007E0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1268E" w14:textId="77777777" w:rsidR="007E0DCA" w:rsidRDefault="007E0DCA"/>
    <w:p w14:paraId="4140EC5A" w14:textId="77777777" w:rsidR="007E0DCA" w:rsidRDefault="007E0DCA"/>
    <w:p w14:paraId="72B81F92" w14:textId="77777777" w:rsidR="007E0DCA" w:rsidRDefault="007E0DCA"/>
    <w:p w14:paraId="1CA00CF1" w14:textId="77777777" w:rsidR="007E0DCA" w:rsidRDefault="007E0DCA"/>
    <w:p w14:paraId="431D386A" w14:textId="77777777" w:rsidR="007E0DCA" w:rsidRDefault="007E0DCA"/>
    <w:p w14:paraId="530A238E" w14:textId="77777777" w:rsidR="007E0DCA" w:rsidRDefault="007E0DCA"/>
    <w:p w14:paraId="4702F1C0" w14:textId="77777777" w:rsidR="007E0DCA" w:rsidRDefault="007E0DCA">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8FD40A5" wp14:editId="46A5B296">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65BEE" w14:textId="77777777" w:rsidR="007E0DCA" w:rsidRDefault="007E0DC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FD40A5"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8E65BEE" w14:textId="77777777" w:rsidR="007E0DCA" w:rsidRDefault="007E0DC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5701338E" w14:textId="77777777" w:rsidR="007E0DCA" w:rsidRDefault="007E0DCA"/>
    <w:p w14:paraId="6423C280" w14:textId="77777777" w:rsidR="007E0DCA" w:rsidRDefault="007E0DCA"/>
    <w:p w14:paraId="4AE98244" w14:textId="77777777" w:rsidR="007E0DCA" w:rsidRDefault="007E0DCA">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DC10A9E" wp14:editId="51C13F57">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6D764" w14:textId="77777777" w:rsidR="007E0DCA" w:rsidRDefault="007E0DCA"/>
                          <w:p w14:paraId="459209E5" w14:textId="77777777" w:rsidR="007E0DCA" w:rsidRDefault="007E0DC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C10A9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356D764" w14:textId="77777777" w:rsidR="007E0DCA" w:rsidRDefault="007E0DCA"/>
                    <w:p w14:paraId="459209E5" w14:textId="77777777" w:rsidR="007E0DCA" w:rsidRDefault="007E0DC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B373567" w14:textId="77777777" w:rsidR="007E0DCA" w:rsidRDefault="007E0DCA"/>
    <w:p w14:paraId="1008B44C" w14:textId="77777777" w:rsidR="007E0DCA" w:rsidRDefault="007E0DCA">
      <w:pPr>
        <w:rPr>
          <w:sz w:val="2"/>
          <w:szCs w:val="2"/>
        </w:rPr>
      </w:pPr>
    </w:p>
    <w:p w14:paraId="38F96F19" w14:textId="77777777" w:rsidR="007E0DCA" w:rsidRDefault="007E0DCA"/>
    <w:p w14:paraId="5427E15B" w14:textId="77777777" w:rsidR="007E0DCA" w:rsidRDefault="007E0DCA">
      <w:pPr>
        <w:spacing w:after="0" w:line="240" w:lineRule="auto"/>
      </w:pPr>
    </w:p>
  </w:footnote>
  <w:footnote w:type="continuationSeparator" w:id="0">
    <w:p w14:paraId="2A96FC84" w14:textId="77777777" w:rsidR="007E0DCA" w:rsidRDefault="007E0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DCA"/>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56"/>
    <w:rsid w:val="00B37280"/>
    <w:rsid w:val="00B372DF"/>
    <w:rsid w:val="00B37312"/>
    <w:rsid w:val="00B37341"/>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29086</TotalTime>
  <Pages>4</Pages>
  <Words>326</Words>
  <Characters>1862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2184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3804</cp:revision>
  <cp:lastPrinted>2009-02-06T05:36:00Z</cp:lastPrinted>
  <dcterms:created xsi:type="dcterms:W3CDTF">2024-01-07T13:43:00Z</dcterms:created>
  <dcterms:modified xsi:type="dcterms:W3CDTF">2024-02-23T12:32:00Z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