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E" w:rsidRPr="00AC12B2" w:rsidRDefault="00AC12B2" w:rsidP="00AC12B2">
      <w:r w:rsidRPr="00D858E0">
        <w:rPr>
          <w:rFonts w:ascii="Times New Roman" w:hAnsi="Times New Roman" w:cs="Times New Roman"/>
          <w:b/>
          <w:sz w:val="24"/>
          <w:szCs w:val="24"/>
        </w:rPr>
        <w:t>Смолич Денис Вікторович,</w:t>
      </w:r>
      <w:r w:rsidRPr="00D858E0">
        <w:rPr>
          <w:rFonts w:ascii="Times New Roman" w:hAnsi="Times New Roman" w:cs="Times New Roman"/>
          <w:sz w:val="24"/>
          <w:szCs w:val="24"/>
        </w:rPr>
        <w:t xml:space="preserve"> асистент кафедри авіоніки, Національний авіаційний університет. Назва дисертації: «Оцінка ухилів та рівності поверхонь дорожніх та аеродромних покриттів». Шифр та назва спеціальності – 05.22.11 – автомобільні шляхи та аеродроми. Спецрада К 26.062.12 Національного авіаційного університету</w:t>
      </w:r>
    </w:p>
    <w:sectPr w:rsidR="00EF55EE" w:rsidRPr="00AC12B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23" w:rsidRDefault="001E5F23">
      <w:pPr>
        <w:spacing w:after="0" w:line="240" w:lineRule="auto"/>
      </w:pPr>
      <w:r>
        <w:separator/>
      </w:r>
    </w:p>
  </w:endnote>
  <w:endnote w:type="continuationSeparator" w:id="0">
    <w:p w:rsidR="001E5F23" w:rsidRDefault="001E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E5F23" w:rsidRDefault="0053275C">
                <w:pPr>
                  <w:spacing w:line="240" w:lineRule="auto"/>
                </w:pPr>
                <w:fldSimple w:instr=" PAGE \* MERGEFORMAT ">
                  <w:r w:rsidR="001E5F2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53275C">
    <w:pPr>
      <w:rPr>
        <w:sz w:val="2"/>
        <w:szCs w:val="2"/>
      </w:rPr>
    </w:pPr>
    <w:r w:rsidRPr="0053275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E5F23" w:rsidRDefault="0053275C">
                <w:pPr>
                  <w:spacing w:line="240" w:lineRule="auto"/>
                </w:pPr>
                <w:fldSimple w:instr=" PAGE \* MERGEFORMAT ">
                  <w:r w:rsidR="00AC12B2" w:rsidRPr="00AC12B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23" w:rsidRDefault="001E5F23"/>
    <w:p w:rsidR="001E5F23" w:rsidRDefault="001E5F23"/>
    <w:p w:rsidR="001E5F23" w:rsidRDefault="001E5F23"/>
    <w:p w:rsidR="001E5F23" w:rsidRDefault="001E5F23"/>
    <w:p w:rsidR="001E5F23" w:rsidRDefault="001E5F23"/>
    <w:p w:rsidR="001E5F23" w:rsidRDefault="001E5F23"/>
    <w:p w:rsidR="001E5F23" w:rsidRDefault="0053275C">
      <w:pPr>
        <w:rPr>
          <w:sz w:val="2"/>
          <w:szCs w:val="2"/>
        </w:rPr>
      </w:pPr>
      <w:r w:rsidRPr="0053275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E5F23" w:rsidRDefault="0053275C">
                  <w:pPr>
                    <w:spacing w:line="240" w:lineRule="auto"/>
                  </w:pPr>
                  <w:fldSimple w:instr=" PAGE \* MERGEFORMAT ">
                    <w:r w:rsidR="001E5F23" w:rsidRPr="00C54BD9">
                      <w:rPr>
                        <w:rStyle w:val="afffff9"/>
                        <w:b w:val="0"/>
                        <w:bCs w:val="0"/>
                        <w:noProof/>
                      </w:rPr>
                      <w:t>15</w:t>
                    </w:r>
                  </w:fldSimple>
                </w:p>
              </w:txbxContent>
            </v:textbox>
            <w10:wrap anchorx="page" anchory="page"/>
          </v:shape>
        </w:pict>
      </w:r>
    </w:p>
    <w:p w:rsidR="001E5F23" w:rsidRDefault="001E5F23"/>
    <w:p w:rsidR="001E5F23" w:rsidRDefault="001E5F23"/>
    <w:p w:rsidR="001E5F23" w:rsidRDefault="0053275C">
      <w:pPr>
        <w:rPr>
          <w:sz w:val="2"/>
          <w:szCs w:val="2"/>
        </w:rPr>
      </w:pPr>
      <w:r w:rsidRPr="0053275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E5F23" w:rsidRDefault="001E5F23"/>
                <w:p w:rsidR="001E5F23" w:rsidRDefault="0053275C">
                  <w:pPr>
                    <w:pStyle w:val="1ffffff7"/>
                    <w:spacing w:line="240" w:lineRule="auto"/>
                  </w:pPr>
                  <w:fldSimple w:instr=" PAGE \* MERGEFORMAT ">
                    <w:r w:rsidR="001E5F23" w:rsidRPr="00C54BD9">
                      <w:rPr>
                        <w:rStyle w:val="3b"/>
                        <w:noProof/>
                      </w:rPr>
                      <w:t>15</w:t>
                    </w:r>
                  </w:fldSimple>
                </w:p>
              </w:txbxContent>
            </v:textbox>
            <w10:wrap anchorx="page" anchory="page"/>
          </v:shape>
        </w:pict>
      </w:r>
    </w:p>
    <w:p w:rsidR="001E5F23" w:rsidRDefault="001E5F23"/>
    <w:p w:rsidR="001E5F23" w:rsidRDefault="001E5F23">
      <w:pPr>
        <w:rPr>
          <w:sz w:val="2"/>
          <w:szCs w:val="2"/>
        </w:rPr>
      </w:pPr>
    </w:p>
    <w:p w:rsidR="001E5F23" w:rsidRDefault="001E5F23"/>
    <w:p w:rsidR="001E5F23" w:rsidRDefault="001E5F23">
      <w:pPr>
        <w:spacing w:after="0" w:line="240" w:lineRule="auto"/>
      </w:pPr>
    </w:p>
  </w:footnote>
  <w:footnote w:type="continuationSeparator" w:id="0">
    <w:p w:rsidR="001E5F23" w:rsidRDefault="001E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Default="001E5F23"/>
  <w:p w:rsidR="001E5F23" w:rsidRDefault="001E5F2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23" w:rsidRPr="005856C0" w:rsidRDefault="001E5F2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B7C0E"/>
    <w:multiLevelType w:val="hybridMultilevel"/>
    <w:tmpl w:val="782E1472"/>
    <w:lvl w:ilvl="0" w:tplc="96CA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241754"/>
    <w:multiLevelType w:val="hybridMultilevel"/>
    <w:tmpl w:val="5DDC2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2">
    <w:nsid w:val="15254F27"/>
    <w:multiLevelType w:val="hybridMultilevel"/>
    <w:tmpl w:val="8E3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4">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5">
    <w:nsid w:val="59F42FA4"/>
    <w:multiLevelType w:val="hybridMultilevel"/>
    <w:tmpl w:val="AF3E7DEC"/>
    <w:lvl w:ilvl="0" w:tplc="2AE4D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7"/>
  </w:num>
  <w:num w:numId="7">
    <w:abstractNumId w:val="74"/>
  </w:num>
  <w:num w:numId="8">
    <w:abstractNumId w:val="82"/>
  </w:num>
  <w:num w:numId="9">
    <w:abstractNumId w:val="8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qFormat="1"/>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nhideWhenUsed="0" w:qFormat="1"/>
    <w:lsdException w:name="Emphasis" w:semiHidden="0" w:unhideWhenUsed="0" w:qFormat="1"/>
    <w:lsdException w:name="Normal (Web)"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uiPriority w:val="99"/>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9"/>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7D4C5-4C19-4FD9-91A7-A312A1EF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46</Words>
  <Characters>268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57</cp:revision>
  <cp:lastPrinted>2009-02-06T05:36:00Z</cp:lastPrinted>
  <dcterms:created xsi:type="dcterms:W3CDTF">2021-07-13T14:07:00Z</dcterms:created>
  <dcterms:modified xsi:type="dcterms:W3CDTF">2021-07-13T21:17:00Z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