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Федеральное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государственное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бюджетное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образовательное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учреждение</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высшего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образования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«Донской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государственный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технический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университет»</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правах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рукописи</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 xml:space="preserve"> </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САИЙД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МАРАМ</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РАЗРАБОТКА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ДЛЯ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МАЛЫХ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НАСЕЛЕННЫХ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ПУНКТОВ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СИРИИ</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 xml:space="preserve">2.1.4 - </w:t>
      </w:r>
      <w:r w:rsidRPr="00F62FA8">
        <w:rPr>
          <w:rFonts w:ascii="Times New Roman" w:eastAsia="Times New Roman" w:hAnsi="Times New Roman" w:cs="Times New Roman" w:hint="eastAsia"/>
          <w:kern w:val="0"/>
          <w:sz w:val="28"/>
          <w:szCs w:val="28"/>
          <w:lang w:eastAsia="ru-RU"/>
        </w:rPr>
        <w:t>Водоснабжение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канализация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строительные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системы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охраны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ресурсов</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ДИССЕРТАЦИЯ</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соискание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ученой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степени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кандидата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технических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наук</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Научный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руководитель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доктор</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технических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наук</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профессор</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Серпокрылов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Николай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Сергеевич</w:t>
      </w:r>
    </w:p>
    <w:p w:rsidR="00F62FA8" w:rsidRPr="00F62FA8" w:rsidRDefault="00F62FA8" w:rsidP="00F62FA8">
      <w:pPr>
        <w:rPr>
          <w:rFonts w:ascii="Times New Roman" w:eastAsia="Times New Roman" w:hAnsi="Times New Roman" w:cs="Times New Roman"/>
          <w:kern w:val="0"/>
          <w:sz w:val="28"/>
          <w:szCs w:val="28"/>
          <w:lang w:eastAsia="ru-RU"/>
        </w:rPr>
      </w:pPr>
      <w:proofErr w:type="spellStart"/>
      <w:r w:rsidRPr="00F62FA8">
        <w:rPr>
          <w:rFonts w:ascii="Times New Roman" w:eastAsia="Times New Roman" w:hAnsi="Times New Roman" w:cs="Times New Roman" w:hint="eastAsia"/>
          <w:kern w:val="0"/>
          <w:sz w:val="28"/>
          <w:szCs w:val="28"/>
          <w:lang w:eastAsia="ru-RU"/>
        </w:rPr>
        <w:t>Ростов</w:t>
      </w:r>
      <w:proofErr w:type="spellEnd"/>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Дону</w:t>
      </w:r>
      <w:r w:rsidRPr="00F62FA8">
        <w:rPr>
          <w:rFonts w:ascii="Times New Roman" w:eastAsia="Times New Roman" w:hAnsi="Times New Roman" w:cs="Times New Roman"/>
          <w:kern w:val="0"/>
          <w:sz w:val="28"/>
          <w:szCs w:val="28"/>
          <w:lang w:eastAsia="ru-RU"/>
        </w:rPr>
        <w:t xml:space="preserve"> - 2022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 xml:space="preserve"> </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СОДЕРЖАНИЕ</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ВВЕДЕНИЕ</w:t>
      </w:r>
      <w:r w:rsidRPr="00F62FA8">
        <w:rPr>
          <w:rFonts w:ascii="Times New Roman" w:eastAsia="Times New Roman" w:hAnsi="Times New Roman" w:cs="Times New Roman"/>
          <w:kern w:val="0"/>
          <w:sz w:val="28"/>
          <w:szCs w:val="28"/>
          <w:lang w:eastAsia="ru-RU"/>
        </w:rPr>
        <w:tab/>
        <w:t xml:space="preserve"> 5</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Глава</w:t>
      </w:r>
      <w:r w:rsidRPr="00F62FA8">
        <w:rPr>
          <w:rFonts w:ascii="Times New Roman" w:eastAsia="Times New Roman" w:hAnsi="Times New Roman" w:cs="Times New Roman"/>
          <w:kern w:val="0"/>
          <w:sz w:val="28"/>
          <w:szCs w:val="28"/>
          <w:lang w:eastAsia="ru-RU"/>
        </w:rPr>
        <w:t xml:space="preserve"> 1 </w:t>
      </w:r>
      <w:r w:rsidRPr="00F62FA8">
        <w:rPr>
          <w:rFonts w:ascii="Times New Roman" w:eastAsia="Times New Roman" w:hAnsi="Times New Roman" w:cs="Times New Roman" w:hint="eastAsia"/>
          <w:kern w:val="0"/>
          <w:sz w:val="28"/>
          <w:szCs w:val="28"/>
          <w:lang w:eastAsia="ru-RU"/>
        </w:rPr>
        <w:t>СОВРЕМЕННОЕ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СОСТОЯНИЕ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ПРИМЕНЕНИЯ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ВРАЩАЮЩИХСЯ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ДЛЯ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kern w:val="0"/>
          <w:sz w:val="28"/>
          <w:szCs w:val="28"/>
          <w:lang w:eastAsia="ru-RU"/>
        </w:rPr>
        <w:tab/>
        <w:t>12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Особенности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системы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малых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населенных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пунктов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Сирии</w:t>
      </w:r>
      <w:r w:rsidRPr="00F62FA8">
        <w:rPr>
          <w:rFonts w:ascii="Times New Roman" w:eastAsia="Times New Roman" w:hAnsi="Times New Roman" w:cs="Times New Roman"/>
          <w:kern w:val="0"/>
          <w:sz w:val="28"/>
          <w:szCs w:val="28"/>
          <w:lang w:eastAsia="ru-RU"/>
        </w:rPr>
        <w:tab/>
        <w:t xml:space="preserve"> 12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История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развития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технологии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её</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основные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области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применения</w:t>
      </w:r>
      <w:r w:rsidRPr="00F62FA8">
        <w:rPr>
          <w:rFonts w:ascii="Times New Roman" w:eastAsia="Times New Roman" w:hAnsi="Times New Roman" w:cs="Times New Roman"/>
          <w:kern w:val="0"/>
          <w:sz w:val="28"/>
          <w:szCs w:val="28"/>
          <w:lang w:eastAsia="ru-RU"/>
        </w:rPr>
        <w:t>.... 24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Известные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типы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технологические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схемы</w:t>
      </w:r>
      <w:r w:rsidRPr="00F62FA8">
        <w:rPr>
          <w:rFonts w:ascii="Times New Roman" w:eastAsia="Times New Roman" w:hAnsi="Times New Roman" w:cs="Times New Roman"/>
          <w:kern w:val="0"/>
          <w:sz w:val="28"/>
          <w:szCs w:val="28"/>
          <w:lang w:eastAsia="ru-RU"/>
        </w:rPr>
        <w:t xml:space="preserve"> </w:t>
      </w:r>
      <w:proofErr w:type="spellStart"/>
      <w:r w:rsidRPr="00F62FA8">
        <w:rPr>
          <w:rFonts w:ascii="Times New Roman" w:eastAsia="Times New Roman" w:hAnsi="Times New Roman" w:cs="Times New Roman" w:hint="eastAsia"/>
          <w:kern w:val="0"/>
          <w:sz w:val="28"/>
          <w:szCs w:val="28"/>
          <w:lang w:eastAsia="ru-RU"/>
        </w:rPr>
        <w:t>рабрты</w:t>
      </w:r>
      <w:proofErr w:type="spellEnd"/>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ПВБ</w:t>
      </w:r>
      <w:r w:rsidRPr="00F62FA8">
        <w:rPr>
          <w:rFonts w:ascii="Times New Roman" w:eastAsia="Times New Roman" w:hAnsi="Times New Roman" w:cs="Times New Roman"/>
          <w:kern w:val="0"/>
          <w:sz w:val="28"/>
          <w:szCs w:val="28"/>
          <w:lang w:eastAsia="ru-RU"/>
        </w:rPr>
        <w:tab/>
        <w:t xml:space="preserve"> 28</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Принципы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биологической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методом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kern w:val="0"/>
          <w:sz w:val="28"/>
          <w:szCs w:val="28"/>
          <w:lang w:eastAsia="ru-RU"/>
        </w:rPr>
        <w:tab/>
        <w:t xml:space="preserve"> 43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Технологические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факторы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влияющие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работы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kern w:val="0"/>
          <w:sz w:val="28"/>
          <w:szCs w:val="28"/>
          <w:lang w:eastAsia="ru-RU"/>
        </w:rPr>
        <w:tab/>
        <w:t>47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Скорость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вращения</w:t>
      </w:r>
      <w:r w:rsidRPr="00F62FA8">
        <w:rPr>
          <w:rFonts w:ascii="Times New Roman" w:eastAsia="Times New Roman" w:hAnsi="Times New Roman" w:cs="Times New Roman"/>
          <w:kern w:val="0"/>
          <w:sz w:val="28"/>
          <w:szCs w:val="28"/>
          <w:lang w:eastAsia="ru-RU"/>
        </w:rPr>
        <w:tab/>
        <w:t xml:space="preserve"> 47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Глубина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погружения</w:t>
      </w:r>
      <w:r w:rsidRPr="00F62FA8">
        <w:rPr>
          <w:rFonts w:ascii="Times New Roman" w:eastAsia="Times New Roman" w:hAnsi="Times New Roman" w:cs="Times New Roman"/>
          <w:kern w:val="0"/>
          <w:sz w:val="28"/>
          <w:szCs w:val="28"/>
          <w:lang w:eastAsia="ru-RU"/>
        </w:rPr>
        <w:tab/>
        <w:t xml:space="preserve"> 48</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lastRenderedPageBreak/>
        <w:t>1.5.3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Время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пребывания</w:t>
      </w:r>
      <w:r w:rsidRPr="00F62FA8">
        <w:rPr>
          <w:rFonts w:ascii="Times New Roman" w:eastAsia="Times New Roman" w:hAnsi="Times New Roman" w:cs="Times New Roman"/>
          <w:kern w:val="0"/>
          <w:sz w:val="28"/>
          <w:szCs w:val="28"/>
          <w:lang w:eastAsia="ru-RU"/>
        </w:rPr>
        <w:tab/>
        <w:t xml:space="preserve"> 49</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Органическая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гидравлическая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нагрузка</w:t>
      </w:r>
      <w:r w:rsidRPr="00F62FA8">
        <w:rPr>
          <w:rFonts w:ascii="Times New Roman" w:eastAsia="Times New Roman" w:hAnsi="Times New Roman" w:cs="Times New Roman"/>
          <w:kern w:val="0"/>
          <w:sz w:val="28"/>
          <w:szCs w:val="28"/>
          <w:lang w:eastAsia="ru-RU"/>
        </w:rPr>
        <w:tab/>
        <w:t xml:space="preserve"> 50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1.5.5</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Биопленка</w:t>
      </w:r>
      <w:r w:rsidRPr="00F62FA8">
        <w:rPr>
          <w:rFonts w:ascii="Times New Roman" w:eastAsia="Times New Roman" w:hAnsi="Times New Roman" w:cs="Times New Roman"/>
          <w:kern w:val="0"/>
          <w:sz w:val="28"/>
          <w:szCs w:val="28"/>
          <w:lang w:eastAsia="ru-RU"/>
        </w:rPr>
        <w:tab/>
        <w:t xml:space="preserve"> 51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1.5.6</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Загрузочный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материал</w:t>
      </w:r>
      <w:r w:rsidRPr="00F62FA8">
        <w:rPr>
          <w:rFonts w:ascii="Times New Roman" w:eastAsia="Times New Roman" w:hAnsi="Times New Roman" w:cs="Times New Roman"/>
          <w:kern w:val="0"/>
          <w:sz w:val="28"/>
          <w:szCs w:val="28"/>
          <w:lang w:eastAsia="ru-RU"/>
        </w:rPr>
        <w:tab/>
        <w:t xml:space="preserve"> 52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1.5.7</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Конструктивные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факторы</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55</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Выводы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главе</w:t>
      </w:r>
      <w:r w:rsidRPr="00F62FA8">
        <w:rPr>
          <w:rFonts w:ascii="Times New Roman" w:eastAsia="Times New Roman" w:hAnsi="Times New Roman" w:cs="Times New Roman"/>
          <w:kern w:val="0"/>
          <w:sz w:val="28"/>
          <w:szCs w:val="28"/>
          <w:lang w:eastAsia="ru-RU"/>
        </w:rPr>
        <w:t xml:space="preserve"> 1</w:t>
      </w:r>
      <w:r w:rsidRPr="00F62FA8">
        <w:rPr>
          <w:rFonts w:ascii="Times New Roman" w:eastAsia="Times New Roman" w:hAnsi="Times New Roman" w:cs="Times New Roman"/>
          <w:kern w:val="0"/>
          <w:sz w:val="28"/>
          <w:szCs w:val="28"/>
          <w:lang w:eastAsia="ru-RU"/>
        </w:rPr>
        <w:tab/>
        <w:t xml:space="preserve"> 57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Глава</w:t>
      </w:r>
      <w:r w:rsidRPr="00F62FA8">
        <w:rPr>
          <w:rFonts w:ascii="Times New Roman" w:eastAsia="Times New Roman" w:hAnsi="Times New Roman" w:cs="Times New Roman"/>
          <w:kern w:val="0"/>
          <w:sz w:val="28"/>
          <w:szCs w:val="28"/>
          <w:lang w:eastAsia="ru-RU"/>
        </w:rPr>
        <w:t xml:space="preserve"> 2 </w:t>
      </w:r>
      <w:r w:rsidRPr="00F62FA8">
        <w:rPr>
          <w:rFonts w:ascii="Times New Roman" w:eastAsia="Times New Roman" w:hAnsi="Times New Roman" w:cs="Times New Roman" w:hint="eastAsia"/>
          <w:kern w:val="0"/>
          <w:sz w:val="28"/>
          <w:szCs w:val="28"/>
          <w:lang w:eastAsia="ru-RU"/>
        </w:rPr>
        <w:t>ТЕОРЕТИЧЕСКИЕ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ОСНОВЫ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РАЗРАБОТКИ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60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Разработка</w:t>
      </w:r>
      <w:r w:rsidRPr="00F62FA8">
        <w:rPr>
          <w:rFonts w:ascii="Times New Roman" w:eastAsia="Times New Roman" w:hAnsi="Times New Roman" w:cs="Times New Roman"/>
          <w:kern w:val="0"/>
          <w:sz w:val="28"/>
          <w:szCs w:val="28"/>
          <w:lang w:eastAsia="ru-RU"/>
        </w:rPr>
        <w:t xml:space="preserve"> </w:t>
      </w:r>
      <w:proofErr w:type="spellStart"/>
      <w:r w:rsidRPr="00F62FA8">
        <w:rPr>
          <w:rFonts w:ascii="Times New Roman" w:eastAsia="Times New Roman" w:hAnsi="Times New Roman" w:cs="Times New Roman" w:hint="eastAsia"/>
          <w:kern w:val="0"/>
          <w:sz w:val="28"/>
          <w:szCs w:val="28"/>
          <w:lang w:eastAsia="ru-RU"/>
        </w:rPr>
        <w:t>модифицировнного</w:t>
      </w:r>
      <w:proofErr w:type="spellEnd"/>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для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от</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загрязнений</w:t>
      </w:r>
      <w:r w:rsidRPr="00F62FA8">
        <w:rPr>
          <w:rFonts w:ascii="Times New Roman" w:eastAsia="Times New Roman" w:hAnsi="Times New Roman" w:cs="Times New Roman"/>
          <w:kern w:val="0"/>
          <w:sz w:val="28"/>
          <w:szCs w:val="28"/>
          <w:lang w:eastAsia="ru-RU"/>
        </w:rPr>
        <w:tab/>
        <w:t xml:space="preserve"> 60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Теоретическое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исследование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методов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проектирования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вращающихся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биофильтров</w:t>
      </w:r>
      <w:r w:rsidRPr="00F62FA8">
        <w:rPr>
          <w:rFonts w:ascii="Times New Roman" w:eastAsia="Times New Roman" w:hAnsi="Times New Roman" w:cs="Times New Roman"/>
          <w:kern w:val="0"/>
          <w:sz w:val="28"/>
          <w:szCs w:val="28"/>
          <w:lang w:eastAsia="ru-RU"/>
        </w:rPr>
        <w:tab/>
        <w:t xml:space="preserve"> 65</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2.2.1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Дисковые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биофильтры</w:t>
      </w:r>
      <w:r w:rsidRPr="00F62FA8">
        <w:rPr>
          <w:rFonts w:ascii="Times New Roman" w:eastAsia="Times New Roman" w:hAnsi="Times New Roman" w:cs="Times New Roman"/>
          <w:kern w:val="0"/>
          <w:sz w:val="28"/>
          <w:szCs w:val="28"/>
          <w:lang w:eastAsia="ru-RU"/>
        </w:rPr>
        <w:tab/>
        <w:t xml:space="preserve"> 66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2.2.2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Барабанные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биофильтры</w:t>
      </w:r>
      <w:r w:rsidRPr="00F62FA8">
        <w:rPr>
          <w:rFonts w:ascii="Times New Roman" w:eastAsia="Times New Roman" w:hAnsi="Times New Roman" w:cs="Times New Roman"/>
          <w:kern w:val="0"/>
          <w:sz w:val="28"/>
          <w:szCs w:val="28"/>
          <w:lang w:eastAsia="ru-RU"/>
        </w:rPr>
        <w:tab/>
        <w:t xml:space="preserve"> 70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2.3</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Проектирование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расчет</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габаритов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лабораторной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установки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kern w:val="0"/>
          <w:sz w:val="28"/>
          <w:szCs w:val="28"/>
          <w:lang w:eastAsia="ru-RU"/>
        </w:rPr>
        <w:tab/>
        <w:t>72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Выводы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главе</w:t>
      </w:r>
      <w:r w:rsidRPr="00F62FA8">
        <w:rPr>
          <w:rFonts w:ascii="Times New Roman" w:eastAsia="Times New Roman" w:hAnsi="Times New Roman" w:cs="Times New Roman"/>
          <w:kern w:val="0"/>
          <w:sz w:val="28"/>
          <w:szCs w:val="28"/>
          <w:lang w:eastAsia="ru-RU"/>
        </w:rPr>
        <w:t xml:space="preserve"> 2</w:t>
      </w:r>
      <w:r w:rsidRPr="00F62FA8">
        <w:rPr>
          <w:rFonts w:ascii="Times New Roman" w:eastAsia="Times New Roman" w:hAnsi="Times New Roman" w:cs="Times New Roman"/>
          <w:kern w:val="0"/>
          <w:sz w:val="28"/>
          <w:szCs w:val="28"/>
          <w:lang w:eastAsia="ru-RU"/>
        </w:rPr>
        <w:tab/>
        <w:t xml:space="preserve"> 76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ГЛАВА</w:t>
      </w:r>
      <w:r w:rsidRPr="00F62FA8">
        <w:rPr>
          <w:rFonts w:ascii="Times New Roman" w:eastAsia="Times New Roman" w:hAnsi="Times New Roman" w:cs="Times New Roman"/>
          <w:kern w:val="0"/>
          <w:sz w:val="28"/>
          <w:szCs w:val="28"/>
          <w:lang w:eastAsia="ru-RU"/>
        </w:rPr>
        <w:t xml:space="preserve"> 3 </w:t>
      </w:r>
      <w:r w:rsidRPr="00F62FA8">
        <w:rPr>
          <w:rFonts w:ascii="Times New Roman" w:eastAsia="Times New Roman" w:hAnsi="Times New Roman" w:cs="Times New Roman" w:hint="eastAsia"/>
          <w:kern w:val="0"/>
          <w:sz w:val="28"/>
          <w:szCs w:val="28"/>
          <w:lang w:eastAsia="ru-RU"/>
        </w:rPr>
        <w:t>ИССЛЕДОВАНИЕ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77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Конструкция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лабораторной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установки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77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Методика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изучения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79</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Результаты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изучения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90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Влияние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процента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заполнения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барабана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окислительную</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способность</w:t>
      </w:r>
      <w:r w:rsidRPr="00F62FA8">
        <w:rPr>
          <w:rFonts w:ascii="Times New Roman" w:eastAsia="Times New Roman" w:hAnsi="Times New Roman" w:cs="Times New Roman"/>
          <w:kern w:val="0"/>
          <w:sz w:val="28"/>
          <w:szCs w:val="28"/>
          <w:lang w:eastAsia="ru-RU"/>
        </w:rPr>
        <w:tab/>
        <w:t xml:space="preserve"> 90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Влияние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скорости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барабана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окислительную</w:t>
      </w:r>
      <w:r w:rsidRPr="00F62FA8">
        <w:rPr>
          <w:rFonts w:ascii="Times New Roman" w:eastAsia="Times New Roman" w:hAnsi="Times New Roman" w:cs="Times New Roman"/>
          <w:kern w:val="0"/>
          <w:sz w:val="28"/>
          <w:szCs w:val="28"/>
          <w:lang w:eastAsia="ru-RU"/>
        </w:rPr>
        <w:t xml:space="preserve"> </w:t>
      </w:r>
      <w:proofErr w:type="gramStart"/>
      <w:r w:rsidRPr="00F62FA8">
        <w:rPr>
          <w:rFonts w:ascii="Times New Roman" w:eastAsia="Times New Roman" w:hAnsi="Times New Roman" w:cs="Times New Roman" w:hint="eastAsia"/>
          <w:kern w:val="0"/>
          <w:sz w:val="28"/>
          <w:szCs w:val="28"/>
          <w:lang w:eastAsia="ru-RU"/>
        </w:rPr>
        <w:t>способность</w:t>
      </w:r>
      <w:r w:rsidRPr="00F62FA8">
        <w:rPr>
          <w:rFonts w:ascii="Times New Roman" w:eastAsia="Times New Roman" w:hAnsi="Times New Roman" w:cs="Times New Roman"/>
          <w:kern w:val="0"/>
          <w:sz w:val="28"/>
          <w:szCs w:val="28"/>
          <w:lang w:eastAsia="ru-RU"/>
        </w:rPr>
        <w:t>..</w:t>
      </w:r>
      <w:proofErr w:type="gramEnd"/>
      <w:r w:rsidRPr="00F62FA8">
        <w:rPr>
          <w:rFonts w:ascii="Times New Roman" w:eastAsia="Times New Roman" w:hAnsi="Times New Roman" w:cs="Times New Roman"/>
          <w:kern w:val="0"/>
          <w:sz w:val="28"/>
          <w:szCs w:val="28"/>
          <w:lang w:eastAsia="ru-RU"/>
        </w:rPr>
        <w:t xml:space="preserve"> 94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Влияние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глубины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погружения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барабана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жидкость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окислительную</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96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lastRenderedPageBreak/>
        <w:t>3.3.4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Влияние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модификаций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барабана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окислительную</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способность</w:t>
      </w:r>
      <w:r w:rsidRPr="00F62FA8">
        <w:rPr>
          <w:rFonts w:ascii="Times New Roman" w:eastAsia="Times New Roman" w:hAnsi="Times New Roman" w:cs="Times New Roman"/>
          <w:kern w:val="0"/>
          <w:sz w:val="28"/>
          <w:szCs w:val="28"/>
          <w:lang w:eastAsia="ru-RU"/>
        </w:rPr>
        <w:tab/>
        <w:t xml:space="preserve"> 98</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 xml:space="preserve"> </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3.3.5</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Влияние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типа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загрузки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101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3.3.5.1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Результаты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сравнения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двух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типов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загрузки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использовании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двух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эквивалентных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объемов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ЭК</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площади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поверхности</w:t>
      </w:r>
      <w:r w:rsidRPr="00F62FA8">
        <w:rPr>
          <w:rFonts w:ascii="Times New Roman" w:eastAsia="Times New Roman" w:hAnsi="Times New Roman" w:cs="Times New Roman"/>
          <w:kern w:val="0"/>
          <w:sz w:val="28"/>
          <w:szCs w:val="28"/>
          <w:lang w:eastAsia="ru-RU"/>
        </w:rPr>
        <w:tab/>
        <w:t xml:space="preserve"> 101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3.3.5.2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Результаты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сравнения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двух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типов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загрузки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заполнении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барабана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одинаковым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процентом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различными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площади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поверхности</w:t>
      </w:r>
      <w:r w:rsidRPr="00F62FA8">
        <w:rPr>
          <w:rFonts w:ascii="Times New Roman" w:eastAsia="Times New Roman" w:hAnsi="Times New Roman" w:cs="Times New Roman"/>
          <w:kern w:val="0"/>
          <w:sz w:val="28"/>
          <w:szCs w:val="28"/>
          <w:lang w:eastAsia="ru-RU"/>
        </w:rPr>
        <w:t>... 103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3.3.6</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Стандартная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аэрации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СЭА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104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3.3.7</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Оптимальные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технологические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параметры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режима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работы</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модифицированного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вращающегося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биофильтра</w:t>
      </w:r>
      <w:r w:rsidRPr="00F62FA8">
        <w:rPr>
          <w:rFonts w:ascii="Times New Roman" w:eastAsia="Times New Roman" w:hAnsi="Times New Roman" w:cs="Times New Roman"/>
          <w:kern w:val="0"/>
          <w:sz w:val="28"/>
          <w:szCs w:val="28"/>
          <w:lang w:eastAsia="ru-RU"/>
        </w:rPr>
        <w:tab/>
        <w:t xml:space="preserve"> 107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Выводы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главе</w:t>
      </w:r>
      <w:r w:rsidRPr="00F62FA8">
        <w:rPr>
          <w:rFonts w:ascii="Times New Roman" w:eastAsia="Times New Roman" w:hAnsi="Times New Roman" w:cs="Times New Roman"/>
          <w:kern w:val="0"/>
          <w:sz w:val="28"/>
          <w:szCs w:val="28"/>
          <w:lang w:eastAsia="ru-RU"/>
        </w:rPr>
        <w:t xml:space="preserve"> 3</w:t>
      </w:r>
      <w:r w:rsidRPr="00F62FA8">
        <w:rPr>
          <w:rFonts w:ascii="Times New Roman" w:eastAsia="Times New Roman" w:hAnsi="Times New Roman" w:cs="Times New Roman"/>
          <w:kern w:val="0"/>
          <w:sz w:val="28"/>
          <w:szCs w:val="28"/>
          <w:lang w:eastAsia="ru-RU"/>
        </w:rPr>
        <w:tab/>
        <w:t xml:space="preserve"> 111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ГЛАВА</w:t>
      </w:r>
      <w:r w:rsidRPr="00F62FA8">
        <w:rPr>
          <w:rFonts w:ascii="Times New Roman" w:eastAsia="Times New Roman" w:hAnsi="Times New Roman" w:cs="Times New Roman"/>
          <w:kern w:val="0"/>
          <w:sz w:val="28"/>
          <w:szCs w:val="28"/>
          <w:lang w:eastAsia="ru-RU"/>
        </w:rPr>
        <w:t xml:space="preserve"> 4 </w:t>
      </w:r>
      <w:r w:rsidRPr="00F62FA8">
        <w:rPr>
          <w:rFonts w:ascii="Times New Roman" w:eastAsia="Times New Roman" w:hAnsi="Times New Roman" w:cs="Times New Roman" w:hint="eastAsia"/>
          <w:kern w:val="0"/>
          <w:sz w:val="28"/>
          <w:szCs w:val="28"/>
          <w:lang w:eastAsia="ru-RU"/>
        </w:rPr>
        <w:t>ИССЛЕДОВАНИЕ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ПРОЦЕССА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АЭРОБНОЙ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БИОЛОГИЧЕСКОЙ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ab/>
        <w:t xml:space="preserve"> 114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Планирование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лабораторных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экспериментов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изучению</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процесса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биологической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аэробных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условиях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влияния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него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основных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технологических</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факторов</w:t>
      </w:r>
      <w:r w:rsidRPr="00F62FA8">
        <w:rPr>
          <w:rFonts w:ascii="Times New Roman" w:eastAsia="Times New Roman" w:hAnsi="Times New Roman" w:cs="Times New Roman"/>
          <w:kern w:val="0"/>
          <w:sz w:val="28"/>
          <w:szCs w:val="28"/>
          <w:lang w:eastAsia="ru-RU"/>
        </w:rPr>
        <w:tab/>
        <w:t xml:space="preserve"> 114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Запуск</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установки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ab/>
        <w:t xml:space="preserve"> 120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Проведение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экспериментов</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обработка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анализ</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результатов</w:t>
      </w:r>
      <w:r w:rsidRPr="00F62FA8">
        <w:rPr>
          <w:rFonts w:ascii="Times New Roman" w:eastAsia="Times New Roman" w:hAnsi="Times New Roman" w:cs="Times New Roman"/>
          <w:kern w:val="0"/>
          <w:sz w:val="28"/>
          <w:szCs w:val="28"/>
          <w:lang w:eastAsia="ru-RU"/>
        </w:rPr>
        <w:tab/>
        <w:t xml:space="preserve"> 123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Математическое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моделирование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процесса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биологической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на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ab/>
        <w:t xml:space="preserve"> 130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Математические</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модели</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показателей</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качества</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очищенной</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синтетической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жидкости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применением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загрузочного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материала</w:t>
      </w:r>
      <w:r w:rsidRPr="00F62FA8">
        <w:rPr>
          <w:rFonts w:ascii="Times New Roman" w:eastAsia="Times New Roman" w:hAnsi="Times New Roman" w:cs="Times New Roman"/>
          <w:kern w:val="0"/>
          <w:sz w:val="28"/>
          <w:szCs w:val="28"/>
          <w:lang w:eastAsia="ru-RU"/>
        </w:rPr>
        <w:t xml:space="preserve"> (1)</w:t>
      </w:r>
      <w:r w:rsidRPr="00F62FA8">
        <w:rPr>
          <w:rFonts w:ascii="Times New Roman" w:eastAsia="Times New Roman" w:hAnsi="Times New Roman" w:cs="Times New Roman"/>
          <w:kern w:val="0"/>
          <w:sz w:val="28"/>
          <w:szCs w:val="28"/>
          <w:lang w:eastAsia="ru-RU"/>
        </w:rPr>
        <w:tab/>
        <w:t xml:space="preserve"> 131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Удельная</w:t>
      </w:r>
      <w:r w:rsidRPr="00F62FA8">
        <w:rPr>
          <w:rFonts w:ascii="Times New Roman" w:eastAsia="Times New Roman" w:hAnsi="Times New Roman" w:cs="Times New Roman"/>
          <w:kern w:val="0"/>
          <w:sz w:val="28"/>
          <w:szCs w:val="28"/>
          <w:lang w:eastAsia="ru-RU"/>
        </w:rPr>
        <w:t xml:space="preserve"> </w:t>
      </w:r>
      <w:proofErr w:type="gramStart"/>
      <w:r w:rsidRPr="00F62FA8">
        <w:rPr>
          <w:rFonts w:ascii="Times New Roman" w:eastAsia="Times New Roman" w:hAnsi="Times New Roman" w:cs="Times New Roman" w:hint="eastAsia"/>
          <w:kern w:val="0"/>
          <w:sz w:val="28"/>
          <w:szCs w:val="28"/>
          <w:lang w:eastAsia="ru-RU"/>
        </w:rPr>
        <w:t>энергоёмкость</w:t>
      </w:r>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У</w:t>
      </w:r>
      <w:proofErr w:type="gramEnd"/>
      <w:r w:rsidRPr="00F62FA8">
        <w:rPr>
          <w:rFonts w:ascii="Times New Roman" w:eastAsia="Times New Roman" w:hAnsi="Times New Roman" w:cs="Times New Roman"/>
          <w:kern w:val="0"/>
          <w:sz w:val="28"/>
          <w:szCs w:val="28"/>
          <w:lang w:eastAsia="ru-RU"/>
        </w:rPr>
        <w:t>1</w:t>
      </w:r>
      <w:r w:rsidRPr="00F62FA8">
        <w:rPr>
          <w:rFonts w:ascii="Times New Roman" w:eastAsia="Times New Roman" w:hAnsi="Times New Roman" w:cs="Times New Roman"/>
          <w:kern w:val="0"/>
          <w:sz w:val="28"/>
          <w:szCs w:val="28"/>
          <w:lang w:eastAsia="ru-RU"/>
        </w:rPr>
        <w:tab/>
        <w:t xml:space="preserve"> 131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ХПК</w:t>
      </w:r>
      <w:r w:rsidRPr="00F62FA8">
        <w:rPr>
          <w:rFonts w:ascii="Times New Roman" w:eastAsia="Times New Roman" w:hAnsi="Times New Roman" w:cs="Times New Roman"/>
          <w:kern w:val="0"/>
          <w:sz w:val="28"/>
          <w:szCs w:val="28"/>
          <w:lang w:eastAsia="ru-RU"/>
        </w:rPr>
        <w:t xml:space="preserve">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2</w:t>
      </w:r>
      <w:r w:rsidRPr="00F62FA8">
        <w:rPr>
          <w:rFonts w:ascii="Times New Roman" w:eastAsia="Times New Roman" w:hAnsi="Times New Roman" w:cs="Times New Roman"/>
          <w:kern w:val="0"/>
          <w:sz w:val="28"/>
          <w:szCs w:val="28"/>
          <w:lang w:eastAsia="ru-RU"/>
        </w:rPr>
        <w:tab/>
        <w:t xml:space="preserve"> 132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БПК</w:t>
      </w:r>
      <w:r w:rsidRPr="00F62FA8">
        <w:rPr>
          <w:rFonts w:ascii="Times New Roman" w:eastAsia="Times New Roman" w:hAnsi="Times New Roman" w:cs="Times New Roman"/>
          <w:kern w:val="0"/>
          <w:sz w:val="28"/>
          <w:szCs w:val="28"/>
          <w:lang w:eastAsia="ru-RU"/>
        </w:rPr>
        <w:t xml:space="preserve">5 %,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3</w:t>
      </w:r>
      <w:r w:rsidRPr="00F62FA8">
        <w:rPr>
          <w:rFonts w:ascii="Times New Roman" w:eastAsia="Times New Roman" w:hAnsi="Times New Roman" w:cs="Times New Roman"/>
          <w:kern w:val="0"/>
          <w:sz w:val="28"/>
          <w:szCs w:val="28"/>
          <w:lang w:eastAsia="ru-RU"/>
        </w:rPr>
        <w:tab/>
        <w:t xml:space="preserve"> 133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ВВ</w:t>
      </w:r>
      <w:r w:rsidRPr="00F62FA8">
        <w:rPr>
          <w:rFonts w:ascii="Times New Roman" w:eastAsia="Times New Roman" w:hAnsi="Times New Roman" w:cs="Times New Roman"/>
          <w:kern w:val="0"/>
          <w:sz w:val="28"/>
          <w:szCs w:val="28"/>
          <w:lang w:eastAsia="ru-RU"/>
        </w:rPr>
        <w:t xml:space="preserve">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4</w:t>
      </w:r>
      <w:r w:rsidRPr="00F62FA8">
        <w:rPr>
          <w:rFonts w:ascii="Times New Roman" w:eastAsia="Times New Roman" w:hAnsi="Times New Roman" w:cs="Times New Roman"/>
          <w:kern w:val="0"/>
          <w:sz w:val="28"/>
          <w:szCs w:val="28"/>
          <w:lang w:eastAsia="ru-RU"/>
        </w:rPr>
        <w:tab/>
        <w:t xml:space="preserve"> 134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4.4.1.5</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NH4+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5</w:t>
      </w:r>
      <w:r w:rsidRPr="00F62FA8">
        <w:rPr>
          <w:rFonts w:ascii="Times New Roman" w:eastAsia="Times New Roman" w:hAnsi="Times New Roman" w:cs="Times New Roman"/>
          <w:kern w:val="0"/>
          <w:sz w:val="28"/>
          <w:szCs w:val="28"/>
          <w:lang w:eastAsia="ru-RU"/>
        </w:rPr>
        <w:tab/>
        <w:t xml:space="preserve"> 135</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lastRenderedPageBreak/>
        <w:t>4.4.1.6</w:t>
      </w:r>
      <w:r w:rsidRPr="00F62FA8">
        <w:rPr>
          <w:rFonts w:ascii="Times New Roman" w:eastAsia="Times New Roman" w:hAnsi="Times New Roman" w:cs="Times New Roman"/>
          <w:kern w:val="0"/>
          <w:sz w:val="28"/>
          <w:szCs w:val="28"/>
          <w:lang w:eastAsia="ru-RU"/>
        </w:rPr>
        <w:tab/>
        <w:t xml:space="preserve"> NO3", </w:t>
      </w:r>
      <w:proofErr w:type="spellStart"/>
      <w:r w:rsidRPr="00F62FA8">
        <w:rPr>
          <w:rFonts w:ascii="Times New Roman" w:eastAsia="Times New Roman" w:hAnsi="Times New Roman" w:cs="Times New Roman" w:hint="eastAsia"/>
          <w:kern w:val="0"/>
          <w:sz w:val="28"/>
          <w:szCs w:val="28"/>
          <w:lang w:eastAsia="ru-RU"/>
        </w:rPr>
        <w:t>Уб</w:t>
      </w:r>
      <w:proofErr w:type="spellEnd"/>
      <w:r w:rsidRPr="00F62FA8">
        <w:rPr>
          <w:rFonts w:ascii="Times New Roman" w:eastAsia="Times New Roman" w:hAnsi="Times New Roman" w:cs="Times New Roman"/>
          <w:kern w:val="0"/>
          <w:sz w:val="28"/>
          <w:szCs w:val="28"/>
          <w:lang w:eastAsia="ru-RU"/>
        </w:rPr>
        <w:tab/>
        <w:t xml:space="preserve"> 136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4.4.1.7</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О</w:t>
      </w:r>
      <w:r w:rsidRPr="00F62FA8">
        <w:rPr>
          <w:rFonts w:ascii="Times New Roman" w:eastAsia="Times New Roman" w:hAnsi="Times New Roman" w:cs="Times New Roman"/>
          <w:kern w:val="0"/>
          <w:sz w:val="28"/>
          <w:szCs w:val="28"/>
          <w:lang w:eastAsia="ru-RU"/>
        </w:rPr>
        <w:t xml:space="preserve">2,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7</w:t>
      </w:r>
      <w:r w:rsidRPr="00F62FA8">
        <w:rPr>
          <w:rFonts w:ascii="Times New Roman" w:eastAsia="Times New Roman" w:hAnsi="Times New Roman" w:cs="Times New Roman"/>
          <w:kern w:val="0"/>
          <w:sz w:val="28"/>
          <w:szCs w:val="28"/>
          <w:lang w:eastAsia="ru-RU"/>
        </w:rPr>
        <w:tab/>
        <w:t xml:space="preserve"> 137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Математические</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модели</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показателей</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качества</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очищенной</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синтетической</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жидкости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применением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загрузочного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материала</w:t>
      </w:r>
      <w:r w:rsidRPr="00F62FA8">
        <w:rPr>
          <w:rFonts w:ascii="Times New Roman" w:eastAsia="Times New Roman" w:hAnsi="Times New Roman" w:cs="Times New Roman"/>
          <w:kern w:val="0"/>
          <w:sz w:val="28"/>
          <w:szCs w:val="28"/>
          <w:lang w:eastAsia="ru-RU"/>
        </w:rPr>
        <w:t xml:space="preserve"> (2)</w:t>
      </w:r>
      <w:r w:rsidRPr="00F62FA8">
        <w:rPr>
          <w:rFonts w:ascii="Times New Roman" w:eastAsia="Times New Roman" w:hAnsi="Times New Roman" w:cs="Times New Roman"/>
          <w:kern w:val="0"/>
          <w:sz w:val="28"/>
          <w:szCs w:val="28"/>
          <w:lang w:eastAsia="ru-RU"/>
        </w:rPr>
        <w:tab/>
        <w:t xml:space="preserve"> 138</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Удельная</w:t>
      </w:r>
      <w:r w:rsidRPr="00F62FA8">
        <w:rPr>
          <w:rFonts w:ascii="Times New Roman" w:eastAsia="Times New Roman" w:hAnsi="Times New Roman" w:cs="Times New Roman"/>
          <w:kern w:val="0"/>
          <w:sz w:val="28"/>
          <w:szCs w:val="28"/>
          <w:lang w:eastAsia="ru-RU"/>
        </w:rPr>
        <w:t xml:space="preserve"> </w:t>
      </w:r>
      <w:proofErr w:type="gramStart"/>
      <w:r w:rsidRPr="00F62FA8">
        <w:rPr>
          <w:rFonts w:ascii="Times New Roman" w:eastAsia="Times New Roman" w:hAnsi="Times New Roman" w:cs="Times New Roman" w:hint="eastAsia"/>
          <w:kern w:val="0"/>
          <w:sz w:val="28"/>
          <w:szCs w:val="28"/>
          <w:lang w:eastAsia="ru-RU"/>
        </w:rPr>
        <w:t>энергоёмкость</w:t>
      </w:r>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У</w:t>
      </w:r>
      <w:proofErr w:type="gramEnd"/>
      <w:r w:rsidRPr="00F62FA8">
        <w:rPr>
          <w:rFonts w:ascii="Times New Roman" w:eastAsia="Times New Roman" w:hAnsi="Times New Roman" w:cs="Times New Roman"/>
          <w:kern w:val="0"/>
          <w:sz w:val="28"/>
          <w:szCs w:val="28"/>
          <w:lang w:eastAsia="ru-RU"/>
        </w:rPr>
        <w:t>1</w:t>
      </w:r>
      <w:r w:rsidRPr="00F62FA8">
        <w:rPr>
          <w:rFonts w:ascii="Times New Roman" w:eastAsia="Times New Roman" w:hAnsi="Times New Roman" w:cs="Times New Roman"/>
          <w:kern w:val="0"/>
          <w:sz w:val="28"/>
          <w:szCs w:val="28"/>
          <w:lang w:eastAsia="ru-RU"/>
        </w:rPr>
        <w:tab/>
        <w:t xml:space="preserve"> 138</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ХПК</w:t>
      </w:r>
      <w:r w:rsidRPr="00F62FA8">
        <w:rPr>
          <w:rFonts w:ascii="Times New Roman" w:eastAsia="Times New Roman" w:hAnsi="Times New Roman" w:cs="Times New Roman"/>
          <w:kern w:val="0"/>
          <w:sz w:val="28"/>
          <w:szCs w:val="28"/>
          <w:lang w:eastAsia="ru-RU"/>
        </w:rPr>
        <w:t xml:space="preserve">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2</w:t>
      </w:r>
      <w:r w:rsidRPr="00F62FA8">
        <w:rPr>
          <w:rFonts w:ascii="Times New Roman" w:eastAsia="Times New Roman" w:hAnsi="Times New Roman" w:cs="Times New Roman"/>
          <w:kern w:val="0"/>
          <w:sz w:val="28"/>
          <w:szCs w:val="28"/>
          <w:lang w:eastAsia="ru-RU"/>
        </w:rPr>
        <w:tab/>
        <w:t xml:space="preserve"> 140</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4.4.2.3</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БПК</w:t>
      </w:r>
      <w:r w:rsidRPr="00F62FA8">
        <w:rPr>
          <w:rFonts w:ascii="Times New Roman" w:eastAsia="Times New Roman" w:hAnsi="Times New Roman" w:cs="Times New Roman"/>
          <w:kern w:val="0"/>
          <w:sz w:val="28"/>
          <w:szCs w:val="28"/>
          <w:lang w:eastAsia="ru-RU"/>
        </w:rPr>
        <w:t xml:space="preserve">5 %,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3</w:t>
      </w:r>
      <w:r w:rsidRPr="00F62FA8">
        <w:rPr>
          <w:rFonts w:ascii="Times New Roman" w:eastAsia="Times New Roman" w:hAnsi="Times New Roman" w:cs="Times New Roman"/>
          <w:kern w:val="0"/>
          <w:sz w:val="28"/>
          <w:szCs w:val="28"/>
          <w:lang w:eastAsia="ru-RU"/>
        </w:rPr>
        <w:tab/>
        <w:t xml:space="preserve"> 141</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4.4.2.4</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ВВ</w:t>
      </w:r>
      <w:r w:rsidRPr="00F62FA8">
        <w:rPr>
          <w:rFonts w:ascii="Times New Roman" w:eastAsia="Times New Roman" w:hAnsi="Times New Roman" w:cs="Times New Roman"/>
          <w:kern w:val="0"/>
          <w:sz w:val="28"/>
          <w:szCs w:val="28"/>
          <w:lang w:eastAsia="ru-RU"/>
        </w:rPr>
        <w:t xml:space="preserve">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4</w:t>
      </w:r>
      <w:r w:rsidRPr="00F62FA8">
        <w:rPr>
          <w:rFonts w:ascii="Times New Roman" w:eastAsia="Times New Roman" w:hAnsi="Times New Roman" w:cs="Times New Roman"/>
          <w:kern w:val="0"/>
          <w:sz w:val="28"/>
          <w:szCs w:val="28"/>
          <w:lang w:eastAsia="ru-RU"/>
        </w:rPr>
        <w:tab/>
        <w:t xml:space="preserve"> 142</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4.4.2.5</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Эффективность</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удаления</w:t>
      </w:r>
      <w:r w:rsidRPr="00F62FA8">
        <w:rPr>
          <w:rFonts w:ascii="Times New Roman" w:eastAsia="Times New Roman" w:hAnsi="Times New Roman" w:cs="Times New Roman"/>
          <w:kern w:val="0"/>
          <w:sz w:val="28"/>
          <w:szCs w:val="28"/>
          <w:lang w:eastAsia="ru-RU"/>
        </w:rPr>
        <w:t xml:space="preserve"> NH4+ %,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5</w:t>
      </w:r>
      <w:r w:rsidRPr="00F62FA8">
        <w:rPr>
          <w:rFonts w:ascii="Times New Roman" w:eastAsia="Times New Roman" w:hAnsi="Times New Roman" w:cs="Times New Roman"/>
          <w:kern w:val="0"/>
          <w:sz w:val="28"/>
          <w:szCs w:val="28"/>
          <w:lang w:eastAsia="ru-RU"/>
        </w:rPr>
        <w:tab/>
        <w:t xml:space="preserve"> 143</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4.4.2.6</w:t>
      </w:r>
      <w:r w:rsidRPr="00F62FA8">
        <w:rPr>
          <w:rFonts w:ascii="Times New Roman" w:eastAsia="Times New Roman" w:hAnsi="Times New Roman" w:cs="Times New Roman"/>
          <w:kern w:val="0"/>
          <w:sz w:val="28"/>
          <w:szCs w:val="28"/>
          <w:lang w:eastAsia="ru-RU"/>
        </w:rPr>
        <w:tab/>
        <w:t xml:space="preserve"> NO3-, </w:t>
      </w:r>
      <w:proofErr w:type="spellStart"/>
      <w:r w:rsidRPr="00F62FA8">
        <w:rPr>
          <w:rFonts w:ascii="Times New Roman" w:eastAsia="Times New Roman" w:hAnsi="Times New Roman" w:cs="Times New Roman" w:hint="eastAsia"/>
          <w:kern w:val="0"/>
          <w:sz w:val="28"/>
          <w:szCs w:val="28"/>
          <w:lang w:eastAsia="ru-RU"/>
        </w:rPr>
        <w:t>Уб</w:t>
      </w:r>
      <w:proofErr w:type="spellEnd"/>
      <w:r w:rsidRPr="00F62FA8">
        <w:rPr>
          <w:rFonts w:ascii="Times New Roman" w:eastAsia="Times New Roman" w:hAnsi="Times New Roman" w:cs="Times New Roman"/>
          <w:kern w:val="0"/>
          <w:sz w:val="28"/>
          <w:szCs w:val="28"/>
          <w:lang w:eastAsia="ru-RU"/>
        </w:rPr>
        <w:tab/>
        <w:t xml:space="preserve"> 144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4.4.2.7</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О</w:t>
      </w:r>
      <w:r w:rsidRPr="00F62FA8">
        <w:rPr>
          <w:rFonts w:ascii="Times New Roman" w:eastAsia="Times New Roman" w:hAnsi="Times New Roman" w:cs="Times New Roman"/>
          <w:kern w:val="0"/>
          <w:sz w:val="28"/>
          <w:szCs w:val="28"/>
          <w:lang w:eastAsia="ru-RU"/>
        </w:rPr>
        <w:t xml:space="preserve">2, </w:t>
      </w:r>
      <w:r w:rsidRPr="00F62FA8">
        <w:rPr>
          <w:rFonts w:ascii="Times New Roman" w:eastAsia="Times New Roman" w:hAnsi="Times New Roman" w:cs="Times New Roman" w:hint="eastAsia"/>
          <w:kern w:val="0"/>
          <w:sz w:val="28"/>
          <w:szCs w:val="28"/>
          <w:lang w:eastAsia="ru-RU"/>
        </w:rPr>
        <w:t>У</w:t>
      </w:r>
      <w:r w:rsidRPr="00F62FA8">
        <w:rPr>
          <w:rFonts w:ascii="Times New Roman" w:eastAsia="Times New Roman" w:hAnsi="Times New Roman" w:cs="Times New Roman"/>
          <w:kern w:val="0"/>
          <w:sz w:val="28"/>
          <w:szCs w:val="28"/>
          <w:lang w:eastAsia="ru-RU"/>
        </w:rPr>
        <w:t>7</w:t>
      </w:r>
      <w:r w:rsidRPr="00F62FA8">
        <w:rPr>
          <w:rFonts w:ascii="Times New Roman" w:eastAsia="Times New Roman" w:hAnsi="Times New Roman" w:cs="Times New Roman"/>
          <w:kern w:val="0"/>
          <w:sz w:val="28"/>
          <w:szCs w:val="28"/>
          <w:lang w:eastAsia="ru-RU"/>
        </w:rPr>
        <w:tab/>
        <w:t xml:space="preserve"> 145</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Выводы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главе</w:t>
      </w:r>
      <w:r w:rsidRPr="00F62FA8">
        <w:rPr>
          <w:rFonts w:ascii="Times New Roman" w:eastAsia="Times New Roman" w:hAnsi="Times New Roman" w:cs="Times New Roman"/>
          <w:kern w:val="0"/>
          <w:sz w:val="28"/>
          <w:szCs w:val="28"/>
          <w:lang w:eastAsia="ru-RU"/>
        </w:rPr>
        <w:t xml:space="preserve"> 4</w:t>
      </w:r>
      <w:r w:rsidRPr="00F62FA8">
        <w:rPr>
          <w:rFonts w:ascii="Times New Roman" w:eastAsia="Times New Roman" w:hAnsi="Times New Roman" w:cs="Times New Roman"/>
          <w:kern w:val="0"/>
          <w:sz w:val="28"/>
          <w:szCs w:val="28"/>
          <w:lang w:eastAsia="ru-RU"/>
        </w:rPr>
        <w:tab/>
        <w:t xml:space="preserve"> 146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ГЛАВА</w:t>
      </w:r>
      <w:r w:rsidRPr="00F62FA8">
        <w:rPr>
          <w:rFonts w:ascii="Times New Roman" w:eastAsia="Times New Roman" w:hAnsi="Times New Roman" w:cs="Times New Roman"/>
          <w:kern w:val="0"/>
          <w:sz w:val="28"/>
          <w:szCs w:val="28"/>
          <w:lang w:eastAsia="ru-RU"/>
        </w:rPr>
        <w:t xml:space="preserve"> 5 </w:t>
      </w:r>
      <w:r w:rsidRPr="00F62FA8">
        <w:rPr>
          <w:rFonts w:ascii="Times New Roman" w:eastAsia="Times New Roman" w:hAnsi="Times New Roman" w:cs="Times New Roman" w:hint="eastAsia"/>
          <w:kern w:val="0"/>
          <w:sz w:val="28"/>
          <w:szCs w:val="28"/>
          <w:lang w:eastAsia="ru-RU"/>
        </w:rPr>
        <w:t>РЕКОМЕНДАЦИИ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ПРОЕКТИРОВАНИЮ</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РАСЧЁТУ</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ТЕХНИКО</w:t>
      </w:r>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ЭКОНОМИЧЕСКАЯ</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ОЦЕНКА</w:t>
      </w:r>
      <w:r w:rsidRPr="00F62FA8">
        <w:rPr>
          <w:rFonts w:ascii="Times New Roman" w:eastAsia="Times New Roman" w:hAnsi="Times New Roman" w:cs="Times New Roman"/>
          <w:kern w:val="0"/>
          <w:sz w:val="28"/>
          <w:szCs w:val="28"/>
          <w:lang w:eastAsia="ru-RU"/>
        </w:rPr>
        <w:tab/>
      </w:r>
      <w:r w:rsidRPr="00F62FA8">
        <w:rPr>
          <w:rFonts w:ascii="Times New Roman" w:eastAsia="Times New Roman" w:hAnsi="Times New Roman" w:cs="Times New Roman" w:hint="eastAsia"/>
          <w:kern w:val="0"/>
          <w:sz w:val="28"/>
          <w:szCs w:val="28"/>
          <w:lang w:eastAsia="ru-RU"/>
        </w:rPr>
        <w:t>ЕГО</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РАБОТОСПОСОБНОСТИ</w:t>
      </w:r>
      <w:r w:rsidRPr="00F62FA8">
        <w:rPr>
          <w:rFonts w:ascii="Times New Roman" w:eastAsia="Times New Roman" w:hAnsi="Times New Roman" w:cs="Times New Roman"/>
          <w:kern w:val="0"/>
          <w:sz w:val="28"/>
          <w:szCs w:val="28"/>
          <w:lang w:eastAsia="ru-RU"/>
        </w:rPr>
        <w:tab/>
        <w:t xml:space="preserve"> 147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5.1</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Алгоритм</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расчёта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рекомендации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его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проектированию</w:t>
      </w:r>
      <w:r w:rsidRPr="00F62FA8">
        <w:rPr>
          <w:rFonts w:ascii="Times New Roman" w:eastAsia="Times New Roman" w:hAnsi="Times New Roman" w:cs="Times New Roman"/>
          <w:kern w:val="0"/>
          <w:sz w:val="28"/>
          <w:szCs w:val="28"/>
          <w:lang w:eastAsia="ru-RU"/>
        </w:rPr>
        <w:tab/>
        <w:t xml:space="preserve"> 147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5.2</w:t>
      </w:r>
      <w:r w:rsidRPr="00F62FA8">
        <w:rPr>
          <w:rFonts w:ascii="Times New Roman" w:eastAsia="Times New Roman" w:hAnsi="Times New Roman" w:cs="Times New Roman"/>
          <w:kern w:val="0"/>
          <w:sz w:val="28"/>
          <w:szCs w:val="28"/>
          <w:lang w:eastAsia="ru-RU"/>
        </w:rPr>
        <w:tab/>
        <w:t xml:space="preserve"> </w:t>
      </w:r>
      <w:r w:rsidRPr="00F62FA8">
        <w:rPr>
          <w:rFonts w:ascii="Times New Roman" w:eastAsia="Times New Roman" w:hAnsi="Times New Roman" w:cs="Times New Roman" w:hint="eastAsia"/>
          <w:kern w:val="0"/>
          <w:sz w:val="28"/>
          <w:szCs w:val="28"/>
          <w:lang w:eastAsia="ru-RU"/>
        </w:rPr>
        <w:t>Технико</w:t>
      </w:r>
      <w:r w:rsidRPr="00F62FA8">
        <w:rPr>
          <w:rFonts w:ascii="Times New Roman" w:eastAsia="Times New Roman" w:hAnsi="Times New Roman" w:cs="Times New Roman"/>
          <w:kern w:val="0"/>
          <w:sz w:val="28"/>
          <w:szCs w:val="28"/>
          <w:lang w:eastAsia="ru-RU"/>
        </w:rPr>
        <w:t>-</w:t>
      </w:r>
      <w:r w:rsidRPr="00F62FA8">
        <w:rPr>
          <w:rFonts w:ascii="Times New Roman" w:eastAsia="Times New Roman" w:hAnsi="Times New Roman" w:cs="Times New Roman" w:hint="eastAsia"/>
          <w:kern w:val="0"/>
          <w:sz w:val="28"/>
          <w:szCs w:val="28"/>
          <w:lang w:eastAsia="ru-RU"/>
        </w:rPr>
        <w:t>экономическая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оценка</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применения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МПВБ</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для</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очистки</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сточных</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вод</w:t>
      </w:r>
      <w:r w:rsidRPr="00F62FA8">
        <w:rPr>
          <w:rFonts w:ascii="Times New Roman" w:eastAsia="Times New Roman" w:hAnsi="Times New Roman" w:cs="Times New Roman"/>
          <w:kern w:val="0"/>
          <w:sz w:val="28"/>
          <w:szCs w:val="28"/>
          <w:lang w:eastAsia="ru-RU"/>
        </w:rPr>
        <w:tab/>
        <w:t xml:space="preserve"> 154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 xml:space="preserve"> </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kern w:val="0"/>
          <w:sz w:val="28"/>
          <w:szCs w:val="28"/>
          <w:lang w:eastAsia="ru-RU"/>
        </w:rPr>
        <w:t>4</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Выводы</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по</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главе</w:t>
      </w:r>
      <w:r w:rsidRPr="00F62FA8">
        <w:rPr>
          <w:rFonts w:ascii="Times New Roman" w:eastAsia="Times New Roman" w:hAnsi="Times New Roman" w:cs="Times New Roman"/>
          <w:kern w:val="0"/>
          <w:sz w:val="28"/>
          <w:szCs w:val="28"/>
          <w:lang w:eastAsia="ru-RU"/>
        </w:rPr>
        <w:t xml:space="preserve"> 5</w:t>
      </w:r>
      <w:r w:rsidRPr="00F62FA8">
        <w:rPr>
          <w:rFonts w:ascii="Times New Roman" w:eastAsia="Times New Roman" w:hAnsi="Times New Roman" w:cs="Times New Roman"/>
          <w:kern w:val="0"/>
          <w:sz w:val="28"/>
          <w:szCs w:val="28"/>
          <w:lang w:eastAsia="ru-RU"/>
        </w:rPr>
        <w:tab/>
        <w:t xml:space="preserve"> 156</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ЗАКЛЮЧЕНИЕ</w:t>
      </w:r>
      <w:r w:rsidRPr="00F62FA8">
        <w:rPr>
          <w:rFonts w:ascii="Times New Roman" w:eastAsia="Times New Roman" w:hAnsi="Times New Roman" w:cs="Times New Roman"/>
          <w:kern w:val="0"/>
          <w:sz w:val="28"/>
          <w:szCs w:val="28"/>
          <w:lang w:eastAsia="ru-RU"/>
        </w:rPr>
        <w:tab/>
        <w:t xml:space="preserve"> 157</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СПИСОК</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ЛИТЕРАТУРЫ</w:t>
      </w:r>
      <w:r w:rsidRPr="00F62FA8">
        <w:rPr>
          <w:rFonts w:ascii="Times New Roman" w:eastAsia="Times New Roman" w:hAnsi="Times New Roman" w:cs="Times New Roman"/>
          <w:kern w:val="0"/>
          <w:sz w:val="28"/>
          <w:szCs w:val="28"/>
          <w:lang w:eastAsia="ru-RU"/>
        </w:rPr>
        <w:tab/>
        <w:t xml:space="preserve"> 159</w:t>
      </w:r>
    </w:p>
    <w:p w:rsidR="00F62FA8" w:rsidRPr="00F62FA8"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Приложение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А</w:t>
      </w:r>
      <w:r w:rsidRPr="00F62FA8">
        <w:rPr>
          <w:rFonts w:ascii="Times New Roman" w:eastAsia="Times New Roman" w:hAnsi="Times New Roman" w:cs="Times New Roman"/>
          <w:kern w:val="0"/>
          <w:sz w:val="28"/>
          <w:szCs w:val="28"/>
          <w:lang w:eastAsia="ru-RU"/>
        </w:rPr>
        <w:tab/>
        <w:t xml:space="preserve"> 174</w:t>
      </w:r>
    </w:p>
    <w:p w:rsidR="00F62FA8" w:rsidRPr="00F62FA8" w:rsidRDefault="00F62FA8" w:rsidP="00F62FA8">
      <w:pPr>
        <w:rPr>
          <w:rFonts w:ascii="Times New Roman" w:eastAsia="Times New Roman" w:hAnsi="Times New Roman" w:cs="Times New Roman"/>
          <w:kern w:val="0"/>
          <w:sz w:val="28"/>
          <w:szCs w:val="28"/>
          <w:lang w:eastAsia="ru-RU"/>
        </w:rPr>
      </w:pPr>
      <w:proofErr w:type="gramStart"/>
      <w:r w:rsidRPr="00F62FA8">
        <w:rPr>
          <w:rFonts w:ascii="Times New Roman" w:eastAsia="Times New Roman" w:hAnsi="Times New Roman" w:cs="Times New Roman" w:hint="eastAsia"/>
          <w:kern w:val="0"/>
          <w:sz w:val="28"/>
          <w:szCs w:val="28"/>
          <w:lang w:eastAsia="ru-RU"/>
        </w:rPr>
        <w:t>Приложение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Б</w:t>
      </w:r>
      <w:proofErr w:type="gramEnd"/>
      <w:r w:rsidRPr="00F62FA8">
        <w:rPr>
          <w:rFonts w:ascii="Times New Roman" w:eastAsia="Times New Roman" w:hAnsi="Times New Roman" w:cs="Times New Roman"/>
          <w:kern w:val="0"/>
          <w:sz w:val="28"/>
          <w:szCs w:val="28"/>
          <w:lang w:eastAsia="ru-RU"/>
        </w:rPr>
        <w:tab/>
        <w:t xml:space="preserve"> 193</w:t>
      </w:r>
    </w:p>
    <w:p w:rsidR="00811D07" w:rsidRDefault="00F62FA8" w:rsidP="00F62FA8">
      <w:pPr>
        <w:rPr>
          <w:rFonts w:ascii="Times New Roman" w:eastAsia="Times New Roman" w:hAnsi="Times New Roman" w:cs="Times New Roman"/>
          <w:kern w:val="0"/>
          <w:sz w:val="28"/>
          <w:szCs w:val="28"/>
          <w:lang w:eastAsia="ru-RU"/>
        </w:rPr>
      </w:pPr>
      <w:r w:rsidRPr="00F62FA8">
        <w:rPr>
          <w:rFonts w:ascii="Times New Roman" w:eastAsia="Times New Roman" w:hAnsi="Times New Roman" w:cs="Times New Roman" w:hint="eastAsia"/>
          <w:kern w:val="0"/>
          <w:sz w:val="28"/>
          <w:szCs w:val="28"/>
          <w:lang w:eastAsia="ru-RU"/>
        </w:rPr>
        <w:t>Приложение</w:t>
      </w:r>
      <w:r w:rsidRPr="00F62FA8">
        <w:rPr>
          <w:rFonts w:ascii="Times New Roman" w:eastAsia="Times New Roman" w:hAnsi="Times New Roman" w:cs="Times New Roman"/>
          <w:kern w:val="0"/>
          <w:sz w:val="28"/>
          <w:szCs w:val="28"/>
          <w:lang w:eastAsia="ru-RU"/>
        </w:rPr>
        <w:t xml:space="preserve"> </w:t>
      </w:r>
      <w:r w:rsidRPr="00F62FA8">
        <w:rPr>
          <w:rFonts w:ascii="Times New Roman" w:eastAsia="Times New Roman" w:hAnsi="Times New Roman" w:cs="Times New Roman" w:hint="eastAsia"/>
          <w:kern w:val="0"/>
          <w:sz w:val="28"/>
          <w:szCs w:val="28"/>
          <w:lang w:eastAsia="ru-RU"/>
        </w:rPr>
        <w:t>В</w:t>
      </w:r>
      <w:r w:rsidRPr="00F62FA8">
        <w:rPr>
          <w:rFonts w:ascii="Times New Roman" w:eastAsia="Times New Roman" w:hAnsi="Times New Roman" w:cs="Times New Roman"/>
          <w:kern w:val="0"/>
          <w:sz w:val="28"/>
          <w:szCs w:val="28"/>
          <w:lang w:eastAsia="ru-RU"/>
        </w:rPr>
        <w:tab/>
        <w:t xml:space="preserve"> 194</w:t>
      </w:r>
    </w:p>
    <w:p w:rsidR="00F62FA8" w:rsidRDefault="00F62FA8" w:rsidP="00F62FA8"/>
    <w:p w:rsidR="00F62FA8" w:rsidRDefault="00F62FA8" w:rsidP="00F62FA8"/>
    <w:p w:rsidR="00F62FA8" w:rsidRDefault="00F62FA8" w:rsidP="00F62FA8">
      <w:r>
        <w:rPr>
          <w:rFonts w:hint="eastAsia"/>
        </w:rPr>
        <w:t>ЗАКЛЮЧЕНИЕ</w:t>
      </w:r>
    </w:p>
    <w:p w:rsidR="00F62FA8" w:rsidRDefault="00F62FA8" w:rsidP="00F62FA8">
      <w:r>
        <w:rPr>
          <w:rFonts w:hint="eastAsia"/>
        </w:rPr>
        <w:t>Комплекс</w:t>
      </w:r>
      <w:r>
        <w:t></w:t>
      </w:r>
      <w:r>
        <w:rPr>
          <w:rFonts w:hint="eastAsia"/>
        </w:rPr>
        <w:t>теоретических</w:t>
      </w:r>
      <w:r>
        <w:t></w:t>
      </w:r>
      <w:r>
        <w:rPr>
          <w:rFonts w:hint="eastAsia"/>
        </w:rPr>
        <w:t>и</w:t>
      </w:r>
      <w:r>
        <w:t></w:t>
      </w:r>
      <w:r>
        <w:rPr>
          <w:rFonts w:hint="eastAsia"/>
        </w:rPr>
        <w:t>экспериментальных</w:t>
      </w:r>
      <w:r>
        <w:t></w:t>
      </w:r>
      <w:r>
        <w:rPr>
          <w:rFonts w:hint="eastAsia"/>
        </w:rPr>
        <w:t>исследований</w:t>
      </w:r>
      <w:r>
        <w:t></w:t>
      </w:r>
      <w:r>
        <w:t></w:t>
      </w:r>
      <w:r>
        <w:rPr>
          <w:rFonts w:hint="eastAsia"/>
        </w:rPr>
        <w:t>выполненный</w:t>
      </w:r>
      <w:r>
        <w:t></w:t>
      </w:r>
      <w:r>
        <w:rPr>
          <w:rFonts w:hint="eastAsia"/>
        </w:rPr>
        <w:t>в</w:t>
      </w:r>
      <w:r>
        <w:t></w:t>
      </w:r>
      <w:r>
        <w:rPr>
          <w:rFonts w:hint="eastAsia"/>
        </w:rPr>
        <w:t>соответствии</w:t>
      </w:r>
      <w:r>
        <w:t></w:t>
      </w:r>
      <w:r>
        <w:rPr>
          <w:rFonts w:hint="eastAsia"/>
        </w:rPr>
        <w:t>с</w:t>
      </w:r>
      <w:r>
        <w:t></w:t>
      </w:r>
      <w:r>
        <w:rPr>
          <w:rFonts w:hint="eastAsia"/>
        </w:rPr>
        <w:t>задачами</w:t>
      </w:r>
      <w:r>
        <w:t></w:t>
      </w:r>
      <w:r>
        <w:rPr>
          <w:rFonts w:hint="eastAsia"/>
        </w:rPr>
        <w:t>диссертации</w:t>
      </w:r>
      <w:r>
        <w:t></w:t>
      </w:r>
      <w:r>
        <w:t></w:t>
      </w:r>
      <w:r>
        <w:rPr>
          <w:rFonts w:hint="eastAsia"/>
        </w:rPr>
        <w:t>позволил</w:t>
      </w:r>
      <w:r>
        <w:t></w:t>
      </w:r>
      <w:r>
        <w:rPr>
          <w:rFonts w:hint="eastAsia"/>
        </w:rPr>
        <w:t>сформулировать</w:t>
      </w:r>
      <w:r>
        <w:t></w:t>
      </w:r>
      <w:r>
        <w:rPr>
          <w:rFonts w:hint="eastAsia"/>
        </w:rPr>
        <w:t>общие</w:t>
      </w:r>
      <w:r>
        <w:t></w:t>
      </w:r>
      <w:r>
        <w:rPr>
          <w:rFonts w:hint="eastAsia"/>
        </w:rPr>
        <w:t>выводы</w:t>
      </w:r>
      <w:r>
        <w:t></w:t>
      </w:r>
      <w:r>
        <w:rPr>
          <w:rFonts w:hint="eastAsia"/>
        </w:rPr>
        <w:t>по</w:t>
      </w:r>
      <w:r>
        <w:t></w:t>
      </w:r>
      <w:r>
        <w:rPr>
          <w:rFonts w:hint="eastAsia"/>
        </w:rPr>
        <w:t>работе</w:t>
      </w:r>
      <w:r>
        <w:t></w:t>
      </w:r>
    </w:p>
    <w:p w:rsidR="00F62FA8" w:rsidRDefault="00F62FA8" w:rsidP="00F62FA8">
      <w:r>
        <w:t></w:t>
      </w:r>
      <w:r>
        <w:t></w:t>
      </w:r>
      <w:r>
        <w:tab/>
      </w:r>
      <w:r>
        <w:t></w:t>
      </w:r>
      <w:r>
        <w:rPr>
          <w:rFonts w:hint="eastAsia"/>
        </w:rPr>
        <w:t>Для</w:t>
      </w:r>
      <w:r>
        <w:t></w:t>
      </w:r>
      <w:r>
        <w:rPr>
          <w:rFonts w:hint="eastAsia"/>
        </w:rPr>
        <w:t>очистки</w:t>
      </w:r>
      <w:r>
        <w:t></w:t>
      </w:r>
      <w:r>
        <w:rPr>
          <w:rFonts w:hint="eastAsia"/>
        </w:rPr>
        <w:t>сточных</w:t>
      </w:r>
      <w:r>
        <w:t></w:t>
      </w:r>
      <w:r>
        <w:rPr>
          <w:rFonts w:hint="eastAsia"/>
        </w:rPr>
        <w:t>вод</w:t>
      </w:r>
      <w:r>
        <w:t></w:t>
      </w:r>
      <w:r>
        <w:rPr>
          <w:rFonts w:hint="eastAsia"/>
        </w:rPr>
        <w:t>предложен</w:t>
      </w:r>
      <w:r>
        <w:t></w:t>
      </w:r>
      <w:r>
        <w:rPr>
          <w:rFonts w:hint="eastAsia"/>
        </w:rPr>
        <w:t>МПВБ</w:t>
      </w:r>
      <w:r>
        <w:t></w:t>
      </w:r>
      <w:r>
        <w:rPr>
          <w:rFonts w:hint="eastAsia"/>
        </w:rPr>
        <w:t>барабанного</w:t>
      </w:r>
      <w:r>
        <w:t></w:t>
      </w:r>
      <w:r>
        <w:rPr>
          <w:rFonts w:hint="eastAsia"/>
        </w:rPr>
        <w:t>типа</w:t>
      </w:r>
      <w:r>
        <w:t></w:t>
      </w:r>
      <w:r>
        <w:rPr>
          <w:rFonts w:hint="eastAsia"/>
        </w:rPr>
        <w:t>с</w:t>
      </w:r>
      <w:r>
        <w:t></w:t>
      </w:r>
      <w:r>
        <w:rPr>
          <w:rFonts w:hint="eastAsia"/>
        </w:rPr>
        <w:t>инновационной</w:t>
      </w:r>
      <w:r>
        <w:t></w:t>
      </w:r>
      <w:r>
        <w:rPr>
          <w:rFonts w:hint="eastAsia"/>
        </w:rPr>
        <w:t>модифицированной</w:t>
      </w:r>
      <w:r>
        <w:t></w:t>
      </w:r>
      <w:r>
        <w:rPr>
          <w:rFonts w:hint="eastAsia"/>
        </w:rPr>
        <w:t>конструкцией</w:t>
      </w:r>
      <w:r>
        <w:t></w:t>
      </w:r>
      <w:r>
        <w:rPr>
          <w:rFonts w:hint="eastAsia"/>
        </w:rPr>
        <w:t>и</w:t>
      </w:r>
      <w:r>
        <w:t></w:t>
      </w:r>
      <w:r>
        <w:rPr>
          <w:rFonts w:hint="eastAsia"/>
        </w:rPr>
        <w:t>получены</w:t>
      </w:r>
      <w:r>
        <w:t></w:t>
      </w:r>
      <w:r>
        <w:rPr>
          <w:rFonts w:hint="eastAsia"/>
        </w:rPr>
        <w:t>оптимальные</w:t>
      </w:r>
      <w:r>
        <w:t></w:t>
      </w:r>
      <w:r>
        <w:rPr>
          <w:rFonts w:hint="eastAsia"/>
        </w:rPr>
        <w:t>технологические</w:t>
      </w:r>
      <w:r>
        <w:t></w:t>
      </w:r>
      <w:r>
        <w:rPr>
          <w:rFonts w:hint="eastAsia"/>
        </w:rPr>
        <w:t>параметры</w:t>
      </w:r>
      <w:r>
        <w:t></w:t>
      </w:r>
      <w:r>
        <w:rPr>
          <w:rFonts w:hint="eastAsia"/>
        </w:rPr>
        <w:t>режима</w:t>
      </w:r>
      <w:r>
        <w:t></w:t>
      </w:r>
      <w:r>
        <w:rPr>
          <w:rFonts w:hint="eastAsia"/>
        </w:rPr>
        <w:t>работы</w:t>
      </w:r>
      <w:r>
        <w:t></w:t>
      </w:r>
      <w:r>
        <w:rPr>
          <w:rFonts w:hint="eastAsia"/>
        </w:rPr>
        <w:t>МПВБ</w:t>
      </w:r>
      <w:r>
        <w:t></w:t>
      </w:r>
      <w:r>
        <w:rPr>
          <w:rFonts w:hint="eastAsia"/>
        </w:rPr>
        <w:t>для</w:t>
      </w:r>
      <w:r>
        <w:t></w:t>
      </w:r>
      <w:r>
        <w:rPr>
          <w:rFonts w:hint="eastAsia"/>
        </w:rPr>
        <w:t>увеличения</w:t>
      </w:r>
      <w:r>
        <w:t></w:t>
      </w:r>
      <w:r>
        <w:rPr>
          <w:rFonts w:hint="eastAsia"/>
        </w:rPr>
        <w:t>скорости</w:t>
      </w:r>
      <w:r>
        <w:t></w:t>
      </w:r>
      <w:r>
        <w:rPr>
          <w:rFonts w:hint="eastAsia"/>
        </w:rPr>
        <w:t>массообмена</w:t>
      </w:r>
      <w:r>
        <w:t></w:t>
      </w:r>
      <w:r>
        <w:rPr>
          <w:rFonts w:hint="eastAsia"/>
        </w:rPr>
        <w:t>и</w:t>
      </w:r>
      <w:r>
        <w:t></w:t>
      </w:r>
      <w:r>
        <w:rPr>
          <w:rFonts w:hint="eastAsia"/>
        </w:rPr>
        <w:t>окислительной</w:t>
      </w:r>
      <w:r>
        <w:t></w:t>
      </w:r>
      <w:r>
        <w:rPr>
          <w:rFonts w:hint="eastAsia"/>
        </w:rPr>
        <w:t>способности</w:t>
      </w:r>
      <w:r>
        <w:t></w:t>
      </w:r>
      <w:r>
        <w:rPr>
          <w:rFonts w:hint="eastAsia"/>
        </w:rPr>
        <w:t>без</w:t>
      </w:r>
      <w:r>
        <w:t></w:t>
      </w:r>
      <w:r>
        <w:rPr>
          <w:rFonts w:hint="eastAsia"/>
        </w:rPr>
        <w:t>использования</w:t>
      </w:r>
      <w:r>
        <w:t></w:t>
      </w:r>
      <w:r>
        <w:rPr>
          <w:rFonts w:hint="eastAsia"/>
        </w:rPr>
        <w:t>внешней</w:t>
      </w:r>
      <w:r>
        <w:t></w:t>
      </w:r>
      <w:r>
        <w:rPr>
          <w:rFonts w:hint="eastAsia"/>
        </w:rPr>
        <w:t>аэрации</w:t>
      </w:r>
      <w:r>
        <w:t></w:t>
      </w:r>
    </w:p>
    <w:p w:rsidR="00F62FA8" w:rsidRDefault="00F62FA8" w:rsidP="00F62FA8">
      <w:r>
        <w:t></w:t>
      </w:r>
      <w:r>
        <w:t></w:t>
      </w:r>
      <w:r>
        <w:tab/>
      </w:r>
      <w:r>
        <w:t></w:t>
      </w:r>
      <w:r>
        <w:rPr>
          <w:rFonts w:hint="eastAsia"/>
        </w:rPr>
        <w:t>Обоснован</w:t>
      </w:r>
      <w:r>
        <w:t></w:t>
      </w:r>
      <w:r>
        <w:rPr>
          <w:rFonts w:hint="eastAsia"/>
        </w:rPr>
        <w:t>теоретически</w:t>
      </w:r>
      <w:r>
        <w:t></w:t>
      </w:r>
      <w:r>
        <w:rPr>
          <w:rFonts w:hint="eastAsia"/>
        </w:rPr>
        <w:t>новый</w:t>
      </w:r>
      <w:r>
        <w:t></w:t>
      </w:r>
      <w:r>
        <w:rPr>
          <w:rFonts w:hint="eastAsia"/>
        </w:rPr>
        <w:t>подход</w:t>
      </w:r>
      <w:r>
        <w:t></w:t>
      </w:r>
      <w:r>
        <w:rPr>
          <w:rFonts w:hint="eastAsia"/>
        </w:rPr>
        <w:t>к</w:t>
      </w:r>
      <w:r>
        <w:t></w:t>
      </w:r>
      <w:r>
        <w:rPr>
          <w:rFonts w:hint="eastAsia"/>
        </w:rPr>
        <w:t>конструированию</w:t>
      </w:r>
      <w:r>
        <w:t></w:t>
      </w:r>
      <w:r>
        <w:rPr>
          <w:rFonts w:hint="eastAsia"/>
        </w:rPr>
        <w:t>и</w:t>
      </w:r>
      <w:r>
        <w:t></w:t>
      </w:r>
      <w:r>
        <w:rPr>
          <w:rFonts w:hint="eastAsia"/>
        </w:rPr>
        <w:t>разработан</w:t>
      </w:r>
      <w:r>
        <w:t></w:t>
      </w:r>
      <w:r>
        <w:rPr>
          <w:rFonts w:hint="eastAsia"/>
        </w:rPr>
        <w:t>ПВБ</w:t>
      </w:r>
      <w:r>
        <w:t></w:t>
      </w:r>
      <w:r>
        <w:rPr>
          <w:rFonts w:hint="eastAsia"/>
        </w:rPr>
        <w:t>барабанного</w:t>
      </w:r>
      <w:r>
        <w:t></w:t>
      </w:r>
      <w:r>
        <w:rPr>
          <w:rFonts w:hint="eastAsia"/>
        </w:rPr>
        <w:t>типа</w:t>
      </w:r>
      <w:r>
        <w:t></w:t>
      </w:r>
      <w:r>
        <w:rPr>
          <w:rFonts w:hint="eastAsia"/>
        </w:rPr>
        <w:t>для</w:t>
      </w:r>
      <w:r>
        <w:t></w:t>
      </w:r>
      <w:r>
        <w:rPr>
          <w:rFonts w:hint="eastAsia"/>
        </w:rPr>
        <w:t>очистки</w:t>
      </w:r>
      <w:r>
        <w:t></w:t>
      </w:r>
      <w:r>
        <w:rPr>
          <w:rFonts w:hint="eastAsia"/>
        </w:rPr>
        <w:t>сточных</w:t>
      </w:r>
      <w:r>
        <w:t></w:t>
      </w:r>
      <w:r>
        <w:rPr>
          <w:rFonts w:hint="eastAsia"/>
        </w:rPr>
        <w:t>вод</w:t>
      </w:r>
      <w:r>
        <w:t></w:t>
      </w:r>
      <w:r>
        <w:rPr>
          <w:rFonts w:hint="eastAsia"/>
        </w:rPr>
        <w:t>от</w:t>
      </w:r>
      <w:r>
        <w:t></w:t>
      </w:r>
      <w:r>
        <w:rPr>
          <w:rFonts w:hint="eastAsia"/>
        </w:rPr>
        <w:t>загрязнений</w:t>
      </w:r>
      <w:r>
        <w:t></w:t>
      </w:r>
      <w:r>
        <w:t></w:t>
      </w:r>
      <w:r>
        <w:rPr>
          <w:rFonts w:hint="eastAsia"/>
        </w:rPr>
        <w:t>экспериментально</w:t>
      </w:r>
      <w:r>
        <w:t></w:t>
      </w:r>
      <w:r>
        <w:rPr>
          <w:rFonts w:hint="eastAsia"/>
        </w:rPr>
        <w:t>на</w:t>
      </w:r>
      <w:r>
        <w:t></w:t>
      </w:r>
      <w:r>
        <w:rPr>
          <w:rFonts w:hint="eastAsia"/>
        </w:rPr>
        <w:t>основе</w:t>
      </w:r>
      <w:r>
        <w:t></w:t>
      </w:r>
      <w:r>
        <w:rPr>
          <w:rFonts w:hint="eastAsia"/>
        </w:rPr>
        <w:t>более</w:t>
      </w:r>
      <w:r>
        <w:t></w:t>
      </w:r>
      <w:r>
        <w:t></w:t>
      </w:r>
      <w:r>
        <w:t></w:t>
      </w:r>
      <w:r>
        <w:t></w:t>
      </w:r>
      <w:r>
        <w:t></w:t>
      </w:r>
      <w:r>
        <w:rPr>
          <w:rFonts w:hint="eastAsia"/>
        </w:rPr>
        <w:t>экспериментов</w:t>
      </w:r>
      <w:r>
        <w:t></w:t>
      </w:r>
      <w:r>
        <w:rPr>
          <w:rFonts w:hint="eastAsia"/>
        </w:rPr>
        <w:t>определены</w:t>
      </w:r>
      <w:r>
        <w:t></w:t>
      </w:r>
      <w:r>
        <w:rPr>
          <w:rFonts w:hint="eastAsia"/>
        </w:rPr>
        <w:t>оптимальные</w:t>
      </w:r>
      <w:r>
        <w:t></w:t>
      </w:r>
      <w:r>
        <w:rPr>
          <w:rFonts w:hint="eastAsia"/>
        </w:rPr>
        <w:t>технологические</w:t>
      </w:r>
      <w:r>
        <w:t></w:t>
      </w:r>
      <w:r>
        <w:rPr>
          <w:rFonts w:hint="eastAsia"/>
        </w:rPr>
        <w:t>параметры</w:t>
      </w:r>
      <w:r>
        <w:t></w:t>
      </w:r>
      <w:r>
        <w:t></w:t>
      </w:r>
      <w:r>
        <w:rPr>
          <w:rFonts w:hint="eastAsia"/>
        </w:rPr>
        <w:t>обеспечивающие</w:t>
      </w:r>
      <w:r>
        <w:t></w:t>
      </w:r>
      <w:r>
        <w:rPr>
          <w:rFonts w:hint="eastAsia"/>
        </w:rPr>
        <w:t>наивысшие</w:t>
      </w:r>
      <w:r>
        <w:t></w:t>
      </w:r>
      <w:r>
        <w:rPr>
          <w:rFonts w:hint="eastAsia"/>
        </w:rPr>
        <w:t>значения</w:t>
      </w:r>
      <w:r>
        <w:t></w:t>
      </w:r>
      <w:r>
        <w:rPr>
          <w:rFonts w:hint="eastAsia"/>
        </w:rPr>
        <w:t>окислительной</w:t>
      </w:r>
      <w:r>
        <w:t></w:t>
      </w:r>
      <w:r>
        <w:rPr>
          <w:rFonts w:hint="eastAsia"/>
        </w:rPr>
        <w:t>способности</w:t>
      </w:r>
      <w:r>
        <w:t></w:t>
      </w:r>
    </w:p>
    <w:p w:rsidR="00F62FA8" w:rsidRDefault="00F62FA8" w:rsidP="00F62FA8">
      <w:r>
        <w:t></w:t>
      </w:r>
      <w:r>
        <w:t></w:t>
      </w:r>
      <w:r>
        <w:tab/>
      </w:r>
      <w:proofErr w:type="gramStart"/>
      <w:r>
        <w:t></w:t>
      </w:r>
      <w:r>
        <w:rPr>
          <w:rFonts w:hint="eastAsia"/>
        </w:rPr>
        <w:t>С</w:t>
      </w:r>
      <w:proofErr w:type="gramEnd"/>
      <w:r>
        <w:t></w:t>
      </w:r>
      <w:r>
        <w:rPr>
          <w:rFonts w:hint="eastAsia"/>
        </w:rPr>
        <w:t>применением</w:t>
      </w:r>
      <w:r>
        <w:t></w:t>
      </w:r>
      <w:r>
        <w:rPr>
          <w:rFonts w:hint="eastAsia"/>
        </w:rPr>
        <w:t>активного</w:t>
      </w:r>
      <w:r>
        <w:t></w:t>
      </w:r>
      <w:r>
        <w:rPr>
          <w:rFonts w:hint="eastAsia"/>
        </w:rPr>
        <w:t>экспериментаполучено</w:t>
      </w:r>
      <w:r>
        <w:t></w:t>
      </w:r>
      <w:r>
        <w:t></w:t>
      </w:r>
      <w:r>
        <w:t></w:t>
      </w:r>
      <w:r>
        <w:t></w:t>
      </w:r>
      <w:r>
        <w:rPr>
          <w:rFonts w:hint="eastAsia"/>
        </w:rPr>
        <w:t>адекватных</w:t>
      </w:r>
      <w:r>
        <w:t></w:t>
      </w:r>
      <w:r>
        <w:rPr>
          <w:rFonts w:hint="eastAsia"/>
        </w:rPr>
        <w:t>математических</w:t>
      </w:r>
      <w:r>
        <w:t></w:t>
      </w:r>
      <w:r>
        <w:rPr>
          <w:rFonts w:hint="eastAsia"/>
        </w:rPr>
        <w:t>моделей</w:t>
      </w:r>
      <w:r>
        <w:t></w:t>
      </w:r>
      <w:r>
        <w:rPr>
          <w:rFonts w:hint="eastAsia"/>
        </w:rPr>
        <w:t>первого</w:t>
      </w:r>
      <w:r>
        <w:t></w:t>
      </w:r>
      <w:r>
        <w:rPr>
          <w:rFonts w:hint="eastAsia"/>
        </w:rPr>
        <w:t>порядка</w:t>
      </w:r>
      <w:r>
        <w:t></w:t>
      </w:r>
      <w:r>
        <w:t></w:t>
      </w:r>
      <w:r>
        <w:rPr>
          <w:rFonts w:hint="eastAsia"/>
        </w:rPr>
        <w:t>достоверно</w:t>
      </w:r>
      <w:r>
        <w:t></w:t>
      </w:r>
      <w:r>
        <w:rPr>
          <w:rFonts w:hint="eastAsia"/>
        </w:rPr>
        <w:t>описывающих</w:t>
      </w:r>
      <w:r>
        <w:t></w:t>
      </w:r>
      <w:r>
        <w:rPr>
          <w:rFonts w:hint="eastAsia"/>
        </w:rPr>
        <w:t>процесс</w:t>
      </w:r>
      <w:r>
        <w:t></w:t>
      </w:r>
      <w:r>
        <w:rPr>
          <w:rFonts w:hint="eastAsia"/>
        </w:rPr>
        <w:t>биологической</w:t>
      </w:r>
      <w:r>
        <w:t></w:t>
      </w:r>
      <w:r>
        <w:rPr>
          <w:rFonts w:hint="eastAsia"/>
        </w:rPr>
        <w:t>очистки</w:t>
      </w:r>
      <w:r>
        <w:t></w:t>
      </w:r>
      <w:r>
        <w:rPr>
          <w:rFonts w:hint="eastAsia"/>
        </w:rPr>
        <w:t>на</w:t>
      </w:r>
      <w:r>
        <w:t></w:t>
      </w:r>
      <w:r>
        <w:rPr>
          <w:rFonts w:hint="eastAsia"/>
        </w:rPr>
        <w:t>МПВБ</w:t>
      </w:r>
      <w:r>
        <w:t></w:t>
      </w:r>
      <w:r>
        <w:rPr>
          <w:rFonts w:hint="eastAsia"/>
        </w:rPr>
        <w:t>по</w:t>
      </w:r>
      <w:r>
        <w:t></w:t>
      </w:r>
      <w:r>
        <w:rPr>
          <w:rFonts w:hint="eastAsia"/>
        </w:rPr>
        <w:t>удельной</w:t>
      </w:r>
      <w:r>
        <w:t></w:t>
      </w:r>
      <w:r>
        <w:rPr>
          <w:rFonts w:hint="eastAsia"/>
        </w:rPr>
        <w:t>энергоёмкости</w:t>
      </w:r>
      <w:r>
        <w:t></w:t>
      </w:r>
      <w:r>
        <w:t></w:t>
      </w:r>
      <w:r>
        <w:rPr>
          <w:rFonts w:hint="eastAsia"/>
        </w:rPr>
        <w:t>ХПК</w:t>
      </w:r>
      <w:r>
        <w:t></w:t>
      </w:r>
      <w:r>
        <w:t></w:t>
      </w:r>
      <w:r>
        <w:rPr>
          <w:rFonts w:hint="eastAsia"/>
        </w:rPr>
        <w:t>БПК</w:t>
      </w:r>
      <w:r>
        <w:t></w:t>
      </w:r>
      <w:r>
        <w:t></w:t>
      </w:r>
      <w:r>
        <w:t></w:t>
      </w:r>
      <w:r>
        <w:rPr>
          <w:rFonts w:hint="eastAsia"/>
        </w:rPr>
        <w:t>ВВ</w:t>
      </w:r>
      <w:r>
        <w:t></w:t>
      </w:r>
    </w:p>
    <w:p w:rsidR="00F62FA8" w:rsidRDefault="00F62FA8" w:rsidP="00F62FA8">
      <w:r>
        <w:t></w:t>
      </w:r>
    </w:p>
    <w:p w:rsidR="00F62FA8" w:rsidRDefault="00F62FA8" w:rsidP="00F62FA8">
      <w:r>
        <w:t></w:t>
      </w:r>
      <w:r>
        <w:t></w:t>
      </w:r>
      <w:r>
        <w:t></w:t>
      </w:r>
    </w:p>
    <w:p w:rsidR="00F62FA8" w:rsidRDefault="00F62FA8" w:rsidP="00F62FA8">
      <w:r>
        <w:t></w:t>
      </w:r>
      <w:r>
        <w:t></w:t>
      </w:r>
      <w:r>
        <w:t></w:t>
      </w:r>
      <w:r>
        <w:t></w:t>
      </w:r>
      <w:r>
        <w:t></w:t>
      </w:r>
      <w:r>
        <w:t></w:t>
      </w:r>
      <w:r>
        <w:t></w:t>
      </w:r>
      <w:r>
        <w:t></w:t>
      </w:r>
      <w:r>
        <w:t></w:t>
      </w:r>
      <w:r>
        <w:t></w:t>
      </w:r>
      <w:r>
        <w:t></w:t>
      </w:r>
      <w:r>
        <w:t></w:t>
      </w:r>
      <w:r>
        <w:rPr>
          <w:rFonts w:hint="eastAsia"/>
        </w:rPr>
        <w:t>О</w:t>
      </w:r>
      <w:r>
        <w:t></w:t>
      </w:r>
      <w:r>
        <w:t></w:t>
      </w:r>
      <w:r>
        <w:rPr>
          <w:rFonts w:hint="eastAsia"/>
        </w:rPr>
        <w:t>для</w:t>
      </w:r>
      <w:r>
        <w:t></w:t>
      </w:r>
      <w:r>
        <w:rPr>
          <w:rFonts w:hint="eastAsia"/>
        </w:rPr>
        <w:t>двух</w:t>
      </w:r>
      <w:r>
        <w:t></w:t>
      </w:r>
      <w:r>
        <w:rPr>
          <w:rFonts w:hint="eastAsia"/>
        </w:rPr>
        <w:t>типов</w:t>
      </w:r>
      <w:r>
        <w:t></w:t>
      </w:r>
      <w:r>
        <w:rPr>
          <w:rFonts w:hint="eastAsia"/>
        </w:rPr>
        <w:t>загрузочных</w:t>
      </w:r>
      <w:r>
        <w:t></w:t>
      </w:r>
      <w:r>
        <w:rPr>
          <w:rFonts w:hint="eastAsia"/>
        </w:rPr>
        <w:t>материалов</w:t>
      </w:r>
      <w:r>
        <w:t></w:t>
      </w:r>
      <w:r>
        <w:t></w:t>
      </w:r>
      <w:r>
        <w:rPr>
          <w:rFonts w:hint="eastAsia"/>
        </w:rPr>
        <w:t>на</w:t>
      </w:r>
      <w:r>
        <w:t></w:t>
      </w:r>
      <w:r>
        <w:rPr>
          <w:rFonts w:hint="eastAsia"/>
        </w:rPr>
        <w:t>базе</w:t>
      </w:r>
      <w:r>
        <w:t></w:t>
      </w:r>
      <w:r>
        <w:rPr>
          <w:rFonts w:hint="eastAsia"/>
        </w:rPr>
        <w:t>которых</w:t>
      </w:r>
      <w:r>
        <w:t></w:t>
      </w:r>
      <w:r>
        <w:rPr>
          <w:rFonts w:hint="eastAsia"/>
        </w:rPr>
        <w:t>разработаны</w:t>
      </w:r>
      <w:r>
        <w:t></w:t>
      </w:r>
      <w:r>
        <w:rPr>
          <w:rFonts w:hint="eastAsia"/>
        </w:rPr>
        <w:t>алгоритм</w:t>
      </w:r>
      <w:r>
        <w:t></w:t>
      </w:r>
      <w:r>
        <w:rPr>
          <w:rFonts w:hint="eastAsia"/>
        </w:rPr>
        <w:t>и</w:t>
      </w:r>
      <w:r>
        <w:t></w:t>
      </w:r>
      <w:r>
        <w:rPr>
          <w:rFonts w:hint="eastAsia"/>
        </w:rPr>
        <w:t>рекомендации</w:t>
      </w:r>
      <w:r>
        <w:t></w:t>
      </w:r>
      <w:r>
        <w:rPr>
          <w:rFonts w:hint="eastAsia"/>
        </w:rPr>
        <w:t>по</w:t>
      </w:r>
      <w:r>
        <w:t></w:t>
      </w:r>
      <w:r>
        <w:rPr>
          <w:rFonts w:hint="eastAsia"/>
        </w:rPr>
        <w:t>расчету</w:t>
      </w:r>
      <w:r>
        <w:t></w:t>
      </w:r>
      <w:r>
        <w:rPr>
          <w:rFonts w:hint="eastAsia"/>
        </w:rPr>
        <w:t>МПВБ</w:t>
      </w:r>
      <w:r>
        <w:t></w:t>
      </w:r>
    </w:p>
    <w:p w:rsidR="00F62FA8" w:rsidRDefault="00F62FA8" w:rsidP="00F62FA8">
      <w:r>
        <w:t></w:t>
      </w:r>
      <w:r>
        <w:t></w:t>
      </w:r>
      <w:r>
        <w:tab/>
      </w:r>
      <w:r>
        <w:t></w:t>
      </w:r>
      <w:r>
        <w:rPr>
          <w:rFonts w:hint="eastAsia"/>
        </w:rPr>
        <w:t>Инновационный</w:t>
      </w:r>
      <w:r>
        <w:t></w:t>
      </w:r>
      <w:r>
        <w:rPr>
          <w:rFonts w:hint="eastAsia"/>
        </w:rPr>
        <w:t>МПВБ</w:t>
      </w:r>
      <w:r>
        <w:t></w:t>
      </w:r>
      <w:r>
        <w:rPr>
          <w:rFonts w:hint="eastAsia"/>
        </w:rPr>
        <w:t>способен</w:t>
      </w:r>
      <w:r>
        <w:t></w:t>
      </w:r>
      <w:r>
        <w:rPr>
          <w:rFonts w:hint="eastAsia"/>
        </w:rPr>
        <w:t>одновременно</w:t>
      </w:r>
      <w:r>
        <w:t></w:t>
      </w:r>
      <w:r>
        <w:rPr>
          <w:rFonts w:hint="eastAsia"/>
        </w:rPr>
        <w:t>выполнять</w:t>
      </w:r>
      <w:r>
        <w:t></w:t>
      </w:r>
      <w:r>
        <w:rPr>
          <w:rFonts w:hint="eastAsia"/>
        </w:rPr>
        <w:t>процесс</w:t>
      </w:r>
      <w:r>
        <w:t></w:t>
      </w:r>
      <w:r>
        <w:rPr>
          <w:rFonts w:hint="eastAsia"/>
        </w:rPr>
        <w:t>биологической</w:t>
      </w:r>
      <w:r>
        <w:t></w:t>
      </w:r>
      <w:r>
        <w:rPr>
          <w:rFonts w:hint="eastAsia"/>
        </w:rPr>
        <w:t>очистки</w:t>
      </w:r>
      <w:r>
        <w:t></w:t>
      </w:r>
      <w:r>
        <w:rPr>
          <w:rFonts w:hint="eastAsia"/>
        </w:rPr>
        <w:t>с</w:t>
      </w:r>
      <w:r>
        <w:t></w:t>
      </w:r>
      <w:r>
        <w:rPr>
          <w:rFonts w:hint="eastAsia"/>
        </w:rPr>
        <w:t>нитрификацией</w:t>
      </w:r>
      <w:r>
        <w:t></w:t>
      </w:r>
      <w:r>
        <w:rPr>
          <w:rFonts w:hint="eastAsia"/>
        </w:rPr>
        <w:t>и</w:t>
      </w:r>
      <w:r>
        <w:t></w:t>
      </w:r>
      <w:r>
        <w:rPr>
          <w:rFonts w:hint="eastAsia"/>
        </w:rPr>
        <w:t>аэробной</w:t>
      </w:r>
      <w:r>
        <w:t></w:t>
      </w:r>
      <w:r>
        <w:rPr>
          <w:rFonts w:hint="eastAsia"/>
        </w:rPr>
        <w:t>денитрификацией</w:t>
      </w:r>
      <w:r>
        <w:t></w:t>
      </w:r>
      <w:r>
        <w:t></w:t>
      </w:r>
      <w:r>
        <w:rPr>
          <w:rFonts w:hint="eastAsia"/>
        </w:rPr>
        <w:t>Применение</w:t>
      </w:r>
      <w:r>
        <w:t></w:t>
      </w:r>
      <w:r>
        <w:rPr>
          <w:rFonts w:hint="eastAsia"/>
        </w:rPr>
        <w:t>МПВБ</w:t>
      </w:r>
      <w:r>
        <w:t></w:t>
      </w:r>
      <w:r>
        <w:rPr>
          <w:rFonts w:hint="eastAsia"/>
        </w:rPr>
        <w:t>приводит</w:t>
      </w:r>
      <w:r>
        <w:t></w:t>
      </w:r>
      <w:r>
        <w:rPr>
          <w:rFonts w:hint="eastAsia"/>
        </w:rPr>
        <w:t>к</w:t>
      </w:r>
      <w:r>
        <w:t></w:t>
      </w:r>
      <w:r>
        <w:rPr>
          <w:rFonts w:hint="eastAsia"/>
        </w:rPr>
        <w:t>экономии</w:t>
      </w:r>
      <w:r>
        <w:t></w:t>
      </w:r>
      <w:r>
        <w:t></w:t>
      </w:r>
      <w:r>
        <w:t></w:t>
      </w:r>
      <w:r>
        <w:t></w:t>
      </w:r>
      <w:r>
        <w:tab/>
      </w:r>
      <w:r>
        <w:t></w:t>
      </w:r>
      <w:r>
        <w:tab/>
      </w:r>
      <w:r>
        <w:t></w:t>
      </w:r>
      <w:r>
        <w:t></w:t>
      </w:r>
      <w:r>
        <w:t></w:t>
      </w:r>
      <w:r>
        <w:t></w:t>
      </w:r>
      <w:r>
        <w:tab/>
      </w:r>
      <w:r>
        <w:rPr>
          <w:rFonts w:hint="eastAsia"/>
        </w:rPr>
        <w:t>строительных</w:t>
      </w:r>
      <w:r>
        <w:tab/>
      </w:r>
      <w:r>
        <w:rPr>
          <w:rFonts w:hint="eastAsia"/>
        </w:rPr>
        <w:t>и</w:t>
      </w:r>
    </w:p>
    <w:p w:rsidR="00F62FA8" w:rsidRDefault="00F62FA8" w:rsidP="00F62FA8">
      <w:r>
        <w:rPr>
          <w:rFonts w:hint="eastAsia"/>
        </w:rPr>
        <w:t>эксплуатационных</w:t>
      </w:r>
      <w:r>
        <w:t></w:t>
      </w:r>
      <w:r>
        <w:rPr>
          <w:rFonts w:hint="eastAsia"/>
        </w:rPr>
        <w:t>затрат</w:t>
      </w:r>
      <w:r>
        <w:t></w:t>
      </w:r>
    </w:p>
    <w:p w:rsidR="00F62FA8" w:rsidRDefault="00F62FA8" w:rsidP="00F62FA8">
      <w:r>
        <w:t></w:t>
      </w:r>
      <w:r>
        <w:t></w:t>
      </w:r>
      <w:r>
        <w:tab/>
      </w:r>
      <w:r>
        <w:t></w:t>
      </w:r>
      <w:r>
        <w:rPr>
          <w:rFonts w:hint="eastAsia"/>
        </w:rPr>
        <w:t>Разработанный</w:t>
      </w:r>
      <w:r>
        <w:t></w:t>
      </w:r>
      <w:r>
        <w:rPr>
          <w:rFonts w:hint="eastAsia"/>
        </w:rPr>
        <w:t>МПВБ</w:t>
      </w:r>
      <w:r>
        <w:t></w:t>
      </w:r>
      <w:r>
        <w:rPr>
          <w:rFonts w:hint="eastAsia"/>
        </w:rPr>
        <w:t>имеет</w:t>
      </w:r>
      <w:r>
        <w:t></w:t>
      </w:r>
      <w:r>
        <w:rPr>
          <w:rFonts w:hint="eastAsia"/>
        </w:rPr>
        <w:t>техническую</w:t>
      </w:r>
      <w:r>
        <w:t></w:t>
      </w:r>
      <w:r>
        <w:rPr>
          <w:rFonts w:hint="eastAsia"/>
        </w:rPr>
        <w:t>новизну</w:t>
      </w:r>
      <w:r>
        <w:t></w:t>
      </w:r>
      <w:r>
        <w:rPr>
          <w:rFonts w:hint="eastAsia"/>
        </w:rPr>
        <w:t>и</w:t>
      </w:r>
      <w:r>
        <w:t></w:t>
      </w:r>
      <w:r>
        <w:rPr>
          <w:rFonts w:hint="eastAsia"/>
        </w:rPr>
        <w:t>значимость</w:t>
      </w:r>
      <w:r>
        <w:t></w:t>
      </w:r>
      <w:r>
        <w:t></w:t>
      </w:r>
      <w:r>
        <w:rPr>
          <w:rFonts w:hint="eastAsia"/>
        </w:rPr>
        <w:t>что</w:t>
      </w:r>
      <w:r>
        <w:t></w:t>
      </w:r>
      <w:r>
        <w:rPr>
          <w:rFonts w:hint="eastAsia"/>
        </w:rPr>
        <w:t>подтверждено</w:t>
      </w:r>
      <w:r>
        <w:t></w:t>
      </w:r>
      <w:r>
        <w:rPr>
          <w:rFonts w:hint="eastAsia"/>
        </w:rPr>
        <w:t>полученным</w:t>
      </w:r>
      <w:r>
        <w:t></w:t>
      </w:r>
      <w:r>
        <w:rPr>
          <w:rFonts w:hint="eastAsia"/>
        </w:rPr>
        <w:t>патентом</w:t>
      </w:r>
      <w:r>
        <w:t></w:t>
      </w:r>
      <w:r>
        <w:rPr>
          <w:rFonts w:hint="eastAsia"/>
        </w:rPr>
        <w:t>РФ</w:t>
      </w:r>
      <w:r>
        <w:t></w:t>
      </w:r>
      <w:r>
        <w:rPr>
          <w:rFonts w:hint="eastAsia"/>
        </w:rPr>
        <w:t>и</w:t>
      </w:r>
      <w:r>
        <w:t></w:t>
      </w:r>
      <w:r>
        <w:rPr>
          <w:rFonts w:hint="eastAsia"/>
        </w:rPr>
        <w:t>рекомендуется</w:t>
      </w:r>
      <w:r>
        <w:t></w:t>
      </w:r>
      <w:r>
        <w:rPr>
          <w:rFonts w:hint="eastAsia"/>
        </w:rPr>
        <w:t>к</w:t>
      </w:r>
      <w:r>
        <w:t></w:t>
      </w:r>
      <w:r>
        <w:rPr>
          <w:rFonts w:hint="eastAsia"/>
        </w:rPr>
        <w:t>расширенному</w:t>
      </w:r>
      <w:r>
        <w:t></w:t>
      </w:r>
      <w:r>
        <w:rPr>
          <w:rFonts w:hint="eastAsia"/>
        </w:rPr>
        <w:t>внедрению</w:t>
      </w:r>
      <w:r>
        <w:t></w:t>
      </w:r>
      <w:r>
        <w:rPr>
          <w:rFonts w:hint="eastAsia"/>
        </w:rPr>
        <w:t>в</w:t>
      </w:r>
      <w:r>
        <w:t></w:t>
      </w:r>
      <w:r>
        <w:rPr>
          <w:rFonts w:hint="eastAsia"/>
        </w:rPr>
        <w:t>России</w:t>
      </w:r>
      <w:r>
        <w:t></w:t>
      </w:r>
      <w:r>
        <w:rPr>
          <w:rFonts w:hint="eastAsia"/>
        </w:rPr>
        <w:t>и</w:t>
      </w:r>
      <w:r>
        <w:t></w:t>
      </w:r>
      <w:r>
        <w:rPr>
          <w:rFonts w:hint="eastAsia"/>
        </w:rPr>
        <w:t>Сирии</w:t>
      </w:r>
      <w:r>
        <w:t></w:t>
      </w:r>
    </w:p>
    <w:p w:rsidR="00F62FA8" w:rsidRDefault="00F62FA8" w:rsidP="00F62FA8">
      <w:r>
        <w:rPr>
          <w:rFonts w:hint="eastAsia"/>
        </w:rPr>
        <w:t>Рекомендации</w:t>
      </w:r>
      <w:r>
        <w:t></w:t>
      </w:r>
      <w:r>
        <w:rPr>
          <w:rFonts w:hint="eastAsia"/>
        </w:rPr>
        <w:t>и</w:t>
      </w:r>
      <w:r>
        <w:t></w:t>
      </w:r>
      <w:r>
        <w:rPr>
          <w:rFonts w:hint="eastAsia"/>
        </w:rPr>
        <w:t>перспективы</w:t>
      </w:r>
      <w:r>
        <w:t></w:t>
      </w:r>
      <w:r>
        <w:rPr>
          <w:rFonts w:hint="eastAsia"/>
        </w:rPr>
        <w:t>дальнейшей</w:t>
      </w:r>
      <w:r>
        <w:t></w:t>
      </w:r>
      <w:r>
        <w:rPr>
          <w:rFonts w:hint="eastAsia"/>
        </w:rPr>
        <w:t>разработки</w:t>
      </w:r>
      <w:r>
        <w:t></w:t>
      </w:r>
      <w:r>
        <w:rPr>
          <w:rFonts w:hint="eastAsia"/>
        </w:rPr>
        <w:t>темы</w:t>
      </w:r>
    </w:p>
    <w:p w:rsidR="00F62FA8" w:rsidRDefault="00F62FA8" w:rsidP="00F62FA8">
      <w:r>
        <w:t></w:t>
      </w:r>
      <w:r>
        <w:t></w:t>
      </w:r>
      <w:r>
        <w:tab/>
      </w:r>
      <w:r>
        <w:t></w:t>
      </w:r>
      <w:r>
        <w:rPr>
          <w:rFonts w:hint="eastAsia"/>
        </w:rPr>
        <w:t>Исследовать</w:t>
      </w:r>
      <w:r>
        <w:t></w:t>
      </w:r>
      <w:r>
        <w:rPr>
          <w:rFonts w:hint="eastAsia"/>
        </w:rPr>
        <w:t>эффективность</w:t>
      </w:r>
      <w:r>
        <w:t></w:t>
      </w:r>
      <w:r>
        <w:rPr>
          <w:rFonts w:hint="eastAsia"/>
        </w:rPr>
        <w:t>МПВБ</w:t>
      </w:r>
      <w:r>
        <w:t></w:t>
      </w:r>
      <w:r>
        <w:rPr>
          <w:rFonts w:hint="eastAsia"/>
        </w:rPr>
        <w:t>по</w:t>
      </w:r>
      <w:r>
        <w:t></w:t>
      </w:r>
      <w:r>
        <w:rPr>
          <w:rFonts w:hint="eastAsia"/>
        </w:rPr>
        <w:t>удалению</w:t>
      </w:r>
      <w:r>
        <w:t></w:t>
      </w:r>
      <w:r>
        <w:rPr>
          <w:rFonts w:hint="eastAsia"/>
        </w:rPr>
        <w:t>соединений</w:t>
      </w:r>
      <w:r>
        <w:t></w:t>
      </w:r>
      <w:r>
        <w:rPr>
          <w:rFonts w:hint="eastAsia"/>
        </w:rPr>
        <w:t>фосфора</w:t>
      </w:r>
      <w:r>
        <w:t></w:t>
      </w:r>
      <w:r>
        <w:rPr>
          <w:rFonts w:hint="eastAsia"/>
        </w:rPr>
        <w:t>или</w:t>
      </w:r>
      <w:r>
        <w:t></w:t>
      </w:r>
      <w:r>
        <w:rPr>
          <w:rFonts w:hint="eastAsia"/>
        </w:rPr>
        <w:t>других</w:t>
      </w:r>
      <w:r>
        <w:t></w:t>
      </w:r>
      <w:r>
        <w:rPr>
          <w:rFonts w:hint="eastAsia"/>
        </w:rPr>
        <w:t>загрязнителей</w:t>
      </w:r>
      <w:r>
        <w:t></w:t>
      </w:r>
      <w:r>
        <w:rPr>
          <w:rFonts w:hint="eastAsia"/>
        </w:rPr>
        <w:t>из</w:t>
      </w:r>
      <w:r>
        <w:t></w:t>
      </w:r>
      <w:r>
        <w:rPr>
          <w:rFonts w:hint="eastAsia"/>
        </w:rPr>
        <w:t>сточных</w:t>
      </w:r>
      <w:r>
        <w:t></w:t>
      </w:r>
      <w:r>
        <w:rPr>
          <w:rFonts w:hint="eastAsia"/>
        </w:rPr>
        <w:t>вод</w:t>
      </w:r>
      <w:r>
        <w:t></w:t>
      </w:r>
    </w:p>
    <w:p w:rsidR="00F62FA8" w:rsidRPr="00F62FA8" w:rsidRDefault="00F62FA8" w:rsidP="00F62FA8">
      <w:r>
        <w:lastRenderedPageBreak/>
        <w:t></w:t>
      </w:r>
      <w:r>
        <w:t></w:t>
      </w:r>
      <w:r>
        <w:tab/>
      </w:r>
      <w:r>
        <w:t></w:t>
      </w:r>
      <w:r>
        <w:rPr>
          <w:rFonts w:hint="eastAsia"/>
        </w:rPr>
        <w:t>В</w:t>
      </w:r>
      <w:r>
        <w:t></w:t>
      </w:r>
      <w:r>
        <w:rPr>
          <w:rFonts w:hint="eastAsia"/>
        </w:rPr>
        <w:t>случае</w:t>
      </w:r>
      <w:r>
        <w:t></w:t>
      </w:r>
      <w:r>
        <w:rPr>
          <w:rFonts w:hint="eastAsia"/>
        </w:rPr>
        <w:t>применения</w:t>
      </w:r>
      <w:r>
        <w:t></w:t>
      </w:r>
      <w:r>
        <w:rPr>
          <w:rFonts w:hint="eastAsia"/>
        </w:rPr>
        <w:t>МПВБ</w:t>
      </w:r>
      <w:r>
        <w:t></w:t>
      </w:r>
      <w:r>
        <w:rPr>
          <w:rFonts w:hint="eastAsia"/>
        </w:rPr>
        <w:t>для</w:t>
      </w:r>
      <w:r>
        <w:t></w:t>
      </w:r>
      <w:r>
        <w:rPr>
          <w:rFonts w:hint="eastAsia"/>
        </w:rPr>
        <w:t>очистки</w:t>
      </w:r>
      <w:r>
        <w:t></w:t>
      </w:r>
      <w:r>
        <w:rPr>
          <w:rFonts w:hint="eastAsia"/>
        </w:rPr>
        <w:t>сточных</w:t>
      </w:r>
      <w:r>
        <w:t></w:t>
      </w:r>
      <w:r>
        <w:rPr>
          <w:rFonts w:hint="eastAsia"/>
        </w:rPr>
        <w:t>вод</w:t>
      </w:r>
      <w:r>
        <w:t></w:t>
      </w:r>
      <w:r>
        <w:rPr>
          <w:rFonts w:hint="eastAsia"/>
        </w:rPr>
        <w:t>населенных</w:t>
      </w:r>
      <w:r>
        <w:t></w:t>
      </w:r>
      <w:r>
        <w:rPr>
          <w:rFonts w:hint="eastAsia"/>
        </w:rPr>
        <w:t>пунктов</w:t>
      </w:r>
      <w:r>
        <w:t></w:t>
      </w:r>
      <w:r>
        <w:rPr>
          <w:rFonts w:hint="eastAsia"/>
        </w:rPr>
        <w:t>рекомендуется</w:t>
      </w:r>
      <w:r>
        <w:t></w:t>
      </w:r>
      <w:r>
        <w:rPr>
          <w:rFonts w:hint="eastAsia"/>
        </w:rPr>
        <w:t>провести</w:t>
      </w:r>
      <w:r>
        <w:t></w:t>
      </w:r>
      <w:r>
        <w:rPr>
          <w:rFonts w:hint="eastAsia"/>
        </w:rPr>
        <w:t>технико</w:t>
      </w:r>
      <w:r>
        <w:t></w:t>
      </w:r>
      <w:r>
        <w:rPr>
          <w:rFonts w:hint="eastAsia"/>
        </w:rPr>
        <w:t>экономическую</w:t>
      </w:r>
      <w:r>
        <w:t></w:t>
      </w:r>
      <w:r>
        <w:rPr>
          <w:rFonts w:hint="eastAsia"/>
        </w:rPr>
        <w:t>оценку</w:t>
      </w:r>
      <w:r>
        <w:t></w:t>
      </w:r>
      <w:r>
        <w:rPr>
          <w:rFonts w:hint="eastAsia"/>
        </w:rPr>
        <w:t>работы</w:t>
      </w:r>
      <w:r>
        <w:t></w:t>
      </w:r>
      <w:r>
        <w:rPr>
          <w:rFonts w:hint="eastAsia"/>
        </w:rPr>
        <w:t>этих</w:t>
      </w:r>
      <w:r>
        <w:t></w:t>
      </w:r>
      <w:r>
        <w:rPr>
          <w:rFonts w:hint="eastAsia"/>
        </w:rPr>
        <w:t>установок</w:t>
      </w:r>
      <w:r>
        <w:t></w:t>
      </w:r>
      <w:r>
        <w:rPr>
          <w:rFonts w:hint="eastAsia"/>
        </w:rPr>
        <w:t>в</w:t>
      </w:r>
      <w:r>
        <w:t></w:t>
      </w:r>
      <w:r>
        <w:rPr>
          <w:rFonts w:hint="eastAsia"/>
        </w:rPr>
        <w:t>промышленных</w:t>
      </w:r>
      <w:r>
        <w:t></w:t>
      </w:r>
      <w:r>
        <w:rPr>
          <w:rFonts w:hint="eastAsia"/>
        </w:rPr>
        <w:t>условиях</w:t>
      </w:r>
      <w:r>
        <w:t></w:t>
      </w:r>
      <w:bookmarkStart w:id="0" w:name="_GoBack"/>
      <w:bookmarkEnd w:id="0"/>
    </w:p>
    <w:sectPr w:rsidR="00F62FA8" w:rsidRPr="00F62FA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39" w:rsidRDefault="008A6939">
      <w:pPr>
        <w:spacing w:after="0" w:line="240" w:lineRule="auto"/>
      </w:pPr>
      <w:r>
        <w:separator/>
      </w:r>
    </w:p>
  </w:endnote>
  <w:endnote w:type="continuationSeparator" w:id="0">
    <w:p w:rsidR="008A6939" w:rsidRDefault="008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39" w:rsidRDefault="008A6939"/>
    <w:p w:rsidR="008A6939" w:rsidRDefault="008A6939"/>
    <w:p w:rsidR="008A6939" w:rsidRDefault="008A6939"/>
    <w:p w:rsidR="008A6939" w:rsidRDefault="008A6939"/>
    <w:p w:rsidR="008A6939" w:rsidRDefault="008A6939"/>
    <w:p w:rsidR="008A6939" w:rsidRDefault="008A6939"/>
    <w:p w:rsidR="008A6939" w:rsidRDefault="008A693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39" w:rsidRDefault="008A69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A6939" w:rsidRDefault="008A69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A6939" w:rsidRDefault="008A6939"/>
    <w:p w:rsidR="008A6939" w:rsidRDefault="008A6939"/>
    <w:p w:rsidR="008A6939" w:rsidRDefault="008A693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39" w:rsidRDefault="008A6939"/>
                          <w:p w:rsidR="008A6939" w:rsidRDefault="008A693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A6939" w:rsidRDefault="008A6939"/>
                    <w:p w:rsidR="008A6939" w:rsidRDefault="008A693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A6939" w:rsidRDefault="008A6939"/>
    <w:p w:rsidR="008A6939" w:rsidRDefault="008A6939">
      <w:pPr>
        <w:rPr>
          <w:sz w:val="2"/>
          <w:szCs w:val="2"/>
        </w:rPr>
      </w:pPr>
    </w:p>
    <w:p w:rsidR="008A6939" w:rsidRDefault="008A6939"/>
    <w:p w:rsidR="008A6939" w:rsidRDefault="008A6939">
      <w:pPr>
        <w:spacing w:after="0" w:line="240" w:lineRule="auto"/>
      </w:pPr>
    </w:p>
  </w:footnote>
  <w:footnote w:type="continuationSeparator" w:id="0">
    <w:p w:rsidR="008A6939" w:rsidRDefault="008A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39"/>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507EE-E044-45A1-9547-A24F8390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17372</TotalTime>
  <Pages>6</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841</cp:revision>
  <cp:lastPrinted>2009-02-06T05:36:00Z</cp:lastPrinted>
  <dcterms:created xsi:type="dcterms:W3CDTF">2023-09-07T12:38:00Z</dcterms:created>
  <dcterms:modified xsi:type="dcterms:W3CDTF">2023-11-22T12:46:00Z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