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F18A" w14:textId="77777777" w:rsidR="005C66EB" w:rsidRDefault="005C66EB" w:rsidP="005C66EB"/>
    <w:p w14:paraId="621706D6" w14:textId="22C2C3C0" w:rsidR="00860DA6" w:rsidRDefault="005C66EB" w:rsidP="005C66EB">
      <w:r>
        <w:rPr>
          <w:rFonts w:hint="eastAsia"/>
        </w:rPr>
        <w:t>Наумов</w:t>
      </w:r>
      <w:r>
        <w:t xml:space="preserve"> </w:t>
      </w:r>
      <w:r>
        <w:rPr>
          <w:rFonts w:hint="eastAsia"/>
        </w:rPr>
        <w:t>Александр</w:t>
      </w:r>
      <w:r>
        <w:t xml:space="preserve"> </w:t>
      </w:r>
      <w:r>
        <w:rPr>
          <w:rFonts w:hint="eastAsia"/>
        </w:rPr>
        <w:t>Владимирович</w:t>
      </w:r>
      <w:r>
        <w:rPr>
          <w:rFonts w:hint="cs"/>
        </w:rPr>
        <w:t xml:space="preserve"> </w:t>
      </w:r>
      <w:r w:rsidRPr="005C66EB">
        <w:rPr>
          <w:rFonts w:hint="eastAsia"/>
        </w:rPr>
        <w:t>Устойчивость</w:t>
      </w:r>
      <w:r w:rsidRPr="005C66EB">
        <w:t xml:space="preserve"> </w:t>
      </w:r>
      <w:r w:rsidRPr="005C66EB">
        <w:rPr>
          <w:rFonts w:hint="eastAsia"/>
        </w:rPr>
        <w:t>криволинейных</w:t>
      </w:r>
      <w:r w:rsidRPr="005C66EB">
        <w:t xml:space="preserve"> </w:t>
      </w:r>
      <w:r w:rsidRPr="005C66EB">
        <w:rPr>
          <w:rFonts w:hint="eastAsia"/>
        </w:rPr>
        <w:t>стенок</w:t>
      </w:r>
      <w:r w:rsidRPr="005C66EB">
        <w:t xml:space="preserve"> </w:t>
      </w:r>
      <w:r w:rsidRPr="005C66EB">
        <w:rPr>
          <w:rFonts w:hint="eastAsia"/>
        </w:rPr>
        <w:t>крановых</w:t>
      </w:r>
      <w:r w:rsidRPr="005C66EB">
        <w:t xml:space="preserve"> </w:t>
      </w:r>
      <w:r w:rsidRPr="005C66EB">
        <w:rPr>
          <w:rFonts w:hint="eastAsia"/>
        </w:rPr>
        <w:t>коробчатых</w:t>
      </w:r>
      <w:r w:rsidRPr="005C66EB">
        <w:t xml:space="preserve"> </w:t>
      </w:r>
      <w:r w:rsidRPr="005C66EB">
        <w:rPr>
          <w:rFonts w:hint="eastAsia"/>
        </w:rPr>
        <w:t>балок</w:t>
      </w:r>
    </w:p>
    <w:p w14:paraId="4F350F98" w14:textId="77777777" w:rsidR="005C66EB" w:rsidRDefault="005C66EB" w:rsidP="005C66EB">
      <w:r>
        <w:rPr>
          <w:rFonts w:hint="eastAsia"/>
        </w:rPr>
        <w:t>ОГЛАВЛЕНИЕ</w:t>
      </w:r>
      <w:r>
        <w:t xml:space="preserve"> </w:t>
      </w:r>
      <w:r>
        <w:rPr>
          <w:rFonts w:hint="eastAsia"/>
        </w:rPr>
        <w:t>ДИССЕРТАЦИИ</w:t>
      </w:r>
    </w:p>
    <w:p w14:paraId="41A4297D" w14:textId="77777777" w:rsidR="005C66EB" w:rsidRDefault="005C66EB" w:rsidP="005C66EB">
      <w:r>
        <w:rPr>
          <w:rFonts w:hint="eastAsia"/>
        </w:rPr>
        <w:t>кандидат</w:t>
      </w:r>
      <w:r>
        <w:t xml:space="preserve"> </w:t>
      </w:r>
      <w:r>
        <w:rPr>
          <w:rFonts w:hint="eastAsia"/>
        </w:rPr>
        <w:t>наук</w:t>
      </w:r>
      <w:r>
        <w:t xml:space="preserve"> </w:t>
      </w:r>
      <w:r>
        <w:rPr>
          <w:rFonts w:hint="eastAsia"/>
        </w:rPr>
        <w:t>Наумов</w:t>
      </w:r>
      <w:r>
        <w:t xml:space="preserve"> </w:t>
      </w:r>
      <w:r>
        <w:rPr>
          <w:rFonts w:hint="eastAsia"/>
        </w:rPr>
        <w:t>Александр</w:t>
      </w:r>
      <w:r>
        <w:t xml:space="preserve"> </w:t>
      </w:r>
      <w:r>
        <w:rPr>
          <w:rFonts w:hint="eastAsia"/>
        </w:rPr>
        <w:t>Владимирович</w:t>
      </w:r>
    </w:p>
    <w:p w14:paraId="51D87022" w14:textId="77777777" w:rsidR="005C66EB" w:rsidRDefault="005C66EB" w:rsidP="005C66EB">
      <w:r>
        <w:rPr>
          <w:rFonts w:hint="eastAsia"/>
        </w:rPr>
        <w:t>Введение</w:t>
      </w:r>
    </w:p>
    <w:p w14:paraId="7752AC61" w14:textId="77777777" w:rsidR="005C66EB" w:rsidRDefault="005C66EB" w:rsidP="005C66EB"/>
    <w:p w14:paraId="39ABF1E3" w14:textId="77777777" w:rsidR="005C66EB" w:rsidRDefault="005C66EB" w:rsidP="005C66EB">
      <w:r>
        <w:t xml:space="preserve">1. </w:t>
      </w:r>
      <w:r>
        <w:rPr>
          <w:rFonts w:hint="eastAsia"/>
        </w:rPr>
        <w:t>Обзор</w:t>
      </w:r>
      <w:r>
        <w:t xml:space="preserve"> </w:t>
      </w:r>
      <w:r>
        <w:rPr>
          <w:rFonts w:hint="eastAsia"/>
        </w:rPr>
        <w:t>литературы</w:t>
      </w:r>
      <w:r>
        <w:t xml:space="preserve"> </w:t>
      </w:r>
      <w:r>
        <w:rPr>
          <w:rFonts w:hint="eastAsia"/>
        </w:rPr>
        <w:t>и</w:t>
      </w:r>
      <w:r>
        <w:t xml:space="preserve"> </w:t>
      </w:r>
      <w:r>
        <w:rPr>
          <w:rFonts w:hint="eastAsia"/>
        </w:rPr>
        <w:t>постановка</w:t>
      </w:r>
      <w:r>
        <w:t xml:space="preserve"> </w:t>
      </w:r>
      <w:r>
        <w:rPr>
          <w:rFonts w:hint="eastAsia"/>
        </w:rPr>
        <w:t>задачи</w:t>
      </w:r>
    </w:p>
    <w:p w14:paraId="146B53A1" w14:textId="77777777" w:rsidR="005C66EB" w:rsidRDefault="005C66EB" w:rsidP="005C66EB"/>
    <w:p w14:paraId="747409DF" w14:textId="77777777" w:rsidR="005C66EB" w:rsidRDefault="005C66EB" w:rsidP="005C66EB">
      <w:r>
        <w:t xml:space="preserve">1.1. </w:t>
      </w:r>
      <w:r>
        <w:rPr>
          <w:rFonts w:hint="eastAsia"/>
        </w:rPr>
        <w:t>Конструктивные</w:t>
      </w:r>
      <w:r>
        <w:t xml:space="preserve"> </w:t>
      </w:r>
      <w:r>
        <w:rPr>
          <w:rFonts w:hint="eastAsia"/>
        </w:rPr>
        <w:t>решения</w:t>
      </w:r>
      <w:r>
        <w:t xml:space="preserve"> </w:t>
      </w:r>
      <w:r>
        <w:rPr>
          <w:rFonts w:hint="eastAsia"/>
        </w:rPr>
        <w:t>повышения</w:t>
      </w:r>
      <w:r>
        <w:t xml:space="preserve"> </w:t>
      </w:r>
      <w:r>
        <w:rPr>
          <w:rFonts w:hint="eastAsia"/>
        </w:rPr>
        <w:t>характеристик</w:t>
      </w:r>
      <w:r>
        <w:t xml:space="preserve"> </w:t>
      </w:r>
      <w:r>
        <w:rPr>
          <w:rFonts w:hint="eastAsia"/>
        </w:rPr>
        <w:t>местной</w:t>
      </w:r>
      <w:r>
        <w:t xml:space="preserve"> </w:t>
      </w:r>
      <w:r>
        <w:rPr>
          <w:rFonts w:hint="eastAsia"/>
        </w:rPr>
        <w:t>устойчивости</w:t>
      </w:r>
    </w:p>
    <w:p w14:paraId="22ABADAB" w14:textId="77777777" w:rsidR="005C66EB" w:rsidRDefault="005C66EB" w:rsidP="005C66EB"/>
    <w:p w14:paraId="2F324420" w14:textId="77777777" w:rsidR="005C66EB" w:rsidRDefault="005C66EB" w:rsidP="005C66EB">
      <w:r>
        <w:t xml:space="preserve">1.2. </w:t>
      </w:r>
      <w:r>
        <w:rPr>
          <w:rFonts w:hint="eastAsia"/>
        </w:rPr>
        <w:t>Методы</w:t>
      </w:r>
      <w:r>
        <w:t xml:space="preserve"> </w:t>
      </w:r>
      <w:r>
        <w:rPr>
          <w:rFonts w:hint="eastAsia"/>
        </w:rPr>
        <w:t>расчета</w:t>
      </w:r>
      <w:r>
        <w:t xml:space="preserve"> </w:t>
      </w:r>
      <w:r>
        <w:rPr>
          <w:rFonts w:hint="eastAsia"/>
        </w:rPr>
        <w:t>местной</w:t>
      </w:r>
      <w:r>
        <w:t xml:space="preserve"> </w:t>
      </w:r>
      <w:r>
        <w:rPr>
          <w:rFonts w:hint="eastAsia"/>
        </w:rPr>
        <w:t>устойчивости</w:t>
      </w:r>
    </w:p>
    <w:p w14:paraId="366C52A5" w14:textId="77777777" w:rsidR="005C66EB" w:rsidRDefault="005C66EB" w:rsidP="005C66EB"/>
    <w:p w14:paraId="74AB67AB" w14:textId="77777777" w:rsidR="005C66EB" w:rsidRDefault="005C66EB" w:rsidP="005C66EB">
      <w:r>
        <w:t xml:space="preserve">1.3. </w:t>
      </w:r>
      <w:r>
        <w:rPr>
          <w:rFonts w:hint="eastAsia"/>
        </w:rPr>
        <w:t>Постановка</w:t>
      </w:r>
      <w:r>
        <w:t xml:space="preserve"> </w:t>
      </w:r>
      <w:r>
        <w:rPr>
          <w:rFonts w:hint="eastAsia"/>
        </w:rPr>
        <w:t>задачи</w:t>
      </w:r>
      <w:r>
        <w:t xml:space="preserve"> </w:t>
      </w:r>
      <w:r>
        <w:rPr>
          <w:rFonts w:hint="eastAsia"/>
        </w:rPr>
        <w:t>и</w:t>
      </w:r>
      <w:r>
        <w:t xml:space="preserve"> </w:t>
      </w:r>
      <w:r>
        <w:rPr>
          <w:rFonts w:hint="eastAsia"/>
        </w:rPr>
        <w:t>программа</w:t>
      </w:r>
      <w:r>
        <w:t xml:space="preserve"> </w:t>
      </w:r>
      <w:r>
        <w:rPr>
          <w:rFonts w:hint="eastAsia"/>
        </w:rPr>
        <w:t>исследования</w:t>
      </w:r>
    </w:p>
    <w:p w14:paraId="6EB50241" w14:textId="77777777" w:rsidR="005C66EB" w:rsidRDefault="005C66EB" w:rsidP="005C66EB"/>
    <w:p w14:paraId="312470A0" w14:textId="77777777" w:rsidR="005C66EB" w:rsidRDefault="005C66EB" w:rsidP="005C66EB">
      <w:r>
        <w:t xml:space="preserve">2. </w:t>
      </w:r>
      <w:r>
        <w:rPr>
          <w:rFonts w:hint="eastAsia"/>
        </w:rPr>
        <w:t>Методика</w:t>
      </w:r>
      <w:r>
        <w:t xml:space="preserve"> </w:t>
      </w:r>
      <w:r>
        <w:rPr>
          <w:rFonts w:hint="eastAsia"/>
        </w:rPr>
        <w:t>численного</w:t>
      </w:r>
      <w:r>
        <w:t xml:space="preserve"> </w:t>
      </w:r>
      <w:r>
        <w:rPr>
          <w:rFonts w:hint="eastAsia"/>
        </w:rPr>
        <w:t>исследования</w:t>
      </w:r>
      <w:r>
        <w:t xml:space="preserve"> </w:t>
      </w:r>
      <w:r>
        <w:rPr>
          <w:rFonts w:hint="eastAsia"/>
        </w:rPr>
        <w:t>местной</w:t>
      </w:r>
      <w:r>
        <w:t xml:space="preserve"> </w:t>
      </w:r>
      <w:r>
        <w:rPr>
          <w:rFonts w:hint="eastAsia"/>
        </w:rPr>
        <w:t>устойчивости</w:t>
      </w:r>
      <w:r>
        <w:t xml:space="preserve"> </w:t>
      </w:r>
      <w:r>
        <w:rPr>
          <w:rFonts w:hint="eastAsia"/>
        </w:rPr>
        <w:t>балок</w:t>
      </w:r>
      <w:r>
        <w:t xml:space="preserve"> </w:t>
      </w:r>
      <w:r>
        <w:rPr>
          <w:rFonts w:hint="eastAsia"/>
        </w:rPr>
        <w:t>с</w:t>
      </w:r>
      <w:r>
        <w:t xml:space="preserve"> </w:t>
      </w:r>
      <w:r>
        <w:rPr>
          <w:rFonts w:hint="eastAsia"/>
        </w:rPr>
        <w:t>криволинейными</w:t>
      </w:r>
      <w:r>
        <w:t xml:space="preserve"> </w:t>
      </w:r>
      <w:r>
        <w:rPr>
          <w:rFonts w:hint="eastAsia"/>
        </w:rPr>
        <w:t>стенками</w:t>
      </w:r>
    </w:p>
    <w:p w14:paraId="5E016B16" w14:textId="77777777" w:rsidR="005C66EB" w:rsidRDefault="005C66EB" w:rsidP="005C66EB"/>
    <w:p w14:paraId="77761756" w14:textId="77777777" w:rsidR="005C66EB" w:rsidRDefault="005C66EB" w:rsidP="005C66EB">
      <w:r>
        <w:t xml:space="preserve">2.1. </w:t>
      </w:r>
      <w:r>
        <w:rPr>
          <w:rFonts w:hint="eastAsia"/>
        </w:rPr>
        <w:t>Сравнительный</w:t>
      </w:r>
      <w:r>
        <w:t xml:space="preserve"> </w:t>
      </w:r>
      <w:r>
        <w:rPr>
          <w:rFonts w:hint="eastAsia"/>
        </w:rPr>
        <w:t>анализ</w:t>
      </w:r>
      <w:r>
        <w:t xml:space="preserve"> </w:t>
      </w:r>
      <w:r>
        <w:rPr>
          <w:rFonts w:hint="eastAsia"/>
        </w:rPr>
        <w:t>местной</w:t>
      </w:r>
      <w:r>
        <w:t xml:space="preserve"> </w:t>
      </w:r>
      <w:r>
        <w:rPr>
          <w:rFonts w:hint="eastAsia"/>
        </w:rPr>
        <w:t>устойчивости</w:t>
      </w:r>
      <w:r>
        <w:t xml:space="preserve"> </w:t>
      </w:r>
      <w:r>
        <w:rPr>
          <w:rFonts w:hint="eastAsia"/>
        </w:rPr>
        <w:t>балок</w:t>
      </w:r>
      <w:r>
        <w:t xml:space="preserve"> </w:t>
      </w:r>
      <w:r>
        <w:rPr>
          <w:rFonts w:hint="eastAsia"/>
        </w:rPr>
        <w:t>с</w:t>
      </w:r>
      <w:r>
        <w:t xml:space="preserve"> </w:t>
      </w:r>
      <w:r>
        <w:rPr>
          <w:rFonts w:hint="eastAsia"/>
        </w:rPr>
        <w:t>плоскими</w:t>
      </w:r>
      <w:r>
        <w:t xml:space="preserve"> </w:t>
      </w:r>
      <w:r>
        <w:rPr>
          <w:rFonts w:hint="eastAsia"/>
        </w:rPr>
        <w:t>и</w:t>
      </w:r>
      <w:r>
        <w:t xml:space="preserve"> </w:t>
      </w:r>
      <w:r>
        <w:rPr>
          <w:rFonts w:hint="eastAsia"/>
        </w:rPr>
        <w:t>криволинейными</w:t>
      </w:r>
      <w:r>
        <w:t xml:space="preserve"> </w:t>
      </w:r>
      <w:r>
        <w:rPr>
          <w:rFonts w:hint="eastAsia"/>
        </w:rPr>
        <w:t>стенками</w:t>
      </w:r>
    </w:p>
    <w:p w14:paraId="086A311C" w14:textId="77777777" w:rsidR="005C66EB" w:rsidRDefault="005C66EB" w:rsidP="005C66EB"/>
    <w:p w14:paraId="6CEAC42E" w14:textId="77777777" w:rsidR="005C66EB" w:rsidRDefault="005C66EB" w:rsidP="005C66EB">
      <w:r>
        <w:t xml:space="preserve">2.2. </w:t>
      </w:r>
      <w:r>
        <w:rPr>
          <w:rFonts w:hint="eastAsia"/>
        </w:rPr>
        <w:t>Минимальный</w:t>
      </w:r>
      <w:r>
        <w:t xml:space="preserve"> </w:t>
      </w:r>
      <w:r>
        <w:rPr>
          <w:rFonts w:hint="eastAsia"/>
        </w:rPr>
        <w:t>радиус</w:t>
      </w:r>
      <w:r>
        <w:t xml:space="preserve"> </w:t>
      </w:r>
      <w:r>
        <w:rPr>
          <w:rFonts w:hint="eastAsia"/>
        </w:rPr>
        <w:t>кривизны</w:t>
      </w:r>
      <w:r>
        <w:t xml:space="preserve"> </w:t>
      </w:r>
      <w:r>
        <w:rPr>
          <w:rFonts w:hint="eastAsia"/>
        </w:rPr>
        <w:t>в</w:t>
      </w:r>
      <w:r>
        <w:t xml:space="preserve"> </w:t>
      </w:r>
      <w:r>
        <w:rPr>
          <w:rFonts w:hint="eastAsia"/>
        </w:rPr>
        <w:t>балках</w:t>
      </w:r>
      <w:r>
        <w:t xml:space="preserve"> </w:t>
      </w:r>
      <w:r>
        <w:rPr>
          <w:rFonts w:hint="eastAsia"/>
        </w:rPr>
        <w:t>с</w:t>
      </w:r>
      <w:r>
        <w:t xml:space="preserve"> </w:t>
      </w:r>
      <w:r>
        <w:rPr>
          <w:rFonts w:hint="eastAsia"/>
        </w:rPr>
        <w:t>криволинейными</w:t>
      </w:r>
      <w:r>
        <w:t xml:space="preserve"> </w:t>
      </w:r>
      <w:r>
        <w:rPr>
          <w:rFonts w:hint="eastAsia"/>
        </w:rPr>
        <w:t>стенками</w:t>
      </w:r>
    </w:p>
    <w:p w14:paraId="0574FDB8" w14:textId="77777777" w:rsidR="005C66EB" w:rsidRDefault="005C66EB" w:rsidP="005C66EB"/>
    <w:p w14:paraId="7436299F" w14:textId="77777777" w:rsidR="005C66EB" w:rsidRDefault="005C66EB" w:rsidP="005C66EB">
      <w:r>
        <w:t xml:space="preserve">2.3. </w:t>
      </w:r>
      <w:r>
        <w:rPr>
          <w:rFonts w:hint="eastAsia"/>
        </w:rPr>
        <w:t>Определение</w:t>
      </w:r>
      <w:r>
        <w:t xml:space="preserve"> </w:t>
      </w:r>
      <w:r>
        <w:rPr>
          <w:rFonts w:hint="eastAsia"/>
        </w:rPr>
        <w:t>расчетных</w:t>
      </w:r>
      <w:r>
        <w:t xml:space="preserve"> </w:t>
      </w:r>
      <w:r>
        <w:rPr>
          <w:rFonts w:hint="eastAsia"/>
        </w:rPr>
        <w:t>схем</w:t>
      </w:r>
      <w:r>
        <w:t xml:space="preserve"> </w:t>
      </w:r>
      <w:r>
        <w:rPr>
          <w:rFonts w:hint="eastAsia"/>
        </w:rPr>
        <w:t>численного</w:t>
      </w:r>
      <w:r>
        <w:t xml:space="preserve"> </w:t>
      </w:r>
      <w:r>
        <w:rPr>
          <w:rFonts w:hint="eastAsia"/>
        </w:rPr>
        <w:t>эксперимента</w:t>
      </w:r>
    </w:p>
    <w:p w14:paraId="5CE7B84A" w14:textId="77777777" w:rsidR="005C66EB" w:rsidRDefault="005C66EB" w:rsidP="005C66EB"/>
    <w:p w14:paraId="4095CEB7" w14:textId="77777777" w:rsidR="005C66EB" w:rsidRDefault="005C66EB" w:rsidP="005C66EB">
      <w:r>
        <w:t xml:space="preserve">2.4. </w:t>
      </w:r>
      <w:r>
        <w:rPr>
          <w:rFonts w:hint="eastAsia"/>
        </w:rPr>
        <w:t>Выбор</w:t>
      </w:r>
      <w:r>
        <w:t xml:space="preserve"> </w:t>
      </w:r>
      <w:r>
        <w:rPr>
          <w:rFonts w:hint="eastAsia"/>
        </w:rPr>
        <w:t>способов</w:t>
      </w:r>
      <w:r>
        <w:t xml:space="preserve"> </w:t>
      </w:r>
      <w:r>
        <w:rPr>
          <w:rFonts w:hint="eastAsia"/>
        </w:rPr>
        <w:t>закрепления</w:t>
      </w:r>
      <w:r>
        <w:t xml:space="preserve"> </w:t>
      </w:r>
      <w:r>
        <w:rPr>
          <w:rFonts w:hint="eastAsia"/>
        </w:rPr>
        <w:t>участка</w:t>
      </w:r>
      <w:r>
        <w:t xml:space="preserve"> </w:t>
      </w:r>
      <w:r>
        <w:rPr>
          <w:rFonts w:hint="eastAsia"/>
        </w:rPr>
        <w:t>балки</w:t>
      </w:r>
      <w:r>
        <w:t xml:space="preserve"> </w:t>
      </w:r>
      <w:r>
        <w:rPr>
          <w:rFonts w:hint="eastAsia"/>
        </w:rPr>
        <w:t>при</w:t>
      </w:r>
      <w:r>
        <w:t xml:space="preserve"> </w:t>
      </w:r>
      <w:r>
        <w:rPr>
          <w:rFonts w:hint="eastAsia"/>
        </w:rPr>
        <w:t>расчете</w:t>
      </w:r>
      <w:r>
        <w:t xml:space="preserve"> </w:t>
      </w:r>
      <w:r>
        <w:rPr>
          <w:rFonts w:hint="eastAsia"/>
        </w:rPr>
        <w:t>местной</w:t>
      </w:r>
      <w:r>
        <w:t xml:space="preserve"> </w:t>
      </w:r>
      <w:r>
        <w:rPr>
          <w:rFonts w:hint="eastAsia"/>
        </w:rPr>
        <w:t>устойчивости</w:t>
      </w:r>
      <w:r>
        <w:t xml:space="preserve"> </w:t>
      </w:r>
      <w:r>
        <w:rPr>
          <w:rFonts w:hint="eastAsia"/>
        </w:rPr>
        <w:t>методом</w:t>
      </w:r>
      <w:r>
        <w:t xml:space="preserve"> </w:t>
      </w:r>
      <w:r>
        <w:rPr>
          <w:rFonts w:hint="eastAsia"/>
        </w:rPr>
        <w:t>конечных</w:t>
      </w:r>
      <w:r>
        <w:t xml:space="preserve"> </w:t>
      </w:r>
      <w:r>
        <w:rPr>
          <w:rFonts w:hint="eastAsia"/>
        </w:rPr>
        <w:t>элементов</w:t>
      </w:r>
    </w:p>
    <w:p w14:paraId="4E282888" w14:textId="77777777" w:rsidR="005C66EB" w:rsidRDefault="005C66EB" w:rsidP="005C66EB"/>
    <w:p w14:paraId="75A7D261" w14:textId="77777777" w:rsidR="005C66EB" w:rsidRDefault="005C66EB" w:rsidP="005C66EB">
      <w:r>
        <w:t xml:space="preserve">2.5. </w:t>
      </w:r>
      <w:r>
        <w:rPr>
          <w:rFonts w:hint="eastAsia"/>
        </w:rPr>
        <w:t>Методика</w:t>
      </w:r>
      <w:r>
        <w:t xml:space="preserve"> </w:t>
      </w:r>
      <w:r>
        <w:rPr>
          <w:rFonts w:hint="eastAsia"/>
        </w:rPr>
        <w:t>численного</w:t>
      </w:r>
      <w:r>
        <w:t xml:space="preserve"> </w:t>
      </w:r>
      <w:r>
        <w:rPr>
          <w:rFonts w:hint="eastAsia"/>
        </w:rPr>
        <w:t>эксперимента</w:t>
      </w:r>
      <w:r>
        <w:t xml:space="preserve"> </w:t>
      </w:r>
      <w:r>
        <w:rPr>
          <w:rFonts w:hint="eastAsia"/>
        </w:rPr>
        <w:t>исследования</w:t>
      </w:r>
      <w:r>
        <w:t xml:space="preserve"> </w:t>
      </w:r>
      <w:r>
        <w:rPr>
          <w:rFonts w:hint="eastAsia"/>
        </w:rPr>
        <w:t>местной</w:t>
      </w:r>
      <w:r>
        <w:t xml:space="preserve"> </w:t>
      </w:r>
      <w:r>
        <w:rPr>
          <w:rFonts w:hint="eastAsia"/>
        </w:rPr>
        <w:t>устойчивости</w:t>
      </w:r>
      <w:r>
        <w:t xml:space="preserve"> </w:t>
      </w:r>
      <w:r>
        <w:rPr>
          <w:rFonts w:hint="eastAsia"/>
        </w:rPr>
        <w:t>балок</w:t>
      </w:r>
      <w:r>
        <w:t xml:space="preserve"> </w:t>
      </w:r>
      <w:r>
        <w:rPr>
          <w:rFonts w:hint="eastAsia"/>
        </w:rPr>
        <w:t>с</w:t>
      </w:r>
      <w:r>
        <w:t xml:space="preserve"> </w:t>
      </w:r>
      <w:r>
        <w:rPr>
          <w:rFonts w:hint="eastAsia"/>
        </w:rPr>
        <w:t>радиусными</w:t>
      </w:r>
      <w:r>
        <w:t xml:space="preserve"> </w:t>
      </w:r>
      <w:r>
        <w:rPr>
          <w:rFonts w:hint="eastAsia"/>
        </w:rPr>
        <w:t>стенкам</w:t>
      </w:r>
      <w:r>
        <w:rPr>
          <w:rFonts w:hint="eastAsia"/>
        </w:rPr>
        <w:lastRenderedPageBreak/>
        <w:t>и</w:t>
      </w:r>
    </w:p>
    <w:p w14:paraId="423EBF6F" w14:textId="77777777" w:rsidR="005C66EB" w:rsidRDefault="005C66EB" w:rsidP="005C66EB"/>
    <w:p w14:paraId="7C42EA40" w14:textId="77777777" w:rsidR="005C66EB" w:rsidRDefault="005C66EB" w:rsidP="005C66EB">
      <w:r>
        <w:t xml:space="preserve">2.6. </w:t>
      </w:r>
      <w:r>
        <w:rPr>
          <w:rFonts w:hint="eastAsia"/>
        </w:rPr>
        <w:t>Методика</w:t>
      </w:r>
      <w:r>
        <w:t xml:space="preserve"> </w:t>
      </w:r>
      <w:r>
        <w:rPr>
          <w:rFonts w:hint="eastAsia"/>
        </w:rPr>
        <w:t>определения</w:t>
      </w:r>
      <w:r>
        <w:t xml:space="preserve"> </w:t>
      </w:r>
      <w:r>
        <w:rPr>
          <w:rFonts w:hint="eastAsia"/>
        </w:rPr>
        <w:t>критических</w:t>
      </w:r>
      <w:r>
        <w:t xml:space="preserve"> </w:t>
      </w:r>
      <w:r>
        <w:rPr>
          <w:rFonts w:hint="eastAsia"/>
        </w:rPr>
        <w:t>напряжений</w:t>
      </w:r>
      <w:r>
        <w:t xml:space="preserve"> </w:t>
      </w:r>
      <w:r>
        <w:rPr>
          <w:rFonts w:hint="eastAsia"/>
        </w:rPr>
        <w:t>потери</w:t>
      </w:r>
      <w:r>
        <w:t xml:space="preserve"> </w:t>
      </w:r>
      <w:r>
        <w:rPr>
          <w:rFonts w:hint="eastAsia"/>
        </w:rPr>
        <w:t>местной</w:t>
      </w:r>
      <w:r>
        <w:t xml:space="preserve"> </w:t>
      </w:r>
      <w:r>
        <w:rPr>
          <w:rFonts w:hint="eastAsia"/>
        </w:rPr>
        <w:t>устойчивости</w:t>
      </w:r>
    </w:p>
    <w:p w14:paraId="2E218CCA" w14:textId="77777777" w:rsidR="005C66EB" w:rsidRDefault="005C66EB" w:rsidP="005C66EB"/>
    <w:p w14:paraId="5822FED1" w14:textId="77777777" w:rsidR="005C66EB" w:rsidRDefault="005C66EB" w:rsidP="005C66EB">
      <w:r>
        <w:t xml:space="preserve">2.7. </w:t>
      </w:r>
      <w:r>
        <w:rPr>
          <w:rFonts w:hint="eastAsia"/>
        </w:rPr>
        <w:t>Выводы</w:t>
      </w:r>
    </w:p>
    <w:p w14:paraId="5196852C" w14:textId="77777777" w:rsidR="005C66EB" w:rsidRDefault="005C66EB" w:rsidP="005C66EB"/>
    <w:p w14:paraId="167FBC62" w14:textId="77777777" w:rsidR="005C66EB" w:rsidRDefault="005C66EB" w:rsidP="005C66EB">
      <w:r>
        <w:t xml:space="preserve">3. </w:t>
      </w:r>
      <w:r>
        <w:rPr>
          <w:rFonts w:hint="eastAsia"/>
        </w:rPr>
        <w:t>Исследование</w:t>
      </w:r>
      <w:r>
        <w:t xml:space="preserve"> </w:t>
      </w:r>
      <w:r>
        <w:rPr>
          <w:rFonts w:hint="eastAsia"/>
        </w:rPr>
        <w:t>местной</w:t>
      </w:r>
      <w:r>
        <w:t xml:space="preserve"> </w:t>
      </w:r>
      <w:r>
        <w:rPr>
          <w:rFonts w:hint="eastAsia"/>
        </w:rPr>
        <w:t>устойчивости</w:t>
      </w:r>
      <w:r>
        <w:t xml:space="preserve"> </w:t>
      </w:r>
      <w:r>
        <w:rPr>
          <w:rFonts w:hint="eastAsia"/>
        </w:rPr>
        <w:t>балок</w:t>
      </w:r>
      <w:r>
        <w:t xml:space="preserve"> </w:t>
      </w:r>
      <w:r>
        <w:rPr>
          <w:rFonts w:hint="eastAsia"/>
        </w:rPr>
        <w:t>с</w:t>
      </w:r>
      <w:r>
        <w:t xml:space="preserve"> </w:t>
      </w:r>
      <w:r>
        <w:rPr>
          <w:rFonts w:hint="eastAsia"/>
        </w:rPr>
        <w:t>криволинейными</w:t>
      </w:r>
      <w:r>
        <w:t xml:space="preserve"> </w:t>
      </w:r>
      <w:r>
        <w:rPr>
          <w:rFonts w:hint="eastAsia"/>
        </w:rPr>
        <w:t>стенками</w:t>
      </w:r>
    </w:p>
    <w:p w14:paraId="3D6AB572" w14:textId="77777777" w:rsidR="005C66EB" w:rsidRDefault="005C66EB" w:rsidP="005C66EB"/>
    <w:p w14:paraId="41BFB8F2" w14:textId="77777777" w:rsidR="005C66EB" w:rsidRDefault="005C66EB" w:rsidP="005C66EB">
      <w:r>
        <w:t xml:space="preserve">3.1. </w:t>
      </w:r>
      <w:r>
        <w:rPr>
          <w:rFonts w:hint="eastAsia"/>
        </w:rPr>
        <w:t>Влияние</w:t>
      </w:r>
      <w:r>
        <w:t xml:space="preserve"> </w:t>
      </w:r>
      <w:r>
        <w:rPr>
          <w:rFonts w:hint="eastAsia"/>
        </w:rPr>
        <w:t>радиуса</w:t>
      </w:r>
      <w:r>
        <w:t xml:space="preserve"> </w:t>
      </w:r>
      <w:r>
        <w:rPr>
          <w:rFonts w:hint="eastAsia"/>
        </w:rPr>
        <w:t>кривизны</w:t>
      </w:r>
      <w:r>
        <w:t xml:space="preserve"> </w:t>
      </w:r>
      <w:r>
        <w:rPr>
          <w:rFonts w:hint="eastAsia"/>
        </w:rPr>
        <w:t>стенок</w:t>
      </w:r>
      <w:r>
        <w:t xml:space="preserve"> </w:t>
      </w:r>
      <w:r>
        <w:rPr>
          <w:rFonts w:hint="eastAsia"/>
        </w:rPr>
        <w:t>на</w:t>
      </w:r>
      <w:r>
        <w:t xml:space="preserve"> </w:t>
      </w:r>
      <w:r>
        <w:rPr>
          <w:rFonts w:hint="eastAsia"/>
        </w:rPr>
        <w:t>потерю</w:t>
      </w:r>
      <w:r>
        <w:t xml:space="preserve"> </w:t>
      </w:r>
      <w:r>
        <w:rPr>
          <w:rFonts w:hint="eastAsia"/>
        </w:rPr>
        <w:t>их</w:t>
      </w:r>
      <w:r>
        <w:t xml:space="preserve"> </w:t>
      </w:r>
      <w:r>
        <w:rPr>
          <w:rFonts w:hint="eastAsia"/>
        </w:rPr>
        <w:t>местной</w:t>
      </w:r>
      <w:r>
        <w:t xml:space="preserve"> </w:t>
      </w:r>
      <w:r>
        <w:rPr>
          <w:rFonts w:hint="eastAsia"/>
        </w:rPr>
        <w:t>устойчивости</w:t>
      </w:r>
      <w:r>
        <w:t xml:space="preserve"> </w:t>
      </w:r>
      <w:r>
        <w:rPr>
          <w:rFonts w:hint="eastAsia"/>
        </w:rPr>
        <w:t>при</w:t>
      </w:r>
      <w:r>
        <w:t xml:space="preserve"> </w:t>
      </w:r>
      <w:r>
        <w:rPr>
          <w:rFonts w:hint="eastAsia"/>
        </w:rPr>
        <w:t>сжатии</w:t>
      </w:r>
    </w:p>
    <w:p w14:paraId="7326F048" w14:textId="77777777" w:rsidR="005C66EB" w:rsidRDefault="005C66EB" w:rsidP="005C66EB"/>
    <w:p w14:paraId="37DCE83A" w14:textId="77777777" w:rsidR="005C66EB" w:rsidRDefault="005C66EB" w:rsidP="005C66EB">
      <w:r>
        <w:t xml:space="preserve">3.2. </w:t>
      </w:r>
      <w:r>
        <w:rPr>
          <w:rFonts w:hint="eastAsia"/>
        </w:rPr>
        <w:t>Влияние</w:t>
      </w:r>
      <w:r>
        <w:t xml:space="preserve"> </w:t>
      </w:r>
      <w:r>
        <w:rPr>
          <w:rFonts w:hint="eastAsia"/>
        </w:rPr>
        <w:t>радиуса</w:t>
      </w:r>
      <w:r>
        <w:t xml:space="preserve"> </w:t>
      </w:r>
      <w:r>
        <w:rPr>
          <w:rFonts w:hint="eastAsia"/>
        </w:rPr>
        <w:t>кривизны</w:t>
      </w:r>
      <w:r>
        <w:t xml:space="preserve"> </w:t>
      </w:r>
      <w:r>
        <w:rPr>
          <w:rFonts w:hint="eastAsia"/>
        </w:rPr>
        <w:t>стенок</w:t>
      </w:r>
      <w:r>
        <w:t xml:space="preserve"> </w:t>
      </w:r>
      <w:r>
        <w:rPr>
          <w:rFonts w:hint="eastAsia"/>
        </w:rPr>
        <w:t>на</w:t>
      </w:r>
      <w:r>
        <w:t xml:space="preserve"> </w:t>
      </w:r>
      <w:r>
        <w:rPr>
          <w:rFonts w:hint="eastAsia"/>
        </w:rPr>
        <w:t>потерю</w:t>
      </w:r>
      <w:r>
        <w:t xml:space="preserve"> </w:t>
      </w:r>
      <w:r>
        <w:rPr>
          <w:rFonts w:hint="eastAsia"/>
        </w:rPr>
        <w:t>местной</w:t>
      </w:r>
      <w:r>
        <w:t xml:space="preserve"> </w:t>
      </w:r>
      <w:r>
        <w:rPr>
          <w:rFonts w:hint="eastAsia"/>
        </w:rPr>
        <w:t>устойчивости</w:t>
      </w:r>
      <w:r>
        <w:t xml:space="preserve"> </w:t>
      </w:r>
      <w:r>
        <w:rPr>
          <w:rFonts w:hint="eastAsia"/>
        </w:rPr>
        <w:t>при</w:t>
      </w:r>
      <w:r>
        <w:t xml:space="preserve"> </w:t>
      </w:r>
      <w:r>
        <w:rPr>
          <w:rFonts w:hint="eastAsia"/>
        </w:rPr>
        <w:t>изгибе</w:t>
      </w:r>
    </w:p>
    <w:p w14:paraId="30C5CC77" w14:textId="77777777" w:rsidR="005C66EB" w:rsidRDefault="005C66EB" w:rsidP="005C66EB"/>
    <w:p w14:paraId="2F41D171" w14:textId="77777777" w:rsidR="005C66EB" w:rsidRDefault="005C66EB" w:rsidP="005C66EB">
      <w:r>
        <w:t xml:space="preserve">3.3. </w:t>
      </w:r>
      <w:r>
        <w:rPr>
          <w:rFonts w:hint="eastAsia"/>
        </w:rPr>
        <w:t>Влияние</w:t>
      </w:r>
      <w:r>
        <w:t xml:space="preserve"> </w:t>
      </w:r>
      <w:r>
        <w:rPr>
          <w:rFonts w:hint="eastAsia"/>
        </w:rPr>
        <w:t>радиуса</w:t>
      </w:r>
      <w:r>
        <w:t xml:space="preserve"> </w:t>
      </w:r>
      <w:r>
        <w:rPr>
          <w:rFonts w:hint="eastAsia"/>
        </w:rPr>
        <w:t>кривизны</w:t>
      </w:r>
      <w:r>
        <w:t xml:space="preserve"> </w:t>
      </w:r>
      <w:r>
        <w:rPr>
          <w:rFonts w:hint="eastAsia"/>
        </w:rPr>
        <w:t>стенок</w:t>
      </w:r>
      <w:r>
        <w:t xml:space="preserve"> </w:t>
      </w:r>
      <w:r>
        <w:rPr>
          <w:rFonts w:hint="eastAsia"/>
        </w:rPr>
        <w:t>на</w:t>
      </w:r>
      <w:r>
        <w:t xml:space="preserve"> </w:t>
      </w:r>
      <w:r>
        <w:rPr>
          <w:rFonts w:hint="eastAsia"/>
        </w:rPr>
        <w:t>потерю</w:t>
      </w:r>
      <w:r>
        <w:t xml:space="preserve"> </w:t>
      </w:r>
      <w:r>
        <w:rPr>
          <w:rFonts w:hint="eastAsia"/>
        </w:rPr>
        <w:t>местной</w:t>
      </w:r>
      <w:r>
        <w:t xml:space="preserve"> </w:t>
      </w:r>
      <w:r>
        <w:rPr>
          <w:rFonts w:hint="eastAsia"/>
        </w:rPr>
        <w:t>устойчивости</w:t>
      </w:r>
      <w:r>
        <w:t xml:space="preserve"> </w:t>
      </w:r>
      <w:r>
        <w:rPr>
          <w:rFonts w:hint="eastAsia"/>
        </w:rPr>
        <w:t>при</w:t>
      </w:r>
      <w:r>
        <w:t xml:space="preserve"> </w:t>
      </w:r>
      <w:r>
        <w:rPr>
          <w:rFonts w:hint="eastAsia"/>
        </w:rPr>
        <w:t>сжатии</w:t>
      </w:r>
      <w:r>
        <w:t xml:space="preserve"> </w:t>
      </w:r>
      <w:r>
        <w:rPr>
          <w:rFonts w:hint="eastAsia"/>
        </w:rPr>
        <w:t>с</w:t>
      </w:r>
      <w:r>
        <w:t xml:space="preserve"> </w:t>
      </w:r>
      <w:r>
        <w:rPr>
          <w:rFonts w:hint="eastAsia"/>
        </w:rPr>
        <w:t>изгибом</w:t>
      </w:r>
    </w:p>
    <w:p w14:paraId="0B0C9839" w14:textId="77777777" w:rsidR="005C66EB" w:rsidRDefault="005C66EB" w:rsidP="005C66EB"/>
    <w:p w14:paraId="7D3870B6" w14:textId="77777777" w:rsidR="005C66EB" w:rsidRDefault="005C66EB" w:rsidP="005C66EB">
      <w:r>
        <w:t xml:space="preserve">3.4. </w:t>
      </w:r>
      <w:r>
        <w:rPr>
          <w:rFonts w:hint="eastAsia"/>
        </w:rPr>
        <w:t>Влияние</w:t>
      </w:r>
      <w:r>
        <w:t xml:space="preserve"> </w:t>
      </w:r>
      <w:r>
        <w:rPr>
          <w:rFonts w:hint="eastAsia"/>
        </w:rPr>
        <w:t>радиуса</w:t>
      </w:r>
      <w:r>
        <w:t xml:space="preserve"> </w:t>
      </w:r>
      <w:r>
        <w:rPr>
          <w:rFonts w:hint="eastAsia"/>
        </w:rPr>
        <w:t>кривизны</w:t>
      </w:r>
      <w:r>
        <w:t xml:space="preserve"> </w:t>
      </w:r>
      <w:r>
        <w:rPr>
          <w:rFonts w:hint="eastAsia"/>
        </w:rPr>
        <w:t>стенок</w:t>
      </w:r>
      <w:r>
        <w:t xml:space="preserve"> </w:t>
      </w:r>
      <w:r>
        <w:rPr>
          <w:rFonts w:hint="eastAsia"/>
        </w:rPr>
        <w:t>на</w:t>
      </w:r>
      <w:r>
        <w:t xml:space="preserve"> </w:t>
      </w:r>
      <w:r>
        <w:rPr>
          <w:rFonts w:hint="eastAsia"/>
        </w:rPr>
        <w:t>потерю</w:t>
      </w:r>
      <w:r>
        <w:t xml:space="preserve"> </w:t>
      </w:r>
      <w:r>
        <w:rPr>
          <w:rFonts w:hint="eastAsia"/>
        </w:rPr>
        <w:t>местной</w:t>
      </w:r>
      <w:r>
        <w:t xml:space="preserve"> </w:t>
      </w:r>
      <w:r>
        <w:rPr>
          <w:rFonts w:hint="eastAsia"/>
        </w:rPr>
        <w:t>устойчивости</w:t>
      </w:r>
      <w:r>
        <w:t xml:space="preserve"> </w:t>
      </w:r>
      <w:r>
        <w:rPr>
          <w:rFonts w:hint="eastAsia"/>
        </w:rPr>
        <w:t>при</w:t>
      </w:r>
      <w:r>
        <w:t xml:space="preserve"> </w:t>
      </w:r>
      <w:r>
        <w:rPr>
          <w:rFonts w:hint="eastAsia"/>
        </w:rPr>
        <w:t>сдвиге</w:t>
      </w:r>
    </w:p>
    <w:p w14:paraId="7948E42F" w14:textId="77777777" w:rsidR="005C66EB" w:rsidRDefault="005C66EB" w:rsidP="005C66EB"/>
    <w:p w14:paraId="7C66D8D4" w14:textId="77777777" w:rsidR="005C66EB" w:rsidRDefault="005C66EB" w:rsidP="005C66EB">
      <w:r>
        <w:t xml:space="preserve">3.5. </w:t>
      </w:r>
      <w:r>
        <w:rPr>
          <w:rFonts w:hint="eastAsia"/>
        </w:rPr>
        <w:t>Влияние</w:t>
      </w:r>
      <w:r>
        <w:t xml:space="preserve"> </w:t>
      </w:r>
      <w:r>
        <w:rPr>
          <w:rFonts w:hint="eastAsia"/>
        </w:rPr>
        <w:t>радиуса</w:t>
      </w:r>
      <w:r>
        <w:t xml:space="preserve"> </w:t>
      </w:r>
      <w:r>
        <w:rPr>
          <w:rFonts w:hint="eastAsia"/>
        </w:rPr>
        <w:t>кривизны</w:t>
      </w:r>
      <w:r>
        <w:t xml:space="preserve"> </w:t>
      </w:r>
      <w:r>
        <w:rPr>
          <w:rFonts w:hint="eastAsia"/>
        </w:rPr>
        <w:t>стенок</w:t>
      </w:r>
      <w:r>
        <w:t xml:space="preserve"> </w:t>
      </w:r>
      <w:r>
        <w:rPr>
          <w:rFonts w:hint="eastAsia"/>
        </w:rPr>
        <w:t>на</w:t>
      </w:r>
      <w:r>
        <w:t xml:space="preserve"> </w:t>
      </w:r>
      <w:r>
        <w:rPr>
          <w:rFonts w:hint="eastAsia"/>
        </w:rPr>
        <w:t>местную</w:t>
      </w:r>
      <w:r>
        <w:t xml:space="preserve"> </w:t>
      </w:r>
      <w:r>
        <w:rPr>
          <w:rFonts w:hint="eastAsia"/>
        </w:rPr>
        <w:t>устойчивость</w:t>
      </w:r>
      <w:r>
        <w:t xml:space="preserve"> </w:t>
      </w:r>
      <w:r>
        <w:rPr>
          <w:rFonts w:hint="eastAsia"/>
        </w:rPr>
        <w:t>при</w:t>
      </w:r>
      <w:r>
        <w:t xml:space="preserve"> </w:t>
      </w:r>
      <w:r>
        <w:rPr>
          <w:rFonts w:hint="eastAsia"/>
        </w:rPr>
        <w:t>комбинации</w:t>
      </w:r>
      <w:r>
        <w:t xml:space="preserve"> </w:t>
      </w:r>
      <w:r>
        <w:rPr>
          <w:rFonts w:hint="eastAsia"/>
        </w:rPr>
        <w:t>изгиба</w:t>
      </w:r>
      <w:r>
        <w:t xml:space="preserve"> </w:t>
      </w:r>
      <w:r>
        <w:rPr>
          <w:rFonts w:hint="eastAsia"/>
        </w:rPr>
        <w:t>и</w:t>
      </w:r>
      <w:r>
        <w:t xml:space="preserve"> </w:t>
      </w:r>
      <w:r>
        <w:rPr>
          <w:rFonts w:hint="eastAsia"/>
        </w:rPr>
        <w:t>сдвига</w:t>
      </w:r>
    </w:p>
    <w:p w14:paraId="109943AA" w14:textId="77777777" w:rsidR="005C66EB" w:rsidRDefault="005C66EB" w:rsidP="005C66EB"/>
    <w:p w14:paraId="62C593F7" w14:textId="77777777" w:rsidR="005C66EB" w:rsidRDefault="005C66EB" w:rsidP="005C66EB">
      <w:r>
        <w:t xml:space="preserve">3.6. </w:t>
      </w:r>
      <w:r>
        <w:rPr>
          <w:rFonts w:hint="eastAsia"/>
        </w:rPr>
        <w:t>Выводы</w:t>
      </w:r>
    </w:p>
    <w:p w14:paraId="50CA684F" w14:textId="77777777" w:rsidR="005C66EB" w:rsidRDefault="005C66EB" w:rsidP="005C66EB"/>
    <w:p w14:paraId="00108907" w14:textId="77777777" w:rsidR="005C66EB" w:rsidRDefault="005C66EB" w:rsidP="005C66EB">
      <w:r>
        <w:t xml:space="preserve">4. </w:t>
      </w:r>
      <w:r>
        <w:rPr>
          <w:rFonts w:hint="eastAsia"/>
        </w:rPr>
        <w:t>Экспериментальное</w:t>
      </w:r>
      <w:r>
        <w:t xml:space="preserve"> </w:t>
      </w:r>
      <w:r>
        <w:rPr>
          <w:rFonts w:hint="eastAsia"/>
        </w:rPr>
        <w:t>исследование</w:t>
      </w:r>
      <w:r>
        <w:t xml:space="preserve"> </w:t>
      </w:r>
      <w:r>
        <w:rPr>
          <w:rFonts w:hint="eastAsia"/>
        </w:rPr>
        <w:t>местной</w:t>
      </w:r>
      <w:r>
        <w:t xml:space="preserve"> </w:t>
      </w:r>
      <w:r>
        <w:rPr>
          <w:rFonts w:hint="eastAsia"/>
        </w:rPr>
        <w:t>устойчивости</w:t>
      </w:r>
      <w:r>
        <w:t xml:space="preserve"> </w:t>
      </w:r>
      <w:r>
        <w:rPr>
          <w:rFonts w:hint="eastAsia"/>
        </w:rPr>
        <w:t>в</w:t>
      </w:r>
      <w:r>
        <w:t xml:space="preserve"> </w:t>
      </w:r>
      <w:r>
        <w:rPr>
          <w:rFonts w:hint="eastAsia"/>
        </w:rPr>
        <w:t>балках</w:t>
      </w:r>
      <w:r>
        <w:t xml:space="preserve"> </w:t>
      </w:r>
      <w:r>
        <w:rPr>
          <w:rFonts w:hint="eastAsia"/>
        </w:rPr>
        <w:t>с</w:t>
      </w:r>
      <w:r>
        <w:t xml:space="preserve"> </w:t>
      </w:r>
      <w:r>
        <w:rPr>
          <w:rFonts w:hint="eastAsia"/>
        </w:rPr>
        <w:t>криволинейными</w:t>
      </w:r>
      <w:r>
        <w:t xml:space="preserve"> </w:t>
      </w:r>
      <w:r>
        <w:rPr>
          <w:rFonts w:hint="eastAsia"/>
        </w:rPr>
        <w:t>стенками</w:t>
      </w:r>
    </w:p>
    <w:p w14:paraId="15657B5B" w14:textId="77777777" w:rsidR="005C66EB" w:rsidRDefault="005C66EB" w:rsidP="005C66EB"/>
    <w:p w14:paraId="713A132C" w14:textId="77777777" w:rsidR="005C66EB" w:rsidRDefault="005C66EB" w:rsidP="005C66EB">
      <w:r>
        <w:t xml:space="preserve">4.1. </w:t>
      </w:r>
      <w:r>
        <w:rPr>
          <w:rFonts w:hint="eastAsia"/>
        </w:rPr>
        <w:t>Экспериментальные</w:t>
      </w:r>
      <w:r>
        <w:t xml:space="preserve"> </w:t>
      </w:r>
      <w:r>
        <w:rPr>
          <w:rFonts w:hint="eastAsia"/>
        </w:rPr>
        <w:t>модели</w:t>
      </w:r>
    </w:p>
    <w:p w14:paraId="5BFE608F" w14:textId="77777777" w:rsidR="005C66EB" w:rsidRDefault="005C66EB" w:rsidP="005C66EB"/>
    <w:p w14:paraId="48CB3307" w14:textId="77777777" w:rsidR="005C66EB" w:rsidRDefault="005C66EB" w:rsidP="005C66EB">
      <w:r>
        <w:t xml:space="preserve">4.2. </w:t>
      </w:r>
      <w:r>
        <w:rPr>
          <w:rFonts w:hint="eastAsia"/>
        </w:rPr>
        <w:t>Экспериментальная</w:t>
      </w:r>
      <w:r>
        <w:t xml:space="preserve"> </w:t>
      </w:r>
      <w:r>
        <w:rPr>
          <w:rFonts w:hint="eastAsia"/>
        </w:rPr>
        <w:t>установка</w:t>
      </w:r>
    </w:p>
    <w:p w14:paraId="36716EA8" w14:textId="77777777" w:rsidR="005C66EB" w:rsidRDefault="005C66EB" w:rsidP="005C66EB"/>
    <w:p w14:paraId="38AEF813" w14:textId="77777777" w:rsidR="005C66EB" w:rsidRDefault="005C66EB" w:rsidP="005C66EB">
      <w:r>
        <w:lastRenderedPageBreak/>
        <w:t xml:space="preserve">4.3. </w:t>
      </w:r>
      <w:r>
        <w:rPr>
          <w:rFonts w:hint="eastAsia"/>
        </w:rPr>
        <w:t>Проведение</w:t>
      </w:r>
      <w:r>
        <w:t xml:space="preserve"> </w:t>
      </w:r>
      <w:r>
        <w:rPr>
          <w:rFonts w:hint="eastAsia"/>
        </w:rPr>
        <w:t>эксперимента</w:t>
      </w:r>
    </w:p>
    <w:p w14:paraId="2B6FD0F6" w14:textId="77777777" w:rsidR="005C66EB" w:rsidRDefault="005C66EB" w:rsidP="005C66EB"/>
    <w:p w14:paraId="7BB041F5" w14:textId="77777777" w:rsidR="005C66EB" w:rsidRDefault="005C66EB" w:rsidP="005C66EB">
      <w:r>
        <w:t xml:space="preserve">4.4. </w:t>
      </w:r>
      <w:r>
        <w:rPr>
          <w:rFonts w:hint="eastAsia"/>
        </w:rPr>
        <w:t>Обработка</w:t>
      </w:r>
      <w:r>
        <w:t xml:space="preserve"> </w:t>
      </w:r>
      <w:r>
        <w:rPr>
          <w:rFonts w:hint="eastAsia"/>
        </w:rPr>
        <w:t>результатов</w:t>
      </w:r>
      <w:r>
        <w:t xml:space="preserve"> </w:t>
      </w:r>
      <w:r>
        <w:rPr>
          <w:rFonts w:hint="eastAsia"/>
        </w:rPr>
        <w:t>эксперимента</w:t>
      </w:r>
    </w:p>
    <w:p w14:paraId="33DF56FB" w14:textId="77777777" w:rsidR="005C66EB" w:rsidRDefault="005C66EB" w:rsidP="005C66EB"/>
    <w:p w14:paraId="1A18A225" w14:textId="77777777" w:rsidR="005C66EB" w:rsidRDefault="005C66EB" w:rsidP="005C66EB">
      <w:r>
        <w:t xml:space="preserve">4.5. </w:t>
      </w:r>
      <w:r>
        <w:rPr>
          <w:rFonts w:hint="eastAsia"/>
        </w:rPr>
        <w:t>Выводы</w:t>
      </w:r>
    </w:p>
    <w:p w14:paraId="3E111971" w14:textId="77777777" w:rsidR="005C66EB" w:rsidRDefault="005C66EB" w:rsidP="005C66EB"/>
    <w:p w14:paraId="3109E024" w14:textId="77777777" w:rsidR="005C66EB" w:rsidRDefault="005C66EB" w:rsidP="005C66EB">
      <w:r>
        <w:t xml:space="preserve">5. </w:t>
      </w:r>
      <w:r>
        <w:rPr>
          <w:rFonts w:hint="eastAsia"/>
        </w:rPr>
        <w:t>Балки</w:t>
      </w:r>
      <w:r>
        <w:t xml:space="preserve"> </w:t>
      </w:r>
      <w:r>
        <w:rPr>
          <w:rFonts w:hint="eastAsia"/>
        </w:rPr>
        <w:t>с</w:t>
      </w:r>
      <w:r>
        <w:t xml:space="preserve"> </w:t>
      </w:r>
      <w:r>
        <w:rPr>
          <w:rFonts w:hint="eastAsia"/>
        </w:rPr>
        <w:t>полукриволинейными</w:t>
      </w:r>
      <w:r>
        <w:t xml:space="preserve"> </w:t>
      </w:r>
      <w:r>
        <w:rPr>
          <w:rFonts w:hint="eastAsia"/>
        </w:rPr>
        <w:t>стенками</w:t>
      </w:r>
    </w:p>
    <w:p w14:paraId="62E8819E" w14:textId="77777777" w:rsidR="005C66EB" w:rsidRDefault="005C66EB" w:rsidP="005C66EB"/>
    <w:p w14:paraId="0CC1819D" w14:textId="77777777" w:rsidR="005C66EB" w:rsidRDefault="005C66EB" w:rsidP="005C66EB">
      <w:r>
        <w:t xml:space="preserve">5.1. </w:t>
      </w:r>
      <w:r>
        <w:rPr>
          <w:rFonts w:hint="eastAsia"/>
        </w:rPr>
        <w:t>Сравнительный</w:t>
      </w:r>
      <w:r>
        <w:t xml:space="preserve"> </w:t>
      </w:r>
      <w:r>
        <w:rPr>
          <w:rFonts w:hint="eastAsia"/>
        </w:rPr>
        <w:t>анализ</w:t>
      </w:r>
      <w:r>
        <w:t xml:space="preserve"> </w:t>
      </w:r>
      <w:r>
        <w:rPr>
          <w:rFonts w:hint="eastAsia"/>
        </w:rPr>
        <w:t>местной</w:t>
      </w:r>
      <w:r>
        <w:t xml:space="preserve"> </w:t>
      </w:r>
      <w:r>
        <w:rPr>
          <w:rFonts w:hint="eastAsia"/>
        </w:rPr>
        <w:t>устойчивости</w:t>
      </w:r>
      <w:r>
        <w:t xml:space="preserve"> </w:t>
      </w:r>
      <w:r>
        <w:rPr>
          <w:rFonts w:hint="eastAsia"/>
        </w:rPr>
        <w:t>балок</w:t>
      </w:r>
      <w:r>
        <w:t xml:space="preserve"> </w:t>
      </w:r>
      <w:r>
        <w:rPr>
          <w:rFonts w:hint="eastAsia"/>
        </w:rPr>
        <w:t>с</w:t>
      </w:r>
      <w:r>
        <w:t xml:space="preserve"> </w:t>
      </w:r>
      <w:r>
        <w:rPr>
          <w:rFonts w:hint="eastAsia"/>
        </w:rPr>
        <w:t>криволинейными</w:t>
      </w:r>
      <w:r>
        <w:t xml:space="preserve">, </w:t>
      </w:r>
      <w:r>
        <w:rPr>
          <w:rFonts w:hint="eastAsia"/>
        </w:rPr>
        <w:t>полукриволинейными</w:t>
      </w:r>
      <w:r>
        <w:t xml:space="preserve"> </w:t>
      </w:r>
      <w:r>
        <w:rPr>
          <w:rFonts w:hint="eastAsia"/>
        </w:rPr>
        <w:t>и</w:t>
      </w:r>
      <w:r>
        <w:t xml:space="preserve"> </w:t>
      </w:r>
      <w:r>
        <w:rPr>
          <w:rFonts w:hint="eastAsia"/>
        </w:rPr>
        <w:t>плоскими</w:t>
      </w:r>
      <w:r>
        <w:t xml:space="preserve"> </w:t>
      </w:r>
      <w:r>
        <w:rPr>
          <w:rFonts w:hint="eastAsia"/>
        </w:rPr>
        <w:t>стенками</w:t>
      </w:r>
      <w:r>
        <w:t xml:space="preserve"> </w:t>
      </w:r>
      <w:r>
        <w:rPr>
          <w:rFonts w:hint="eastAsia"/>
        </w:rPr>
        <w:t>при</w:t>
      </w:r>
      <w:r>
        <w:t xml:space="preserve"> </w:t>
      </w:r>
      <w:r>
        <w:rPr>
          <w:rFonts w:hint="eastAsia"/>
        </w:rPr>
        <w:t>изгибе</w:t>
      </w:r>
    </w:p>
    <w:p w14:paraId="76961722" w14:textId="77777777" w:rsidR="005C66EB" w:rsidRDefault="005C66EB" w:rsidP="005C66EB"/>
    <w:p w14:paraId="77026EE8" w14:textId="77777777" w:rsidR="005C66EB" w:rsidRDefault="005C66EB" w:rsidP="005C66EB">
      <w:r>
        <w:t xml:space="preserve">5.2. </w:t>
      </w:r>
      <w:r>
        <w:rPr>
          <w:rFonts w:hint="eastAsia"/>
        </w:rPr>
        <w:t>Сравнительный</w:t>
      </w:r>
      <w:r>
        <w:t xml:space="preserve"> </w:t>
      </w:r>
      <w:r>
        <w:rPr>
          <w:rFonts w:hint="eastAsia"/>
        </w:rPr>
        <w:t>анализ</w:t>
      </w:r>
      <w:r>
        <w:t xml:space="preserve"> </w:t>
      </w:r>
      <w:r>
        <w:rPr>
          <w:rFonts w:hint="eastAsia"/>
        </w:rPr>
        <w:t>местной</w:t>
      </w:r>
      <w:r>
        <w:t xml:space="preserve"> </w:t>
      </w:r>
      <w:r>
        <w:rPr>
          <w:rFonts w:hint="eastAsia"/>
        </w:rPr>
        <w:t>устойчивости</w:t>
      </w:r>
      <w:r>
        <w:t xml:space="preserve"> </w:t>
      </w:r>
      <w:r>
        <w:rPr>
          <w:rFonts w:hint="eastAsia"/>
        </w:rPr>
        <w:t>балок</w:t>
      </w:r>
      <w:r>
        <w:t xml:space="preserve"> </w:t>
      </w:r>
      <w:r>
        <w:rPr>
          <w:rFonts w:hint="eastAsia"/>
        </w:rPr>
        <w:t>с</w:t>
      </w:r>
      <w:r>
        <w:t xml:space="preserve"> </w:t>
      </w:r>
      <w:r>
        <w:rPr>
          <w:rFonts w:hint="eastAsia"/>
        </w:rPr>
        <w:t>криволинейными</w:t>
      </w:r>
      <w:r>
        <w:t xml:space="preserve">, </w:t>
      </w:r>
      <w:r>
        <w:rPr>
          <w:rFonts w:hint="eastAsia"/>
        </w:rPr>
        <w:t>полукриволинейными</w:t>
      </w:r>
      <w:r>
        <w:t xml:space="preserve"> </w:t>
      </w:r>
      <w:r>
        <w:rPr>
          <w:rFonts w:hint="eastAsia"/>
        </w:rPr>
        <w:t>и</w:t>
      </w:r>
      <w:r>
        <w:t xml:space="preserve"> </w:t>
      </w:r>
      <w:r>
        <w:rPr>
          <w:rFonts w:hint="eastAsia"/>
        </w:rPr>
        <w:t>плоскими</w:t>
      </w:r>
      <w:r>
        <w:t xml:space="preserve"> </w:t>
      </w:r>
      <w:r>
        <w:rPr>
          <w:rFonts w:hint="eastAsia"/>
        </w:rPr>
        <w:t>стенками</w:t>
      </w:r>
      <w:r>
        <w:t xml:space="preserve"> </w:t>
      </w:r>
      <w:r>
        <w:rPr>
          <w:rFonts w:hint="eastAsia"/>
        </w:rPr>
        <w:t>при</w:t>
      </w:r>
      <w:r>
        <w:t xml:space="preserve"> </w:t>
      </w:r>
      <w:r>
        <w:rPr>
          <w:rFonts w:hint="eastAsia"/>
        </w:rPr>
        <w:t>сжатии</w:t>
      </w:r>
    </w:p>
    <w:p w14:paraId="3365A85A" w14:textId="77777777" w:rsidR="005C66EB" w:rsidRDefault="005C66EB" w:rsidP="005C66EB"/>
    <w:p w14:paraId="5DF85817" w14:textId="77777777" w:rsidR="005C66EB" w:rsidRDefault="005C66EB" w:rsidP="005C66EB">
      <w:r>
        <w:t xml:space="preserve">5.3. </w:t>
      </w:r>
      <w:r>
        <w:rPr>
          <w:rFonts w:hint="eastAsia"/>
        </w:rPr>
        <w:t>Сравнительный</w:t>
      </w:r>
      <w:r>
        <w:t xml:space="preserve"> </w:t>
      </w:r>
      <w:r>
        <w:rPr>
          <w:rFonts w:hint="eastAsia"/>
        </w:rPr>
        <w:t>анализ</w:t>
      </w:r>
      <w:r>
        <w:t xml:space="preserve"> </w:t>
      </w:r>
      <w:r>
        <w:rPr>
          <w:rFonts w:hint="eastAsia"/>
        </w:rPr>
        <w:t>местной</w:t>
      </w:r>
      <w:r>
        <w:t xml:space="preserve"> </w:t>
      </w:r>
      <w:r>
        <w:rPr>
          <w:rFonts w:hint="eastAsia"/>
        </w:rPr>
        <w:t>устойчивости</w:t>
      </w:r>
      <w:r>
        <w:t xml:space="preserve"> </w:t>
      </w:r>
      <w:r>
        <w:rPr>
          <w:rFonts w:hint="eastAsia"/>
        </w:rPr>
        <w:t>балок</w:t>
      </w:r>
      <w:r>
        <w:t xml:space="preserve"> </w:t>
      </w:r>
      <w:r>
        <w:rPr>
          <w:rFonts w:hint="eastAsia"/>
        </w:rPr>
        <w:t>с</w:t>
      </w:r>
      <w:r>
        <w:t xml:space="preserve"> </w:t>
      </w:r>
      <w:r>
        <w:rPr>
          <w:rFonts w:hint="eastAsia"/>
        </w:rPr>
        <w:t>криволинейными</w:t>
      </w:r>
      <w:r>
        <w:t xml:space="preserve">, </w:t>
      </w:r>
      <w:r>
        <w:rPr>
          <w:rFonts w:hint="eastAsia"/>
        </w:rPr>
        <w:t>полукриволинейными</w:t>
      </w:r>
      <w:r>
        <w:t xml:space="preserve"> </w:t>
      </w:r>
      <w:r>
        <w:rPr>
          <w:rFonts w:hint="eastAsia"/>
        </w:rPr>
        <w:t>и</w:t>
      </w:r>
      <w:r>
        <w:t xml:space="preserve"> </w:t>
      </w:r>
      <w:r>
        <w:rPr>
          <w:rFonts w:hint="eastAsia"/>
        </w:rPr>
        <w:t>плоскими</w:t>
      </w:r>
      <w:r>
        <w:t xml:space="preserve"> </w:t>
      </w:r>
      <w:r>
        <w:rPr>
          <w:rFonts w:hint="eastAsia"/>
        </w:rPr>
        <w:t>стенками</w:t>
      </w:r>
      <w:r>
        <w:t xml:space="preserve"> </w:t>
      </w:r>
      <w:r>
        <w:rPr>
          <w:rFonts w:hint="eastAsia"/>
        </w:rPr>
        <w:t>при</w:t>
      </w:r>
      <w:r>
        <w:t xml:space="preserve"> </w:t>
      </w:r>
      <w:r>
        <w:rPr>
          <w:rFonts w:hint="eastAsia"/>
        </w:rPr>
        <w:t>сжатии</w:t>
      </w:r>
      <w:r>
        <w:t xml:space="preserve"> </w:t>
      </w:r>
      <w:r>
        <w:rPr>
          <w:rFonts w:hint="eastAsia"/>
        </w:rPr>
        <w:t>с</w:t>
      </w:r>
      <w:r>
        <w:t xml:space="preserve"> </w:t>
      </w:r>
      <w:r>
        <w:rPr>
          <w:rFonts w:hint="eastAsia"/>
        </w:rPr>
        <w:t>изгибом</w:t>
      </w:r>
    </w:p>
    <w:p w14:paraId="1B584A91" w14:textId="77777777" w:rsidR="005C66EB" w:rsidRDefault="005C66EB" w:rsidP="005C66EB"/>
    <w:p w14:paraId="253158D8" w14:textId="77777777" w:rsidR="005C66EB" w:rsidRDefault="005C66EB" w:rsidP="005C66EB">
      <w:r>
        <w:t xml:space="preserve">5.4. </w:t>
      </w:r>
      <w:r>
        <w:rPr>
          <w:rFonts w:hint="eastAsia"/>
        </w:rPr>
        <w:t>Сравнительный</w:t>
      </w:r>
      <w:r>
        <w:t xml:space="preserve"> </w:t>
      </w:r>
      <w:r>
        <w:rPr>
          <w:rFonts w:hint="eastAsia"/>
        </w:rPr>
        <w:t>анализ</w:t>
      </w:r>
      <w:r>
        <w:t xml:space="preserve"> </w:t>
      </w:r>
      <w:r>
        <w:rPr>
          <w:rFonts w:hint="eastAsia"/>
        </w:rPr>
        <w:t>местной</w:t>
      </w:r>
      <w:r>
        <w:t xml:space="preserve"> </w:t>
      </w:r>
      <w:r>
        <w:rPr>
          <w:rFonts w:hint="eastAsia"/>
        </w:rPr>
        <w:t>устойчивости</w:t>
      </w:r>
      <w:r>
        <w:t xml:space="preserve"> </w:t>
      </w:r>
      <w:r>
        <w:rPr>
          <w:rFonts w:hint="eastAsia"/>
        </w:rPr>
        <w:t>балок</w:t>
      </w:r>
      <w:r>
        <w:t xml:space="preserve"> </w:t>
      </w:r>
      <w:r>
        <w:rPr>
          <w:rFonts w:hint="eastAsia"/>
        </w:rPr>
        <w:t>с</w:t>
      </w:r>
      <w:r>
        <w:t xml:space="preserve"> </w:t>
      </w:r>
      <w:r>
        <w:rPr>
          <w:rFonts w:hint="eastAsia"/>
        </w:rPr>
        <w:t>криволинейными</w:t>
      </w:r>
      <w:r>
        <w:t xml:space="preserve">, </w:t>
      </w:r>
      <w:r>
        <w:rPr>
          <w:rFonts w:hint="eastAsia"/>
        </w:rPr>
        <w:t>полукриволинейными</w:t>
      </w:r>
      <w:r>
        <w:t xml:space="preserve"> </w:t>
      </w:r>
      <w:r>
        <w:rPr>
          <w:rFonts w:hint="eastAsia"/>
        </w:rPr>
        <w:t>и</w:t>
      </w:r>
      <w:r>
        <w:t xml:space="preserve"> </w:t>
      </w:r>
      <w:r>
        <w:rPr>
          <w:rFonts w:hint="eastAsia"/>
        </w:rPr>
        <w:t>плоскими</w:t>
      </w:r>
      <w:r>
        <w:t xml:space="preserve"> </w:t>
      </w:r>
      <w:r>
        <w:rPr>
          <w:rFonts w:hint="eastAsia"/>
        </w:rPr>
        <w:t>стенками</w:t>
      </w:r>
      <w:r>
        <w:t xml:space="preserve"> </w:t>
      </w:r>
      <w:r>
        <w:rPr>
          <w:rFonts w:hint="eastAsia"/>
        </w:rPr>
        <w:t>при</w:t>
      </w:r>
      <w:r>
        <w:t xml:space="preserve"> </w:t>
      </w:r>
      <w:r>
        <w:rPr>
          <w:rFonts w:hint="eastAsia"/>
        </w:rPr>
        <w:t>касательных</w:t>
      </w:r>
    </w:p>
    <w:p w14:paraId="712A2AD6" w14:textId="77777777" w:rsidR="005C66EB" w:rsidRDefault="005C66EB" w:rsidP="005C66EB"/>
    <w:p w14:paraId="79BA41CF" w14:textId="77777777" w:rsidR="005C66EB" w:rsidRDefault="005C66EB" w:rsidP="005C66EB">
      <w:r>
        <w:rPr>
          <w:rFonts w:hint="eastAsia"/>
        </w:rPr>
        <w:t>напряжениях</w:t>
      </w:r>
    </w:p>
    <w:p w14:paraId="797B9BF4" w14:textId="77777777" w:rsidR="005C66EB" w:rsidRDefault="005C66EB" w:rsidP="005C66EB"/>
    <w:p w14:paraId="161AE64A" w14:textId="77777777" w:rsidR="005C66EB" w:rsidRDefault="005C66EB" w:rsidP="005C66EB">
      <w:r>
        <w:t xml:space="preserve">5.5. </w:t>
      </w:r>
      <w:r>
        <w:rPr>
          <w:rFonts w:hint="eastAsia"/>
        </w:rPr>
        <w:t>Сравнительный</w:t>
      </w:r>
      <w:r>
        <w:t xml:space="preserve"> </w:t>
      </w:r>
      <w:r>
        <w:rPr>
          <w:rFonts w:hint="eastAsia"/>
        </w:rPr>
        <w:t>анализ</w:t>
      </w:r>
      <w:r>
        <w:t xml:space="preserve"> </w:t>
      </w:r>
      <w:r>
        <w:rPr>
          <w:rFonts w:hint="eastAsia"/>
        </w:rPr>
        <w:t>местной</w:t>
      </w:r>
      <w:r>
        <w:t xml:space="preserve"> </w:t>
      </w:r>
      <w:r>
        <w:rPr>
          <w:rFonts w:hint="eastAsia"/>
        </w:rPr>
        <w:t>устойчивости</w:t>
      </w:r>
      <w:r>
        <w:t xml:space="preserve"> </w:t>
      </w:r>
      <w:r>
        <w:rPr>
          <w:rFonts w:hint="eastAsia"/>
        </w:rPr>
        <w:t>балок</w:t>
      </w:r>
      <w:r>
        <w:t xml:space="preserve"> </w:t>
      </w:r>
      <w:r>
        <w:rPr>
          <w:rFonts w:hint="eastAsia"/>
        </w:rPr>
        <w:t>с</w:t>
      </w:r>
      <w:r>
        <w:t xml:space="preserve"> </w:t>
      </w:r>
      <w:r>
        <w:rPr>
          <w:rFonts w:hint="eastAsia"/>
        </w:rPr>
        <w:t>криволинейными</w:t>
      </w:r>
      <w:r>
        <w:t xml:space="preserve">, </w:t>
      </w:r>
      <w:r>
        <w:rPr>
          <w:rFonts w:hint="eastAsia"/>
        </w:rPr>
        <w:t>полукриволинейными</w:t>
      </w:r>
      <w:r>
        <w:t xml:space="preserve"> </w:t>
      </w:r>
      <w:r>
        <w:rPr>
          <w:rFonts w:hint="eastAsia"/>
        </w:rPr>
        <w:t>и</w:t>
      </w:r>
      <w:r>
        <w:t xml:space="preserve"> </w:t>
      </w:r>
      <w:r>
        <w:rPr>
          <w:rFonts w:hint="eastAsia"/>
        </w:rPr>
        <w:t>плоскими</w:t>
      </w:r>
      <w:r>
        <w:t xml:space="preserve"> </w:t>
      </w:r>
      <w:r>
        <w:rPr>
          <w:rFonts w:hint="eastAsia"/>
        </w:rPr>
        <w:t>стенками</w:t>
      </w:r>
      <w:r>
        <w:t xml:space="preserve"> </w:t>
      </w:r>
      <w:r>
        <w:rPr>
          <w:rFonts w:hint="eastAsia"/>
        </w:rPr>
        <w:t>при</w:t>
      </w:r>
      <w:r>
        <w:t xml:space="preserve"> </w:t>
      </w:r>
      <w:r>
        <w:rPr>
          <w:rFonts w:hint="eastAsia"/>
        </w:rPr>
        <w:t>нормальных</w:t>
      </w:r>
      <w:r>
        <w:t xml:space="preserve"> </w:t>
      </w:r>
      <w:r>
        <w:rPr>
          <w:rFonts w:hint="eastAsia"/>
        </w:rPr>
        <w:t>и</w:t>
      </w:r>
      <w:r>
        <w:t xml:space="preserve"> </w:t>
      </w:r>
      <w:r>
        <w:rPr>
          <w:rFonts w:hint="eastAsia"/>
        </w:rPr>
        <w:t>касательных</w:t>
      </w:r>
      <w:r>
        <w:t xml:space="preserve"> </w:t>
      </w:r>
      <w:r>
        <w:rPr>
          <w:rFonts w:hint="eastAsia"/>
        </w:rPr>
        <w:t>напряжениях</w:t>
      </w:r>
    </w:p>
    <w:p w14:paraId="21016819" w14:textId="77777777" w:rsidR="005C66EB" w:rsidRDefault="005C66EB" w:rsidP="005C66EB"/>
    <w:p w14:paraId="4E0337EF" w14:textId="77777777" w:rsidR="005C66EB" w:rsidRDefault="005C66EB" w:rsidP="005C66EB">
      <w:r>
        <w:t xml:space="preserve">5.6. </w:t>
      </w:r>
      <w:r>
        <w:rPr>
          <w:rFonts w:hint="eastAsia"/>
        </w:rPr>
        <w:t>Выводы</w:t>
      </w:r>
    </w:p>
    <w:p w14:paraId="6C85B625" w14:textId="77777777" w:rsidR="005C66EB" w:rsidRDefault="005C66EB" w:rsidP="005C66EB"/>
    <w:p w14:paraId="60A99FFA" w14:textId="77777777" w:rsidR="005C66EB" w:rsidRDefault="005C66EB" w:rsidP="005C66EB">
      <w:r>
        <w:t xml:space="preserve">6. </w:t>
      </w:r>
      <w:r>
        <w:rPr>
          <w:rFonts w:hint="eastAsia"/>
        </w:rPr>
        <w:t>Пример</w:t>
      </w:r>
      <w:r>
        <w:t xml:space="preserve"> </w:t>
      </w:r>
      <w:r>
        <w:rPr>
          <w:rFonts w:hint="eastAsia"/>
        </w:rPr>
        <w:t>использования</w:t>
      </w:r>
      <w:r>
        <w:t xml:space="preserve"> </w:t>
      </w:r>
      <w:r>
        <w:rPr>
          <w:rFonts w:hint="eastAsia"/>
        </w:rPr>
        <w:t>криволинейных</w:t>
      </w:r>
      <w:r>
        <w:t xml:space="preserve"> </w:t>
      </w:r>
      <w:r>
        <w:rPr>
          <w:rFonts w:hint="eastAsia"/>
        </w:rPr>
        <w:t>стенок</w:t>
      </w:r>
      <w:r>
        <w:t xml:space="preserve"> </w:t>
      </w:r>
      <w:r>
        <w:rPr>
          <w:rFonts w:hint="eastAsia"/>
        </w:rPr>
        <w:t>в</w:t>
      </w:r>
      <w:r>
        <w:t xml:space="preserve"> </w:t>
      </w:r>
      <w:r>
        <w:rPr>
          <w:rFonts w:hint="eastAsia"/>
        </w:rPr>
        <w:t>главных</w:t>
      </w:r>
      <w:r>
        <w:t xml:space="preserve"> </w:t>
      </w:r>
      <w:r>
        <w:rPr>
          <w:rFonts w:hint="eastAsia"/>
        </w:rPr>
        <w:t>балках</w:t>
      </w:r>
      <w:r>
        <w:t xml:space="preserve"> </w:t>
      </w:r>
      <w:r>
        <w:rPr>
          <w:rFonts w:hint="eastAsia"/>
        </w:rPr>
        <w:t>мостового</w:t>
      </w:r>
      <w:r>
        <w:t xml:space="preserve"> </w:t>
      </w:r>
      <w:r>
        <w:rPr>
          <w:rFonts w:hint="eastAsia"/>
        </w:rPr>
        <w:t>крана</w:t>
      </w:r>
    </w:p>
    <w:p w14:paraId="666B2172" w14:textId="77777777" w:rsidR="005C66EB" w:rsidRDefault="005C66EB" w:rsidP="005C66EB"/>
    <w:p w14:paraId="36EEF445" w14:textId="77777777" w:rsidR="005C66EB" w:rsidRDefault="005C66EB" w:rsidP="005C66EB">
      <w:r>
        <w:t xml:space="preserve">6.1. </w:t>
      </w:r>
      <w:r>
        <w:rPr>
          <w:rFonts w:hint="eastAsia"/>
        </w:rPr>
        <w:t>Исходная</w:t>
      </w:r>
      <w:r>
        <w:t xml:space="preserve"> </w:t>
      </w:r>
      <w:r>
        <w:rPr>
          <w:rFonts w:hint="eastAsia"/>
        </w:rPr>
        <w:t>конструкция</w:t>
      </w:r>
      <w:r>
        <w:t xml:space="preserve"> </w:t>
      </w:r>
      <w:r>
        <w:rPr>
          <w:rFonts w:hint="eastAsia"/>
        </w:rPr>
        <w:t>крана</w:t>
      </w:r>
      <w:r>
        <w:t xml:space="preserve"> </w:t>
      </w:r>
      <w:r>
        <w:rPr>
          <w:rFonts w:hint="eastAsia"/>
        </w:rPr>
        <w:t>и</w:t>
      </w:r>
      <w:r>
        <w:t xml:space="preserve"> </w:t>
      </w:r>
      <w:r>
        <w:rPr>
          <w:rFonts w:hint="eastAsia"/>
        </w:rPr>
        <w:t>алгоритм</w:t>
      </w:r>
      <w:r>
        <w:t xml:space="preserve"> </w:t>
      </w:r>
      <w:r>
        <w:rPr>
          <w:rFonts w:hint="eastAsia"/>
        </w:rPr>
        <w:t>модификации</w:t>
      </w:r>
      <w:r>
        <w:t xml:space="preserve"> </w:t>
      </w:r>
      <w:r>
        <w:rPr>
          <w:rFonts w:hint="eastAsia"/>
        </w:rPr>
        <w:t>крана</w:t>
      </w:r>
    </w:p>
    <w:p w14:paraId="081DDD73" w14:textId="77777777" w:rsidR="005C66EB" w:rsidRDefault="005C66EB" w:rsidP="005C66EB"/>
    <w:p w14:paraId="7CC54B35" w14:textId="77777777" w:rsidR="005C66EB" w:rsidRDefault="005C66EB" w:rsidP="005C66EB">
      <w:r>
        <w:t xml:space="preserve">6.2. </w:t>
      </w:r>
      <w:r>
        <w:rPr>
          <w:rFonts w:hint="eastAsia"/>
        </w:rPr>
        <w:t>Определение</w:t>
      </w:r>
      <w:r>
        <w:t xml:space="preserve"> </w:t>
      </w:r>
      <w:r>
        <w:rPr>
          <w:rFonts w:hint="eastAsia"/>
        </w:rPr>
        <w:t>поперечных</w:t>
      </w:r>
      <w:r>
        <w:t xml:space="preserve"> </w:t>
      </w:r>
      <w:r>
        <w:rPr>
          <w:rFonts w:hint="eastAsia"/>
        </w:rPr>
        <w:t>сечений</w:t>
      </w:r>
      <w:r>
        <w:t xml:space="preserve"> </w:t>
      </w:r>
      <w:r>
        <w:rPr>
          <w:rFonts w:hint="eastAsia"/>
        </w:rPr>
        <w:t>главных</w:t>
      </w:r>
      <w:r>
        <w:t xml:space="preserve"> </w:t>
      </w:r>
      <w:r>
        <w:rPr>
          <w:rFonts w:hint="eastAsia"/>
        </w:rPr>
        <w:t>балок</w:t>
      </w:r>
    </w:p>
    <w:p w14:paraId="37E32691" w14:textId="77777777" w:rsidR="005C66EB" w:rsidRDefault="005C66EB" w:rsidP="005C66EB"/>
    <w:p w14:paraId="204B5B53" w14:textId="77777777" w:rsidR="005C66EB" w:rsidRDefault="005C66EB" w:rsidP="005C66EB">
      <w:r>
        <w:t xml:space="preserve">6.3. </w:t>
      </w:r>
      <w:r>
        <w:rPr>
          <w:rFonts w:hint="eastAsia"/>
        </w:rPr>
        <w:t>Анализ</w:t>
      </w:r>
      <w:r>
        <w:t xml:space="preserve"> </w:t>
      </w:r>
      <w:r>
        <w:rPr>
          <w:rFonts w:hint="eastAsia"/>
        </w:rPr>
        <w:t>местной</w:t>
      </w:r>
      <w:r>
        <w:t xml:space="preserve"> </w:t>
      </w:r>
      <w:r>
        <w:rPr>
          <w:rFonts w:hint="eastAsia"/>
        </w:rPr>
        <w:t>устойчивости</w:t>
      </w:r>
      <w:r>
        <w:t xml:space="preserve"> </w:t>
      </w:r>
      <w:r>
        <w:rPr>
          <w:rFonts w:hint="eastAsia"/>
        </w:rPr>
        <w:t>стенок</w:t>
      </w:r>
      <w:r>
        <w:t xml:space="preserve"> </w:t>
      </w:r>
      <w:r>
        <w:rPr>
          <w:rFonts w:hint="eastAsia"/>
        </w:rPr>
        <w:t>главных</w:t>
      </w:r>
      <w:r>
        <w:t xml:space="preserve"> </w:t>
      </w:r>
      <w:r>
        <w:rPr>
          <w:rFonts w:hint="eastAsia"/>
        </w:rPr>
        <w:t>балок</w:t>
      </w:r>
    </w:p>
    <w:p w14:paraId="05FB400B" w14:textId="77777777" w:rsidR="005C66EB" w:rsidRDefault="005C66EB" w:rsidP="005C66EB"/>
    <w:p w14:paraId="12D4A504" w14:textId="77777777" w:rsidR="005C66EB" w:rsidRDefault="005C66EB" w:rsidP="005C66EB">
      <w:r>
        <w:t xml:space="preserve">6.4. </w:t>
      </w:r>
      <w:r>
        <w:rPr>
          <w:rFonts w:hint="eastAsia"/>
        </w:rPr>
        <w:t>Анализ</w:t>
      </w:r>
      <w:r>
        <w:t xml:space="preserve"> </w:t>
      </w:r>
      <w:r>
        <w:rPr>
          <w:rFonts w:hint="eastAsia"/>
        </w:rPr>
        <w:t>массы</w:t>
      </w:r>
      <w:r>
        <w:t xml:space="preserve"> </w:t>
      </w:r>
      <w:r>
        <w:rPr>
          <w:rFonts w:hint="eastAsia"/>
        </w:rPr>
        <w:t>модифицированного</w:t>
      </w:r>
      <w:r>
        <w:t xml:space="preserve"> </w:t>
      </w:r>
      <w:r>
        <w:rPr>
          <w:rFonts w:hint="eastAsia"/>
        </w:rPr>
        <w:t>крана</w:t>
      </w:r>
    </w:p>
    <w:p w14:paraId="02CB34B7" w14:textId="77777777" w:rsidR="005C66EB" w:rsidRDefault="005C66EB" w:rsidP="005C66EB"/>
    <w:p w14:paraId="48B2150A" w14:textId="77777777" w:rsidR="005C66EB" w:rsidRDefault="005C66EB" w:rsidP="005C66EB">
      <w:r>
        <w:t xml:space="preserve">6.5. </w:t>
      </w:r>
      <w:r>
        <w:rPr>
          <w:rFonts w:hint="eastAsia"/>
        </w:rPr>
        <w:t>Выводы</w:t>
      </w:r>
    </w:p>
    <w:p w14:paraId="72DE0230" w14:textId="77777777" w:rsidR="005C66EB" w:rsidRDefault="005C66EB" w:rsidP="005C66EB"/>
    <w:p w14:paraId="4A06EF50" w14:textId="77777777" w:rsidR="005C66EB" w:rsidRDefault="005C66EB" w:rsidP="005C66EB">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07179DEB" w14:textId="77777777" w:rsidR="005C66EB" w:rsidRDefault="005C66EB" w:rsidP="005C66EB"/>
    <w:p w14:paraId="3011E949" w14:textId="77777777" w:rsidR="005C66EB" w:rsidRDefault="005C66EB" w:rsidP="005C66EB">
      <w:r>
        <w:rPr>
          <w:rFonts w:hint="eastAsia"/>
        </w:rPr>
        <w:t>Список</w:t>
      </w:r>
      <w:r>
        <w:t xml:space="preserve"> </w:t>
      </w:r>
      <w:r>
        <w:rPr>
          <w:rFonts w:hint="eastAsia"/>
        </w:rPr>
        <w:t>литературы</w:t>
      </w:r>
    </w:p>
    <w:p w14:paraId="3A2F4FBD" w14:textId="77777777" w:rsidR="005C66EB" w:rsidRDefault="005C66EB" w:rsidP="005C66EB"/>
    <w:p w14:paraId="4412E4AB" w14:textId="77777777" w:rsidR="005C66EB" w:rsidRDefault="005C66EB" w:rsidP="005C66EB">
      <w:r>
        <w:rPr>
          <w:rFonts w:hint="eastAsia"/>
        </w:rPr>
        <w:t>Приложение</w:t>
      </w:r>
    </w:p>
    <w:p w14:paraId="23DB5A40" w14:textId="77777777" w:rsidR="005C66EB" w:rsidRDefault="005C66EB" w:rsidP="005C66EB"/>
    <w:p w14:paraId="312212D5" w14:textId="77777777" w:rsidR="005C66EB" w:rsidRDefault="005C66EB" w:rsidP="005C66EB">
      <w:r>
        <w:rPr>
          <w:rFonts w:hint="eastAsia"/>
        </w:rPr>
        <w:t>Приложение</w:t>
      </w:r>
    </w:p>
    <w:p w14:paraId="03393718" w14:textId="77777777" w:rsidR="005C66EB" w:rsidRDefault="005C66EB" w:rsidP="005C66EB"/>
    <w:p w14:paraId="450352A9" w14:textId="77777777" w:rsidR="005C66EB" w:rsidRDefault="005C66EB" w:rsidP="005C66EB">
      <w:r>
        <w:rPr>
          <w:rFonts w:hint="eastAsia"/>
        </w:rPr>
        <w:t>Приложение</w:t>
      </w:r>
    </w:p>
    <w:p w14:paraId="2B86E70E" w14:textId="77777777" w:rsidR="005C66EB" w:rsidRDefault="005C66EB" w:rsidP="005C66EB"/>
    <w:p w14:paraId="715ABD67" w14:textId="77777777" w:rsidR="005C66EB" w:rsidRDefault="005C66EB" w:rsidP="005C66EB">
      <w:r>
        <w:rPr>
          <w:rFonts w:hint="eastAsia"/>
        </w:rPr>
        <w:t>Приложение</w:t>
      </w:r>
    </w:p>
    <w:p w14:paraId="412116E6" w14:textId="77777777" w:rsidR="005C66EB" w:rsidRDefault="005C66EB" w:rsidP="005C66EB"/>
    <w:p w14:paraId="330FD1F8" w14:textId="2D784069" w:rsidR="005C66EB" w:rsidRPr="005C66EB" w:rsidRDefault="005C66EB" w:rsidP="005C66EB">
      <w:r>
        <w:rPr>
          <w:rFonts w:hint="eastAsia"/>
        </w:rPr>
        <w:t>Приложение</w:t>
      </w:r>
    </w:p>
    <w:sectPr w:rsidR="005C66EB" w:rsidRPr="005C66EB" w:rsidSect="00234C6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D1DC" w14:textId="77777777" w:rsidR="00234C6C" w:rsidRDefault="00234C6C">
      <w:pPr>
        <w:spacing w:after="0" w:line="240" w:lineRule="auto"/>
      </w:pPr>
      <w:r>
        <w:separator/>
      </w:r>
    </w:p>
  </w:endnote>
  <w:endnote w:type="continuationSeparator" w:id="0">
    <w:p w14:paraId="4CB24469" w14:textId="77777777" w:rsidR="00234C6C" w:rsidRDefault="0023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B0CE" w14:textId="77777777" w:rsidR="00234C6C" w:rsidRDefault="00234C6C"/>
    <w:p w14:paraId="2CA1C23B" w14:textId="77777777" w:rsidR="00234C6C" w:rsidRDefault="00234C6C"/>
    <w:p w14:paraId="54A5117F" w14:textId="77777777" w:rsidR="00234C6C" w:rsidRDefault="00234C6C"/>
    <w:p w14:paraId="5B9D1A97" w14:textId="77777777" w:rsidR="00234C6C" w:rsidRDefault="00234C6C"/>
    <w:p w14:paraId="3511EA73" w14:textId="77777777" w:rsidR="00234C6C" w:rsidRDefault="00234C6C"/>
    <w:p w14:paraId="0B5BFE38" w14:textId="77777777" w:rsidR="00234C6C" w:rsidRDefault="00234C6C"/>
    <w:p w14:paraId="633465E9" w14:textId="77777777" w:rsidR="00234C6C" w:rsidRDefault="00234C6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14058D2" wp14:editId="6C9C1DFE">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E72DA" w14:textId="77777777" w:rsidR="00234C6C" w:rsidRDefault="00234C6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4058D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BDE72DA" w14:textId="77777777" w:rsidR="00234C6C" w:rsidRDefault="00234C6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C3684FE" w14:textId="77777777" w:rsidR="00234C6C" w:rsidRDefault="00234C6C"/>
    <w:p w14:paraId="0298ECF4" w14:textId="77777777" w:rsidR="00234C6C" w:rsidRDefault="00234C6C"/>
    <w:p w14:paraId="3FC6F6AD" w14:textId="77777777" w:rsidR="00234C6C" w:rsidRDefault="00234C6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C3791D5" wp14:editId="3AE27C4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9E79" w14:textId="77777777" w:rsidR="00234C6C" w:rsidRDefault="00234C6C"/>
                          <w:p w14:paraId="3DA87893" w14:textId="77777777" w:rsidR="00234C6C" w:rsidRDefault="00234C6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3791D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08C9E79" w14:textId="77777777" w:rsidR="00234C6C" w:rsidRDefault="00234C6C"/>
                    <w:p w14:paraId="3DA87893" w14:textId="77777777" w:rsidR="00234C6C" w:rsidRDefault="00234C6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EF220DE" w14:textId="77777777" w:rsidR="00234C6C" w:rsidRDefault="00234C6C"/>
    <w:p w14:paraId="39E3C335" w14:textId="77777777" w:rsidR="00234C6C" w:rsidRDefault="00234C6C">
      <w:pPr>
        <w:rPr>
          <w:sz w:val="2"/>
          <w:szCs w:val="2"/>
        </w:rPr>
      </w:pPr>
    </w:p>
    <w:p w14:paraId="71C4AAEF" w14:textId="77777777" w:rsidR="00234C6C" w:rsidRDefault="00234C6C"/>
    <w:p w14:paraId="20DE7522" w14:textId="77777777" w:rsidR="00234C6C" w:rsidRDefault="00234C6C">
      <w:pPr>
        <w:spacing w:after="0" w:line="240" w:lineRule="auto"/>
      </w:pPr>
    </w:p>
  </w:footnote>
  <w:footnote w:type="continuationSeparator" w:id="0">
    <w:p w14:paraId="48970031" w14:textId="77777777" w:rsidR="00234C6C" w:rsidRDefault="0023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6C"/>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32681</TotalTime>
  <Pages>4</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4308</cp:revision>
  <cp:lastPrinted>2009-02-06T05:36:00Z</cp:lastPrinted>
  <dcterms:created xsi:type="dcterms:W3CDTF">2024-01-07T13:43:00Z</dcterms:created>
  <dcterms:modified xsi:type="dcterms:W3CDTF">2024-03-01T13:29:00Z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