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EE4AE1" w:rsidRDefault="00EE4AE1" w:rsidP="00EE4AE1">
      <w:r w:rsidRPr="00AC584C">
        <w:rPr>
          <w:rFonts w:ascii="Times New Roman" w:eastAsia="Times New Roman" w:hAnsi="Times New Roman" w:cs="Times New Roman"/>
          <w:b/>
          <w:sz w:val="24"/>
          <w:szCs w:val="24"/>
          <w:lang w:eastAsia="ru-RU"/>
        </w:rPr>
        <w:t xml:space="preserve">Новаковська Вікторія Юріївна, </w:t>
      </w:r>
      <w:r w:rsidRPr="00AC584C">
        <w:rPr>
          <w:rFonts w:ascii="Times New Roman" w:eastAsia="Times New Roman" w:hAnsi="Times New Roman" w:cs="Times New Roman"/>
          <w:sz w:val="24"/>
          <w:szCs w:val="24"/>
          <w:lang w:eastAsia="ru-RU"/>
        </w:rPr>
        <w:t>молодший науковий співробітник лабораторії оцінки якості, безпеки кормів і сировини Інституту кормів та сільського господарства Поділля НААН</w:t>
      </w:r>
      <w:r w:rsidRPr="00AC584C">
        <w:rPr>
          <w:rFonts w:ascii="Times New Roman" w:eastAsia="Times New Roman" w:hAnsi="Times New Roman" w:cs="Times New Roman"/>
          <w:sz w:val="24"/>
          <w:szCs w:val="24"/>
        </w:rPr>
        <w:t xml:space="preserve">. Назва дисертації: </w:t>
      </w:r>
      <w:r w:rsidRPr="00AC584C">
        <w:rPr>
          <w:rFonts w:ascii="Times New Roman" w:eastAsia="Times New Roman" w:hAnsi="Times New Roman" w:cs="Times New Roman"/>
          <w:sz w:val="24"/>
          <w:szCs w:val="24"/>
          <w:lang w:eastAsia="ru-RU"/>
        </w:rPr>
        <w:t>«Вплив мультиензимної композиції целюлозолітичних та амілолітичних ферментів на засвоєння вуглеводів в організмі свиней»</w:t>
      </w:r>
      <w:r w:rsidRPr="00AC584C">
        <w:rPr>
          <w:rFonts w:ascii="Times New Roman" w:eastAsia="Times New Roman" w:hAnsi="Times New Roman" w:cs="Times New Roman"/>
          <w:sz w:val="24"/>
          <w:szCs w:val="24"/>
        </w:rPr>
        <w:t xml:space="preserve">. Шифр та назва спеціальності – </w:t>
      </w:r>
      <w:r w:rsidRPr="00AC584C">
        <w:rPr>
          <w:rFonts w:ascii="Times New Roman" w:eastAsia="Times New Roman" w:hAnsi="Times New Roman" w:cs="Times New Roman"/>
          <w:sz w:val="24"/>
          <w:szCs w:val="24"/>
          <w:lang w:eastAsia="ru-RU"/>
        </w:rPr>
        <w:t>06.02.02 – годівля тварин і технологія кормів</w:t>
      </w:r>
      <w:r w:rsidRPr="00AC584C">
        <w:rPr>
          <w:rFonts w:ascii="Times New Roman" w:eastAsia="Times New Roman" w:hAnsi="Times New Roman" w:cs="Times New Roman"/>
          <w:sz w:val="24"/>
          <w:szCs w:val="24"/>
        </w:rPr>
        <w:t xml:space="preserve">. Спецрада </w:t>
      </w:r>
      <w:r w:rsidRPr="00AC584C">
        <w:rPr>
          <w:rFonts w:ascii="Times New Roman" w:eastAsia="Times New Roman" w:hAnsi="Times New Roman" w:cs="Times New Roman"/>
          <w:sz w:val="24"/>
          <w:szCs w:val="24"/>
          <w:lang w:eastAsia="ru-RU"/>
        </w:rPr>
        <w:t xml:space="preserve">Д 27.821.01 </w:t>
      </w:r>
      <w:r w:rsidRPr="00AC584C">
        <w:rPr>
          <w:rFonts w:ascii="Times New Roman" w:eastAsia="Times New Roman" w:hAnsi="Times New Roman" w:cs="Times New Roman"/>
          <w:sz w:val="24"/>
          <w:szCs w:val="24"/>
        </w:rPr>
        <w:t>Білоцерківського національного аграрного університету</w:t>
      </w:r>
    </w:p>
    <w:sectPr w:rsidR="000D5E82" w:rsidRPr="00EE4AE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EE4AE1" w:rsidRPr="00EE4AE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F2D79-9FAF-42A2-9C23-CC4CB50E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2021-02-06T20:26:00Z</dcterms:created>
  <dcterms:modified xsi:type="dcterms:W3CDTF">2021-02-06T20:34:00Z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