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53811" w14:textId="77777777" w:rsidR="00EA257D" w:rsidRDefault="00EA257D" w:rsidP="00EA257D"/>
    <w:p w14:paraId="6E61E443" w14:textId="5808F1AB" w:rsidR="004A421E" w:rsidRDefault="00EA257D" w:rsidP="00EA257D">
      <w:r>
        <w:rPr>
          <w:rFonts w:hint="eastAsia"/>
        </w:rPr>
        <w:t>Герасимова</w:t>
      </w:r>
      <w:r>
        <w:t xml:space="preserve"> </w:t>
      </w:r>
      <w:r>
        <w:rPr>
          <w:rFonts w:hint="eastAsia"/>
        </w:rPr>
        <w:t>Анна</w:t>
      </w:r>
      <w:r>
        <w:t xml:space="preserve"> </w:t>
      </w:r>
      <w:r>
        <w:rPr>
          <w:rFonts w:hint="eastAsia"/>
        </w:rPr>
        <w:t>Валерьевна</w:t>
      </w:r>
      <w:r>
        <w:t xml:space="preserve"> </w:t>
      </w:r>
      <w:r w:rsidRPr="00EA257D">
        <w:rPr>
          <w:rFonts w:hint="eastAsia"/>
        </w:rPr>
        <w:t>Сопоставительный</w:t>
      </w:r>
      <w:r w:rsidRPr="00EA257D">
        <w:t xml:space="preserve"> </w:t>
      </w:r>
      <w:r w:rsidRPr="00EA257D">
        <w:rPr>
          <w:rFonts w:hint="eastAsia"/>
        </w:rPr>
        <w:t>анализ</w:t>
      </w:r>
      <w:r w:rsidRPr="00EA257D">
        <w:t xml:space="preserve"> </w:t>
      </w:r>
      <w:r w:rsidRPr="00EA257D">
        <w:rPr>
          <w:rFonts w:hint="eastAsia"/>
        </w:rPr>
        <w:t>лексических</w:t>
      </w:r>
      <w:r w:rsidRPr="00EA257D">
        <w:t xml:space="preserve"> </w:t>
      </w:r>
      <w:r w:rsidRPr="00EA257D">
        <w:rPr>
          <w:rFonts w:hint="eastAsia"/>
        </w:rPr>
        <w:t>средств</w:t>
      </w:r>
      <w:r w:rsidRPr="00EA257D">
        <w:t xml:space="preserve">, </w:t>
      </w:r>
      <w:r w:rsidRPr="00EA257D">
        <w:rPr>
          <w:rFonts w:hint="eastAsia"/>
        </w:rPr>
        <w:t>отражающих</w:t>
      </w:r>
      <w:r w:rsidRPr="00EA257D">
        <w:t xml:space="preserve"> </w:t>
      </w:r>
      <w:r w:rsidRPr="00EA257D">
        <w:rPr>
          <w:rFonts w:hint="eastAsia"/>
        </w:rPr>
        <w:t>развитие</w:t>
      </w:r>
      <w:r w:rsidRPr="00EA257D">
        <w:t xml:space="preserve"> </w:t>
      </w:r>
      <w:r w:rsidRPr="00EA257D">
        <w:rPr>
          <w:rFonts w:hint="eastAsia"/>
        </w:rPr>
        <w:t>личности</w:t>
      </w:r>
      <w:r w:rsidRPr="00EA257D">
        <w:t xml:space="preserve"> </w:t>
      </w:r>
      <w:r w:rsidRPr="00EA257D">
        <w:rPr>
          <w:rFonts w:hint="eastAsia"/>
        </w:rPr>
        <w:t>в</w:t>
      </w:r>
      <w:r w:rsidRPr="00EA257D">
        <w:t xml:space="preserve"> </w:t>
      </w:r>
      <w:r w:rsidRPr="00EA257D">
        <w:rPr>
          <w:rFonts w:hint="eastAsia"/>
        </w:rPr>
        <w:t>оригинале</w:t>
      </w:r>
      <w:r w:rsidRPr="00EA257D">
        <w:t xml:space="preserve"> </w:t>
      </w:r>
      <w:r w:rsidRPr="00EA257D">
        <w:rPr>
          <w:rFonts w:hint="eastAsia"/>
        </w:rPr>
        <w:t>и</w:t>
      </w:r>
      <w:r w:rsidRPr="00EA257D">
        <w:t xml:space="preserve"> </w:t>
      </w:r>
      <w:r w:rsidRPr="00EA257D">
        <w:rPr>
          <w:rFonts w:hint="eastAsia"/>
        </w:rPr>
        <w:t>переводе</w:t>
      </w:r>
    </w:p>
    <w:p w14:paraId="292C5262" w14:textId="77777777" w:rsidR="00EA257D" w:rsidRDefault="00EA257D" w:rsidP="00EA257D">
      <w:r>
        <w:rPr>
          <w:rFonts w:hint="eastAsia"/>
        </w:rPr>
        <w:t>ОГЛАВЛЕНИЕ</w:t>
      </w:r>
      <w:r>
        <w:t xml:space="preserve"> </w:t>
      </w:r>
      <w:r>
        <w:rPr>
          <w:rFonts w:hint="eastAsia"/>
        </w:rPr>
        <w:t>ДИССЕРТАЦИИ</w:t>
      </w:r>
    </w:p>
    <w:p w14:paraId="24614B80" w14:textId="77777777" w:rsidR="00EA257D" w:rsidRDefault="00EA257D" w:rsidP="00EA257D">
      <w:r>
        <w:rPr>
          <w:rFonts w:hint="eastAsia"/>
        </w:rPr>
        <w:t>кандидат</w:t>
      </w:r>
      <w:r>
        <w:t xml:space="preserve"> </w:t>
      </w:r>
      <w:r>
        <w:rPr>
          <w:rFonts w:hint="eastAsia"/>
        </w:rPr>
        <w:t>наук</w:t>
      </w:r>
      <w:r>
        <w:t xml:space="preserve"> </w:t>
      </w:r>
      <w:r>
        <w:rPr>
          <w:rFonts w:hint="eastAsia"/>
        </w:rPr>
        <w:t>Герасимова</w:t>
      </w:r>
      <w:r>
        <w:t xml:space="preserve"> </w:t>
      </w:r>
      <w:r>
        <w:rPr>
          <w:rFonts w:hint="eastAsia"/>
        </w:rPr>
        <w:t>Анна</w:t>
      </w:r>
      <w:r>
        <w:t xml:space="preserve"> </w:t>
      </w:r>
      <w:r>
        <w:rPr>
          <w:rFonts w:hint="eastAsia"/>
        </w:rPr>
        <w:t>Валерьевна</w:t>
      </w:r>
    </w:p>
    <w:p w14:paraId="439A356E" w14:textId="77777777" w:rsidR="00EA257D" w:rsidRDefault="00EA257D" w:rsidP="00EA257D">
      <w:r>
        <w:rPr>
          <w:rFonts w:hint="eastAsia"/>
        </w:rPr>
        <w:t>Введение</w:t>
      </w:r>
    </w:p>
    <w:p w14:paraId="0E00A531" w14:textId="77777777" w:rsidR="00EA257D" w:rsidRDefault="00EA257D" w:rsidP="00EA257D"/>
    <w:p w14:paraId="49CDEF50" w14:textId="77777777" w:rsidR="00EA257D" w:rsidRDefault="00EA257D" w:rsidP="00EA257D">
      <w:r>
        <w:rPr>
          <w:rFonts w:hint="eastAsia"/>
        </w:rPr>
        <w:t>Глава</w:t>
      </w:r>
      <w:r>
        <w:t xml:space="preserve"> 1. </w:t>
      </w:r>
      <w:r>
        <w:rPr>
          <w:rFonts w:hint="eastAsia"/>
        </w:rPr>
        <w:t>Теоретические</w:t>
      </w:r>
      <w:r>
        <w:t xml:space="preserve"> </w:t>
      </w:r>
      <w:r>
        <w:rPr>
          <w:rFonts w:hint="eastAsia"/>
        </w:rPr>
        <w:t>предпосылки</w:t>
      </w:r>
      <w:r>
        <w:t xml:space="preserve"> </w:t>
      </w:r>
      <w:r>
        <w:rPr>
          <w:rFonts w:hint="eastAsia"/>
        </w:rPr>
        <w:t>проводимого</w:t>
      </w:r>
      <w:r>
        <w:t xml:space="preserve"> </w:t>
      </w:r>
      <w:r>
        <w:rPr>
          <w:rFonts w:hint="eastAsia"/>
        </w:rPr>
        <w:t>исследования</w:t>
      </w:r>
    </w:p>
    <w:p w14:paraId="7C62B7D6" w14:textId="77777777" w:rsidR="00EA257D" w:rsidRDefault="00EA257D" w:rsidP="00EA257D"/>
    <w:p w14:paraId="72337C88" w14:textId="77777777" w:rsidR="00EA257D" w:rsidRDefault="00EA257D" w:rsidP="00EA257D">
      <w:r>
        <w:t>1.1.</w:t>
      </w:r>
      <w:r>
        <w:rPr>
          <w:rFonts w:hint="eastAsia"/>
        </w:rPr>
        <w:t>Антропоцентрическая</w:t>
      </w:r>
      <w:r>
        <w:t xml:space="preserve"> </w:t>
      </w:r>
      <w:r>
        <w:rPr>
          <w:rFonts w:hint="eastAsia"/>
        </w:rPr>
        <w:t>парадигма</w:t>
      </w:r>
      <w:r>
        <w:t xml:space="preserve"> </w:t>
      </w:r>
      <w:r>
        <w:rPr>
          <w:rFonts w:hint="eastAsia"/>
        </w:rPr>
        <w:t>как</w:t>
      </w:r>
      <w:r>
        <w:t xml:space="preserve"> </w:t>
      </w:r>
      <w:r>
        <w:rPr>
          <w:rFonts w:hint="eastAsia"/>
        </w:rPr>
        <w:t>ведущее</w:t>
      </w:r>
      <w:r>
        <w:t xml:space="preserve"> </w:t>
      </w:r>
      <w:r>
        <w:rPr>
          <w:rFonts w:hint="eastAsia"/>
        </w:rPr>
        <w:t>направление</w:t>
      </w:r>
      <w:r>
        <w:t xml:space="preserve"> </w:t>
      </w:r>
      <w:r>
        <w:rPr>
          <w:rFonts w:hint="eastAsia"/>
        </w:rPr>
        <w:t>в</w:t>
      </w:r>
      <w:r>
        <w:t xml:space="preserve"> </w:t>
      </w:r>
      <w:r>
        <w:rPr>
          <w:rFonts w:hint="eastAsia"/>
        </w:rPr>
        <w:t>современном</w:t>
      </w:r>
      <w:r>
        <w:t xml:space="preserve"> </w:t>
      </w:r>
      <w:r>
        <w:rPr>
          <w:rFonts w:hint="eastAsia"/>
        </w:rPr>
        <w:t>языкознании</w:t>
      </w:r>
    </w:p>
    <w:p w14:paraId="3C3D6DE9" w14:textId="77777777" w:rsidR="00EA257D" w:rsidRDefault="00EA257D" w:rsidP="00EA257D"/>
    <w:p w14:paraId="1BAE4AE7" w14:textId="77777777" w:rsidR="00EA257D" w:rsidRDefault="00EA257D" w:rsidP="00EA257D">
      <w:r>
        <w:t xml:space="preserve">1.2. </w:t>
      </w:r>
      <w:r>
        <w:rPr>
          <w:rFonts w:hint="eastAsia"/>
        </w:rPr>
        <w:t>Языковая</w:t>
      </w:r>
      <w:r>
        <w:t xml:space="preserve"> </w:t>
      </w:r>
      <w:r>
        <w:rPr>
          <w:rFonts w:hint="eastAsia"/>
        </w:rPr>
        <w:t>личность</w:t>
      </w:r>
      <w:r>
        <w:t xml:space="preserve">: </w:t>
      </w:r>
      <w:r>
        <w:rPr>
          <w:rFonts w:hint="eastAsia"/>
        </w:rPr>
        <w:t>принципы</w:t>
      </w:r>
      <w:r>
        <w:t xml:space="preserve"> </w:t>
      </w:r>
      <w:r>
        <w:rPr>
          <w:rFonts w:hint="eastAsia"/>
        </w:rPr>
        <w:t>ее</w:t>
      </w:r>
      <w:r>
        <w:t xml:space="preserve"> </w:t>
      </w:r>
      <w:r>
        <w:rPr>
          <w:rFonts w:hint="eastAsia"/>
        </w:rPr>
        <w:t>исследования</w:t>
      </w:r>
    </w:p>
    <w:p w14:paraId="087C4FCC" w14:textId="77777777" w:rsidR="00EA257D" w:rsidRDefault="00EA257D" w:rsidP="00EA257D"/>
    <w:p w14:paraId="240DEA5A" w14:textId="77777777" w:rsidR="00EA257D" w:rsidRDefault="00EA257D" w:rsidP="00EA257D">
      <w:r>
        <w:t xml:space="preserve">1.3. </w:t>
      </w:r>
      <w:r>
        <w:rPr>
          <w:rFonts w:hint="eastAsia"/>
        </w:rPr>
        <w:t>Понятие</w:t>
      </w:r>
      <w:r>
        <w:t xml:space="preserve"> </w:t>
      </w:r>
      <w:r>
        <w:rPr>
          <w:rFonts w:hint="eastAsia"/>
        </w:rPr>
        <w:t>«</w:t>
      </w:r>
      <w:r>
        <w:rPr>
          <w:rFonts w:hint="eastAsia"/>
        </w:rPr>
        <w:t>развитие</w:t>
      </w:r>
      <w:r>
        <w:t xml:space="preserve"> </w:t>
      </w:r>
      <w:r>
        <w:rPr>
          <w:rFonts w:hint="eastAsia"/>
        </w:rPr>
        <w:t>языковой</w:t>
      </w:r>
      <w:r>
        <w:t xml:space="preserve"> </w:t>
      </w:r>
      <w:r>
        <w:rPr>
          <w:rFonts w:hint="eastAsia"/>
        </w:rPr>
        <w:t>личности</w:t>
      </w:r>
      <w:r>
        <w:rPr>
          <w:rFonts w:hint="eastAsia"/>
        </w:rPr>
        <w:t>»</w:t>
      </w:r>
      <w:r>
        <w:t xml:space="preserve"> </w:t>
      </w:r>
      <w:r>
        <w:rPr>
          <w:rFonts w:hint="eastAsia"/>
        </w:rPr>
        <w:t>как</w:t>
      </w:r>
      <w:r>
        <w:t xml:space="preserve"> </w:t>
      </w:r>
      <w:r>
        <w:rPr>
          <w:rFonts w:hint="eastAsia"/>
        </w:rPr>
        <w:t>предмет</w:t>
      </w:r>
      <w:r>
        <w:t xml:space="preserve"> </w:t>
      </w:r>
      <w:r>
        <w:rPr>
          <w:rFonts w:hint="eastAsia"/>
        </w:rPr>
        <w:t>психологии</w:t>
      </w:r>
    </w:p>
    <w:p w14:paraId="44E43CBC" w14:textId="77777777" w:rsidR="00EA257D" w:rsidRDefault="00EA257D" w:rsidP="00EA257D"/>
    <w:p w14:paraId="02FAE16D" w14:textId="77777777" w:rsidR="00EA257D" w:rsidRDefault="00EA257D" w:rsidP="00EA257D">
      <w:r>
        <w:t xml:space="preserve">1.4. </w:t>
      </w:r>
      <w:r>
        <w:rPr>
          <w:rFonts w:hint="eastAsia"/>
        </w:rPr>
        <w:t>Проблемы</w:t>
      </w:r>
      <w:r>
        <w:t xml:space="preserve"> </w:t>
      </w:r>
      <w:r>
        <w:rPr>
          <w:rFonts w:hint="eastAsia"/>
        </w:rPr>
        <w:t>языковой</w:t>
      </w:r>
      <w:r>
        <w:t xml:space="preserve"> </w:t>
      </w:r>
      <w:r>
        <w:rPr>
          <w:rFonts w:hint="eastAsia"/>
        </w:rPr>
        <w:t>личности</w:t>
      </w:r>
      <w:r>
        <w:t xml:space="preserve"> </w:t>
      </w:r>
      <w:r>
        <w:rPr>
          <w:rFonts w:hint="eastAsia"/>
        </w:rPr>
        <w:t>с</w:t>
      </w:r>
      <w:r>
        <w:t xml:space="preserve"> </w:t>
      </w:r>
      <w:r>
        <w:rPr>
          <w:rFonts w:hint="eastAsia"/>
        </w:rPr>
        <w:t>позиции</w:t>
      </w:r>
      <w:r>
        <w:t xml:space="preserve"> </w:t>
      </w:r>
      <w:r>
        <w:rPr>
          <w:rFonts w:hint="eastAsia"/>
        </w:rPr>
        <w:t>акмеологии</w:t>
      </w:r>
    </w:p>
    <w:p w14:paraId="6DA6C000" w14:textId="77777777" w:rsidR="00EA257D" w:rsidRDefault="00EA257D" w:rsidP="00EA257D"/>
    <w:p w14:paraId="3120C30E" w14:textId="77777777" w:rsidR="00EA257D" w:rsidRDefault="00EA257D" w:rsidP="00EA257D">
      <w:r>
        <w:t xml:space="preserve">1.5. </w:t>
      </w:r>
      <w:r>
        <w:rPr>
          <w:rFonts w:hint="eastAsia"/>
        </w:rPr>
        <w:t>Понятие</w:t>
      </w:r>
      <w:r>
        <w:t xml:space="preserve"> </w:t>
      </w:r>
      <w:r>
        <w:rPr>
          <w:rFonts w:hint="eastAsia"/>
        </w:rPr>
        <w:t>«</w:t>
      </w:r>
      <w:r>
        <w:rPr>
          <w:rFonts w:hint="eastAsia"/>
        </w:rPr>
        <w:t>развитие</w:t>
      </w:r>
      <w:r>
        <w:rPr>
          <w:rFonts w:hint="eastAsia"/>
        </w:rPr>
        <w:t>»</w:t>
      </w:r>
      <w:r>
        <w:t xml:space="preserve"> </w:t>
      </w:r>
      <w:r>
        <w:rPr>
          <w:rFonts w:hint="eastAsia"/>
        </w:rPr>
        <w:t>в</w:t>
      </w:r>
      <w:r>
        <w:t xml:space="preserve"> </w:t>
      </w:r>
      <w:r>
        <w:rPr>
          <w:rFonts w:hint="eastAsia"/>
        </w:rPr>
        <w:t>философии</w:t>
      </w:r>
      <w:r>
        <w:t xml:space="preserve">, </w:t>
      </w:r>
      <w:r>
        <w:rPr>
          <w:rFonts w:hint="eastAsia"/>
        </w:rPr>
        <w:t>в</w:t>
      </w:r>
      <w:r>
        <w:t xml:space="preserve"> </w:t>
      </w:r>
      <w:r>
        <w:rPr>
          <w:rFonts w:hint="eastAsia"/>
        </w:rPr>
        <w:t>лингвистике</w:t>
      </w:r>
      <w:r>
        <w:t xml:space="preserve"> </w:t>
      </w:r>
      <w:r>
        <w:rPr>
          <w:rFonts w:hint="eastAsia"/>
        </w:rPr>
        <w:t>и</w:t>
      </w:r>
      <w:r>
        <w:t xml:space="preserve"> </w:t>
      </w:r>
      <w:r>
        <w:rPr>
          <w:rFonts w:hint="eastAsia"/>
        </w:rPr>
        <w:t>в</w:t>
      </w:r>
      <w:r>
        <w:t xml:space="preserve"> </w:t>
      </w:r>
      <w:r>
        <w:rPr>
          <w:rFonts w:hint="eastAsia"/>
        </w:rPr>
        <w:t>психологии</w:t>
      </w:r>
    </w:p>
    <w:p w14:paraId="50E7AEA6" w14:textId="77777777" w:rsidR="00EA257D" w:rsidRDefault="00EA257D" w:rsidP="00EA257D"/>
    <w:p w14:paraId="632409D8" w14:textId="77777777" w:rsidR="00EA257D" w:rsidRDefault="00EA257D" w:rsidP="00EA257D">
      <w:r>
        <w:t xml:space="preserve">1.6. </w:t>
      </w:r>
      <w:r>
        <w:rPr>
          <w:rFonts w:hint="eastAsia"/>
        </w:rPr>
        <w:t>Отражение</w:t>
      </w:r>
      <w:r>
        <w:t xml:space="preserve"> </w:t>
      </w:r>
      <w:r>
        <w:rPr>
          <w:rFonts w:hint="eastAsia"/>
        </w:rPr>
        <w:t>развития</w:t>
      </w:r>
      <w:r>
        <w:t xml:space="preserve"> </w:t>
      </w:r>
      <w:r>
        <w:rPr>
          <w:rFonts w:hint="eastAsia"/>
        </w:rPr>
        <w:t>языковой</w:t>
      </w:r>
      <w:r>
        <w:t xml:space="preserve"> </w:t>
      </w:r>
      <w:r>
        <w:rPr>
          <w:rFonts w:hint="eastAsia"/>
        </w:rPr>
        <w:t>личности</w:t>
      </w:r>
      <w:r>
        <w:t xml:space="preserve"> </w:t>
      </w:r>
      <w:r>
        <w:rPr>
          <w:rFonts w:hint="eastAsia"/>
        </w:rPr>
        <w:t>в</w:t>
      </w:r>
      <w:r>
        <w:t xml:space="preserve"> </w:t>
      </w:r>
      <w:r>
        <w:rPr>
          <w:rFonts w:hint="eastAsia"/>
        </w:rPr>
        <w:t>художественной</w:t>
      </w:r>
      <w:r>
        <w:t xml:space="preserve"> </w:t>
      </w:r>
      <w:r>
        <w:rPr>
          <w:rFonts w:hint="eastAsia"/>
        </w:rPr>
        <w:t>литературе</w:t>
      </w:r>
    </w:p>
    <w:p w14:paraId="789A80C0" w14:textId="77777777" w:rsidR="00EA257D" w:rsidRDefault="00EA257D" w:rsidP="00EA257D"/>
    <w:p w14:paraId="5A4A4B6C" w14:textId="77777777" w:rsidR="00EA257D" w:rsidRDefault="00EA257D" w:rsidP="00EA257D">
      <w:r>
        <w:t xml:space="preserve">1.7. </w:t>
      </w:r>
      <w:r>
        <w:rPr>
          <w:rFonts w:hint="eastAsia"/>
        </w:rPr>
        <w:t>Основные</w:t>
      </w:r>
      <w:r>
        <w:t xml:space="preserve"> </w:t>
      </w:r>
      <w:r>
        <w:rPr>
          <w:rFonts w:hint="eastAsia"/>
        </w:rPr>
        <w:t>понятия</w:t>
      </w:r>
      <w:r>
        <w:t xml:space="preserve"> </w:t>
      </w:r>
      <w:r>
        <w:rPr>
          <w:rFonts w:hint="eastAsia"/>
        </w:rPr>
        <w:t>фразеологии</w:t>
      </w:r>
      <w:r>
        <w:t xml:space="preserve"> </w:t>
      </w:r>
      <w:r>
        <w:rPr>
          <w:rFonts w:hint="eastAsia"/>
        </w:rPr>
        <w:t>как</w:t>
      </w:r>
      <w:r>
        <w:t xml:space="preserve"> </w:t>
      </w:r>
      <w:r>
        <w:rPr>
          <w:rFonts w:hint="eastAsia"/>
        </w:rPr>
        <w:t>лингвистической</w:t>
      </w:r>
      <w:r>
        <w:t xml:space="preserve"> </w:t>
      </w:r>
      <w:r>
        <w:rPr>
          <w:rFonts w:hint="eastAsia"/>
        </w:rPr>
        <w:t>дисциплины</w:t>
      </w:r>
    </w:p>
    <w:p w14:paraId="6F3C49DE" w14:textId="77777777" w:rsidR="00EA257D" w:rsidRDefault="00EA257D" w:rsidP="00EA257D"/>
    <w:p w14:paraId="76EACF78" w14:textId="77777777" w:rsidR="00EA257D" w:rsidRDefault="00EA257D" w:rsidP="00EA257D">
      <w:r>
        <w:t xml:space="preserve">1.8. </w:t>
      </w:r>
      <w:r>
        <w:rPr>
          <w:rFonts w:hint="eastAsia"/>
        </w:rPr>
        <w:t>Английские</w:t>
      </w:r>
      <w:r>
        <w:t xml:space="preserve"> </w:t>
      </w:r>
      <w:r>
        <w:rPr>
          <w:rFonts w:hint="eastAsia"/>
        </w:rPr>
        <w:t>фразеологические</w:t>
      </w:r>
      <w:r>
        <w:t xml:space="preserve"> </w:t>
      </w:r>
      <w:r>
        <w:rPr>
          <w:rFonts w:hint="eastAsia"/>
        </w:rPr>
        <w:t>единицы</w:t>
      </w:r>
      <w:r>
        <w:t xml:space="preserve">, </w:t>
      </w:r>
      <w:r>
        <w:rPr>
          <w:rFonts w:hint="eastAsia"/>
        </w:rPr>
        <w:t>способные</w:t>
      </w:r>
      <w:r>
        <w:t xml:space="preserve"> </w:t>
      </w:r>
      <w:r>
        <w:rPr>
          <w:rFonts w:hint="eastAsia"/>
        </w:rPr>
        <w:t>своим</w:t>
      </w:r>
      <w:r>
        <w:t xml:space="preserve"> </w:t>
      </w:r>
      <w:r>
        <w:rPr>
          <w:rFonts w:hint="eastAsia"/>
        </w:rPr>
        <w:t>значением</w:t>
      </w:r>
      <w:r>
        <w:t xml:space="preserve"> </w:t>
      </w:r>
      <w:r>
        <w:rPr>
          <w:rFonts w:hint="eastAsia"/>
        </w:rPr>
        <w:t>указать</w:t>
      </w:r>
      <w:r>
        <w:t xml:space="preserve"> </w:t>
      </w:r>
      <w:r>
        <w:rPr>
          <w:rFonts w:hint="eastAsia"/>
        </w:rPr>
        <w:t>на</w:t>
      </w:r>
      <w:r>
        <w:t xml:space="preserve"> </w:t>
      </w:r>
      <w:r>
        <w:rPr>
          <w:rFonts w:hint="eastAsia"/>
        </w:rPr>
        <w:t>характеристику</w:t>
      </w:r>
      <w:r>
        <w:t xml:space="preserve"> </w:t>
      </w:r>
      <w:r>
        <w:rPr>
          <w:rFonts w:hint="eastAsia"/>
        </w:rPr>
        <w:t>языковой</w:t>
      </w:r>
      <w:r>
        <w:t xml:space="preserve"> </w:t>
      </w:r>
      <w:r>
        <w:rPr>
          <w:rFonts w:hint="eastAsia"/>
        </w:rPr>
        <w:t>личности</w:t>
      </w:r>
      <w:r>
        <w:t xml:space="preserve">, </w:t>
      </w:r>
      <w:r>
        <w:rPr>
          <w:rFonts w:hint="eastAsia"/>
        </w:rPr>
        <w:t>достигшей</w:t>
      </w:r>
      <w:r>
        <w:t xml:space="preserve"> / </w:t>
      </w:r>
      <w:r>
        <w:rPr>
          <w:rFonts w:hint="eastAsia"/>
        </w:rPr>
        <w:t>достигающей</w:t>
      </w:r>
      <w:r>
        <w:t xml:space="preserve"> </w:t>
      </w:r>
      <w:r>
        <w:rPr>
          <w:rFonts w:hint="eastAsia"/>
        </w:rPr>
        <w:t>акме</w:t>
      </w:r>
    </w:p>
    <w:p w14:paraId="29261852" w14:textId="77777777" w:rsidR="00EA257D" w:rsidRDefault="00EA257D" w:rsidP="00EA257D"/>
    <w:p w14:paraId="357FC0A8" w14:textId="77777777" w:rsidR="00EA257D" w:rsidRDefault="00EA257D" w:rsidP="00EA257D">
      <w:r>
        <w:lastRenderedPageBreak/>
        <w:t xml:space="preserve">1.9. </w:t>
      </w:r>
      <w:r>
        <w:rPr>
          <w:rFonts w:hint="eastAsia"/>
        </w:rPr>
        <w:t>Понятие</w:t>
      </w:r>
      <w:r>
        <w:t xml:space="preserve"> </w:t>
      </w:r>
      <w:r>
        <w:rPr>
          <w:rFonts w:hint="eastAsia"/>
        </w:rPr>
        <w:t>о</w:t>
      </w:r>
      <w:r>
        <w:t xml:space="preserve"> </w:t>
      </w:r>
      <w:r>
        <w:rPr>
          <w:rFonts w:hint="eastAsia"/>
        </w:rPr>
        <w:t>переводе</w:t>
      </w:r>
    </w:p>
    <w:p w14:paraId="010EAFB9" w14:textId="77777777" w:rsidR="00EA257D" w:rsidRDefault="00EA257D" w:rsidP="00EA257D"/>
    <w:p w14:paraId="2B77F2A6" w14:textId="77777777" w:rsidR="00EA257D" w:rsidRDefault="00EA257D" w:rsidP="00EA257D">
      <w:r>
        <w:t xml:space="preserve">1.10. </w:t>
      </w:r>
      <w:r>
        <w:rPr>
          <w:rFonts w:hint="eastAsia"/>
        </w:rPr>
        <w:t>Виды</w:t>
      </w:r>
      <w:r>
        <w:t xml:space="preserve"> </w:t>
      </w:r>
      <w:r>
        <w:rPr>
          <w:rFonts w:hint="eastAsia"/>
        </w:rPr>
        <w:t>перевода</w:t>
      </w:r>
    </w:p>
    <w:p w14:paraId="33A484C0" w14:textId="77777777" w:rsidR="00EA257D" w:rsidRDefault="00EA257D" w:rsidP="00EA257D"/>
    <w:p w14:paraId="498592CD" w14:textId="77777777" w:rsidR="00EA257D" w:rsidRDefault="00EA257D" w:rsidP="00EA257D">
      <w:r>
        <w:t xml:space="preserve">1.11. </w:t>
      </w:r>
      <w:r>
        <w:rPr>
          <w:rFonts w:hint="eastAsia"/>
        </w:rPr>
        <w:t>Понятие</w:t>
      </w:r>
      <w:r>
        <w:t xml:space="preserve"> </w:t>
      </w:r>
      <w:r>
        <w:rPr>
          <w:rFonts w:hint="eastAsia"/>
        </w:rPr>
        <w:t>о</w:t>
      </w:r>
      <w:r>
        <w:t xml:space="preserve"> </w:t>
      </w:r>
      <w:r>
        <w:rPr>
          <w:rFonts w:hint="eastAsia"/>
        </w:rPr>
        <w:t>трансформации</w:t>
      </w:r>
      <w:r>
        <w:t xml:space="preserve"> </w:t>
      </w:r>
      <w:r>
        <w:rPr>
          <w:rFonts w:hint="eastAsia"/>
        </w:rPr>
        <w:t>и</w:t>
      </w:r>
      <w:r>
        <w:t xml:space="preserve"> </w:t>
      </w:r>
      <w:r>
        <w:rPr>
          <w:rFonts w:hint="eastAsia"/>
        </w:rPr>
        <w:t>ее</w:t>
      </w:r>
      <w:r>
        <w:t xml:space="preserve"> </w:t>
      </w:r>
      <w:r>
        <w:rPr>
          <w:rFonts w:hint="eastAsia"/>
        </w:rPr>
        <w:t>видах</w:t>
      </w:r>
    </w:p>
    <w:p w14:paraId="245DAAE3" w14:textId="77777777" w:rsidR="00EA257D" w:rsidRDefault="00EA257D" w:rsidP="00EA257D"/>
    <w:p w14:paraId="3871918B" w14:textId="77777777" w:rsidR="00EA257D" w:rsidRDefault="00EA257D" w:rsidP="00EA257D">
      <w:r>
        <w:t xml:space="preserve">1.12. </w:t>
      </w:r>
      <w:r>
        <w:rPr>
          <w:rFonts w:hint="eastAsia"/>
        </w:rPr>
        <w:t>Перевод</w:t>
      </w:r>
      <w:r>
        <w:t xml:space="preserve"> </w:t>
      </w:r>
      <w:r>
        <w:rPr>
          <w:rFonts w:hint="eastAsia"/>
        </w:rPr>
        <w:t>фразеологических</w:t>
      </w:r>
      <w:r>
        <w:t xml:space="preserve"> </w:t>
      </w:r>
      <w:r>
        <w:rPr>
          <w:rFonts w:hint="eastAsia"/>
        </w:rPr>
        <w:t>оборотов</w:t>
      </w:r>
    </w:p>
    <w:p w14:paraId="77E95B7B" w14:textId="77777777" w:rsidR="00EA257D" w:rsidRDefault="00EA257D" w:rsidP="00EA257D"/>
    <w:p w14:paraId="4E6783A8" w14:textId="77777777" w:rsidR="00EA257D" w:rsidRDefault="00EA257D" w:rsidP="00EA257D">
      <w:r>
        <w:t xml:space="preserve">1.13. </w:t>
      </w:r>
      <w:r>
        <w:rPr>
          <w:rFonts w:hint="eastAsia"/>
        </w:rPr>
        <w:t>Перевод</w:t>
      </w:r>
      <w:r>
        <w:t xml:space="preserve"> </w:t>
      </w:r>
      <w:r>
        <w:rPr>
          <w:rFonts w:hint="eastAsia"/>
        </w:rPr>
        <w:t>и</w:t>
      </w:r>
      <w:r>
        <w:t xml:space="preserve"> </w:t>
      </w:r>
      <w:r>
        <w:rPr>
          <w:rFonts w:hint="eastAsia"/>
        </w:rPr>
        <w:t>языковая</w:t>
      </w:r>
      <w:r>
        <w:t xml:space="preserve"> </w:t>
      </w:r>
      <w:r>
        <w:rPr>
          <w:rFonts w:hint="eastAsia"/>
        </w:rPr>
        <w:t>личность</w:t>
      </w:r>
    </w:p>
    <w:p w14:paraId="7432952D" w14:textId="77777777" w:rsidR="00EA257D" w:rsidRDefault="00EA257D" w:rsidP="00EA257D"/>
    <w:p w14:paraId="5391D4AF" w14:textId="77777777" w:rsidR="00EA257D" w:rsidRDefault="00EA257D" w:rsidP="00EA257D">
      <w:r>
        <w:t xml:space="preserve">1.14. </w:t>
      </w:r>
      <w:r>
        <w:rPr>
          <w:rFonts w:hint="eastAsia"/>
        </w:rPr>
        <w:t>Языковая</w:t>
      </w:r>
      <w:r>
        <w:t xml:space="preserve"> </w:t>
      </w:r>
      <w:r>
        <w:rPr>
          <w:rFonts w:hint="eastAsia"/>
        </w:rPr>
        <w:t>картина</w:t>
      </w:r>
      <w:r>
        <w:t xml:space="preserve"> </w:t>
      </w:r>
      <w:r>
        <w:rPr>
          <w:rFonts w:hint="eastAsia"/>
        </w:rPr>
        <w:t>мира</w:t>
      </w:r>
      <w:r>
        <w:t xml:space="preserve"> </w:t>
      </w:r>
      <w:r>
        <w:rPr>
          <w:rFonts w:hint="eastAsia"/>
        </w:rPr>
        <w:t>и</w:t>
      </w:r>
      <w:r>
        <w:t xml:space="preserve"> </w:t>
      </w:r>
      <w:r>
        <w:rPr>
          <w:rFonts w:hint="eastAsia"/>
        </w:rPr>
        <w:t>перевод</w:t>
      </w:r>
    </w:p>
    <w:p w14:paraId="1C9928CD" w14:textId="77777777" w:rsidR="00EA257D" w:rsidRDefault="00EA257D" w:rsidP="00EA257D"/>
    <w:p w14:paraId="3ABEF12D" w14:textId="77777777" w:rsidR="00EA257D" w:rsidRDefault="00EA257D" w:rsidP="00EA257D">
      <w:r>
        <w:rPr>
          <w:rFonts w:hint="eastAsia"/>
        </w:rPr>
        <w:t>Выводы</w:t>
      </w:r>
      <w:r>
        <w:t xml:space="preserve"> </w:t>
      </w:r>
      <w:r>
        <w:rPr>
          <w:rFonts w:hint="eastAsia"/>
        </w:rPr>
        <w:t>по</w:t>
      </w:r>
      <w:r>
        <w:t xml:space="preserve"> </w:t>
      </w:r>
      <w:r>
        <w:rPr>
          <w:rFonts w:hint="eastAsia"/>
        </w:rPr>
        <w:t>главе</w:t>
      </w:r>
    </w:p>
    <w:p w14:paraId="4A3727BC" w14:textId="77777777" w:rsidR="00EA257D" w:rsidRDefault="00EA257D" w:rsidP="00EA257D"/>
    <w:p w14:paraId="40FC2FB6" w14:textId="77777777" w:rsidR="00EA257D" w:rsidRDefault="00EA257D" w:rsidP="00EA257D">
      <w:r>
        <w:rPr>
          <w:rFonts w:hint="eastAsia"/>
        </w:rPr>
        <w:t>Глава</w:t>
      </w:r>
      <w:r>
        <w:t xml:space="preserve"> 2. </w:t>
      </w:r>
      <w:r>
        <w:rPr>
          <w:rFonts w:hint="eastAsia"/>
        </w:rPr>
        <w:t>Анализ</w:t>
      </w:r>
      <w:r>
        <w:t xml:space="preserve"> </w:t>
      </w:r>
      <w:r>
        <w:rPr>
          <w:rFonts w:hint="eastAsia"/>
        </w:rPr>
        <w:t>отражения</w:t>
      </w:r>
      <w:r>
        <w:t xml:space="preserve"> </w:t>
      </w:r>
      <w:r>
        <w:rPr>
          <w:rFonts w:hint="eastAsia"/>
        </w:rPr>
        <w:t>динамики</w:t>
      </w:r>
      <w:r>
        <w:t xml:space="preserve"> </w:t>
      </w:r>
      <w:r>
        <w:rPr>
          <w:rFonts w:hint="eastAsia"/>
        </w:rPr>
        <w:t>развития</w:t>
      </w:r>
      <w:r>
        <w:t xml:space="preserve"> </w:t>
      </w:r>
      <w:r>
        <w:rPr>
          <w:rFonts w:hint="eastAsia"/>
        </w:rPr>
        <w:t>личности</w:t>
      </w:r>
      <w:r>
        <w:t xml:space="preserve"> </w:t>
      </w:r>
      <w:r>
        <w:rPr>
          <w:rFonts w:hint="eastAsia"/>
        </w:rPr>
        <w:t>в</w:t>
      </w:r>
      <w:r>
        <w:t xml:space="preserve"> </w:t>
      </w:r>
      <w:r>
        <w:rPr>
          <w:rFonts w:hint="eastAsia"/>
        </w:rPr>
        <w:t>свете</w:t>
      </w:r>
      <w:r>
        <w:t xml:space="preserve"> </w:t>
      </w:r>
      <w:r>
        <w:rPr>
          <w:rFonts w:hint="eastAsia"/>
        </w:rPr>
        <w:t>переводческой</w:t>
      </w:r>
      <w:r>
        <w:t xml:space="preserve"> </w:t>
      </w:r>
      <w:r>
        <w:rPr>
          <w:rFonts w:hint="eastAsia"/>
        </w:rPr>
        <w:t>практики</w:t>
      </w:r>
      <w:r>
        <w:t xml:space="preserve"> </w:t>
      </w:r>
      <w:r>
        <w:rPr>
          <w:rFonts w:hint="eastAsia"/>
        </w:rPr>
        <w:t>на</w:t>
      </w:r>
      <w:r>
        <w:t xml:space="preserve"> </w:t>
      </w:r>
      <w:r>
        <w:rPr>
          <w:rFonts w:hint="eastAsia"/>
        </w:rPr>
        <w:t>материале</w:t>
      </w:r>
      <w:r>
        <w:t xml:space="preserve"> </w:t>
      </w:r>
      <w:r>
        <w:rPr>
          <w:rFonts w:hint="eastAsia"/>
        </w:rPr>
        <w:t>переводов</w:t>
      </w:r>
      <w:r>
        <w:t xml:space="preserve"> </w:t>
      </w:r>
      <w:r>
        <w:rPr>
          <w:rFonts w:hint="eastAsia"/>
        </w:rPr>
        <w:t>пьесы</w:t>
      </w:r>
      <w:r>
        <w:t xml:space="preserve"> </w:t>
      </w:r>
      <w:r>
        <w:rPr>
          <w:rFonts w:hint="eastAsia"/>
        </w:rPr>
        <w:t>Б</w:t>
      </w:r>
      <w:r>
        <w:t xml:space="preserve">. </w:t>
      </w:r>
      <w:r>
        <w:rPr>
          <w:rFonts w:hint="eastAsia"/>
        </w:rPr>
        <w:t>Шоу</w:t>
      </w:r>
      <w:r>
        <w:t xml:space="preserve"> </w:t>
      </w:r>
      <w:r>
        <w:rPr>
          <w:rFonts w:hint="eastAsia"/>
        </w:rPr>
        <w:t>«</w:t>
      </w:r>
      <w:r>
        <w:rPr>
          <w:rFonts w:hint="eastAsia"/>
        </w:rPr>
        <w:t>Пигмалион</w:t>
      </w:r>
      <w:r>
        <w:rPr>
          <w:rFonts w:hint="eastAsia"/>
        </w:rPr>
        <w:t>»</w:t>
      </w:r>
    </w:p>
    <w:p w14:paraId="25BF3FD9" w14:textId="77777777" w:rsidR="00EA257D" w:rsidRDefault="00EA257D" w:rsidP="00EA257D"/>
    <w:p w14:paraId="35011C6F" w14:textId="77777777" w:rsidR="00EA257D" w:rsidRDefault="00EA257D" w:rsidP="00EA257D">
      <w:r>
        <w:t xml:space="preserve">2.1. </w:t>
      </w:r>
      <w:r>
        <w:rPr>
          <w:rFonts w:hint="eastAsia"/>
        </w:rPr>
        <w:t>Краткая</w:t>
      </w:r>
      <w:r>
        <w:t xml:space="preserve"> </w:t>
      </w:r>
      <w:r>
        <w:rPr>
          <w:rFonts w:hint="eastAsia"/>
        </w:rPr>
        <w:t>характеристика</w:t>
      </w:r>
      <w:r>
        <w:t xml:space="preserve"> </w:t>
      </w:r>
      <w:r>
        <w:rPr>
          <w:rFonts w:hint="eastAsia"/>
        </w:rPr>
        <w:t>произведения</w:t>
      </w:r>
    </w:p>
    <w:p w14:paraId="06AC956F" w14:textId="77777777" w:rsidR="00EA257D" w:rsidRDefault="00EA257D" w:rsidP="00EA257D"/>
    <w:p w14:paraId="25ED8543" w14:textId="77777777" w:rsidR="00EA257D" w:rsidRDefault="00EA257D" w:rsidP="00EA257D">
      <w:r>
        <w:t xml:space="preserve">2.2. </w:t>
      </w:r>
      <w:r>
        <w:rPr>
          <w:rFonts w:hint="eastAsia"/>
        </w:rPr>
        <w:t>Краткий</w:t>
      </w:r>
      <w:r>
        <w:t xml:space="preserve"> </w:t>
      </w:r>
      <w:r>
        <w:rPr>
          <w:rFonts w:hint="eastAsia"/>
        </w:rPr>
        <w:t>обзор</w:t>
      </w:r>
      <w:r>
        <w:t xml:space="preserve"> </w:t>
      </w:r>
      <w:r>
        <w:rPr>
          <w:rFonts w:hint="eastAsia"/>
        </w:rPr>
        <w:t>работ</w:t>
      </w:r>
      <w:r>
        <w:t xml:space="preserve">, </w:t>
      </w:r>
      <w:r>
        <w:rPr>
          <w:rFonts w:hint="eastAsia"/>
        </w:rPr>
        <w:t>посвященный</w:t>
      </w:r>
      <w:r>
        <w:t xml:space="preserve"> </w:t>
      </w:r>
      <w:r>
        <w:rPr>
          <w:rFonts w:hint="eastAsia"/>
        </w:rPr>
        <w:t>анализу</w:t>
      </w:r>
      <w:r>
        <w:t xml:space="preserve"> </w:t>
      </w:r>
      <w:r>
        <w:rPr>
          <w:rFonts w:hint="eastAsia"/>
        </w:rPr>
        <w:t>произведения</w:t>
      </w:r>
      <w:r>
        <w:t xml:space="preserve"> </w:t>
      </w:r>
      <w:r>
        <w:rPr>
          <w:rFonts w:hint="eastAsia"/>
        </w:rPr>
        <w:t>Б</w:t>
      </w:r>
      <w:r>
        <w:t xml:space="preserve">. </w:t>
      </w:r>
      <w:r>
        <w:rPr>
          <w:rFonts w:hint="eastAsia"/>
        </w:rPr>
        <w:t>Шоу</w:t>
      </w:r>
    </w:p>
    <w:p w14:paraId="241E2F30" w14:textId="77777777" w:rsidR="00EA257D" w:rsidRDefault="00EA257D" w:rsidP="00EA257D"/>
    <w:p w14:paraId="350501BB" w14:textId="77777777" w:rsidR="00EA257D" w:rsidRDefault="00EA257D" w:rsidP="00EA257D">
      <w:r>
        <w:t xml:space="preserve">2.3. </w:t>
      </w:r>
      <w:r>
        <w:rPr>
          <w:rFonts w:hint="eastAsia"/>
        </w:rPr>
        <w:t>Краткий</w:t>
      </w:r>
      <w:r>
        <w:t xml:space="preserve"> </w:t>
      </w:r>
      <w:r>
        <w:rPr>
          <w:rFonts w:hint="eastAsia"/>
        </w:rPr>
        <w:t>анализ</w:t>
      </w:r>
      <w:r>
        <w:t xml:space="preserve"> </w:t>
      </w:r>
      <w:r>
        <w:rPr>
          <w:rFonts w:hint="eastAsia"/>
        </w:rPr>
        <w:t>опубликованных</w:t>
      </w:r>
      <w:r>
        <w:t xml:space="preserve"> </w:t>
      </w:r>
      <w:r>
        <w:rPr>
          <w:rFonts w:hint="eastAsia"/>
        </w:rPr>
        <w:t>русских</w:t>
      </w:r>
      <w:r>
        <w:t xml:space="preserve"> </w:t>
      </w:r>
      <w:r>
        <w:rPr>
          <w:rFonts w:hint="eastAsia"/>
        </w:rPr>
        <w:t>переводов</w:t>
      </w:r>
      <w:r>
        <w:t xml:space="preserve"> </w:t>
      </w:r>
      <w:r>
        <w:rPr>
          <w:rFonts w:hint="eastAsia"/>
        </w:rPr>
        <w:t>пьесы</w:t>
      </w:r>
      <w:r>
        <w:t xml:space="preserve"> </w:t>
      </w:r>
      <w:r>
        <w:rPr>
          <w:rFonts w:hint="eastAsia"/>
        </w:rPr>
        <w:t>Б</w:t>
      </w:r>
      <w:r>
        <w:t xml:space="preserve">. </w:t>
      </w:r>
      <w:r>
        <w:rPr>
          <w:rFonts w:hint="eastAsia"/>
        </w:rPr>
        <w:t>Шоу</w:t>
      </w:r>
      <w:r>
        <w:t xml:space="preserve"> </w:t>
      </w:r>
      <w:r>
        <w:rPr>
          <w:rFonts w:hint="eastAsia"/>
        </w:rPr>
        <w:t>«</w:t>
      </w:r>
      <w:r>
        <w:rPr>
          <w:rFonts w:hint="eastAsia"/>
        </w:rPr>
        <w:t>Пигмалион</w:t>
      </w:r>
      <w:r>
        <w:rPr>
          <w:rFonts w:hint="eastAsia"/>
        </w:rPr>
        <w:t>»</w:t>
      </w:r>
    </w:p>
    <w:p w14:paraId="1C202CBE" w14:textId="77777777" w:rsidR="00EA257D" w:rsidRDefault="00EA257D" w:rsidP="00EA257D"/>
    <w:p w14:paraId="19612548" w14:textId="77777777" w:rsidR="00EA257D" w:rsidRDefault="00EA257D" w:rsidP="00EA257D">
      <w:r>
        <w:t xml:space="preserve">2.4. </w:t>
      </w:r>
      <w:r>
        <w:rPr>
          <w:rFonts w:hint="eastAsia"/>
        </w:rPr>
        <w:t>Анализ</w:t>
      </w:r>
      <w:r>
        <w:t xml:space="preserve"> </w:t>
      </w:r>
      <w:r>
        <w:rPr>
          <w:rFonts w:hint="eastAsia"/>
        </w:rPr>
        <w:t>переводов</w:t>
      </w:r>
      <w:r>
        <w:t xml:space="preserve"> </w:t>
      </w:r>
      <w:r>
        <w:rPr>
          <w:rFonts w:hint="eastAsia"/>
        </w:rPr>
        <w:t>фразеологических</w:t>
      </w:r>
      <w:r>
        <w:t xml:space="preserve"> </w:t>
      </w:r>
      <w:r>
        <w:rPr>
          <w:rFonts w:hint="eastAsia"/>
        </w:rPr>
        <w:t>оборотов</w:t>
      </w:r>
      <w:r>
        <w:t xml:space="preserve">, </w:t>
      </w:r>
      <w:r>
        <w:rPr>
          <w:rFonts w:hint="eastAsia"/>
        </w:rPr>
        <w:t>использованных</w:t>
      </w:r>
      <w:r>
        <w:t xml:space="preserve"> </w:t>
      </w:r>
      <w:r>
        <w:rPr>
          <w:rFonts w:hint="eastAsia"/>
        </w:rPr>
        <w:t>Б</w:t>
      </w:r>
      <w:r>
        <w:t xml:space="preserve">. </w:t>
      </w:r>
      <w:r>
        <w:rPr>
          <w:rFonts w:hint="eastAsia"/>
        </w:rPr>
        <w:t>Шоу</w:t>
      </w:r>
      <w:r>
        <w:t xml:space="preserve"> </w:t>
      </w:r>
      <w:r>
        <w:rPr>
          <w:rFonts w:hint="eastAsia"/>
        </w:rPr>
        <w:t>и</w:t>
      </w:r>
      <w:r>
        <w:t xml:space="preserve"> </w:t>
      </w:r>
      <w:r>
        <w:rPr>
          <w:rFonts w:hint="eastAsia"/>
        </w:rPr>
        <w:t>переведенных</w:t>
      </w:r>
      <w:r>
        <w:t xml:space="preserve"> </w:t>
      </w:r>
      <w:r>
        <w:rPr>
          <w:rFonts w:hint="eastAsia"/>
        </w:rPr>
        <w:t>на</w:t>
      </w:r>
      <w:r>
        <w:t xml:space="preserve"> </w:t>
      </w:r>
      <w:r>
        <w:rPr>
          <w:rFonts w:hint="eastAsia"/>
        </w:rPr>
        <w:t>русский</w:t>
      </w:r>
      <w:r>
        <w:t xml:space="preserve"> </w:t>
      </w:r>
      <w:r>
        <w:rPr>
          <w:rFonts w:hint="eastAsia"/>
        </w:rPr>
        <w:t>язык</w:t>
      </w:r>
      <w:r>
        <w:t xml:space="preserve"> </w:t>
      </w:r>
      <w:r>
        <w:rPr>
          <w:rFonts w:hint="eastAsia"/>
        </w:rPr>
        <w:t>Е</w:t>
      </w:r>
      <w:r>
        <w:t xml:space="preserve">. </w:t>
      </w:r>
      <w:r>
        <w:rPr>
          <w:rFonts w:hint="eastAsia"/>
        </w:rPr>
        <w:t>Калашниковой</w:t>
      </w:r>
      <w:r>
        <w:t xml:space="preserve"> </w:t>
      </w:r>
      <w:r>
        <w:rPr>
          <w:rFonts w:hint="eastAsia"/>
        </w:rPr>
        <w:t>и</w:t>
      </w:r>
      <w:r>
        <w:t xml:space="preserve"> </w:t>
      </w:r>
      <w:r>
        <w:rPr>
          <w:rFonts w:hint="eastAsia"/>
        </w:rPr>
        <w:t>П</w:t>
      </w:r>
      <w:r>
        <w:t xml:space="preserve">. </w:t>
      </w:r>
      <w:r>
        <w:rPr>
          <w:rFonts w:hint="eastAsia"/>
        </w:rPr>
        <w:t>Мелковой</w:t>
      </w:r>
    </w:p>
    <w:p w14:paraId="3EDFEDBC" w14:textId="77777777" w:rsidR="00EA257D" w:rsidRDefault="00EA257D" w:rsidP="00EA257D"/>
    <w:p w14:paraId="2FB01014" w14:textId="77777777" w:rsidR="00EA257D" w:rsidRDefault="00EA257D" w:rsidP="00EA257D">
      <w:r>
        <w:t xml:space="preserve">2.5. </w:t>
      </w:r>
      <w:r>
        <w:rPr>
          <w:rFonts w:hint="eastAsia"/>
        </w:rPr>
        <w:t>Отражение</w:t>
      </w:r>
      <w:r>
        <w:t xml:space="preserve"> </w:t>
      </w:r>
      <w:r>
        <w:rPr>
          <w:rFonts w:hint="eastAsia"/>
        </w:rPr>
        <w:t>динамики</w:t>
      </w:r>
      <w:r>
        <w:t xml:space="preserve"> </w:t>
      </w:r>
      <w:r>
        <w:rPr>
          <w:rFonts w:hint="eastAsia"/>
        </w:rPr>
        <w:t>развития</w:t>
      </w:r>
      <w:r>
        <w:t xml:space="preserve"> </w:t>
      </w:r>
      <w:r>
        <w:rPr>
          <w:rFonts w:hint="eastAsia"/>
        </w:rPr>
        <w:t>личности</w:t>
      </w:r>
      <w:r>
        <w:t xml:space="preserve"> </w:t>
      </w:r>
      <w:r>
        <w:rPr>
          <w:rFonts w:hint="eastAsia"/>
        </w:rPr>
        <w:t>словесными</w:t>
      </w:r>
      <w:r>
        <w:t xml:space="preserve"> </w:t>
      </w:r>
      <w:r>
        <w:rPr>
          <w:rFonts w:hint="eastAsia"/>
        </w:rPr>
        <w:t>лексическими</w:t>
      </w:r>
      <w:r>
        <w:t xml:space="preserve"> </w:t>
      </w:r>
      <w:r>
        <w:rPr>
          <w:rFonts w:hint="eastAsia"/>
        </w:rPr>
        <w:t>единицами</w:t>
      </w:r>
    </w:p>
    <w:p w14:paraId="10658D62" w14:textId="77777777" w:rsidR="00EA257D" w:rsidRDefault="00EA257D" w:rsidP="00EA257D"/>
    <w:p w14:paraId="22EDB255" w14:textId="77777777" w:rsidR="00EA257D" w:rsidRDefault="00EA257D" w:rsidP="00EA257D">
      <w:r>
        <w:lastRenderedPageBreak/>
        <w:t xml:space="preserve">2.6. </w:t>
      </w:r>
      <w:r>
        <w:rPr>
          <w:rFonts w:hint="eastAsia"/>
        </w:rPr>
        <w:t>Роль</w:t>
      </w:r>
      <w:r>
        <w:t xml:space="preserve"> </w:t>
      </w:r>
      <w:r>
        <w:rPr>
          <w:rFonts w:hint="eastAsia"/>
        </w:rPr>
        <w:t>и</w:t>
      </w:r>
      <w:r>
        <w:t xml:space="preserve"> </w:t>
      </w:r>
      <w:r>
        <w:rPr>
          <w:rFonts w:hint="eastAsia"/>
        </w:rPr>
        <w:t>место</w:t>
      </w:r>
      <w:r>
        <w:t xml:space="preserve"> </w:t>
      </w:r>
      <w:r>
        <w:rPr>
          <w:rFonts w:hint="eastAsia"/>
        </w:rPr>
        <w:t>глагола</w:t>
      </w:r>
      <w:r>
        <w:t xml:space="preserve"> "to learn" </w:t>
      </w:r>
      <w:r>
        <w:rPr>
          <w:rFonts w:hint="eastAsia"/>
        </w:rPr>
        <w:t>в</w:t>
      </w:r>
      <w:r>
        <w:t xml:space="preserve"> </w:t>
      </w:r>
      <w:r>
        <w:rPr>
          <w:rFonts w:hint="eastAsia"/>
        </w:rPr>
        <w:t>оригинальном</w:t>
      </w:r>
      <w:r>
        <w:t xml:space="preserve"> </w:t>
      </w:r>
      <w:r>
        <w:rPr>
          <w:rFonts w:hint="eastAsia"/>
        </w:rPr>
        <w:t>английском</w:t>
      </w:r>
      <w:r>
        <w:t xml:space="preserve"> </w:t>
      </w:r>
      <w:r>
        <w:rPr>
          <w:rFonts w:hint="eastAsia"/>
        </w:rPr>
        <w:t>тексте</w:t>
      </w:r>
      <w:r>
        <w:t xml:space="preserve"> </w:t>
      </w:r>
      <w:r>
        <w:rPr>
          <w:rFonts w:hint="eastAsia"/>
        </w:rPr>
        <w:t>и</w:t>
      </w:r>
      <w:r>
        <w:t xml:space="preserve"> </w:t>
      </w:r>
      <w:r>
        <w:rPr>
          <w:rFonts w:hint="eastAsia"/>
        </w:rPr>
        <w:t>в</w:t>
      </w:r>
      <w:r>
        <w:t xml:space="preserve"> </w:t>
      </w:r>
      <w:r>
        <w:rPr>
          <w:rFonts w:hint="eastAsia"/>
        </w:rPr>
        <w:t>его</w:t>
      </w:r>
      <w:r>
        <w:t xml:space="preserve"> </w:t>
      </w:r>
      <w:r>
        <w:rPr>
          <w:rFonts w:hint="eastAsia"/>
        </w:rPr>
        <w:t>русских</w:t>
      </w:r>
      <w:r>
        <w:t xml:space="preserve"> </w:t>
      </w:r>
      <w:r>
        <w:rPr>
          <w:rFonts w:hint="eastAsia"/>
        </w:rPr>
        <w:t>переводах</w:t>
      </w:r>
    </w:p>
    <w:p w14:paraId="13DF3688" w14:textId="77777777" w:rsidR="00EA257D" w:rsidRDefault="00EA257D" w:rsidP="00EA257D"/>
    <w:p w14:paraId="753BB61A" w14:textId="77777777" w:rsidR="00EA257D" w:rsidRDefault="00EA257D" w:rsidP="00EA257D">
      <w:r>
        <w:t xml:space="preserve">2.7. </w:t>
      </w:r>
      <w:r>
        <w:rPr>
          <w:rFonts w:hint="eastAsia"/>
        </w:rPr>
        <w:t>Роль</w:t>
      </w:r>
      <w:r>
        <w:t xml:space="preserve"> </w:t>
      </w:r>
      <w:r>
        <w:rPr>
          <w:rFonts w:hint="eastAsia"/>
        </w:rPr>
        <w:t>и</w:t>
      </w:r>
      <w:r>
        <w:t xml:space="preserve"> </w:t>
      </w:r>
      <w:r>
        <w:rPr>
          <w:rFonts w:hint="eastAsia"/>
        </w:rPr>
        <w:t>значение</w:t>
      </w:r>
      <w:r>
        <w:t xml:space="preserve"> </w:t>
      </w:r>
      <w:r>
        <w:rPr>
          <w:rFonts w:hint="eastAsia"/>
        </w:rPr>
        <w:t>лексемы</w:t>
      </w:r>
      <w:r>
        <w:t xml:space="preserve"> "know" </w:t>
      </w:r>
      <w:r>
        <w:rPr>
          <w:rFonts w:hint="eastAsia"/>
        </w:rPr>
        <w:t>в</w:t>
      </w:r>
      <w:r>
        <w:t xml:space="preserve"> </w:t>
      </w:r>
      <w:r>
        <w:rPr>
          <w:rFonts w:hint="eastAsia"/>
        </w:rPr>
        <w:t>оригинальном</w:t>
      </w:r>
      <w:r>
        <w:t xml:space="preserve"> </w:t>
      </w:r>
      <w:r>
        <w:rPr>
          <w:rFonts w:hint="eastAsia"/>
        </w:rPr>
        <w:t>тексте</w:t>
      </w:r>
      <w:r>
        <w:t xml:space="preserve"> </w:t>
      </w:r>
      <w:r>
        <w:rPr>
          <w:rFonts w:hint="eastAsia"/>
        </w:rPr>
        <w:t>и</w:t>
      </w:r>
      <w:r>
        <w:t xml:space="preserve"> </w:t>
      </w:r>
      <w:r>
        <w:rPr>
          <w:rFonts w:hint="eastAsia"/>
        </w:rPr>
        <w:t>в</w:t>
      </w:r>
      <w:r>
        <w:t xml:space="preserve"> </w:t>
      </w:r>
      <w:r>
        <w:rPr>
          <w:rFonts w:hint="eastAsia"/>
        </w:rPr>
        <w:t>его</w:t>
      </w:r>
      <w:r>
        <w:t xml:space="preserve"> </w:t>
      </w:r>
      <w:r>
        <w:rPr>
          <w:rFonts w:hint="eastAsia"/>
        </w:rPr>
        <w:t>русских</w:t>
      </w:r>
      <w:r>
        <w:t xml:space="preserve"> </w:t>
      </w:r>
      <w:r>
        <w:rPr>
          <w:rFonts w:hint="eastAsia"/>
        </w:rPr>
        <w:t>переводах</w:t>
      </w:r>
    </w:p>
    <w:p w14:paraId="0EC5F437" w14:textId="77777777" w:rsidR="00EA257D" w:rsidRDefault="00EA257D" w:rsidP="00EA257D"/>
    <w:p w14:paraId="5B36A3B1" w14:textId="77777777" w:rsidR="00EA257D" w:rsidRDefault="00EA257D" w:rsidP="00EA257D">
      <w:r>
        <w:t xml:space="preserve">2.8. </w:t>
      </w:r>
      <w:r>
        <w:rPr>
          <w:rFonts w:hint="eastAsia"/>
        </w:rPr>
        <w:t>Роль</w:t>
      </w:r>
      <w:r>
        <w:t xml:space="preserve"> </w:t>
      </w:r>
      <w:r>
        <w:rPr>
          <w:rFonts w:hint="eastAsia"/>
        </w:rPr>
        <w:t>эпилога</w:t>
      </w:r>
      <w:r>
        <w:t xml:space="preserve"> </w:t>
      </w:r>
      <w:r>
        <w:rPr>
          <w:rFonts w:hint="eastAsia"/>
        </w:rPr>
        <w:t>в</w:t>
      </w:r>
      <w:r>
        <w:t xml:space="preserve"> </w:t>
      </w:r>
      <w:r>
        <w:rPr>
          <w:rFonts w:hint="eastAsia"/>
        </w:rPr>
        <w:t>оригиналном</w:t>
      </w:r>
      <w:r>
        <w:t xml:space="preserve"> </w:t>
      </w:r>
      <w:r>
        <w:rPr>
          <w:rFonts w:hint="eastAsia"/>
        </w:rPr>
        <w:t>тексте</w:t>
      </w:r>
      <w:r>
        <w:t xml:space="preserve"> </w:t>
      </w:r>
      <w:r>
        <w:rPr>
          <w:rFonts w:hint="eastAsia"/>
        </w:rPr>
        <w:t>и</w:t>
      </w:r>
      <w:r>
        <w:t xml:space="preserve"> </w:t>
      </w:r>
      <w:r>
        <w:rPr>
          <w:rFonts w:hint="eastAsia"/>
        </w:rPr>
        <w:t>в</w:t>
      </w:r>
      <w:r>
        <w:t xml:space="preserve"> </w:t>
      </w:r>
      <w:r>
        <w:rPr>
          <w:rFonts w:hint="eastAsia"/>
        </w:rPr>
        <w:t>его</w:t>
      </w:r>
      <w:r>
        <w:t xml:space="preserve"> </w:t>
      </w:r>
      <w:r>
        <w:rPr>
          <w:rFonts w:hint="eastAsia"/>
        </w:rPr>
        <w:t>русских</w:t>
      </w:r>
    </w:p>
    <w:p w14:paraId="5A32A29A" w14:textId="77777777" w:rsidR="00EA257D" w:rsidRDefault="00EA257D" w:rsidP="00EA257D"/>
    <w:p w14:paraId="6394DDF6" w14:textId="77777777" w:rsidR="00EA257D" w:rsidRDefault="00EA257D" w:rsidP="00EA257D">
      <w:r>
        <w:rPr>
          <w:rFonts w:hint="eastAsia"/>
        </w:rPr>
        <w:t>переводах</w:t>
      </w:r>
    </w:p>
    <w:p w14:paraId="61141569" w14:textId="77777777" w:rsidR="00EA257D" w:rsidRDefault="00EA257D" w:rsidP="00EA257D"/>
    <w:p w14:paraId="5A863E53" w14:textId="77777777" w:rsidR="00EA257D" w:rsidRDefault="00EA257D" w:rsidP="00EA257D">
      <w:r>
        <w:rPr>
          <w:rFonts w:hint="eastAsia"/>
        </w:rPr>
        <w:t>Выводы</w:t>
      </w:r>
      <w:r>
        <w:t xml:space="preserve"> </w:t>
      </w:r>
      <w:r>
        <w:rPr>
          <w:rFonts w:hint="eastAsia"/>
        </w:rPr>
        <w:t>по</w:t>
      </w:r>
      <w:r>
        <w:t xml:space="preserve"> </w:t>
      </w:r>
      <w:r>
        <w:rPr>
          <w:rFonts w:hint="eastAsia"/>
        </w:rPr>
        <w:t>главе</w:t>
      </w:r>
    </w:p>
    <w:p w14:paraId="6B11E68B" w14:textId="77777777" w:rsidR="00EA257D" w:rsidRDefault="00EA257D" w:rsidP="00EA257D"/>
    <w:p w14:paraId="28C64E05" w14:textId="77777777" w:rsidR="00EA257D" w:rsidRDefault="00EA257D" w:rsidP="00EA257D">
      <w:r>
        <w:rPr>
          <w:rFonts w:hint="eastAsia"/>
        </w:rPr>
        <w:t>Глава</w:t>
      </w:r>
      <w:r>
        <w:t xml:space="preserve"> 3. </w:t>
      </w:r>
      <w:r>
        <w:rPr>
          <w:rFonts w:hint="eastAsia"/>
        </w:rPr>
        <w:t>Особенности</w:t>
      </w:r>
      <w:r>
        <w:t xml:space="preserve"> </w:t>
      </w:r>
      <w:r>
        <w:rPr>
          <w:rFonts w:hint="eastAsia"/>
        </w:rPr>
        <w:t>перевода</w:t>
      </w:r>
      <w:r>
        <w:t xml:space="preserve"> </w:t>
      </w:r>
      <w:r>
        <w:rPr>
          <w:rFonts w:hint="eastAsia"/>
        </w:rPr>
        <w:t>произведения</w:t>
      </w:r>
      <w:r>
        <w:t xml:space="preserve"> </w:t>
      </w:r>
      <w:r>
        <w:rPr>
          <w:rFonts w:hint="eastAsia"/>
        </w:rPr>
        <w:t>Р</w:t>
      </w:r>
      <w:r>
        <w:t xml:space="preserve">. </w:t>
      </w:r>
      <w:r>
        <w:rPr>
          <w:rFonts w:hint="eastAsia"/>
        </w:rPr>
        <w:t>Баха</w:t>
      </w:r>
      <w:r>
        <w:t xml:space="preserve"> </w:t>
      </w:r>
      <w:r>
        <w:rPr>
          <w:rFonts w:hint="eastAsia"/>
        </w:rPr>
        <w:t>«</w:t>
      </w:r>
      <w:r>
        <w:rPr>
          <w:rFonts w:hint="eastAsia"/>
        </w:rPr>
        <w:t>Чайка</w:t>
      </w:r>
      <w:r>
        <w:t xml:space="preserve"> </w:t>
      </w:r>
      <w:r>
        <w:rPr>
          <w:rFonts w:hint="eastAsia"/>
        </w:rPr>
        <w:t>по</w:t>
      </w:r>
      <w:r>
        <w:t xml:space="preserve"> </w:t>
      </w:r>
      <w:r>
        <w:rPr>
          <w:rFonts w:hint="eastAsia"/>
        </w:rPr>
        <w:t>имени</w:t>
      </w:r>
      <w:r>
        <w:t xml:space="preserve"> </w:t>
      </w:r>
      <w:r>
        <w:rPr>
          <w:rFonts w:hint="eastAsia"/>
        </w:rPr>
        <w:t>Джонатан</w:t>
      </w:r>
      <w:r>
        <w:t xml:space="preserve"> </w:t>
      </w:r>
      <w:r>
        <w:rPr>
          <w:rFonts w:hint="eastAsia"/>
        </w:rPr>
        <w:t>Ливингстон</w:t>
      </w:r>
      <w:r>
        <w:rPr>
          <w:rFonts w:hint="eastAsia"/>
        </w:rPr>
        <w:t>»</w:t>
      </w:r>
      <w:r>
        <w:t xml:space="preserve"> </w:t>
      </w:r>
      <w:r>
        <w:rPr>
          <w:rFonts w:hint="eastAsia"/>
        </w:rPr>
        <w:t>на</w:t>
      </w:r>
      <w:r>
        <w:t xml:space="preserve"> </w:t>
      </w:r>
      <w:r>
        <w:rPr>
          <w:rFonts w:hint="eastAsia"/>
        </w:rPr>
        <w:t>русский</w:t>
      </w:r>
      <w:r>
        <w:t xml:space="preserve"> </w:t>
      </w:r>
      <w:r>
        <w:rPr>
          <w:rFonts w:hint="eastAsia"/>
        </w:rPr>
        <w:t>язык</w:t>
      </w:r>
      <w:r>
        <w:t xml:space="preserve"> </w:t>
      </w:r>
      <w:r>
        <w:rPr>
          <w:rFonts w:hint="eastAsia"/>
        </w:rPr>
        <w:t>с</w:t>
      </w:r>
      <w:r>
        <w:t xml:space="preserve"> </w:t>
      </w:r>
      <w:r>
        <w:rPr>
          <w:rFonts w:hint="eastAsia"/>
        </w:rPr>
        <w:t>позиций</w:t>
      </w:r>
      <w:r>
        <w:t xml:space="preserve"> </w:t>
      </w:r>
      <w:r>
        <w:rPr>
          <w:rFonts w:hint="eastAsia"/>
        </w:rPr>
        <w:t>отражения</w:t>
      </w:r>
      <w:r>
        <w:t xml:space="preserve"> </w:t>
      </w:r>
      <w:r>
        <w:rPr>
          <w:rFonts w:hint="eastAsia"/>
        </w:rPr>
        <w:t>динамики</w:t>
      </w:r>
      <w:r>
        <w:t xml:space="preserve"> </w:t>
      </w:r>
      <w:r>
        <w:rPr>
          <w:rFonts w:hint="eastAsia"/>
        </w:rPr>
        <w:t>развития</w:t>
      </w:r>
      <w:r>
        <w:t xml:space="preserve"> </w:t>
      </w:r>
      <w:r>
        <w:rPr>
          <w:rFonts w:hint="eastAsia"/>
        </w:rPr>
        <w:t>личности</w:t>
      </w:r>
    </w:p>
    <w:p w14:paraId="5AABE277" w14:textId="77777777" w:rsidR="00EA257D" w:rsidRDefault="00EA257D" w:rsidP="00EA257D"/>
    <w:p w14:paraId="0F1BE878" w14:textId="77777777" w:rsidR="00EA257D" w:rsidRDefault="00EA257D" w:rsidP="00EA257D">
      <w:r>
        <w:t xml:space="preserve">3.1. </w:t>
      </w:r>
      <w:r>
        <w:rPr>
          <w:rFonts w:hint="eastAsia"/>
        </w:rPr>
        <w:t>Краткие</w:t>
      </w:r>
      <w:r>
        <w:t xml:space="preserve"> </w:t>
      </w:r>
      <w:r>
        <w:rPr>
          <w:rFonts w:hint="eastAsia"/>
        </w:rPr>
        <w:t>биографические</w:t>
      </w:r>
      <w:r>
        <w:t xml:space="preserve"> </w:t>
      </w:r>
      <w:r>
        <w:rPr>
          <w:rFonts w:hint="eastAsia"/>
        </w:rPr>
        <w:t>сведения</w:t>
      </w:r>
      <w:r>
        <w:t xml:space="preserve"> </w:t>
      </w:r>
      <w:r>
        <w:rPr>
          <w:rFonts w:hint="eastAsia"/>
        </w:rPr>
        <w:t>Р</w:t>
      </w:r>
      <w:r>
        <w:t xml:space="preserve">. </w:t>
      </w:r>
      <w:r>
        <w:rPr>
          <w:rFonts w:hint="eastAsia"/>
        </w:rPr>
        <w:t>Баха</w:t>
      </w:r>
    </w:p>
    <w:p w14:paraId="3CB1F306" w14:textId="77777777" w:rsidR="00EA257D" w:rsidRDefault="00EA257D" w:rsidP="00EA257D"/>
    <w:p w14:paraId="11C50633" w14:textId="77777777" w:rsidR="00EA257D" w:rsidRDefault="00EA257D" w:rsidP="00EA257D">
      <w:r>
        <w:t xml:space="preserve">3.2. </w:t>
      </w:r>
      <w:r>
        <w:rPr>
          <w:rFonts w:hint="eastAsia"/>
        </w:rPr>
        <w:t>К</w:t>
      </w:r>
      <w:r>
        <w:t xml:space="preserve"> </w:t>
      </w:r>
      <w:r>
        <w:rPr>
          <w:rFonts w:hint="eastAsia"/>
        </w:rPr>
        <w:t>вопросу</w:t>
      </w:r>
      <w:r>
        <w:t xml:space="preserve"> </w:t>
      </w:r>
      <w:r>
        <w:rPr>
          <w:rFonts w:hint="eastAsia"/>
        </w:rPr>
        <w:t>о</w:t>
      </w:r>
      <w:r>
        <w:t xml:space="preserve"> </w:t>
      </w:r>
      <w:r>
        <w:rPr>
          <w:rFonts w:hint="eastAsia"/>
        </w:rPr>
        <w:t>профессионализме</w:t>
      </w:r>
      <w:r>
        <w:t xml:space="preserve"> </w:t>
      </w:r>
      <w:r>
        <w:rPr>
          <w:rFonts w:hint="eastAsia"/>
        </w:rPr>
        <w:t>и</w:t>
      </w:r>
      <w:r>
        <w:t xml:space="preserve"> </w:t>
      </w:r>
      <w:r>
        <w:rPr>
          <w:rFonts w:hint="eastAsia"/>
        </w:rPr>
        <w:t>о</w:t>
      </w:r>
      <w:r>
        <w:t xml:space="preserve"> </w:t>
      </w:r>
      <w:r>
        <w:rPr>
          <w:rFonts w:hint="eastAsia"/>
        </w:rPr>
        <w:t>профессиональной</w:t>
      </w:r>
      <w:r>
        <w:t xml:space="preserve"> </w:t>
      </w:r>
      <w:r>
        <w:rPr>
          <w:rFonts w:hint="eastAsia"/>
        </w:rPr>
        <w:t>языковой</w:t>
      </w:r>
      <w:r>
        <w:t xml:space="preserve"> </w:t>
      </w:r>
      <w:r>
        <w:rPr>
          <w:rFonts w:hint="eastAsia"/>
        </w:rPr>
        <w:t>личности</w:t>
      </w:r>
    </w:p>
    <w:p w14:paraId="4E8B7DE9" w14:textId="77777777" w:rsidR="00EA257D" w:rsidRDefault="00EA257D" w:rsidP="00EA257D"/>
    <w:p w14:paraId="586A3400" w14:textId="77777777" w:rsidR="00EA257D" w:rsidRDefault="00EA257D" w:rsidP="00EA257D">
      <w:r>
        <w:t xml:space="preserve">3.3. </w:t>
      </w:r>
      <w:r>
        <w:rPr>
          <w:rFonts w:hint="eastAsia"/>
        </w:rPr>
        <w:t>Отражение</w:t>
      </w:r>
      <w:r>
        <w:t xml:space="preserve"> </w:t>
      </w:r>
      <w:r>
        <w:rPr>
          <w:rFonts w:hint="eastAsia"/>
        </w:rPr>
        <w:t>лексическими</w:t>
      </w:r>
      <w:r>
        <w:t xml:space="preserve"> </w:t>
      </w:r>
      <w:r>
        <w:rPr>
          <w:rFonts w:hint="eastAsia"/>
        </w:rPr>
        <w:t>средствами</w:t>
      </w:r>
      <w:r>
        <w:t xml:space="preserve"> </w:t>
      </w:r>
      <w:r>
        <w:rPr>
          <w:rFonts w:hint="eastAsia"/>
        </w:rPr>
        <w:t>динамики</w:t>
      </w:r>
      <w:r>
        <w:t xml:space="preserve"> </w:t>
      </w:r>
      <w:r>
        <w:rPr>
          <w:rFonts w:hint="eastAsia"/>
        </w:rPr>
        <w:t>развития</w:t>
      </w:r>
      <w:r>
        <w:t xml:space="preserve"> </w:t>
      </w:r>
      <w:r>
        <w:rPr>
          <w:rFonts w:hint="eastAsia"/>
        </w:rPr>
        <w:t>личности</w:t>
      </w:r>
      <w:r>
        <w:t xml:space="preserve"> </w:t>
      </w:r>
      <w:r>
        <w:rPr>
          <w:rFonts w:hint="eastAsia"/>
        </w:rPr>
        <w:t>в</w:t>
      </w:r>
      <w:r>
        <w:t xml:space="preserve"> </w:t>
      </w:r>
      <w:r>
        <w:rPr>
          <w:rFonts w:hint="eastAsia"/>
        </w:rPr>
        <w:t>произведении</w:t>
      </w:r>
      <w:r>
        <w:t xml:space="preserve"> </w:t>
      </w:r>
      <w:r>
        <w:rPr>
          <w:rFonts w:hint="eastAsia"/>
        </w:rPr>
        <w:t>Р</w:t>
      </w:r>
      <w:r>
        <w:t xml:space="preserve">. </w:t>
      </w:r>
      <w:r>
        <w:rPr>
          <w:rFonts w:hint="eastAsia"/>
        </w:rPr>
        <w:t>Баха</w:t>
      </w:r>
      <w:r>
        <w:t xml:space="preserve"> </w:t>
      </w:r>
      <w:r>
        <w:rPr>
          <w:rFonts w:hint="eastAsia"/>
        </w:rPr>
        <w:t>и</w:t>
      </w:r>
      <w:r>
        <w:t xml:space="preserve"> </w:t>
      </w:r>
      <w:r>
        <w:rPr>
          <w:rFonts w:hint="eastAsia"/>
        </w:rPr>
        <w:t>в</w:t>
      </w:r>
      <w:r>
        <w:t xml:space="preserve"> </w:t>
      </w:r>
      <w:r>
        <w:rPr>
          <w:rFonts w:hint="eastAsia"/>
        </w:rPr>
        <w:t>переводах</w:t>
      </w:r>
      <w:r>
        <w:t xml:space="preserve"> </w:t>
      </w:r>
      <w:r>
        <w:rPr>
          <w:rFonts w:hint="eastAsia"/>
        </w:rPr>
        <w:t>его</w:t>
      </w:r>
      <w:r>
        <w:t xml:space="preserve"> </w:t>
      </w:r>
      <w:r>
        <w:rPr>
          <w:rFonts w:hint="eastAsia"/>
        </w:rPr>
        <w:t>на</w:t>
      </w:r>
      <w:r>
        <w:t xml:space="preserve"> </w:t>
      </w:r>
      <w:r>
        <w:rPr>
          <w:rFonts w:hint="eastAsia"/>
        </w:rPr>
        <w:t>русский</w:t>
      </w:r>
      <w:r>
        <w:t xml:space="preserve"> </w:t>
      </w:r>
      <w:r>
        <w:rPr>
          <w:rFonts w:hint="eastAsia"/>
        </w:rPr>
        <w:t>язык</w:t>
      </w:r>
    </w:p>
    <w:p w14:paraId="7D59D477" w14:textId="77777777" w:rsidR="00EA257D" w:rsidRDefault="00EA257D" w:rsidP="00EA257D"/>
    <w:p w14:paraId="7A38CBB8" w14:textId="77777777" w:rsidR="00EA257D" w:rsidRDefault="00EA257D" w:rsidP="00EA257D">
      <w:r>
        <w:t xml:space="preserve">3.4. </w:t>
      </w:r>
      <w:r>
        <w:rPr>
          <w:rFonts w:hint="eastAsia"/>
        </w:rPr>
        <w:t>Особенности</w:t>
      </w:r>
      <w:r>
        <w:t xml:space="preserve"> </w:t>
      </w:r>
      <w:r>
        <w:rPr>
          <w:rFonts w:hint="eastAsia"/>
        </w:rPr>
        <w:t>использования</w:t>
      </w:r>
      <w:r>
        <w:t xml:space="preserve"> </w:t>
      </w:r>
      <w:r>
        <w:rPr>
          <w:rFonts w:hint="eastAsia"/>
        </w:rPr>
        <w:t>идиоматических</w:t>
      </w:r>
      <w:r>
        <w:t xml:space="preserve"> </w:t>
      </w:r>
      <w:r>
        <w:rPr>
          <w:rFonts w:hint="eastAsia"/>
        </w:rPr>
        <w:t>оборотов</w:t>
      </w:r>
      <w:r>
        <w:t xml:space="preserve"> </w:t>
      </w:r>
      <w:r>
        <w:rPr>
          <w:rFonts w:hint="eastAsia"/>
        </w:rPr>
        <w:t>в</w:t>
      </w:r>
      <w:r>
        <w:t xml:space="preserve"> </w:t>
      </w:r>
      <w:r>
        <w:rPr>
          <w:rFonts w:hint="eastAsia"/>
        </w:rPr>
        <w:t>произведении</w:t>
      </w:r>
      <w:r>
        <w:t xml:space="preserve"> </w:t>
      </w:r>
      <w:r>
        <w:rPr>
          <w:rFonts w:hint="eastAsia"/>
        </w:rPr>
        <w:t>чайка</w:t>
      </w:r>
      <w:r>
        <w:t xml:space="preserve"> </w:t>
      </w:r>
      <w:r>
        <w:rPr>
          <w:rFonts w:hint="eastAsia"/>
        </w:rPr>
        <w:t>по</w:t>
      </w:r>
      <w:r>
        <w:t xml:space="preserve"> </w:t>
      </w:r>
      <w:r>
        <w:rPr>
          <w:rFonts w:hint="eastAsia"/>
        </w:rPr>
        <w:t>имени</w:t>
      </w:r>
      <w:r>
        <w:t xml:space="preserve"> "</w:t>
      </w:r>
      <w:r>
        <w:rPr>
          <w:rFonts w:hint="eastAsia"/>
        </w:rPr>
        <w:t>Джонатан</w:t>
      </w:r>
      <w:r>
        <w:t xml:space="preserve"> </w:t>
      </w:r>
      <w:r>
        <w:rPr>
          <w:rFonts w:hint="eastAsia"/>
        </w:rPr>
        <w:t>Ливингстон</w:t>
      </w:r>
      <w:r>
        <w:t xml:space="preserve">" </w:t>
      </w:r>
      <w:r>
        <w:rPr>
          <w:rFonts w:hint="eastAsia"/>
        </w:rPr>
        <w:t>и</w:t>
      </w:r>
      <w:r>
        <w:t xml:space="preserve"> </w:t>
      </w:r>
      <w:r>
        <w:rPr>
          <w:rFonts w:hint="eastAsia"/>
        </w:rPr>
        <w:t>их</w:t>
      </w:r>
      <w:r>
        <w:t xml:space="preserve"> </w:t>
      </w:r>
      <w:r>
        <w:rPr>
          <w:rFonts w:hint="eastAsia"/>
        </w:rPr>
        <w:t>перевода</w:t>
      </w:r>
      <w:r>
        <w:t xml:space="preserve"> </w:t>
      </w:r>
      <w:r>
        <w:rPr>
          <w:rFonts w:hint="eastAsia"/>
        </w:rPr>
        <w:t>на</w:t>
      </w:r>
      <w:r>
        <w:t xml:space="preserve"> </w:t>
      </w:r>
      <w:r>
        <w:rPr>
          <w:rFonts w:hint="eastAsia"/>
        </w:rPr>
        <w:t>русский</w:t>
      </w:r>
      <w:r>
        <w:t xml:space="preserve"> </w:t>
      </w:r>
      <w:r>
        <w:rPr>
          <w:rFonts w:hint="eastAsia"/>
        </w:rPr>
        <w:t>язык</w:t>
      </w:r>
    </w:p>
    <w:p w14:paraId="6FEC40A9" w14:textId="77777777" w:rsidR="00EA257D" w:rsidRDefault="00EA257D" w:rsidP="00EA257D"/>
    <w:p w14:paraId="5579861C" w14:textId="77777777" w:rsidR="00EA257D" w:rsidRDefault="00EA257D" w:rsidP="00EA257D">
      <w:r>
        <w:t xml:space="preserve">3.5. </w:t>
      </w:r>
      <w:r>
        <w:rPr>
          <w:rFonts w:hint="eastAsia"/>
        </w:rPr>
        <w:t>Роль</w:t>
      </w:r>
      <w:r>
        <w:t xml:space="preserve"> </w:t>
      </w:r>
      <w:r>
        <w:rPr>
          <w:rFonts w:hint="eastAsia"/>
        </w:rPr>
        <w:t>глагола</w:t>
      </w:r>
      <w:r>
        <w:t xml:space="preserve"> "to learn" </w:t>
      </w:r>
      <w:r>
        <w:rPr>
          <w:rFonts w:hint="eastAsia"/>
        </w:rPr>
        <w:t>в</w:t>
      </w:r>
      <w:r>
        <w:t xml:space="preserve"> </w:t>
      </w:r>
      <w:r>
        <w:rPr>
          <w:rFonts w:hint="eastAsia"/>
        </w:rPr>
        <w:t>ригинальном</w:t>
      </w:r>
      <w:r>
        <w:t xml:space="preserve"> </w:t>
      </w:r>
      <w:r>
        <w:rPr>
          <w:rFonts w:hint="eastAsia"/>
        </w:rPr>
        <w:t>тексте</w:t>
      </w:r>
      <w:r>
        <w:t xml:space="preserve"> </w:t>
      </w:r>
      <w:r>
        <w:rPr>
          <w:rFonts w:hint="eastAsia"/>
        </w:rPr>
        <w:t>и</w:t>
      </w:r>
      <w:r>
        <w:t xml:space="preserve"> </w:t>
      </w:r>
      <w:r>
        <w:rPr>
          <w:rFonts w:hint="eastAsia"/>
        </w:rPr>
        <w:t>в</w:t>
      </w:r>
      <w:r>
        <w:t xml:space="preserve"> </w:t>
      </w:r>
      <w:r>
        <w:rPr>
          <w:rFonts w:hint="eastAsia"/>
        </w:rPr>
        <w:t>русских</w:t>
      </w:r>
      <w:r>
        <w:t xml:space="preserve"> </w:t>
      </w:r>
      <w:r>
        <w:rPr>
          <w:rFonts w:hint="eastAsia"/>
        </w:rPr>
        <w:t>переводах</w:t>
      </w:r>
    </w:p>
    <w:p w14:paraId="321ABD9C" w14:textId="77777777" w:rsidR="00EA257D" w:rsidRDefault="00EA257D" w:rsidP="00EA257D"/>
    <w:p w14:paraId="46E8D08E" w14:textId="77777777" w:rsidR="00EA257D" w:rsidRDefault="00EA257D" w:rsidP="00EA257D">
      <w:r>
        <w:t xml:space="preserve">3.6. </w:t>
      </w:r>
      <w:r>
        <w:rPr>
          <w:rFonts w:hint="eastAsia"/>
        </w:rPr>
        <w:t>Анализ</w:t>
      </w:r>
      <w:r>
        <w:t xml:space="preserve"> </w:t>
      </w:r>
      <w:r>
        <w:rPr>
          <w:rFonts w:hint="eastAsia"/>
        </w:rPr>
        <w:t>использования</w:t>
      </w:r>
      <w:r>
        <w:t xml:space="preserve"> </w:t>
      </w:r>
      <w:r>
        <w:rPr>
          <w:rFonts w:hint="eastAsia"/>
        </w:rPr>
        <w:t>в</w:t>
      </w:r>
      <w:r>
        <w:t xml:space="preserve"> </w:t>
      </w:r>
      <w:r>
        <w:rPr>
          <w:rFonts w:hint="eastAsia"/>
        </w:rPr>
        <w:t>тексте</w:t>
      </w:r>
      <w:r>
        <w:t>-</w:t>
      </w:r>
      <w:r>
        <w:rPr>
          <w:rFonts w:hint="eastAsia"/>
        </w:rPr>
        <w:t>оригинале</w:t>
      </w:r>
      <w:r>
        <w:t xml:space="preserve"> </w:t>
      </w:r>
      <w:r>
        <w:rPr>
          <w:rFonts w:hint="eastAsia"/>
        </w:rPr>
        <w:t>лексической</w:t>
      </w:r>
      <w:r>
        <w:t xml:space="preserve"> </w:t>
      </w:r>
      <w:r>
        <w:rPr>
          <w:rFonts w:hint="eastAsia"/>
        </w:rPr>
        <w:t>единицы</w:t>
      </w:r>
      <w:r>
        <w:t xml:space="preserve"> "to know" </w:t>
      </w:r>
      <w:r>
        <w:rPr>
          <w:rFonts w:hint="eastAsia"/>
        </w:rPr>
        <w:t>и</w:t>
      </w:r>
      <w:r>
        <w:t xml:space="preserve"> </w:t>
      </w:r>
      <w:r>
        <w:rPr>
          <w:rFonts w:hint="eastAsia"/>
        </w:rPr>
        <w:t>приемов</w:t>
      </w:r>
      <w:r>
        <w:t xml:space="preserve"> </w:t>
      </w:r>
      <w:r>
        <w:rPr>
          <w:rFonts w:hint="eastAsia"/>
        </w:rPr>
        <w:t>ее</w:t>
      </w:r>
      <w:r>
        <w:t xml:space="preserve"> </w:t>
      </w:r>
      <w:r>
        <w:rPr>
          <w:rFonts w:hint="eastAsia"/>
        </w:rPr>
        <w:t>перевода</w:t>
      </w:r>
    </w:p>
    <w:p w14:paraId="6C95AAFB" w14:textId="77777777" w:rsidR="00EA257D" w:rsidRDefault="00EA257D" w:rsidP="00EA257D"/>
    <w:p w14:paraId="44CD3F64" w14:textId="77777777" w:rsidR="00EA257D" w:rsidRDefault="00EA257D" w:rsidP="00EA257D">
      <w:r>
        <w:t xml:space="preserve">3.7. </w:t>
      </w:r>
      <w:r>
        <w:rPr>
          <w:rFonts w:hint="eastAsia"/>
        </w:rPr>
        <w:t>Эпиграф</w:t>
      </w:r>
      <w:r>
        <w:t xml:space="preserve"> </w:t>
      </w:r>
      <w:r>
        <w:rPr>
          <w:rFonts w:hint="eastAsia"/>
        </w:rPr>
        <w:t>и</w:t>
      </w:r>
      <w:r>
        <w:t xml:space="preserve"> </w:t>
      </w:r>
      <w:r>
        <w:rPr>
          <w:rFonts w:hint="eastAsia"/>
        </w:rPr>
        <w:t>его</w:t>
      </w:r>
      <w:r>
        <w:t xml:space="preserve"> </w:t>
      </w:r>
      <w:r>
        <w:rPr>
          <w:rFonts w:hint="eastAsia"/>
        </w:rPr>
        <w:t>переводы</w:t>
      </w:r>
    </w:p>
    <w:p w14:paraId="1105C1DD" w14:textId="77777777" w:rsidR="00EA257D" w:rsidRDefault="00EA257D" w:rsidP="00EA257D"/>
    <w:p w14:paraId="24EAE94B" w14:textId="77777777" w:rsidR="00EA257D" w:rsidRDefault="00EA257D" w:rsidP="00EA257D">
      <w:r>
        <w:t xml:space="preserve">3.8. </w:t>
      </w:r>
      <w:r>
        <w:rPr>
          <w:rFonts w:hint="eastAsia"/>
        </w:rPr>
        <w:t>Итоги</w:t>
      </w:r>
      <w:r>
        <w:t xml:space="preserve"> </w:t>
      </w:r>
      <w:r>
        <w:rPr>
          <w:rFonts w:hint="eastAsia"/>
        </w:rPr>
        <w:t>анализа</w:t>
      </w:r>
    </w:p>
    <w:p w14:paraId="6304A9F3" w14:textId="77777777" w:rsidR="00EA257D" w:rsidRDefault="00EA257D" w:rsidP="00EA257D"/>
    <w:p w14:paraId="44F8C8F6" w14:textId="77777777" w:rsidR="00EA257D" w:rsidRDefault="00EA257D" w:rsidP="00EA257D">
      <w:r>
        <w:rPr>
          <w:rFonts w:hint="eastAsia"/>
        </w:rPr>
        <w:t>Выводы</w:t>
      </w:r>
      <w:r>
        <w:t xml:space="preserve"> </w:t>
      </w:r>
      <w:r>
        <w:rPr>
          <w:rFonts w:hint="eastAsia"/>
        </w:rPr>
        <w:t>по</w:t>
      </w:r>
      <w:r>
        <w:t xml:space="preserve"> </w:t>
      </w:r>
      <w:r>
        <w:rPr>
          <w:rFonts w:hint="eastAsia"/>
        </w:rPr>
        <w:t>главе</w:t>
      </w:r>
    </w:p>
    <w:p w14:paraId="17425E9C" w14:textId="77777777" w:rsidR="00EA257D" w:rsidRDefault="00EA257D" w:rsidP="00EA257D"/>
    <w:p w14:paraId="683446F5" w14:textId="77777777" w:rsidR="00EA257D" w:rsidRDefault="00EA257D" w:rsidP="00EA257D">
      <w:r>
        <w:rPr>
          <w:rFonts w:hint="eastAsia"/>
        </w:rPr>
        <w:t>Заключение</w:t>
      </w:r>
    </w:p>
    <w:p w14:paraId="38931F5D" w14:textId="77777777" w:rsidR="00EA257D" w:rsidRDefault="00EA257D" w:rsidP="00EA257D"/>
    <w:p w14:paraId="7F26FE02" w14:textId="77777777" w:rsidR="00EA257D" w:rsidRDefault="00EA257D" w:rsidP="00EA257D">
      <w:r>
        <w:rPr>
          <w:rFonts w:hint="eastAsia"/>
        </w:rPr>
        <w:t>Список</w:t>
      </w:r>
      <w:r>
        <w:t xml:space="preserve"> </w:t>
      </w:r>
      <w:r>
        <w:rPr>
          <w:rFonts w:hint="eastAsia"/>
        </w:rPr>
        <w:t>литературы</w:t>
      </w:r>
    </w:p>
    <w:p w14:paraId="15EBA105" w14:textId="77777777" w:rsidR="00EA257D" w:rsidRDefault="00EA257D" w:rsidP="00EA257D"/>
    <w:p w14:paraId="0B8CEDE6" w14:textId="77777777" w:rsidR="00EA257D" w:rsidRDefault="00EA257D" w:rsidP="00EA257D">
      <w:r>
        <w:rPr>
          <w:rFonts w:hint="eastAsia"/>
        </w:rPr>
        <w:t>Приложение</w:t>
      </w:r>
      <w:r>
        <w:t xml:space="preserve"> </w:t>
      </w:r>
      <w:r>
        <w:rPr>
          <w:rFonts w:hint="eastAsia"/>
        </w:rPr>
        <w:t>А</w:t>
      </w:r>
      <w:r>
        <w:t xml:space="preserve">. </w:t>
      </w:r>
      <w:r>
        <w:rPr>
          <w:rFonts w:hint="eastAsia"/>
        </w:rPr>
        <w:t>Анализируемый</w:t>
      </w:r>
      <w:r>
        <w:t xml:space="preserve"> </w:t>
      </w:r>
      <w:r>
        <w:rPr>
          <w:rFonts w:hint="eastAsia"/>
        </w:rPr>
        <w:t>языковой</w:t>
      </w:r>
      <w:r>
        <w:t xml:space="preserve"> </w:t>
      </w:r>
      <w:r>
        <w:rPr>
          <w:rFonts w:hint="eastAsia"/>
        </w:rPr>
        <w:t>материал</w:t>
      </w:r>
      <w:r>
        <w:t xml:space="preserve"> </w:t>
      </w:r>
      <w:r>
        <w:rPr>
          <w:rFonts w:hint="eastAsia"/>
        </w:rPr>
        <w:t>из</w:t>
      </w:r>
      <w:r>
        <w:t xml:space="preserve"> </w:t>
      </w:r>
      <w:r>
        <w:rPr>
          <w:rFonts w:hint="eastAsia"/>
        </w:rPr>
        <w:t>произведения</w:t>
      </w:r>
      <w:r>
        <w:t xml:space="preserve"> </w:t>
      </w:r>
      <w:r>
        <w:rPr>
          <w:rFonts w:hint="eastAsia"/>
        </w:rPr>
        <w:t>Б</w:t>
      </w:r>
      <w:r>
        <w:t xml:space="preserve">. </w:t>
      </w:r>
      <w:r>
        <w:rPr>
          <w:rFonts w:hint="eastAsia"/>
        </w:rPr>
        <w:t>Шоу</w:t>
      </w:r>
      <w:r>
        <w:t xml:space="preserve"> </w:t>
      </w:r>
      <w:r>
        <w:rPr>
          <w:rFonts w:hint="eastAsia"/>
        </w:rPr>
        <w:t>«</w:t>
      </w:r>
      <w:r>
        <w:rPr>
          <w:rFonts w:hint="eastAsia"/>
        </w:rPr>
        <w:t>Пигмалион</w:t>
      </w:r>
      <w:r>
        <w:rPr>
          <w:rFonts w:hint="eastAsia"/>
        </w:rPr>
        <w:t>»</w:t>
      </w:r>
    </w:p>
    <w:p w14:paraId="388F430F" w14:textId="77777777" w:rsidR="00EA257D" w:rsidRDefault="00EA257D" w:rsidP="00EA257D"/>
    <w:p w14:paraId="371C5124" w14:textId="6B0C5A42" w:rsidR="00EA257D" w:rsidRPr="00EA257D" w:rsidRDefault="00EA257D" w:rsidP="00EA257D">
      <w:r>
        <w:rPr>
          <w:rFonts w:hint="eastAsia"/>
        </w:rPr>
        <w:t>Приложение</w:t>
      </w:r>
      <w:r>
        <w:t xml:space="preserve"> </w:t>
      </w:r>
      <w:r>
        <w:rPr>
          <w:rFonts w:hint="eastAsia"/>
        </w:rPr>
        <w:t>Б</w:t>
      </w:r>
      <w:r>
        <w:t xml:space="preserve">. </w:t>
      </w:r>
      <w:r>
        <w:rPr>
          <w:rFonts w:hint="eastAsia"/>
        </w:rPr>
        <w:t>Анализируемый</w:t>
      </w:r>
      <w:r>
        <w:t xml:space="preserve"> </w:t>
      </w:r>
      <w:r>
        <w:rPr>
          <w:rFonts w:hint="eastAsia"/>
        </w:rPr>
        <w:t>языковой</w:t>
      </w:r>
      <w:r>
        <w:t xml:space="preserve"> </w:t>
      </w:r>
      <w:r>
        <w:rPr>
          <w:rFonts w:hint="eastAsia"/>
        </w:rPr>
        <w:t>материал</w:t>
      </w:r>
      <w:r>
        <w:t xml:space="preserve"> </w:t>
      </w:r>
      <w:r>
        <w:rPr>
          <w:rFonts w:hint="eastAsia"/>
        </w:rPr>
        <w:t>из</w:t>
      </w:r>
      <w:r>
        <w:t xml:space="preserve"> </w:t>
      </w:r>
      <w:r>
        <w:rPr>
          <w:rFonts w:hint="eastAsia"/>
        </w:rPr>
        <w:t>произведения</w:t>
      </w:r>
      <w:r>
        <w:t xml:space="preserve"> </w:t>
      </w:r>
      <w:r>
        <w:rPr>
          <w:rFonts w:hint="eastAsia"/>
        </w:rPr>
        <w:t>Р</w:t>
      </w:r>
      <w:r>
        <w:t xml:space="preserve">. </w:t>
      </w:r>
      <w:r>
        <w:rPr>
          <w:rFonts w:hint="eastAsia"/>
        </w:rPr>
        <w:t>Баха</w:t>
      </w:r>
      <w:r>
        <w:t xml:space="preserve"> </w:t>
      </w:r>
      <w:r>
        <w:rPr>
          <w:rFonts w:hint="eastAsia"/>
        </w:rPr>
        <w:t>«</w:t>
      </w:r>
      <w:r>
        <w:rPr>
          <w:rFonts w:hint="eastAsia"/>
        </w:rPr>
        <w:t>Чайка</w:t>
      </w:r>
      <w:r>
        <w:t xml:space="preserve"> </w:t>
      </w:r>
      <w:r>
        <w:rPr>
          <w:rFonts w:hint="eastAsia"/>
        </w:rPr>
        <w:t>по</w:t>
      </w:r>
      <w:r>
        <w:t xml:space="preserve"> </w:t>
      </w:r>
      <w:r>
        <w:rPr>
          <w:rFonts w:hint="eastAsia"/>
        </w:rPr>
        <w:t>имени</w:t>
      </w:r>
      <w:r>
        <w:t xml:space="preserve"> </w:t>
      </w:r>
      <w:r>
        <w:rPr>
          <w:rFonts w:hint="eastAsia"/>
        </w:rPr>
        <w:t>Джонатан</w:t>
      </w:r>
      <w:r>
        <w:t xml:space="preserve"> </w:t>
      </w:r>
      <w:r>
        <w:rPr>
          <w:rFonts w:hint="eastAsia"/>
        </w:rPr>
        <w:t>Ливингстон</w:t>
      </w:r>
      <w:r>
        <w:rPr>
          <w:rFonts w:hint="eastAsia"/>
        </w:rPr>
        <w:t>»</w:t>
      </w:r>
    </w:p>
    <w:sectPr w:rsidR="00EA257D" w:rsidRPr="00EA257D" w:rsidSect="009F0534">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2271A" w14:textId="77777777" w:rsidR="009F0534" w:rsidRDefault="009F0534">
      <w:pPr>
        <w:spacing w:after="0" w:line="240" w:lineRule="auto"/>
      </w:pPr>
      <w:r>
        <w:separator/>
      </w:r>
    </w:p>
  </w:endnote>
  <w:endnote w:type="continuationSeparator" w:id="0">
    <w:p w14:paraId="1736D2BC" w14:textId="77777777" w:rsidR="009F0534" w:rsidRDefault="009F0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1F27B" w14:textId="77777777" w:rsidR="009F0534" w:rsidRDefault="009F0534"/>
    <w:p w14:paraId="56802F3A" w14:textId="77777777" w:rsidR="009F0534" w:rsidRDefault="009F0534"/>
    <w:p w14:paraId="0EA0960C" w14:textId="77777777" w:rsidR="009F0534" w:rsidRDefault="009F0534"/>
    <w:p w14:paraId="41A8F2E5" w14:textId="77777777" w:rsidR="009F0534" w:rsidRDefault="009F0534"/>
    <w:p w14:paraId="097B1F4D" w14:textId="77777777" w:rsidR="009F0534" w:rsidRDefault="009F0534"/>
    <w:p w14:paraId="536C73DC" w14:textId="77777777" w:rsidR="009F0534" w:rsidRDefault="009F0534"/>
    <w:p w14:paraId="02A5A32E" w14:textId="77777777" w:rsidR="009F0534" w:rsidRDefault="009F0534">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6F2613D" wp14:editId="6B892977">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E7FE3" w14:textId="77777777" w:rsidR="009F0534" w:rsidRDefault="009F053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F2613D"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32E7FE3" w14:textId="77777777" w:rsidR="009F0534" w:rsidRDefault="009F053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771D08A" w14:textId="77777777" w:rsidR="009F0534" w:rsidRDefault="009F0534"/>
    <w:p w14:paraId="5459F3C8" w14:textId="77777777" w:rsidR="009F0534" w:rsidRDefault="009F0534"/>
    <w:p w14:paraId="19EA3299" w14:textId="77777777" w:rsidR="009F0534" w:rsidRDefault="009F0534">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8089EF0" wp14:editId="4DC61575">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1F3C1" w14:textId="77777777" w:rsidR="009F0534" w:rsidRDefault="009F0534"/>
                          <w:p w14:paraId="4401259B" w14:textId="77777777" w:rsidR="009F0534" w:rsidRDefault="009F053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089EF0"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551F3C1" w14:textId="77777777" w:rsidR="009F0534" w:rsidRDefault="009F0534"/>
                    <w:p w14:paraId="4401259B" w14:textId="77777777" w:rsidR="009F0534" w:rsidRDefault="009F053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8A3E37C" w14:textId="77777777" w:rsidR="009F0534" w:rsidRDefault="009F0534"/>
    <w:p w14:paraId="525AE5F6" w14:textId="77777777" w:rsidR="009F0534" w:rsidRDefault="009F0534">
      <w:pPr>
        <w:rPr>
          <w:sz w:val="2"/>
          <w:szCs w:val="2"/>
        </w:rPr>
      </w:pPr>
    </w:p>
    <w:p w14:paraId="0434E703" w14:textId="77777777" w:rsidR="009F0534" w:rsidRDefault="009F0534"/>
    <w:p w14:paraId="7C8F0CFE" w14:textId="77777777" w:rsidR="009F0534" w:rsidRDefault="009F0534">
      <w:pPr>
        <w:spacing w:after="0" w:line="240" w:lineRule="auto"/>
      </w:pPr>
    </w:p>
  </w:footnote>
  <w:footnote w:type="continuationSeparator" w:id="0">
    <w:p w14:paraId="73159D5A" w14:textId="77777777" w:rsidR="009F0534" w:rsidRDefault="009F0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34"/>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50658</TotalTime>
  <Pages>4</Pages>
  <Words>428</Words>
  <Characters>2442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2865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512</cp:revision>
  <cp:lastPrinted>2009-02-06T05:36:00Z</cp:lastPrinted>
  <dcterms:created xsi:type="dcterms:W3CDTF">2024-01-07T13:43:00Z</dcterms:created>
  <dcterms:modified xsi:type="dcterms:W3CDTF">2024-03-27T14:43:00Z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