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2F" w:rsidRPr="00EA44E8" w:rsidRDefault="00EA44E8" w:rsidP="00EA44E8">
      <w:r w:rsidRPr="009041FA">
        <w:rPr>
          <w:rFonts w:ascii="Times New Roman" w:hAnsi="Times New Roman" w:cs="Times New Roman"/>
          <w:b/>
          <w:sz w:val="24"/>
          <w:szCs w:val="24"/>
        </w:rPr>
        <w:t>Чебанов Тарас Леонідович</w:t>
      </w:r>
      <w:r w:rsidRPr="009041FA">
        <w:rPr>
          <w:rFonts w:ascii="Times New Roman" w:hAnsi="Times New Roman" w:cs="Times New Roman"/>
          <w:sz w:val="24"/>
          <w:szCs w:val="24"/>
        </w:rPr>
        <w:t>, асистент кафедри будівельних технологій Київського національного університету будівництва і архітектури. Назва дисертації: «Технологія зведення швидкорозбірних та розбірних плівкових теплиць». Шифр та назва спеціальності – 05.23.08 – технологія та організація промислового та цивільного будівництва. Спецрада: Д 26.056.03,  Київський національний університет будівництва i архітектури</w:t>
      </w:r>
    </w:p>
    <w:sectPr w:rsidR="00395E2F" w:rsidRPr="00EA44E8" w:rsidSect="004653E8">
      <w:headerReference w:type="even" r:id="rId8"/>
      <w:headerReference w:type="default" r:id="rId9"/>
      <w:footerReference w:type="even" r:id="rId10"/>
      <w:footerReference w:type="default" r:id="rId11"/>
      <w:headerReference w:type="first" r:id="rId12"/>
      <w:footerReference w:type="first" r:id="rId13"/>
      <w:pgSz w:w="11906" w:h="16838"/>
      <w:pgMar w:top="28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1A1" w:rsidRDefault="00A341A1">
      <w:pPr>
        <w:spacing w:after="0" w:line="240" w:lineRule="auto"/>
      </w:pPr>
      <w:r>
        <w:separator/>
      </w:r>
    </w:p>
  </w:endnote>
  <w:endnote w:type="continuationSeparator" w:id="0">
    <w:p w:rsidR="00A341A1" w:rsidRDefault="00A34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FF2916">
    <w:pPr>
      <w:rPr>
        <w:sz w:val="2"/>
        <w:szCs w:val="2"/>
      </w:rPr>
    </w:pPr>
    <w:r w:rsidRPr="00FF291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341A1" w:rsidRDefault="00FF2916">
                <w:pPr>
                  <w:spacing w:line="240" w:lineRule="auto"/>
                </w:pPr>
                <w:fldSimple w:instr=" PAGE \* MERGEFORMAT ">
                  <w:r w:rsidR="00A341A1">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FF2916">
    <w:pPr>
      <w:rPr>
        <w:sz w:val="2"/>
        <w:szCs w:val="2"/>
      </w:rPr>
    </w:pPr>
    <w:r w:rsidRPr="00FF291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341A1" w:rsidRDefault="00FF2916">
                <w:pPr>
                  <w:spacing w:line="240" w:lineRule="auto"/>
                </w:pPr>
                <w:fldSimple w:instr=" PAGE \* MERGEFORMAT ">
                  <w:r w:rsidR="00EA44E8" w:rsidRPr="00EA44E8">
                    <w:rPr>
                      <w:rStyle w:val="afffff9"/>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1A1" w:rsidRDefault="00A341A1"/>
    <w:p w:rsidR="00A341A1" w:rsidRDefault="00A341A1"/>
    <w:p w:rsidR="00A341A1" w:rsidRDefault="00A341A1"/>
    <w:p w:rsidR="00A341A1" w:rsidRDefault="00A341A1"/>
    <w:p w:rsidR="00A341A1" w:rsidRDefault="00A341A1"/>
    <w:p w:rsidR="00A341A1" w:rsidRDefault="00A341A1"/>
    <w:p w:rsidR="00A341A1" w:rsidRDefault="00FF2916">
      <w:pPr>
        <w:rPr>
          <w:sz w:val="2"/>
          <w:szCs w:val="2"/>
        </w:rPr>
      </w:pPr>
      <w:r w:rsidRPr="00FF291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341A1" w:rsidRDefault="00FF2916">
                  <w:pPr>
                    <w:spacing w:line="240" w:lineRule="auto"/>
                  </w:pPr>
                  <w:fldSimple w:instr=" PAGE \* MERGEFORMAT ">
                    <w:r w:rsidR="00A341A1" w:rsidRPr="00395E2F">
                      <w:rPr>
                        <w:rStyle w:val="afffff9"/>
                        <w:b w:val="0"/>
                        <w:bCs w:val="0"/>
                        <w:noProof/>
                      </w:rPr>
                      <w:t>23</w:t>
                    </w:r>
                  </w:fldSimple>
                </w:p>
              </w:txbxContent>
            </v:textbox>
            <w10:wrap anchorx="page" anchory="page"/>
          </v:shape>
        </w:pict>
      </w:r>
    </w:p>
    <w:p w:rsidR="00A341A1" w:rsidRDefault="00A341A1"/>
    <w:p w:rsidR="00A341A1" w:rsidRDefault="00A341A1"/>
    <w:p w:rsidR="00A341A1" w:rsidRDefault="00FF2916">
      <w:pPr>
        <w:rPr>
          <w:sz w:val="2"/>
          <w:szCs w:val="2"/>
        </w:rPr>
      </w:pPr>
      <w:r w:rsidRPr="00FF291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341A1" w:rsidRDefault="00A341A1"/>
              </w:txbxContent>
            </v:textbox>
            <w10:wrap anchorx="page" anchory="page"/>
          </v:shape>
        </w:pict>
      </w:r>
    </w:p>
    <w:p w:rsidR="00A341A1" w:rsidRDefault="00A341A1"/>
    <w:p w:rsidR="00A341A1" w:rsidRDefault="00A341A1">
      <w:pPr>
        <w:rPr>
          <w:sz w:val="2"/>
          <w:szCs w:val="2"/>
        </w:rPr>
      </w:pPr>
    </w:p>
    <w:p w:rsidR="00A341A1" w:rsidRDefault="00A341A1"/>
    <w:p w:rsidR="00A341A1" w:rsidRDefault="00A341A1">
      <w:pPr>
        <w:spacing w:after="0" w:line="240" w:lineRule="auto"/>
      </w:pPr>
    </w:p>
  </w:footnote>
  <w:footnote w:type="continuationSeparator" w:id="0">
    <w:p w:rsidR="00A341A1" w:rsidRDefault="00A341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FF2916">
    <w:pPr>
      <w:rPr>
        <w:sz w:val="2"/>
        <w:szCs w:val="2"/>
      </w:rPr>
    </w:pPr>
    <w:r w:rsidRPr="00FF2916">
      <w:rPr>
        <w:sz w:val="24"/>
        <w:szCs w:val="24"/>
        <w:lang w:val="uk-UA" w:eastAsia="uk-UA" w:bidi="uk-UA"/>
      </w:rPr>
      <w:pict>
        <v:shapetype id="_x0000_t202" coordsize="21600,21600" o:spt="202" path="m,l,21600r21600,l21600,xe">
          <v:stroke joinstyle="miter"/>
          <v:path gradientshapeok="t" o:connecttype="rect"/>
        </v:shapetype>
        <v:shape id="_x0000_s607847" type="#_x0000_t202" style="position:absolute;left:0;text-align:left;margin-left:389.15pt;margin-top:193.9pt;width:10.3pt;height:7.9pt;z-index:-251623424;mso-wrap-style:none;mso-wrap-distance-left:5pt;mso-wrap-distance-right:5pt;mso-position-horizontal-relative:page;mso-position-vertical-relative:page" wrapcoords="0 0" filled="f" stroked="f">
          <v:textbox style="mso-next-textbox:#_x0000_s607847;mso-fit-shape-to-text:t" inset="0,0,0,0">
            <w:txbxContent>
              <w:p w:rsidR="00A341A1" w:rsidRDefault="00A341A1"/>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FF2916">
    <w:pPr>
      <w:rPr>
        <w:sz w:val="2"/>
        <w:szCs w:val="2"/>
      </w:rPr>
    </w:pPr>
    <w:r w:rsidRPr="00FF2916">
      <w:rPr>
        <w:sz w:val="24"/>
        <w:szCs w:val="24"/>
        <w:lang w:val="uk-UA" w:eastAsia="uk-UA" w:bidi="uk-UA"/>
      </w:rPr>
      <w:pict>
        <v:shapetype id="_x0000_t202" coordsize="21600,21600" o:spt="202" path="m,l,21600r21600,l21600,xe">
          <v:stroke joinstyle="miter"/>
          <v:path gradientshapeok="t" o:connecttype="rect"/>
        </v:shapetype>
        <v:shape id="_x0000_s607848" type="#_x0000_t202" style="position:absolute;left:0;text-align:left;margin-left:389.15pt;margin-top:193.9pt;width:10.3pt;height:7.9pt;z-index:-251622400;mso-wrap-style:none;mso-wrap-distance-left:5pt;mso-wrap-distance-right:5pt;mso-position-horizontal-relative:page;mso-position-vertical-relative:page" wrapcoords="0 0" filled="f" stroked="f">
          <v:textbox style="mso-next-textbox:#_x0000_s607848;mso-fit-shape-to-text:t" inset="0,0,0,0">
            <w:txbxContent>
              <w:p w:rsidR="00A341A1" w:rsidRDefault="00A341A1"/>
            </w:txbxContent>
          </v:textbox>
          <w10:wrap anchorx="page" anchory="page"/>
        </v:shape>
      </w:pict>
    </w:r>
  </w:p>
  <w:p w:rsidR="00A341A1" w:rsidRPr="005856C0" w:rsidRDefault="00A341A1"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A1" w:rsidRDefault="00A341A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0">
    <w:nsid w:val="018737CC"/>
    <w:multiLevelType w:val="hybridMultilevel"/>
    <w:tmpl w:val="B2260DD4"/>
    <w:lvl w:ilvl="0" w:tplc="7B4A504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5C80AD3"/>
    <w:multiLevelType w:val="hybridMultilevel"/>
    <w:tmpl w:val="F45ADB78"/>
    <w:lvl w:ilvl="0" w:tplc="35764092">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0FF30D47"/>
    <w:multiLevelType w:val="hybridMultilevel"/>
    <w:tmpl w:val="DE46D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97540DF"/>
    <w:multiLevelType w:val="multilevel"/>
    <w:tmpl w:val="C6E6EA06"/>
    <w:name w:val="WW8Num12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B356E03"/>
    <w:multiLevelType w:val="hybridMultilevel"/>
    <w:tmpl w:val="CD503308"/>
    <w:name w:val="WW8Num40"/>
    <w:lvl w:ilvl="0" w:tplc="EB4EB4A2">
      <w:start w:val="1"/>
      <w:numFmt w:val="decimal"/>
      <w:lvlText w:val="%1."/>
      <w:lvlJc w:val="left"/>
      <w:pPr>
        <w:ind w:left="1069" w:hanging="360"/>
      </w:pPr>
      <w:rPr>
        <w:rFonts w:hint="default"/>
      </w:rPr>
    </w:lvl>
    <w:lvl w:ilvl="1" w:tplc="3244A930" w:tentative="1">
      <w:start w:val="1"/>
      <w:numFmt w:val="lowerLetter"/>
      <w:lvlText w:val="%2."/>
      <w:lvlJc w:val="left"/>
      <w:pPr>
        <w:ind w:left="1789" w:hanging="360"/>
      </w:pPr>
    </w:lvl>
    <w:lvl w:ilvl="2" w:tplc="38544992" w:tentative="1">
      <w:start w:val="1"/>
      <w:numFmt w:val="lowerRoman"/>
      <w:lvlText w:val="%3."/>
      <w:lvlJc w:val="right"/>
      <w:pPr>
        <w:ind w:left="2509" w:hanging="180"/>
      </w:pPr>
    </w:lvl>
    <w:lvl w:ilvl="3" w:tplc="C082F4A6" w:tentative="1">
      <w:start w:val="1"/>
      <w:numFmt w:val="decimal"/>
      <w:lvlText w:val="%4."/>
      <w:lvlJc w:val="left"/>
      <w:pPr>
        <w:ind w:left="3229" w:hanging="360"/>
      </w:pPr>
    </w:lvl>
    <w:lvl w:ilvl="4" w:tplc="12AA865A" w:tentative="1">
      <w:start w:val="1"/>
      <w:numFmt w:val="lowerLetter"/>
      <w:lvlText w:val="%5."/>
      <w:lvlJc w:val="left"/>
      <w:pPr>
        <w:ind w:left="3949" w:hanging="360"/>
      </w:pPr>
    </w:lvl>
    <w:lvl w:ilvl="5" w:tplc="B3229218" w:tentative="1">
      <w:start w:val="1"/>
      <w:numFmt w:val="lowerRoman"/>
      <w:lvlText w:val="%6."/>
      <w:lvlJc w:val="right"/>
      <w:pPr>
        <w:ind w:left="4669" w:hanging="180"/>
      </w:pPr>
    </w:lvl>
    <w:lvl w:ilvl="6" w:tplc="1AB88430" w:tentative="1">
      <w:start w:val="1"/>
      <w:numFmt w:val="decimal"/>
      <w:lvlText w:val="%7."/>
      <w:lvlJc w:val="left"/>
      <w:pPr>
        <w:ind w:left="5389" w:hanging="360"/>
      </w:pPr>
    </w:lvl>
    <w:lvl w:ilvl="7" w:tplc="9A6C9044" w:tentative="1">
      <w:start w:val="1"/>
      <w:numFmt w:val="lowerLetter"/>
      <w:lvlText w:val="%8."/>
      <w:lvlJc w:val="left"/>
      <w:pPr>
        <w:ind w:left="6109" w:hanging="360"/>
      </w:pPr>
    </w:lvl>
    <w:lvl w:ilvl="8" w:tplc="10A03ADE" w:tentative="1">
      <w:start w:val="1"/>
      <w:numFmt w:val="lowerRoman"/>
      <w:lvlText w:val="%9."/>
      <w:lvlJc w:val="right"/>
      <w:pPr>
        <w:ind w:left="6829" w:hanging="180"/>
      </w:pPr>
    </w:lvl>
  </w:abstractNum>
  <w:abstractNum w:abstractNumId="87">
    <w:nsid w:val="29055984"/>
    <w:multiLevelType w:val="hybridMultilevel"/>
    <w:tmpl w:val="4FD06086"/>
    <w:lvl w:ilvl="0" w:tplc="8252092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8">
    <w:nsid w:val="2C2702ED"/>
    <w:multiLevelType w:val="hybridMultilevel"/>
    <w:tmpl w:val="7FAE9430"/>
    <w:lvl w:ilvl="0" w:tplc="85D240B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08B0E98"/>
    <w:multiLevelType w:val="hybridMultilevel"/>
    <w:tmpl w:val="A7DC26B8"/>
    <w:name w:val="WW8Num41"/>
    <w:lvl w:ilvl="0" w:tplc="A48047B0">
      <w:numFmt w:val="bullet"/>
      <w:lvlText w:val="-"/>
      <w:lvlJc w:val="left"/>
      <w:pPr>
        <w:tabs>
          <w:tab w:val="num" w:pos="1770"/>
        </w:tabs>
        <w:ind w:left="1770" w:hanging="1050"/>
      </w:pPr>
      <w:rPr>
        <w:rFonts w:ascii="Times New Roman" w:eastAsia="Times New Roman" w:hAnsi="Times New Roman" w:cs="Times New Roman" w:hint="default"/>
      </w:rPr>
    </w:lvl>
    <w:lvl w:ilvl="1" w:tplc="ADF4F694" w:tentative="1">
      <w:start w:val="1"/>
      <w:numFmt w:val="bullet"/>
      <w:lvlText w:val="o"/>
      <w:lvlJc w:val="left"/>
      <w:pPr>
        <w:tabs>
          <w:tab w:val="num" w:pos="1800"/>
        </w:tabs>
        <w:ind w:left="1800" w:hanging="360"/>
      </w:pPr>
      <w:rPr>
        <w:rFonts w:ascii="Courier New" w:hAnsi="Courier New" w:hint="default"/>
      </w:rPr>
    </w:lvl>
    <w:lvl w:ilvl="2" w:tplc="2A3CC886" w:tentative="1">
      <w:start w:val="1"/>
      <w:numFmt w:val="bullet"/>
      <w:lvlText w:val=""/>
      <w:lvlJc w:val="left"/>
      <w:pPr>
        <w:tabs>
          <w:tab w:val="num" w:pos="2520"/>
        </w:tabs>
        <w:ind w:left="2520" w:hanging="360"/>
      </w:pPr>
      <w:rPr>
        <w:rFonts w:ascii="Wingdings" w:hAnsi="Wingdings" w:hint="default"/>
      </w:rPr>
    </w:lvl>
    <w:lvl w:ilvl="3" w:tplc="43EC1D8C" w:tentative="1">
      <w:start w:val="1"/>
      <w:numFmt w:val="bullet"/>
      <w:lvlText w:val=""/>
      <w:lvlJc w:val="left"/>
      <w:pPr>
        <w:tabs>
          <w:tab w:val="num" w:pos="3240"/>
        </w:tabs>
        <w:ind w:left="3240" w:hanging="360"/>
      </w:pPr>
      <w:rPr>
        <w:rFonts w:ascii="Symbol" w:hAnsi="Symbol" w:hint="default"/>
      </w:rPr>
    </w:lvl>
    <w:lvl w:ilvl="4" w:tplc="FFBEBA42" w:tentative="1">
      <w:start w:val="1"/>
      <w:numFmt w:val="bullet"/>
      <w:lvlText w:val="o"/>
      <w:lvlJc w:val="left"/>
      <w:pPr>
        <w:tabs>
          <w:tab w:val="num" w:pos="3960"/>
        </w:tabs>
        <w:ind w:left="3960" w:hanging="360"/>
      </w:pPr>
      <w:rPr>
        <w:rFonts w:ascii="Courier New" w:hAnsi="Courier New" w:hint="default"/>
      </w:rPr>
    </w:lvl>
    <w:lvl w:ilvl="5" w:tplc="FD042BB0" w:tentative="1">
      <w:start w:val="1"/>
      <w:numFmt w:val="bullet"/>
      <w:lvlText w:val=""/>
      <w:lvlJc w:val="left"/>
      <w:pPr>
        <w:tabs>
          <w:tab w:val="num" w:pos="4680"/>
        </w:tabs>
        <w:ind w:left="4680" w:hanging="360"/>
      </w:pPr>
      <w:rPr>
        <w:rFonts w:ascii="Wingdings" w:hAnsi="Wingdings" w:hint="default"/>
      </w:rPr>
    </w:lvl>
    <w:lvl w:ilvl="6" w:tplc="6B9CC3DA" w:tentative="1">
      <w:start w:val="1"/>
      <w:numFmt w:val="bullet"/>
      <w:lvlText w:val=""/>
      <w:lvlJc w:val="left"/>
      <w:pPr>
        <w:tabs>
          <w:tab w:val="num" w:pos="5400"/>
        </w:tabs>
        <w:ind w:left="5400" w:hanging="360"/>
      </w:pPr>
      <w:rPr>
        <w:rFonts w:ascii="Symbol" w:hAnsi="Symbol" w:hint="default"/>
      </w:rPr>
    </w:lvl>
    <w:lvl w:ilvl="7" w:tplc="1A6C1EEE" w:tentative="1">
      <w:start w:val="1"/>
      <w:numFmt w:val="bullet"/>
      <w:lvlText w:val="o"/>
      <w:lvlJc w:val="left"/>
      <w:pPr>
        <w:tabs>
          <w:tab w:val="num" w:pos="6120"/>
        </w:tabs>
        <w:ind w:left="6120" w:hanging="360"/>
      </w:pPr>
      <w:rPr>
        <w:rFonts w:ascii="Courier New" w:hAnsi="Courier New" w:hint="default"/>
      </w:rPr>
    </w:lvl>
    <w:lvl w:ilvl="8" w:tplc="0030749C" w:tentative="1">
      <w:start w:val="1"/>
      <w:numFmt w:val="bullet"/>
      <w:lvlText w:val=""/>
      <w:lvlJc w:val="left"/>
      <w:pPr>
        <w:tabs>
          <w:tab w:val="num" w:pos="6840"/>
        </w:tabs>
        <w:ind w:left="6840" w:hanging="360"/>
      </w:pPr>
      <w:rPr>
        <w:rFonts w:ascii="Wingdings" w:hAnsi="Wingdings" w:hint="default"/>
      </w:rPr>
    </w:lvl>
  </w:abstractNum>
  <w:abstractNum w:abstractNumId="90">
    <w:nsid w:val="36E40915"/>
    <w:multiLevelType w:val="hybridMultilevel"/>
    <w:tmpl w:val="384AD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D4668C5"/>
    <w:multiLevelType w:val="singleLevel"/>
    <w:tmpl w:val="2ACC336C"/>
    <w:lvl w:ilvl="0">
      <w:numFmt w:val="bullet"/>
      <w:lvlText w:val="–"/>
      <w:lvlJc w:val="left"/>
      <w:pPr>
        <w:tabs>
          <w:tab w:val="num" w:pos="927"/>
        </w:tabs>
        <w:ind w:left="927" w:hanging="360"/>
      </w:pPr>
      <w:rPr>
        <w:rFonts w:hint="default"/>
      </w:rPr>
    </w:lvl>
  </w:abstractNum>
  <w:abstractNum w:abstractNumId="92">
    <w:nsid w:val="3EF56D1E"/>
    <w:multiLevelType w:val="hybridMultilevel"/>
    <w:tmpl w:val="1C068896"/>
    <w:lvl w:ilvl="0" w:tplc="D4D0AEFA">
      <w:start w:val="1"/>
      <w:numFmt w:val="decimal"/>
      <w:lvlText w:val="%1."/>
      <w:lvlJc w:val="left"/>
      <w:pPr>
        <w:tabs>
          <w:tab w:val="num" w:pos="1527"/>
        </w:tabs>
        <w:ind w:left="1527" w:hanging="9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93">
    <w:nsid w:val="41B62638"/>
    <w:multiLevelType w:val="hybridMultilevel"/>
    <w:tmpl w:val="4BC42B3C"/>
    <w:name w:val="WW8Num44"/>
    <w:lvl w:ilvl="0" w:tplc="5F9C4F7C">
      <w:start w:val="1"/>
      <w:numFmt w:val="decimal"/>
      <w:lvlText w:val="%1."/>
      <w:lvlJc w:val="left"/>
      <w:pPr>
        <w:tabs>
          <w:tab w:val="num" w:pos="720"/>
        </w:tabs>
        <w:ind w:left="720" w:hanging="360"/>
      </w:pPr>
      <w:rPr>
        <w:b w:val="0"/>
        <w:sz w:val="28"/>
        <w:szCs w:val="28"/>
      </w:rPr>
    </w:lvl>
    <w:lvl w:ilvl="1" w:tplc="96FCC164" w:tentative="1">
      <w:start w:val="1"/>
      <w:numFmt w:val="lowerLetter"/>
      <w:lvlText w:val="%2."/>
      <w:lvlJc w:val="left"/>
      <w:pPr>
        <w:tabs>
          <w:tab w:val="num" w:pos="1440"/>
        </w:tabs>
        <w:ind w:left="1440" w:hanging="360"/>
      </w:pPr>
    </w:lvl>
    <w:lvl w:ilvl="2" w:tplc="B07405B4" w:tentative="1">
      <w:start w:val="1"/>
      <w:numFmt w:val="lowerRoman"/>
      <w:lvlText w:val="%3."/>
      <w:lvlJc w:val="right"/>
      <w:pPr>
        <w:tabs>
          <w:tab w:val="num" w:pos="2160"/>
        </w:tabs>
        <w:ind w:left="2160" w:hanging="180"/>
      </w:pPr>
    </w:lvl>
    <w:lvl w:ilvl="3" w:tplc="32B80DBC">
      <w:start w:val="1"/>
      <w:numFmt w:val="decimal"/>
      <w:lvlText w:val="%4."/>
      <w:lvlJc w:val="left"/>
      <w:pPr>
        <w:tabs>
          <w:tab w:val="num" w:pos="2880"/>
        </w:tabs>
        <w:ind w:left="2880" w:hanging="360"/>
      </w:pPr>
      <w:rPr>
        <w:b w:val="0"/>
        <w:sz w:val="28"/>
        <w:szCs w:val="28"/>
      </w:rPr>
    </w:lvl>
    <w:lvl w:ilvl="4" w:tplc="3532468A" w:tentative="1">
      <w:start w:val="1"/>
      <w:numFmt w:val="lowerLetter"/>
      <w:lvlText w:val="%5."/>
      <w:lvlJc w:val="left"/>
      <w:pPr>
        <w:tabs>
          <w:tab w:val="num" w:pos="3600"/>
        </w:tabs>
        <w:ind w:left="3600" w:hanging="360"/>
      </w:pPr>
    </w:lvl>
    <w:lvl w:ilvl="5" w:tplc="85DCD8F2" w:tentative="1">
      <w:start w:val="1"/>
      <w:numFmt w:val="lowerRoman"/>
      <w:lvlText w:val="%6."/>
      <w:lvlJc w:val="right"/>
      <w:pPr>
        <w:tabs>
          <w:tab w:val="num" w:pos="4320"/>
        </w:tabs>
        <w:ind w:left="4320" w:hanging="180"/>
      </w:pPr>
    </w:lvl>
    <w:lvl w:ilvl="6" w:tplc="457AB804" w:tentative="1">
      <w:start w:val="1"/>
      <w:numFmt w:val="decimal"/>
      <w:lvlText w:val="%7."/>
      <w:lvlJc w:val="left"/>
      <w:pPr>
        <w:tabs>
          <w:tab w:val="num" w:pos="5040"/>
        </w:tabs>
        <w:ind w:left="5040" w:hanging="360"/>
      </w:pPr>
    </w:lvl>
    <w:lvl w:ilvl="7" w:tplc="1BF4A6D4" w:tentative="1">
      <w:start w:val="1"/>
      <w:numFmt w:val="lowerLetter"/>
      <w:lvlText w:val="%8."/>
      <w:lvlJc w:val="left"/>
      <w:pPr>
        <w:tabs>
          <w:tab w:val="num" w:pos="5760"/>
        </w:tabs>
        <w:ind w:left="5760" w:hanging="360"/>
      </w:pPr>
    </w:lvl>
    <w:lvl w:ilvl="8" w:tplc="82987614" w:tentative="1">
      <w:start w:val="1"/>
      <w:numFmt w:val="lowerRoman"/>
      <w:lvlText w:val="%9."/>
      <w:lvlJc w:val="right"/>
      <w:pPr>
        <w:tabs>
          <w:tab w:val="num" w:pos="6480"/>
        </w:tabs>
        <w:ind w:left="6480" w:hanging="180"/>
      </w:pPr>
    </w:lvl>
  </w:abstractNum>
  <w:abstractNum w:abstractNumId="94">
    <w:nsid w:val="4AAD0DBB"/>
    <w:multiLevelType w:val="hybridMultilevel"/>
    <w:tmpl w:val="44144A32"/>
    <w:name w:val="WW8Num45"/>
    <w:lvl w:ilvl="0" w:tplc="DDF23428">
      <w:start w:val="1"/>
      <w:numFmt w:val="decimal"/>
      <w:lvlText w:val="%1."/>
      <w:lvlJc w:val="left"/>
      <w:pPr>
        <w:tabs>
          <w:tab w:val="num" w:pos="1065"/>
        </w:tabs>
        <w:ind w:left="1065" w:hanging="705"/>
      </w:pPr>
      <w:rPr>
        <w:rFonts w:hint="default"/>
      </w:rPr>
    </w:lvl>
    <w:lvl w:ilvl="1" w:tplc="6E504B72">
      <w:start w:val="1"/>
      <w:numFmt w:val="lowerLetter"/>
      <w:lvlText w:val="%2."/>
      <w:lvlJc w:val="left"/>
      <w:pPr>
        <w:tabs>
          <w:tab w:val="num" w:pos="1440"/>
        </w:tabs>
        <w:ind w:left="1440" w:hanging="360"/>
      </w:pPr>
    </w:lvl>
    <w:lvl w:ilvl="2" w:tplc="A5706028" w:tentative="1">
      <w:start w:val="1"/>
      <w:numFmt w:val="lowerRoman"/>
      <w:lvlText w:val="%3."/>
      <w:lvlJc w:val="right"/>
      <w:pPr>
        <w:tabs>
          <w:tab w:val="num" w:pos="2160"/>
        </w:tabs>
        <w:ind w:left="2160" w:hanging="180"/>
      </w:pPr>
    </w:lvl>
    <w:lvl w:ilvl="3" w:tplc="3F3AF384" w:tentative="1">
      <w:start w:val="1"/>
      <w:numFmt w:val="decimal"/>
      <w:lvlText w:val="%4."/>
      <w:lvlJc w:val="left"/>
      <w:pPr>
        <w:tabs>
          <w:tab w:val="num" w:pos="2880"/>
        </w:tabs>
        <w:ind w:left="2880" w:hanging="360"/>
      </w:pPr>
    </w:lvl>
    <w:lvl w:ilvl="4" w:tplc="BC70C460" w:tentative="1">
      <w:start w:val="1"/>
      <w:numFmt w:val="lowerLetter"/>
      <w:lvlText w:val="%5."/>
      <w:lvlJc w:val="left"/>
      <w:pPr>
        <w:tabs>
          <w:tab w:val="num" w:pos="3600"/>
        </w:tabs>
        <w:ind w:left="3600" w:hanging="360"/>
      </w:pPr>
    </w:lvl>
    <w:lvl w:ilvl="5" w:tplc="4EE418C2" w:tentative="1">
      <w:start w:val="1"/>
      <w:numFmt w:val="lowerRoman"/>
      <w:lvlText w:val="%6."/>
      <w:lvlJc w:val="right"/>
      <w:pPr>
        <w:tabs>
          <w:tab w:val="num" w:pos="4320"/>
        </w:tabs>
        <w:ind w:left="4320" w:hanging="180"/>
      </w:pPr>
    </w:lvl>
    <w:lvl w:ilvl="6" w:tplc="372020F8" w:tentative="1">
      <w:start w:val="1"/>
      <w:numFmt w:val="decimal"/>
      <w:lvlText w:val="%7."/>
      <w:lvlJc w:val="left"/>
      <w:pPr>
        <w:tabs>
          <w:tab w:val="num" w:pos="5040"/>
        </w:tabs>
        <w:ind w:left="5040" w:hanging="360"/>
      </w:pPr>
    </w:lvl>
    <w:lvl w:ilvl="7" w:tplc="2856CCE2" w:tentative="1">
      <w:start w:val="1"/>
      <w:numFmt w:val="lowerLetter"/>
      <w:lvlText w:val="%8."/>
      <w:lvlJc w:val="left"/>
      <w:pPr>
        <w:tabs>
          <w:tab w:val="num" w:pos="5760"/>
        </w:tabs>
        <w:ind w:left="5760" w:hanging="360"/>
      </w:pPr>
    </w:lvl>
    <w:lvl w:ilvl="8" w:tplc="70FCDE16" w:tentative="1">
      <w:start w:val="1"/>
      <w:numFmt w:val="lowerRoman"/>
      <w:lvlText w:val="%9."/>
      <w:lvlJc w:val="right"/>
      <w:pPr>
        <w:tabs>
          <w:tab w:val="num" w:pos="6480"/>
        </w:tabs>
        <w:ind w:left="6480" w:hanging="180"/>
      </w:pPr>
    </w:lvl>
  </w:abstractNum>
  <w:abstractNum w:abstractNumId="95">
    <w:nsid w:val="4B077EE0"/>
    <w:multiLevelType w:val="hybridMultilevel"/>
    <w:tmpl w:val="6F4E9D90"/>
    <w:lvl w:ilvl="0" w:tplc="3576409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6">
    <w:nsid w:val="5EFC3A41"/>
    <w:multiLevelType w:val="hybridMultilevel"/>
    <w:tmpl w:val="4B8A7058"/>
    <w:lvl w:ilvl="0" w:tplc="04190001">
      <w:start w:val="1"/>
      <w:numFmt w:val="bullet"/>
      <w:lvlText w:val=""/>
      <w:lvlJc w:val="left"/>
      <w:pPr>
        <w:ind w:left="1632"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7">
    <w:nsid w:val="6A52088B"/>
    <w:multiLevelType w:val="hybridMultilevel"/>
    <w:tmpl w:val="C2F4BCE4"/>
    <w:lvl w:ilvl="0" w:tplc="FF6EE36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8">
    <w:nsid w:val="6DFA559C"/>
    <w:multiLevelType w:val="hybridMultilevel"/>
    <w:tmpl w:val="D5580954"/>
    <w:lvl w:ilvl="0" w:tplc="47B2E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9">
    <w:nsid w:val="6E7A0B96"/>
    <w:multiLevelType w:val="hybridMultilevel"/>
    <w:tmpl w:val="3D6840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70F1291D"/>
    <w:multiLevelType w:val="hybridMultilevel"/>
    <w:tmpl w:val="55784FD4"/>
    <w:lvl w:ilvl="0" w:tplc="0419000F">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1">
    <w:nsid w:val="74121E19"/>
    <w:multiLevelType w:val="hybridMultilevel"/>
    <w:tmpl w:val="14DCA6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2">
    <w:nsid w:val="792B3389"/>
    <w:multiLevelType w:val="hybridMultilevel"/>
    <w:tmpl w:val="C1B4903A"/>
    <w:lvl w:ilvl="0" w:tplc="5DCE2842">
      <w:numFmt w:val="bullet"/>
      <w:lvlText w:val=""/>
      <w:lvlJc w:val="left"/>
      <w:pPr>
        <w:tabs>
          <w:tab w:val="num" w:pos="510"/>
        </w:tabs>
        <w:ind w:left="510" w:hanging="39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3">
    <w:nsid w:val="7BB51EE5"/>
    <w:multiLevelType w:val="multilevel"/>
    <w:tmpl w:val="D736D974"/>
    <w:name w:val="WW8Num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8"/>
  </w:num>
  <w:num w:numId="7">
    <w:abstractNumId w:val="90"/>
  </w:num>
  <w:num w:numId="8">
    <w:abstractNumId w:val="70"/>
  </w:num>
  <w:num w:numId="9">
    <w:abstractNumId w:val="95"/>
  </w:num>
  <w:num w:numId="10">
    <w:abstractNumId w:val="76"/>
  </w:num>
  <w:num w:numId="11">
    <w:abstractNumId w:val="81"/>
  </w:num>
  <w:num w:numId="12">
    <w:abstractNumId w:val="99"/>
  </w:num>
  <w:num w:numId="13">
    <w:abstractNumId w:val="87"/>
  </w:num>
  <w:num w:numId="14">
    <w:abstractNumId w:val="96"/>
  </w:num>
  <w:num w:numId="15">
    <w:abstractNumId w:val="101"/>
  </w:num>
  <w:num w:numId="1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8"/>
  </w:num>
  <w:num w:numId="18">
    <w:abstractNumId w:val="91"/>
  </w:num>
  <w:num w:numId="19">
    <w:abstractNumId w:val="97"/>
  </w:num>
  <w:num w:numId="20">
    <w:abstractNumId w:val="102"/>
  </w:num>
  <w:num w:numId="21">
    <w:abstractNumId w:val="10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6F"/>
    <w:rsid w:val="00003380"/>
    <w:rsid w:val="00003464"/>
    <w:rsid w:val="000034DE"/>
    <w:rsid w:val="00003558"/>
    <w:rsid w:val="0000357C"/>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1C"/>
    <w:rsid w:val="00006439"/>
    <w:rsid w:val="0000657B"/>
    <w:rsid w:val="000066F4"/>
    <w:rsid w:val="00006869"/>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C"/>
    <w:rsid w:val="00012E2E"/>
    <w:rsid w:val="00012EF9"/>
    <w:rsid w:val="0001301A"/>
    <w:rsid w:val="000130D4"/>
    <w:rsid w:val="0001313B"/>
    <w:rsid w:val="00013173"/>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7"/>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2FDF"/>
    <w:rsid w:val="000230C1"/>
    <w:rsid w:val="000232DC"/>
    <w:rsid w:val="000233D5"/>
    <w:rsid w:val="00023440"/>
    <w:rsid w:val="000235D4"/>
    <w:rsid w:val="00023770"/>
    <w:rsid w:val="0002397D"/>
    <w:rsid w:val="00023B83"/>
    <w:rsid w:val="00023D3D"/>
    <w:rsid w:val="00023DED"/>
    <w:rsid w:val="00023E5A"/>
    <w:rsid w:val="00023E96"/>
    <w:rsid w:val="00023EFE"/>
    <w:rsid w:val="00023F14"/>
    <w:rsid w:val="00024033"/>
    <w:rsid w:val="0002406B"/>
    <w:rsid w:val="0002409F"/>
    <w:rsid w:val="000240C4"/>
    <w:rsid w:val="00024196"/>
    <w:rsid w:val="000241A2"/>
    <w:rsid w:val="000241E6"/>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73"/>
    <w:rsid w:val="00026FAD"/>
    <w:rsid w:val="000270E6"/>
    <w:rsid w:val="00027162"/>
    <w:rsid w:val="0002717D"/>
    <w:rsid w:val="00027332"/>
    <w:rsid w:val="0002749C"/>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D4E"/>
    <w:rsid w:val="00033D98"/>
    <w:rsid w:val="00033DCA"/>
    <w:rsid w:val="00033EF2"/>
    <w:rsid w:val="0003428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3AF"/>
    <w:rsid w:val="000436FF"/>
    <w:rsid w:val="0004390A"/>
    <w:rsid w:val="00043A1B"/>
    <w:rsid w:val="00043F18"/>
    <w:rsid w:val="00043F69"/>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A"/>
    <w:rsid w:val="00046C68"/>
    <w:rsid w:val="00046D04"/>
    <w:rsid w:val="00046D49"/>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8A7"/>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3D80"/>
    <w:rsid w:val="00053E63"/>
    <w:rsid w:val="00054168"/>
    <w:rsid w:val="00054356"/>
    <w:rsid w:val="0005446A"/>
    <w:rsid w:val="000545B0"/>
    <w:rsid w:val="000545F3"/>
    <w:rsid w:val="000547AD"/>
    <w:rsid w:val="00054A32"/>
    <w:rsid w:val="00054B04"/>
    <w:rsid w:val="00054B15"/>
    <w:rsid w:val="00054CEF"/>
    <w:rsid w:val="000550E8"/>
    <w:rsid w:val="00055217"/>
    <w:rsid w:val="000552D0"/>
    <w:rsid w:val="00055728"/>
    <w:rsid w:val="00055887"/>
    <w:rsid w:val="00055B7D"/>
    <w:rsid w:val="00055C21"/>
    <w:rsid w:val="00055E4B"/>
    <w:rsid w:val="00055EB1"/>
    <w:rsid w:val="00055EC5"/>
    <w:rsid w:val="00055F76"/>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2202"/>
    <w:rsid w:val="00072225"/>
    <w:rsid w:val="00072251"/>
    <w:rsid w:val="000723C3"/>
    <w:rsid w:val="000725F9"/>
    <w:rsid w:val="000726CC"/>
    <w:rsid w:val="000728DD"/>
    <w:rsid w:val="00072936"/>
    <w:rsid w:val="00072BFA"/>
    <w:rsid w:val="00072D45"/>
    <w:rsid w:val="00072DB3"/>
    <w:rsid w:val="00072DCA"/>
    <w:rsid w:val="00072E68"/>
    <w:rsid w:val="00072F6E"/>
    <w:rsid w:val="00072F95"/>
    <w:rsid w:val="00073045"/>
    <w:rsid w:val="000731B3"/>
    <w:rsid w:val="000731C5"/>
    <w:rsid w:val="000731F4"/>
    <w:rsid w:val="000732D1"/>
    <w:rsid w:val="000733BB"/>
    <w:rsid w:val="000734F1"/>
    <w:rsid w:val="0007354E"/>
    <w:rsid w:val="000735E0"/>
    <w:rsid w:val="00073689"/>
    <w:rsid w:val="0007369A"/>
    <w:rsid w:val="000736A2"/>
    <w:rsid w:val="000738B3"/>
    <w:rsid w:val="000738EB"/>
    <w:rsid w:val="00073A32"/>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505E"/>
    <w:rsid w:val="0007510F"/>
    <w:rsid w:val="00075154"/>
    <w:rsid w:val="00075159"/>
    <w:rsid w:val="00075209"/>
    <w:rsid w:val="00075270"/>
    <w:rsid w:val="00075440"/>
    <w:rsid w:val="00075524"/>
    <w:rsid w:val="0007564F"/>
    <w:rsid w:val="000756DB"/>
    <w:rsid w:val="0007581E"/>
    <w:rsid w:val="00075885"/>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805"/>
    <w:rsid w:val="0007793E"/>
    <w:rsid w:val="0007794C"/>
    <w:rsid w:val="000779EE"/>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BB"/>
    <w:rsid w:val="00080F80"/>
    <w:rsid w:val="00080FC7"/>
    <w:rsid w:val="00081030"/>
    <w:rsid w:val="00081075"/>
    <w:rsid w:val="0008150E"/>
    <w:rsid w:val="00081828"/>
    <w:rsid w:val="00081860"/>
    <w:rsid w:val="00081879"/>
    <w:rsid w:val="000819E6"/>
    <w:rsid w:val="00081A51"/>
    <w:rsid w:val="00081B18"/>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16B"/>
    <w:rsid w:val="000842D3"/>
    <w:rsid w:val="000844A3"/>
    <w:rsid w:val="00084501"/>
    <w:rsid w:val="0008458F"/>
    <w:rsid w:val="00084610"/>
    <w:rsid w:val="000847A6"/>
    <w:rsid w:val="0008482E"/>
    <w:rsid w:val="000848A2"/>
    <w:rsid w:val="000848DF"/>
    <w:rsid w:val="000848F7"/>
    <w:rsid w:val="00084A7A"/>
    <w:rsid w:val="00084CB3"/>
    <w:rsid w:val="00084F04"/>
    <w:rsid w:val="000851D4"/>
    <w:rsid w:val="000852E7"/>
    <w:rsid w:val="0008536B"/>
    <w:rsid w:val="000853B8"/>
    <w:rsid w:val="000853F5"/>
    <w:rsid w:val="000854AE"/>
    <w:rsid w:val="00085657"/>
    <w:rsid w:val="000856D1"/>
    <w:rsid w:val="000858A0"/>
    <w:rsid w:val="000858B4"/>
    <w:rsid w:val="0008597E"/>
    <w:rsid w:val="00085A7F"/>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9E"/>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34"/>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52"/>
    <w:rsid w:val="00097BCE"/>
    <w:rsid w:val="00097C01"/>
    <w:rsid w:val="00097C7B"/>
    <w:rsid w:val="00097C7E"/>
    <w:rsid w:val="00097CD2"/>
    <w:rsid w:val="00097F0B"/>
    <w:rsid w:val="00097FF9"/>
    <w:rsid w:val="000A00B7"/>
    <w:rsid w:val="000A00D0"/>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F7A"/>
    <w:rsid w:val="000A3006"/>
    <w:rsid w:val="000A31AF"/>
    <w:rsid w:val="000A3423"/>
    <w:rsid w:val="000A355E"/>
    <w:rsid w:val="000A3646"/>
    <w:rsid w:val="000A369B"/>
    <w:rsid w:val="000A36A1"/>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8"/>
    <w:rsid w:val="000B110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0F1"/>
    <w:rsid w:val="000B324F"/>
    <w:rsid w:val="000B325A"/>
    <w:rsid w:val="000B3293"/>
    <w:rsid w:val="000B337A"/>
    <w:rsid w:val="000B339E"/>
    <w:rsid w:val="000B33D4"/>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AD"/>
    <w:rsid w:val="000B65C0"/>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681"/>
    <w:rsid w:val="000C06AE"/>
    <w:rsid w:val="000C06F5"/>
    <w:rsid w:val="000C0870"/>
    <w:rsid w:val="000C0B4A"/>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71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AE"/>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2C"/>
    <w:rsid w:val="000D52EF"/>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508"/>
    <w:rsid w:val="000E75EA"/>
    <w:rsid w:val="000E76B6"/>
    <w:rsid w:val="000E76EC"/>
    <w:rsid w:val="000E777F"/>
    <w:rsid w:val="000E78D4"/>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FD"/>
    <w:rsid w:val="000F605E"/>
    <w:rsid w:val="000F6217"/>
    <w:rsid w:val="000F629A"/>
    <w:rsid w:val="000F645C"/>
    <w:rsid w:val="000F64DB"/>
    <w:rsid w:val="000F6577"/>
    <w:rsid w:val="000F66A6"/>
    <w:rsid w:val="000F6719"/>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9C"/>
    <w:rsid w:val="000F77F4"/>
    <w:rsid w:val="000F7804"/>
    <w:rsid w:val="000F7912"/>
    <w:rsid w:val="000F7A06"/>
    <w:rsid w:val="000F7BC2"/>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061"/>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2B"/>
    <w:rsid w:val="00102EBE"/>
    <w:rsid w:val="00102F95"/>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37C"/>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DB"/>
    <w:rsid w:val="001234FC"/>
    <w:rsid w:val="0012356B"/>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E76"/>
    <w:rsid w:val="00127F62"/>
    <w:rsid w:val="00130168"/>
    <w:rsid w:val="0013030C"/>
    <w:rsid w:val="00130340"/>
    <w:rsid w:val="001303BF"/>
    <w:rsid w:val="001303FF"/>
    <w:rsid w:val="00130412"/>
    <w:rsid w:val="001304E8"/>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B18"/>
    <w:rsid w:val="00141BE2"/>
    <w:rsid w:val="00141CFB"/>
    <w:rsid w:val="00141E4D"/>
    <w:rsid w:val="00141E7B"/>
    <w:rsid w:val="00141EBF"/>
    <w:rsid w:val="00141F28"/>
    <w:rsid w:val="00142031"/>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48"/>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0C"/>
    <w:rsid w:val="00143D83"/>
    <w:rsid w:val="00143DB6"/>
    <w:rsid w:val="00143FF0"/>
    <w:rsid w:val="00144054"/>
    <w:rsid w:val="0014410E"/>
    <w:rsid w:val="0014438F"/>
    <w:rsid w:val="001443AE"/>
    <w:rsid w:val="00144562"/>
    <w:rsid w:val="001446BA"/>
    <w:rsid w:val="001446D1"/>
    <w:rsid w:val="001447B0"/>
    <w:rsid w:val="001447BB"/>
    <w:rsid w:val="00144DFA"/>
    <w:rsid w:val="00144E63"/>
    <w:rsid w:val="00144ECD"/>
    <w:rsid w:val="00144FC1"/>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B8"/>
    <w:rsid w:val="001525F2"/>
    <w:rsid w:val="00152725"/>
    <w:rsid w:val="001528BF"/>
    <w:rsid w:val="001528ED"/>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73C"/>
    <w:rsid w:val="00154801"/>
    <w:rsid w:val="001548D7"/>
    <w:rsid w:val="001549E2"/>
    <w:rsid w:val="00154A7A"/>
    <w:rsid w:val="00154AD4"/>
    <w:rsid w:val="00154BC2"/>
    <w:rsid w:val="00154BED"/>
    <w:rsid w:val="00154C24"/>
    <w:rsid w:val="00154C9D"/>
    <w:rsid w:val="00154DF7"/>
    <w:rsid w:val="00154E16"/>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CF"/>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10C"/>
    <w:rsid w:val="00164183"/>
    <w:rsid w:val="0016423B"/>
    <w:rsid w:val="00164296"/>
    <w:rsid w:val="001642D9"/>
    <w:rsid w:val="001643DE"/>
    <w:rsid w:val="00164521"/>
    <w:rsid w:val="00164570"/>
    <w:rsid w:val="001645D8"/>
    <w:rsid w:val="00164685"/>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A2"/>
    <w:rsid w:val="00166F4A"/>
    <w:rsid w:val="0016714F"/>
    <w:rsid w:val="00167331"/>
    <w:rsid w:val="001673BC"/>
    <w:rsid w:val="00167570"/>
    <w:rsid w:val="00167632"/>
    <w:rsid w:val="0016768E"/>
    <w:rsid w:val="0016774E"/>
    <w:rsid w:val="00167971"/>
    <w:rsid w:val="00167989"/>
    <w:rsid w:val="00167A65"/>
    <w:rsid w:val="00167AF6"/>
    <w:rsid w:val="00167C7E"/>
    <w:rsid w:val="00167DDF"/>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DF"/>
    <w:rsid w:val="00176F9D"/>
    <w:rsid w:val="00177234"/>
    <w:rsid w:val="0017723E"/>
    <w:rsid w:val="00177313"/>
    <w:rsid w:val="001773A7"/>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A9"/>
    <w:rsid w:val="001870E2"/>
    <w:rsid w:val="00187135"/>
    <w:rsid w:val="001871F3"/>
    <w:rsid w:val="001872D4"/>
    <w:rsid w:val="001872EF"/>
    <w:rsid w:val="001873E2"/>
    <w:rsid w:val="001873FC"/>
    <w:rsid w:val="00187449"/>
    <w:rsid w:val="00187485"/>
    <w:rsid w:val="001874D4"/>
    <w:rsid w:val="001875B1"/>
    <w:rsid w:val="0018765F"/>
    <w:rsid w:val="001877B6"/>
    <w:rsid w:val="00187986"/>
    <w:rsid w:val="00187A70"/>
    <w:rsid w:val="00187B0C"/>
    <w:rsid w:val="00187B5D"/>
    <w:rsid w:val="00187BC6"/>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C1"/>
    <w:rsid w:val="00192CA1"/>
    <w:rsid w:val="00192DA1"/>
    <w:rsid w:val="00192DB3"/>
    <w:rsid w:val="00192E36"/>
    <w:rsid w:val="00193014"/>
    <w:rsid w:val="0019303A"/>
    <w:rsid w:val="00193104"/>
    <w:rsid w:val="001932C3"/>
    <w:rsid w:val="001933D2"/>
    <w:rsid w:val="00193577"/>
    <w:rsid w:val="001936C2"/>
    <w:rsid w:val="0019387E"/>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C"/>
    <w:rsid w:val="00194F62"/>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30"/>
    <w:rsid w:val="001A5E4D"/>
    <w:rsid w:val="001A5EA8"/>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E8F"/>
    <w:rsid w:val="001B3178"/>
    <w:rsid w:val="001B318B"/>
    <w:rsid w:val="001B320C"/>
    <w:rsid w:val="001B34F6"/>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6C"/>
    <w:rsid w:val="001B4892"/>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AD"/>
    <w:rsid w:val="001B7BC4"/>
    <w:rsid w:val="001B7C6A"/>
    <w:rsid w:val="001B7C87"/>
    <w:rsid w:val="001B7D20"/>
    <w:rsid w:val="001B7D7B"/>
    <w:rsid w:val="001B7D91"/>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14B"/>
    <w:rsid w:val="001C329D"/>
    <w:rsid w:val="001C341B"/>
    <w:rsid w:val="001C34DD"/>
    <w:rsid w:val="001C3505"/>
    <w:rsid w:val="001C3508"/>
    <w:rsid w:val="001C36D3"/>
    <w:rsid w:val="001C372B"/>
    <w:rsid w:val="001C372C"/>
    <w:rsid w:val="001C3854"/>
    <w:rsid w:val="001C390C"/>
    <w:rsid w:val="001C3A11"/>
    <w:rsid w:val="001C3AC9"/>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503D"/>
    <w:rsid w:val="001C507F"/>
    <w:rsid w:val="001C50C2"/>
    <w:rsid w:val="001C514A"/>
    <w:rsid w:val="001C519A"/>
    <w:rsid w:val="001C51B4"/>
    <w:rsid w:val="001C52AA"/>
    <w:rsid w:val="001C52B1"/>
    <w:rsid w:val="001C53C6"/>
    <w:rsid w:val="001C5507"/>
    <w:rsid w:val="001C567D"/>
    <w:rsid w:val="001C56A7"/>
    <w:rsid w:val="001C56EF"/>
    <w:rsid w:val="001C578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41"/>
    <w:rsid w:val="001D228F"/>
    <w:rsid w:val="001D2293"/>
    <w:rsid w:val="001D24B5"/>
    <w:rsid w:val="001D24C1"/>
    <w:rsid w:val="001D2627"/>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7A2"/>
    <w:rsid w:val="001D7A03"/>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6B8"/>
    <w:rsid w:val="001E4797"/>
    <w:rsid w:val="001E481E"/>
    <w:rsid w:val="001E4B34"/>
    <w:rsid w:val="001E4B94"/>
    <w:rsid w:val="001E4C04"/>
    <w:rsid w:val="001E4CFB"/>
    <w:rsid w:val="001E4D9A"/>
    <w:rsid w:val="001E50E0"/>
    <w:rsid w:val="001E5204"/>
    <w:rsid w:val="001E523F"/>
    <w:rsid w:val="001E526D"/>
    <w:rsid w:val="001E5346"/>
    <w:rsid w:val="001E5445"/>
    <w:rsid w:val="001E55DA"/>
    <w:rsid w:val="001E55DF"/>
    <w:rsid w:val="001E574A"/>
    <w:rsid w:val="001E577B"/>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41"/>
    <w:rsid w:val="001E6CC2"/>
    <w:rsid w:val="001E6CE2"/>
    <w:rsid w:val="001E6D64"/>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59"/>
    <w:rsid w:val="001F6F8C"/>
    <w:rsid w:val="001F7190"/>
    <w:rsid w:val="001F71DB"/>
    <w:rsid w:val="001F734D"/>
    <w:rsid w:val="001F73C7"/>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B9F"/>
    <w:rsid w:val="00200CAC"/>
    <w:rsid w:val="00200D04"/>
    <w:rsid w:val="00200D88"/>
    <w:rsid w:val="00200DBF"/>
    <w:rsid w:val="00200E39"/>
    <w:rsid w:val="00200E48"/>
    <w:rsid w:val="00200EAB"/>
    <w:rsid w:val="00200EB8"/>
    <w:rsid w:val="00201017"/>
    <w:rsid w:val="0020104B"/>
    <w:rsid w:val="00201087"/>
    <w:rsid w:val="00201242"/>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A3"/>
    <w:rsid w:val="002029E8"/>
    <w:rsid w:val="00202B2D"/>
    <w:rsid w:val="00202C6A"/>
    <w:rsid w:val="00202C6C"/>
    <w:rsid w:val="00202FCE"/>
    <w:rsid w:val="00202FD5"/>
    <w:rsid w:val="00203377"/>
    <w:rsid w:val="00203426"/>
    <w:rsid w:val="002034D3"/>
    <w:rsid w:val="00203540"/>
    <w:rsid w:val="00203911"/>
    <w:rsid w:val="00203AD7"/>
    <w:rsid w:val="00203BDF"/>
    <w:rsid w:val="00203CCB"/>
    <w:rsid w:val="00203E7D"/>
    <w:rsid w:val="00203FCA"/>
    <w:rsid w:val="00204529"/>
    <w:rsid w:val="0020458C"/>
    <w:rsid w:val="002045EE"/>
    <w:rsid w:val="00204613"/>
    <w:rsid w:val="002048CF"/>
    <w:rsid w:val="002049C5"/>
    <w:rsid w:val="00204A38"/>
    <w:rsid w:val="00204A6A"/>
    <w:rsid w:val="00204A85"/>
    <w:rsid w:val="00204B52"/>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E35"/>
    <w:rsid w:val="00220E37"/>
    <w:rsid w:val="00220F34"/>
    <w:rsid w:val="00220FE6"/>
    <w:rsid w:val="0022104A"/>
    <w:rsid w:val="00221219"/>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333"/>
    <w:rsid w:val="00224631"/>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27DD4"/>
    <w:rsid w:val="00230045"/>
    <w:rsid w:val="00230168"/>
    <w:rsid w:val="002301F7"/>
    <w:rsid w:val="0023034D"/>
    <w:rsid w:val="00230595"/>
    <w:rsid w:val="00230736"/>
    <w:rsid w:val="002307D7"/>
    <w:rsid w:val="0023090E"/>
    <w:rsid w:val="0023092C"/>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40E"/>
    <w:rsid w:val="0025042E"/>
    <w:rsid w:val="0025046F"/>
    <w:rsid w:val="002504A7"/>
    <w:rsid w:val="0025056C"/>
    <w:rsid w:val="00250576"/>
    <w:rsid w:val="00250588"/>
    <w:rsid w:val="00250699"/>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E"/>
    <w:rsid w:val="00256E95"/>
    <w:rsid w:val="00256F2E"/>
    <w:rsid w:val="00256F5F"/>
    <w:rsid w:val="002570F3"/>
    <w:rsid w:val="00257151"/>
    <w:rsid w:val="002573DD"/>
    <w:rsid w:val="002573ED"/>
    <w:rsid w:val="00257436"/>
    <w:rsid w:val="002574A9"/>
    <w:rsid w:val="00257516"/>
    <w:rsid w:val="0025764E"/>
    <w:rsid w:val="00257658"/>
    <w:rsid w:val="0025765D"/>
    <w:rsid w:val="00257677"/>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835"/>
    <w:rsid w:val="00266880"/>
    <w:rsid w:val="002669C7"/>
    <w:rsid w:val="002669FC"/>
    <w:rsid w:val="00266A70"/>
    <w:rsid w:val="00266ACE"/>
    <w:rsid w:val="00266AEE"/>
    <w:rsid w:val="00266B35"/>
    <w:rsid w:val="00266B9B"/>
    <w:rsid w:val="00266DF9"/>
    <w:rsid w:val="00266E28"/>
    <w:rsid w:val="00266F2B"/>
    <w:rsid w:val="0026701C"/>
    <w:rsid w:val="0026704A"/>
    <w:rsid w:val="002671E1"/>
    <w:rsid w:val="00267223"/>
    <w:rsid w:val="002672C5"/>
    <w:rsid w:val="002673A7"/>
    <w:rsid w:val="0026750D"/>
    <w:rsid w:val="00267540"/>
    <w:rsid w:val="0026760B"/>
    <w:rsid w:val="00267668"/>
    <w:rsid w:val="0026772B"/>
    <w:rsid w:val="00267887"/>
    <w:rsid w:val="002678DE"/>
    <w:rsid w:val="00267911"/>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26"/>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3A"/>
    <w:rsid w:val="00272242"/>
    <w:rsid w:val="00272398"/>
    <w:rsid w:val="002723E0"/>
    <w:rsid w:val="0027240B"/>
    <w:rsid w:val="0027249A"/>
    <w:rsid w:val="002724C4"/>
    <w:rsid w:val="002725A0"/>
    <w:rsid w:val="0027279D"/>
    <w:rsid w:val="002728E5"/>
    <w:rsid w:val="00272A87"/>
    <w:rsid w:val="00272BE0"/>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3E8"/>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417F"/>
    <w:rsid w:val="00284190"/>
    <w:rsid w:val="002842E4"/>
    <w:rsid w:val="00284349"/>
    <w:rsid w:val="00284368"/>
    <w:rsid w:val="0028473F"/>
    <w:rsid w:val="00284A21"/>
    <w:rsid w:val="00284A8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FC"/>
    <w:rsid w:val="00285FB3"/>
    <w:rsid w:val="00285FF3"/>
    <w:rsid w:val="00286101"/>
    <w:rsid w:val="0028611D"/>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748"/>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A0F"/>
    <w:rsid w:val="00293ACA"/>
    <w:rsid w:val="00293C0C"/>
    <w:rsid w:val="00293C61"/>
    <w:rsid w:val="00293E16"/>
    <w:rsid w:val="00293EAF"/>
    <w:rsid w:val="00293EB2"/>
    <w:rsid w:val="00293F6A"/>
    <w:rsid w:val="00294023"/>
    <w:rsid w:val="00294066"/>
    <w:rsid w:val="00294075"/>
    <w:rsid w:val="00294175"/>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5D5"/>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1C7"/>
    <w:rsid w:val="002A021B"/>
    <w:rsid w:val="002A022B"/>
    <w:rsid w:val="002A0278"/>
    <w:rsid w:val="002A034E"/>
    <w:rsid w:val="002A03C3"/>
    <w:rsid w:val="002A059D"/>
    <w:rsid w:val="002A065E"/>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A3"/>
    <w:rsid w:val="002A24E9"/>
    <w:rsid w:val="002A2552"/>
    <w:rsid w:val="002A2566"/>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B3"/>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F18"/>
    <w:rsid w:val="002C2FE9"/>
    <w:rsid w:val="002C3234"/>
    <w:rsid w:val="002C33F7"/>
    <w:rsid w:val="002C3459"/>
    <w:rsid w:val="002C34B7"/>
    <w:rsid w:val="002C3518"/>
    <w:rsid w:val="002C3532"/>
    <w:rsid w:val="002C3570"/>
    <w:rsid w:val="002C359A"/>
    <w:rsid w:val="002C35EF"/>
    <w:rsid w:val="002C36B7"/>
    <w:rsid w:val="002C36BF"/>
    <w:rsid w:val="002C3935"/>
    <w:rsid w:val="002C3A25"/>
    <w:rsid w:val="002C3BF9"/>
    <w:rsid w:val="002C3C3F"/>
    <w:rsid w:val="002C3C77"/>
    <w:rsid w:val="002C3EA4"/>
    <w:rsid w:val="002C3EAD"/>
    <w:rsid w:val="002C3F1D"/>
    <w:rsid w:val="002C3F6B"/>
    <w:rsid w:val="002C3FB3"/>
    <w:rsid w:val="002C3FF9"/>
    <w:rsid w:val="002C40B4"/>
    <w:rsid w:val="002C40F1"/>
    <w:rsid w:val="002C42F0"/>
    <w:rsid w:val="002C435D"/>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C18"/>
    <w:rsid w:val="002C5C26"/>
    <w:rsid w:val="002C5C8E"/>
    <w:rsid w:val="002C5EED"/>
    <w:rsid w:val="002C60D0"/>
    <w:rsid w:val="002C6374"/>
    <w:rsid w:val="002C646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B4"/>
    <w:rsid w:val="002D0F33"/>
    <w:rsid w:val="002D0F98"/>
    <w:rsid w:val="002D0FF1"/>
    <w:rsid w:val="002D10A6"/>
    <w:rsid w:val="002D11FE"/>
    <w:rsid w:val="002D1200"/>
    <w:rsid w:val="002D123D"/>
    <w:rsid w:val="002D12E6"/>
    <w:rsid w:val="002D1345"/>
    <w:rsid w:val="002D13F7"/>
    <w:rsid w:val="002D1450"/>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E0"/>
    <w:rsid w:val="002E0DF5"/>
    <w:rsid w:val="002E0E40"/>
    <w:rsid w:val="002E0E77"/>
    <w:rsid w:val="002E0F1A"/>
    <w:rsid w:val="002E0F2E"/>
    <w:rsid w:val="002E0FBC"/>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61B"/>
    <w:rsid w:val="002E473C"/>
    <w:rsid w:val="002E47FD"/>
    <w:rsid w:val="002E4850"/>
    <w:rsid w:val="002E4A82"/>
    <w:rsid w:val="002E4BCC"/>
    <w:rsid w:val="002E4C91"/>
    <w:rsid w:val="002E4D11"/>
    <w:rsid w:val="002E4DCB"/>
    <w:rsid w:val="002E4ED1"/>
    <w:rsid w:val="002E4F0B"/>
    <w:rsid w:val="002E4FDB"/>
    <w:rsid w:val="002E50D3"/>
    <w:rsid w:val="002E5169"/>
    <w:rsid w:val="002E5181"/>
    <w:rsid w:val="002E5225"/>
    <w:rsid w:val="002E5243"/>
    <w:rsid w:val="002E5305"/>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2D0"/>
    <w:rsid w:val="002E7401"/>
    <w:rsid w:val="002E746F"/>
    <w:rsid w:val="002E752A"/>
    <w:rsid w:val="002E767E"/>
    <w:rsid w:val="002E7727"/>
    <w:rsid w:val="002E792D"/>
    <w:rsid w:val="002E7962"/>
    <w:rsid w:val="002E7AB9"/>
    <w:rsid w:val="002E7ADC"/>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52A"/>
    <w:rsid w:val="002F1695"/>
    <w:rsid w:val="002F1722"/>
    <w:rsid w:val="002F17A1"/>
    <w:rsid w:val="002F18B0"/>
    <w:rsid w:val="002F1903"/>
    <w:rsid w:val="002F1923"/>
    <w:rsid w:val="002F192D"/>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94F"/>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B95"/>
    <w:rsid w:val="002F5C71"/>
    <w:rsid w:val="002F5C81"/>
    <w:rsid w:val="002F5E63"/>
    <w:rsid w:val="002F5E9B"/>
    <w:rsid w:val="002F5FB2"/>
    <w:rsid w:val="002F6072"/>
    <w:rsid w:val="002F6222"/>
    <w:rsid w:val="002F6223"/>
    <w:rsid w:val="002F63A4"/>
    <w:rsid w:val="002F63B8"/>
    <w:rsid w:val="002F64FA"/>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E65"/>
    <w:rsid w:val="00307EA5"/>
    <w:rsid w:val="00307F0D"/>
    <w:rsid w:val="00307FF9"/>
    <w:rsid w:val="003101CB"/>
    <w:rsid w:val="0031026E"/>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5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DE"/>
    <w:rsid w:val="003149EC"/>
    <w:rsid w:val="00314A22"/>
    <w:rsid w:val="00314A5E"/>
    <w:rsid w:val="00314A95"/>
    <w:rsid w:val="00314AD1"/>
    <w:rsid w:val="00314B06"/>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04D"/>
    <w:rsid w:val="0032621F"/>
    <w:rsid w:val="00326260"/>
    <w:rsid w:val="00326363"/>
    <w:rsid w:val="003265BF"/>
    <w:rsid w:val="00326713"/>
    <w:rsid w:val="003268FA"/>
    <w:rsid w:val="0032690E"/>
    <w:rsid w:val="0032696A"/>
    <w:rsid w:val="0032698E"/>
    <w:rsid w:val="00326B35"/>
    <w:rsid w:val="00326B37"/>
    <w:rsid w:val="00326D49"/>
    <w:rsid w:val="00326DF8"/>
    <w:rsid w:val="00326E36"/>
    <w:rsid w:val="00326E4E"/>
    <w:rsid w:val="0032701C"/>
    <w:rsid w:val="0032704A"/>
    <w:rsid w:val="003270A1"/>
    <w:rsid w:val="00327219"/>
    <w:rsid w:val="00327287"/>
    <w:rsid w:val="003272C1"/>
    <w:rsid w:val="00327472"/>
    <w:rsid w:val="003276DB"/>
    <w:rsid w:val="00327AB5"/>
    <w:rsid w:val="00327ADC"/>
    <w:rsid w:val="00327B76"/>
    <w:rsid w:val="00327C7A"/>
    <w:rsid w:val="00327D05"/>
    <w:rsid w:val="00327FCA"/>
    <w:rsid w:val="00330233"/>
    <w:rsid w:val="00330297"/>
    <w:rsid w:val="00330377"/>
    <w:rsid w:val="00330392"/>
    <w:rsid w:val="0033052E"/>
    <w:rsid w:val="00330532"/>
    <w:rsid w:val="003305F0"/>
    <w:rsid w:val="00330691"/>
    <w:rsid w:val="003306F1"/>
    <w:rsid w:val="003308E7"/>
    <w:rsid w:val="00330937"/>
    <w:rsid w:val="00330C81"/>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BE3"/>
    <w:rsid w:val="00332E62"/>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943"/>
    <w:rsid w:val="00335AD3"/>
    <w:rsid w:val="00335B44"/>
    <w:rsid w:val="00335BA8"/>
    <w:rsid w:val="00335CB9"/>
    <w:rsid w:val="00335D25"/>
    <w:rsid w:val="00335E25"/>
    <w:rsid w:val="00335EEC"/>
    <w:rsid w:val="00336037"/>
    <w:rsid w:val="00336078"/>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57"/>
    <w:rsid w:val="00340F7A"/>
    <w:rsid w:val="00340FB1"/>
    <w:rsid w:val="0034109E"/>
    <w:rsid w:val="0034124D"/>
    <w:rsid w:val="00341282"/>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45C"/>
    <w:rsid w:val="003564DF"/>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FC"/>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F45"/>
    <w:rsid w:val="00374F94"/>
    <w:rsid w:val="00375027"/>
    <w:rsid w:val="003750DA"/>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5FEE"/>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A0"/>
    <w:rsid w:val="0038570B"/>
    <w:rsid w:val="0038575D"/>
    <w:rsid w:val="00385C42"/>
    <w:rsid w:val="00385E70"/>
    <w:rsid w:val="00385F66"/>
    <w:rsid w:val="003860BF"/>
    <w:rsid w:val="00386145"/>
    <w:rsid w:val="00386355"/>
    <w:rsid w:val="003863D7"/>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3AA"/>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85A"/>
    <w:rsid w:val="003A0AC8"/>
    <w:rsid w:val="003A0B07"/>
    <w:rsid w:val="003A0B31"/>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2039"/>
    <w:rsid w:val="003A2130"/>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DB"/>
    <w:rsid w:val="003A2FBC"/>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315"/>
    <w:rsid w:val="003A439A"/>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322"/>
    <w:rsid w:val="003A7326"/>
    <w:rsid w:val="003A739D"/>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976"/>
    <w:rsid w:val="003B09E9"/>
    <w:rsid w:val="003B09F2"/>
    <w:rsid w:val="003B09F3"/>
    <w:rsid w:val="003B0A4D"/>
    <w:rsid w:val="003B0B6F"/>
    <w:rsid w:val="003B0B8B"/>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95"/>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33E"/>
    <w:rsid w:val="003E24B1"/>
    <w:rsid w:val="003E24E2"/>
    <w:rsid w:val="003E273F"/>
    <w:rsid w:val="003E2786"/>
    <w:rsid w:val="003E28F0"/>
    <w:rsid w:val="003E2913"/>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96A"/>
    <w:rsid w:val="003F0AE9"/>
    <w:rsid w:val="003F0C90"/>
    <w:rsid w:val="003F0D97"/>
    <w:rsid w:val="003F120C"/>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DB7"/>
    <w:rsid w:val="003F1F45"/>
    <w:rsid w:val="003F1FF0"/>
    <w:rsid w:val="003F2157"/>
    <w:rsid w:val="003F218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C7B"/>
    <w:rsid w:val="003F5DAB"/>
    <w:rsid w:val="003F5E00"/>
    <w:rsid w:val="003F5E67"/>
    <w:rsid w:val="003F5F70"/>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7F4"/>
    <w:rsid w:val="00403C87"/>
    <w:rsid w:val="00403CF4"/>
    <w:rsid w:val="00403D4B"/>
    <w:rsid w:val="00403D9A"/>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725"/>
    <w:rsid w:val="004117E8"/>
    <w:rsid w:val="00411897"/>
    <w:rsid w:val="004118F5"/>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D0"/>
    <w:rsid w:val="00416EF6"/>
    <w:rsid w:val="00416F83"/>
    <w:rsid w:val="00417060"/>
    <w:rsid w:val="00417193"/>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82D"/>
    <w:rsid w:val="00421A1E"/>
    <w:rsid w:val="00421BE7"/>
    <w:rsid w:val="00421CE1"/>
    <w:rsid w:val="00421D26"/>
    <w:rsid w:val="00421D78"/>
    <w:rsid w:val="00421E25"/>
    <w:rsid w:val="00421F7F"/>
    <w:rsid w:val="00421FB1"/>
    <w:rsid w:val="004222B2"/>
    <w:rsid w:val="00422340"/>
    <w:rsid w:val="00422704"/>
    <w:rsid w:val="00422870"/>
    <w:rsid w:val="00422949"/>
    <w:rsid w:val="0042299F"/>
    <w:rsid w:val="00422AA2"/>
    <w:rsid w:val="00422CB4"/>
    <w:rsid w:val="0042315F"/>
    <w:rsid w:val="004231F2"/>
    <w:rsid w:val="00423287"/>
    <w:rsid w:val="0042328C"/>
    <w:rsid w:val="0042336E"/>
    <w:rsid w:val="004233FB"/>
    <w:rsid w:val="0042341E"/>
    <w:rsid w:val="004234C5"/>
    <w:rsid w:val="00423579"/>
    <w:rsid w:val="004235D6"/>
    <w:rsid w:val="00423664"/>
    <w:rsid w:val="004236CD"/>
    <w:rsid w:val="004238A4"/>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8AF"/>
    <w:rsid w:val="00425961"/>
    <w:rsid w:val="00425A11"/>
    <w:rsid w:val="00425A90"/>
    <w:rsid w:val="00425D42"/>
    <w:rsid w:val="00425DB9"/>
    <w:rsid w:val="00425EA7"/>
    <w:rsid w:val="00425F96"/>
    <w:rsid w:val="00426018"/>
    <w:rsid w:val="00426116"/>
    <w:rsid w:val="004263B9"/>
    <w:rsid w:val="004263C4"/>
    <w:rsid w:val="00426492"/>
    <w:rsid w:val="0042649D"/>
    <w:rsid w:val="004266B8"/>
    <w:rsid w:val="0042670D"/>
    <w:rsid w:val="00426745"/>
    <w:rsid w:val="00426782"/>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FC"/>
    <w:rsid w:val="00430631"/>
    <w:rsid w:val="00430634"/>
    <w:rsid w:val="00430640"/>
    <w:rsid w:val="0043081A"/>
    <w:rsid w:val="00430962"/>
    <w:rsid w:val="004309DF"/>
    <w:rsid w:val="00430AA6"/>
    <w:rsid w:val="00430B50"/>
    <w:rsid w:val="00430C6D"/>
    <w:rsid w:val="00430D70"/>
    <w:rsid w:val="00430EC2"/>
    <w:rsid w:val="00430EF2"/>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8A"/>
    <w:rsid w:val="00440D52"/>
    <w:rsid w:val="00440E3D"/>
    <w:rsid w:val="00440E62"/>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B2"/>
    <w:rsid w:val="00442FF0"/>
    <w:rsid w:val="0044308D"/>
    <w:rsid w:val="004430C5"/>
    <w:rsid w:val="004432F9"/>
    <w:rsid w:val="0044341E"/>
    <w:rsid w:val="00443557"/>
    <w:rsid w:val="00443632"/>
    <w:rsid w:val="00443642"/>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916"/>
    <w:rsid w:val="00450969"/>
    <w:rsid w:val="00450BB1"/>
    <w:rsid w:val="00450C25"/>
    <w:rsid w:val="00450E37"/>
    <w:rsid w:val="00450F13"/>
    <w:rsid w:val="00450FB8"/>
    <w:rsid w:val="00450FF7"/>
    <w:rsid w:val="0045118C"/>
    <w:rsid w:val="004511C6"/>
    <w:rsid w:val="004512D0"/>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B9"/>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99F"/>
    <w:rsid w:val="00473B69"/>
    <w:rsid w:val="00473E56"/>
    <w:rsid w:val="00473E68"/>
    <w:rsid w:val="0047404B"/>
    <w:rsid w:val="00474264"/>
    <w:rsid w:val="004743AC"/>
    <w:rsid w:val="0047457F"/>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5B"/>
    <w:rsid w:val="0048743C"/>
    <w:rsid w:val="0048755B"/>
    <w:rsid w:val="004879E6"/>
    <w:rsid w:val="00487A04"/>
    <w:rsid w:val="00487A6B"/>
    <w:rsid w:val="00487BF8"/>
    <w:rsid w:val="00487CFA"/>
    <w:rsid w:val="00487D1F"/>
    <w:rsid w:val="00487DBD"/>
    <w:rsid w:val="00487EA8"/>
    <w:rsid w:val="00487EAA"/>
    <w:rsid w:val="00487ED7"/>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4AD"/>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66"/>
    <w:rsid w:val="004965AB"/>
    <w:rsid w:val="00496677"/>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64F"/>
    <w:rsid w:val="004B17AF"/>
    <w:rsid w:val="004B1832"/>
    <w:rsid w:val="004B18C0"/>
    <w:rsid w:val="004B18D0"/>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E14"/>
    <w:rsid w:val="004B4E40"/>
    <w:rsid w:val="004B5056"/>
    <w:rsid w:val="004B50A7"/>
    <w:rsid w:val="004B50CF"/>
    <w:rsid w:val="004B51FE"/>
    <w:rsid w:val="004B52C8"/>
    <w:rsid w:val="004B53A6"/>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AA2"/>
    <w:rsid w:val="004B7D6C"/>
    <w:rsid w:val="004B7DAB"/>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D04"/>
    <w:rsid w:val="004C1F17"/>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52B"/>
    <w:rsid w:val="004C4705"/>
    <w:rsid w:val="004C47B2"/>
    <w:rsid w:val="004C48B4"/>
    <w:rsid w:val="004C4A19"/>
    <w:rsid w:val="004C4A2B"/>
    <w:rsid w:val="004C4A38"/>
    <w:rsid w:val="004C4DB3"/>
    <w:rsid w:val="004C4EA5"/>
    <w:rsid w:val="004C5098"/>
    <w:rsid w:val="004C50FB"/>
    <w:rsid w:val="004C51E6"/>
    <w:rsid w:val="004C5247"/>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B31"/>
    <w:rsid w:val="004C7B4A"/>
    <w:rsid w:val="004C7D17"/>
    <w:rsid w:val="004C7E66"/>
    <w:rsid w:val="004C7E8D"/>
    <w:rsid w:val="004C7EA5"/>
    <w:rsid w:val="004C7F7C"/>
    <w:rsid w:val="004C7F8D"/>
    <w:rsid w:val="004C7F90"/>
    <w:rsid w:val="004C7F9E"/>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D0D"/>
    <w:rsid w:val="004F2DD1"/>
    <w:rsid w:val="004F2DD5"/>
    <w:rsid w:val="004F2EDF"/>
    <w:rsid w:val="004F2F0E"/>
    <w:rsid w:val="004F2FD3"/>
    <w:rsid w:val="004F302D"/>
    <w:rsid w:val="004F31DF"/>
    <w:rsid w:val="004F33C2"/>
    <w:rsid w:val="004F346E"/>
    <w:rsid w:val="004F356F"/>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30"/>
    <w:rsid w:val="00503EFD"/>
    <w:rsid w:val="00503F6C"/>
    <w:rsid w:val="00504243"/>
    <w:rsid w:val="005042C4"/>
    <w:rsid w:val="005042D4"/>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FD0"/>
    <w:rsid w:val="005121FF"/>
    <w:rsid w:val="00512313"/>
    <w:rsid w:val="0051245B"/>
    <w:rsid w:val="00512467"/>
    <w:rsid w:val="00512617"/>
    <w:rsid w:val="00512618"/>
    <w:rsid w:val="00512764"/>
    <w:rsid w:val="00512795"/>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C6"/>
    <w:rsid w:val="00515D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98"/>
    <w:rsid w:val="00527F84"/>
    <w:rsid w:val="00527FD5"/>
    <w:rsid w:val="0053026A"/>
    <w:rsid w:val="005302A7"/>
    <w:rsid w:val="0053043E"/>
    <w:rsid w:val="00530577"/>
    <w:rsid w:val="005305AC"/>
    <w:rsid w:val="005305E6"/>
    <w:rsid w:val="0053062C"/>
    <w:rsid w:val="005306FF"/>
    <w:rsid w:val="00530750"/>
    <w:rsid w:val="00530822"/>
    <w:rsid w:val="00530832"/>
    <w:rsid w:val="005309BA"/>
    <w:rsid w:val="00530A3D"/>
    <w:rsid w:val="00530A99"/>
    <w:rsid w:val="00530BD8"/>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4057"/>
    <w:rsid w:val="0055405F"/>
    <w:rsid w:val="0055418C"/>
    <w:rsid w:val="005541E9"/>
    <w:rsid w:val="0055424B"/>
    <w:rsid w:val="0055427A"/>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140"/>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860"/>
    <w:rsid w:val="00556B0A"/>
    <w:rsid w:val="00556BAD"/>
    <w:rsid w:val="00556BEA"/>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1BB"/>
    <w:rsid w:val="00561233"/>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B9B"/>
    <w:rsid w:val="00565F43"/>
    <w:rsid w:val="005660F1"/>
    <w:rsid w:val="00566299"/>
    <w:rsid w:val="0056638F"/>
    <w:rsid w:val="005663CD"/>
    <w:rsid w:val="005663E1"/>
    <w:rsid w:val="00566433"/>
    <w:rsid w:val="005664E6"/>
    <w:rsid w:val="0056670E"/>
    <w:rsid w:val="0056684E"/>
    <w:rsid w:val="0056698D"/>
    <w:rsid w:val="00566AC5"/>
    <w:rsid w:val="00566BC6"/>
    <w:rsid w:val="00566C8A"/>
    <w:rsid w:val="00566CE3"/>
    <w:rsid w:val="00566CF4"/>
    <w:rsid w:val="00566E8A"/>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73"/>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51"/>
    <w:rsid w:val="00574CAD"/>
    <w:rsid w:val="00574D74"/>
    <w:rsid w:val="00574D97"/>
    <w:rsid w:val="00574E6B"/>
    <w:rsid w:val="00574E77"/>
    <w:rsid w:val="00574EFD"/>
    <w:rsid w:val="00575178"/>
    <w:rsid w:val="0057519E"/>
    <w:rsid w:val="005751BA"/>
    <w:rsid w:val="005751C2"/>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BA"/>
    <w:rsid w:val="0057770A"/>
    <w:rsid w:val="00577716"/>
    <w:rsid w:val="00577726"/>
    <w:rsid w:val="005778F3"/>
    <w:rsid w:val="0057794A"/>
    <w:rsid w:val="00577A4D"/>
    <w:rsid w:val="00577C1C"/>
    <w:rsid w:val="00577C67"/>
    <w:rsid w:val="00577E12"/>
    <w:rsid w:val="00577EB7"/>
    <w:rsid w:val="00577EEF"/>
    <w:rsid w:val="00580163"/>
    <w:rsid w:val="00580232"/>
    <w:rsid w:val="005803BA"/>
    <w:rsid w:val="00580424"/>
    <w:rsid w:val="0058045F"/>
    <w:rsid w:val="00580740"/>
    <w:rsid w:val="005807E2"/>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DFB"/>
    <w:rsid w:val="00583E89"/>
    <w:rsid w:val="00583FF6"/>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6C0"/>
    <w:rsid w:val="00585725"/>
    <w:rsid w:val="00585905"/>
    <w:rsid w:val="00585C2D"/>
    <w:rsid w:val="00585DE9"/>
    <w:rsid w:val="00585E76"/>
    <w:rsid w:val="00585E77"/>
    <w:rsid w:val="005861F6"/>
    <w:rsid w:val="0058620C"/>
    <w:rsid w:val="0058637C"/>
    <w:rsid w:val="0058641E"/>
    <w:rsid w:val="00586482"/>
    <w:rsid w:val="005864EC"/>
    <w:rsid w:val="00586634"/>
    <w:rsid w:val="0058692E"/>
    <w:rsid w:val="005869A4"/>
    <w:rsid w:val="00586A1A"/>
    <w:rsid w:val="00586A88"/>
    <w:rsid w:val="00586B2D"/>
    <w:rsid w:val="00586BC7"/>
    <w:rsid w:val="00586BD5"/>
    <w:rsid w:val="00586C90"/>
    <w:rsid w:val="00586E57"/>
    <w:rsid w:val="00586E8D"/>
    <w:rsid w:val="00586EC3"/>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D28"/>
    <w:rsid w:val="00595D3E"/>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54B"/>
    <w:rsid w:val="005B47E9"/>
    <w:rsid w:val="005B49CE"/>
    <w:rsid w:val="005B4A2D"/>
    <w:rsid w:val="005B4A50"/>
    <w:rsid w:val="005B4B34"/>
    <w:rsid w:val="005B4BE3"/>
    <w:rsid w:val="005B4BF5"/>
    <w:rsid w:val="005B4DE0"/>
    <w:rsid w:val="005B4FCD"/>
    <w:rsid w:val="005B50BE"/>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91D"/>
    <w:rsid w:val="005B697E"/>
    <w:rsid w:val="005B6984"/>
    <w:rsid w:val="005B6C16"/>
    <w:rsid w:val="005B6CA8"/>
    <w:rsid w:val="005B6CE0"/>
    <w:rsid w:val="005B6F6C"/>
    <w:rsid w:val="005B7074"/>
    <w:rsid w:val="005B70C1"/>
    <w:rsid w:val="005B71A1"/>
    <w:rsid w:val="005B733D"/>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920"/>
    <w:rsid w:val="005C4B25"/>
    <w:rsid w:val="005C4E24"/>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C7"/>
    <w:rsid w:val="005E2ACA"/>
    <w:rsid w:val="005E2BA5"/>
    <w:rsid w:val="005E2BE1"/>
    <w:rsid w:val="005E2D52"/>
    <w:rsid w:val="005E2E34"/>
    <w:rsid w:val="005E2E9A"/>
    <w:rsid w:val="005E2F27"/>
    <w:rsid w:val="005E30A2"/>
    <w:rsid w:val="005E30DA"/>
    <w:rsid w:val="005E3131"/>
    <w:rsid w:val="005E3150"/>
    <w:rsid w:val="005E31BB"/>
    <w:rsid w:val="005E32E4"/>
    <w:rsid w:val="005E3314"/>
    <w:rsid w:val="005E34E4"/>
    <w:rsid w:val="005E3613"/>
    <w:rsid w:val="005E3830"/>
    <w:rsid w:val="005E387A"/>
    <w:rsid w:val="005E38F6"/>
    <w:rsid w:val="005E39FF"/>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EBA"/>
    <w:rsid w:val="005E6ED7"/>
    <w:rsid w:val="005E6F21"/>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244"/>
    <w:rsid w:val="005F341A"/>
    <w:rsid w:val="005F3453"/>
    <w:rsid w:val="005F350C"/>
    <w:rsid w:val="005F3569"/>
    <w:rsid w:val="005F3880"/>
    <w:rsid w:val="005F38D9"/>
    <w:rsid w:val="005F39AA"/>
    <w:rsid w:val="005F3A09"/>
    <w:rsid w:val="005F3ABE"/>
    <w:rsid w:val="005F3B51"/>
    <w:rsid w:val="005F3D46"/>
    <w:rsid w:val="005F3DAD"/>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BE9"/>
    <w:rsid w:val="00600CB6"/>
    <w:rsid w:val="00600D60"/>
    <w:rsid w:val="00600DD1"/>
    <w:rsid w:val="00600E17"/>
    <w:rsid w:val="00600EB7"/>
    <w:rsid w:val="00600F43"/>
    <w:rsid w:val="00600FA9"/>
    <w:rsid w:val="00600FC8"/>
    <w:rsid w:val="00600FF8"/>
    <w:rsid w:val="006010AF"/>
    <w:rsid w:val="00601107"/>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7ED"/>
    <w:rsid w:val="00604893"/>
    <w:rsid w:val="006048F7"/>
    <w:rsid w:val="0060493A"/>
    <w:rsid w:val="006049E2"/>
    <w:rsid w:val="00604C1F"/>
    <w:rsid w:val="00604D28"/>
    <w:rsid w:val="00604D34"/>
    <w:rsid w:val="00604D71"/>
    <w:rsid w:val="00604DF9"/>
    <w:rsid w:val="00604E0E"/>
    <w:rsid w:val="00604E56"/>
    <w:rsid w:val="00604E57"/>
    <w:rsid w:val="00604F40"/>
    <w:rsid w:val="00604FCA"/>
    <w:rsid w:val="00604FE4"/>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826"/>
    <w:rsid w:val="0062494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73"/>
    <w:rsid w:val="00626BA0"/>
    <w:rsid w:val="00626C49"/>
    <w:rsid w:val="00626C60"/>
    <w:rsid w:val="00626DB0"/>
    <w:rsid w:val="00626E6B"/>
    <w:rsid w:val="0062720E"/>
    <w:rsid w:val="006272C5"/>
    <w:rsid w:val="0062735C"/>
    <w:rsid w:val="006273DF"/>
    <w:rsid w:val="006275E7"/>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A6C"/>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1CF1"/>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AE3"/>
    <w:rsid w:val="00633DC5"/>
    <w:rsid w:val="00634009"/>
    <w:rsid w:val="00634093"/>
    <w:rsid w:val="006342CE"/>
    <w:rsid w:val="00634357"/>
    <w:rsid w:val="006343CB"/>
    <w:rsid w:val="006344F4"/>
    <w:rsid w:val="00634520"/>
    <w:rsid w:val="006345CB"/>
    <w:rsid w:val="00634625"/>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51D"/>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8E8"/>
    <w:rsid w:val="00637A68"/>
    <w:rsid w:val="00637A91"/>
    <w:rsid w:val="00637AE0"/>
    <w:rsid w:val="00637CE9"/>
    <w:rsid w:val="00637DCB"/>
    <w:rsid w:val="00637DFB"/>
    <w:rsid w:val="00637ED2"/>
    <w:rsid w:val="00640067"/>
    <w:rsid w:val="00640364"/>
    <w:rsid w:val="006403B4"/>
    <w:rsid w:val="006403F7"/>
    <w:rsid w:val="006404EF"/>
    <w:rsid w:val="00640537"/>
    <w:rsid w:val="0064058A"/>
    <w:rsid w:val="00640657"/>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A95"/>
    <w:rsid w:val="00651C37"/>
    <w:rsid w:val="00651C43"/>
    <w:rsid w:val="00651CAC"/>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046"/>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C91"/>
    <w:rsid w:val="00663EA6"/>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98"/>
    <w:rsid w:val="00673565"/>
    <w:rsid w:val="0067361F"/>
    <w:rsid w:val="006736A2"/>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86C"/>
    <w:rsid w:val="00675A85"/>
    <w:rsid w:val="00675D1C"/>
    <w:rsid w:val="00675D80"/>
    <w:rsid w:val="00675D95"/>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748"/>
    <w:rsid w:val="0068085F"/>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583"/>
    <w:rsid w:val="00681635"/>
    <w:rsid w:val="006816B3"/>
    <w:rsid w:val="00681700"/>
    <w:rsid w:val="0068173D"/>
    <w:rsid w:val="006817F4"/>
    <w:rsid w:val="0068189B"/>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E45"/>
    <w:rsid w:val="00682EA2"/>
    <w:rsid w:val="00682EFC"/>
    <w:rsid w:val="00682F28"/>
    <w:rsid w:val="00682FD3"/>
    <w:rsid w:val="006830AC"/>
    <w:rsid w:val="006831ED"/>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34C"/>
    <w:rsid w:val="00690407"/>
    <w:rsid w:val="00690556"/>
    <w:rsid w:val="00690665"/>
    <w:rsid w:val="00690668"/>
    <w:rsid w:val="006907A8"/>
    <w:rsid w:val="00690897"/>
    <w:rsid w:val="006908D4"/>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394"/>
    <w:rsid w:val="0069646C"/>
    <w:rsid w:val="00696497"/>
    <w:rsid w:val="00696509"/>
    <w:rsid w:val="006967A9"/>
    <w:rsid w:val="00696A87"/>
    <w:rsid w:val="00696ADF"/>
    <w:rsid w:val="00696B77"/>
    <w:rsid w:val="00696BE6"/>
    <w:rsid w:val="00696D7F"/>
    <w:rsid w:val="00696E7E"/>
    <w:rsid w:val="00697224"/>
    <w:rsid w:val="006973A8"/>
    <w:rsid w:val="00697867"/>
    <w:rsid w:val="006979A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AD8"/>
    <w:rsid w:val="006A0BC7"/>
    <w:rsid w:val="006A0BEC"/>
    <w:rsid w:val="006A0C08"/>
    <w:rsid w:val="006A0C57"/>
    <w:rsid w:val="006A0CB5"/>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00"/>
    <w:rsid w:val="006A4B7F"/>
    <w:rsid w:val="006A4C47"/>
    <w:rsid w:val="006A4C90"/>
    <w:rsid w:val="006A4D74"/>
    <w:rsid w:val="006A4DCC"/>
    <w:rsid w:val="006A4DD8"/>
    <w:rsid w:val="006A4EE5"/>
    <w:rsid w:val="006A4F0B"/>
    <w:rsid w:val="006A504A"/>
    <w:rsid w:val="006A514B"/>
    <w:rsid w:val="006A52F7"/>
    <w:rsid w:val="006A5416"/>
    <w:rsid w:val="006A54C9"/>
    <w:rsid w:val="006A5623"/>
    <w:rsid w:val="006A5633"/>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CF4"/>
    <w:rsid w:val="006A6F3F"/>
    <w:rsid w:val="006A6F6C"/>
    <w:rsid w:val="006A6F74"/>
    <w:rsid w:val="006A6FBD"/>
    <w:rsid w:val="006A7132"/>
    <w:rsid w:val="006A71C7"/>
    <w:rsid w:val="006A7295"/>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986"/>
    <w:rsid w:val="006B0A46"/>
    <w:rsid w:val="006B0A92"/>
    <w:rsid w:val="006B0B19"/>
    <w:rsid w:val="006B0B74"/>
    <w:rsid w:val="006B0CC0"/>
    <w:rsid w:val="006B0CFB"/>
    <w:rsid w:val="006B0DC4"/>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0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613"/>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522"/>
    <w:rsid w:val="006E560E"/>
    <w:rsid w:val="006E5639"/>
    <w:rsid w:val="006E56B7"/>
    <w:rsid w:val="006E5900"/>
    <w:rsid w:val="006E5A37"/>
    <w:rsid w:val="006E5A57"/>
    <w:rsid w:val="006E5B86"/>
    <w:rsid w:val="006E5BAD"/>
    <w:rsid w:val="006E5C05"/>
    <w:rsid w:val="006E5CE3"/>
    <w:rsid w:val="006E5D3E"/>
    <w:rsid w:val="006E5DAE"/>
    <w:rsid w:val="006E5E40"/>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8AD"/>
    <w:rsid w:val="006F0AA8"/>
    <w:rsid w:val="006F0AE3"/>
    <w:rsid w:val="006F0B3E"/>
    <w:rsid w:val="006F0B9D"/>
    <w:rsid w:val="006F0C19"/>
    <w:rsid w:val="006F0C1E"/>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A3"/>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B8C"/>
    <w:rsid w:val="006F2C3E"/>
    <w:rsid w:val="006F2FA3"/>
    <w:rsid w:val="006F308F"/>
    <w:rsid w:val="006F3132"/>
    <w:rsid w:val="006F3160"/>
    <w:rsid w:val="006F31B9"/>
    <w:rsid w:val="006F32E5"/>
    <w:rsid w:val="006F3311"/>
    <w:rsid w:val="006F3334"/>
    <w:rsid w:val="006F344E"/>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790"/>
    <w:rsid w:val="006F49A1"/>
    <w:rsid w:val="006F4A33"/>
    <w:rsid w:val="006F4AE0"/>
    <w:rsid w:val="006F4BEF"/>
    <w:rsid w:val="006F4C8F"/>
    <w:rsid w:val="006F4CA9"/>
    <w:rsid w:val="006F4CDC"/>
    <w:rsid w:val="006F4D56"/>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700074"/>
    <w:rsid w:val="0070013C"/>
    <w:rsid w:val="00700189"/>
    <w:rsid w:val="00700306"/>
    <w:rsid w:val="0070045A"/>
    <w:rsid w:val="007004D8"/>
    <w:rsid w:val="0070054D"/>
    <w:rsid w:val="007005F6"/>
    <w:rsid w:val="00700775"/>
    <w:rsid w:val="007007AA"/>
    <w:rsid w:val="007008FE"/>
    <w:rsid w:val="0070090D"/>
    <w:rsid w:val="00700971"/>
    <w:rsid w:val="00700A28"/>
    <w:rsid w:val="00700A79"/>
    <w:rsid w:val="00700D68"/>
    <w:rsid w:val="00700E78"/>
    <w:rsid w:val="00700EEC"/>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D"/>
    <w:rsid w:val="0070319A"/>
    <w:rsid w:val="00703217"/>
    <w:rsid w:val="00703289"/>
    <w:rsid w:val="007034D2"/>
    <w:rsid w:val="00703602"/>
    <w:rsid w:val="0070372A"/>
    <w:rsid w:val="00703767"/>
    <w:rsid w:val="0070383B"/>
    <w:rsid w:val="007038F3"/>
    <w:rsid w:val="00703969"/>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9B5"/>
    <w:rsid w:val="007049F1"/>
    <w:rsid w:val="00704A32"/>
    <w:rsid w:val="00704B84"/>
    <w:rsid w:val="00704CB6"/>
    <w:rsid w:val="00704CFB"/>
    <w:rsid w:val="00704E79"/>
    <w:rsid w:val="00704F0E"/>
    <w:rsid w:val="00705008"/>
    <w:rsid w:val="0070511B"/>
    <w:rsid w:val="00705123"/>
    <w:rsid w:val="0070519C"/>
    <w:rsid w:val="007054BC"/>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9D5"/>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281"/>
    <w:rsid w:val="0071240A"/>
    <w:rsid w:val="0071251A"/>
    <w:rsid w:val="00712555"/>
    <w:rsid w:val="0071261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E9B"/>
    <w:rsid w:val="00713F32"/>
    <w:rsid w:val="00713F82"/>
    <w:rsid w:val="00714002"/>
    <w:rsid w:val="00714073"/>
    <w:rsid w:val="00714223"/>
    <w:rsid w:val="0071422B"/>
    <w:rsid w:val="007143E6"/>
    <w:rsid w:val="00714412"/>
    <w:rsid w:val="00714509"/>
    <w:rsid w:val="00714510"/>
    <w:rsid w:val="00714587"/>
    <w:rsid w:val="007145B2"/>
    <w:rsid w:val="007145FA"/>
    <w:rsid w:val="00714721"/>
    <w:rsid w:val="00714781"/>
    <w:rsid w:val="007148DF"/>
    <w:rsid w:val="007149C1"/>
    <w:rsid w:val="00714A90"/>
    <w:rsid w:val="00714C29"/>
    <w:rsid w:val="00714CED"/>
    <w:rsid w:val="00714D8D"/>
    <w:rsid w:val="00714E89"/>
    <w:rsid w:val="00714FB9"/>
    <w:rsid w:val="007150C6"/>
    <w:rsid w:val="00715272"/>
    <w:rsid w:val="007153CC"/>
    <w:rsid w:val="0071548E"/>
    <w:rsid w:val="007154CD"/>
    <w:rsid w:val="007154F1"/>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2BD"/>
    <w:rsid w:val="007163D7"/>
    <w:rsid w:val="0071648F"/>
    <w:rsid w:val="0071650D"/>
    <w:rsid w:val="0071656A"/>
    <w:rsid w:val="0071668B"/>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E3"/>
    <w:rsid w:val="00720AA1"/>
    <w:rsid w:val="00720ABC"/>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61"/>
    <w:rsid w:val="007378F8"/>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706"/>
    <w:rsid w:val="00741710"/>
    <w:rsid w:val="00741717"/>
    <w:rsid w:val="007417E4"/>
    <w:rsid w:val="0074181F"/>
    <w:rsid w:val="00741879"/>
    <w:rsid w:val="007419C6"/>
    <w:rsid w:val="007419C7"/>
    <w:rsid w:val="00741CD1"/>
    <w:rsid w:val="00741EC5"/>
    <w:rsid w:val="00741F3A"/>
    <w:rsid w:val="00742207"/>
    <w:rsid w:val="0074228F"/>
    <w:rsid w:val="00742395"/>
    <w:rsid w:val="007423C5"/>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23"/>
    <w:rsid w:val="00745E88"/>
    <w:rsid w:val="00745EFA"/>
    <w:rsid w:val="00745F5F"/>
    <w:rsid w:val="00745FAF"/>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4CD"/>
    <w:rsid w:val="00753619"/>
    <w:rsid w:val="00753911"/>
    <w:rsid w:val="00753A2F"/>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99D"/>
    <w:rsid w:val="00761A19"/>
    <w:rsid w:val="00761BAB"/>
    <w:rsid w:val="00761C2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6F"/>
    <w:rsid w:val="00765FB3"/>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E1"/>
    <w:rsid w:val="0076772E"/>
    <w:rsid w:val="00767737"/>
    <w:rsid w:val="0076785B"/>
    <w:rsid w:val="007678B5"/>
    <w:rsid w:val="00767947"/>
    <w:rsid w:val="007679A5"/>
    <w:rsid w:val="00767A9B"/>
    <w:rsid w:val="00767B3A"/>
    <w:rsid w:val="00767BBB"/>
    <w:rsid w:val="00767C0F"/>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40A"/>
    <w:rsid w:val="00775414"/>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708"/>
    <w:rsid w:val="0078577B"/>
    <w:rsid w:val="007857AE"/>
    <w:rsid w:val="0078586B"/>
    <w:rsid w:val="0078590B"/>
    <w:rsid w:val="00785A45"/>
    <w:rsid w:val="00785B03"/>
    <w:rsid w:val="00785B9D"/>
    <w:rsid w:val="00785BD1"/>
    <w:rsid w:val="00785D02"/>
    <w:rsid w:val="00785D80"/>
    <w:rsid w:val="00785E18"/>
    <w:rsid w:val="00785F58"/>
    <w:rsid w:val="007860CB"/>
    <w:rsid w:val="007860F3"/>
    <w:rsid w:val="00786228"/>
    <w:rsid w:val="007862A1"/>
    <w:rsid w:val="0078642A"/>
    <w:rsid w:val="00786655"/>
    <w:rsid w:val="007866DF"/>
    <w:rsid w:val="00786893"/>
    <w:rsid w:val="00786911"/>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0"/>
    <w:rsid w:val="00793CF8"/>
    <w:rsid w:val="00793D71"/>
    <w:rsid w:val="00793F26"/>
    <w:rsid w:val="00793F4E"/>
    <w:rsid w:val="0079416A"/>
    <w:rsid w:val="007941D5"/>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6E"/>
    <w:rsid w:val="007A0F70"/>
    <w:rsid w:val="007A0FD0"/>
    <w:rsid w:val="007A10C9"/>
    <w:rsid w:val="007A10CC"/>
    <w:rsid w:val="007A1123"/>
    <w:rsid w:val="007A12CD"/>
    <w:rsid w:val="007A140C"/>
    <w:rsid w:val="007A14FC"/>
    <w:rsid w:val="007A1595"/>
    <w:rsid w:val="007A172F"/>
    <w:rsid w:val="007A187A"/>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DF"/>
    <w:rsid w:val="007A5DE4"/>
    <w:rsid w:val="007A5FC4"/>
    <w:rsid w:val="007A606F"/>
    <w:rsid w:val="007A60D5"/>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BA4"/>
    <w:rsid w:val="007A6CAE"/>
    <w:rsid w:val="007A6DB5"/>
    <w:rsid w:val="007A6E4D"/>
    <w:rsid w:val="007A6FEC"/>
    <w:rsid w:val="007A7084"/>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C0"/>
    <w:rsid w:val="007B1650"/>
    <w:rsid w:val="007B1726"/>
    <w:rsid w:val="007B1758"/>
    <w:rsid w:val="007B175B"/>
    <w:rsid w:val="007B1786"/>
    <w:rsid w:val="007B184B"/>
    <w:rsid w:val="007B19B6"/>
    <w:rsid w:val="007B1C2D"/>
    <w:rsid w:val="007B1E82"/>
    <w:rsid w:val="007B1E8D"/>
    <w:rsid w:val="007B1EC0"/>
    <w:rsid w:val="007B1F83"/>
    <w:rsid w:val="007B2060"/>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D"/>
    <w:rsid w:val="007B6195"/>
    <w:rsid w:val="007B6227"/>
    <w:rsid w:val="007B63B3"/>
    <w:rsid w:val="007B640D"/>
    <w:rsid w:val="007B662C"/>
    <w:rsid w:val="007B6A6C"/>
    <w:rsid w:val="007B6B20"/>
    <w:rsid w:val="007B6C31"/>
    <w:rsid w:val="007B6CF0"/>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140"/>
    <w:rsid w:val="007C429B"/>
    <w:rsid w:val="007C432A"/>
    <w:rsid w:val="007C4379"/>
    <w:rsid w:val="007C448F"/>
    <w:rsid w:val="007C4590"/>
    <w:rsid w:val="007C464B"/>
    <w:rsid w:val="007C46DA"/>
    <w:rsid w:val="007C47A7"/>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53F"/>
    <w:rsid w:val="007D05DE"/>
    <w:rsid w:val="007D06D8"/>
    <w:rsid w:val="007D06E9"/>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244"/>
    <w:rsid w:val="007D7339"/>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B1"/>
    <w:rsid w:val="007E22BE"/>
    <w:rsid w:val="007E22DF"/>
    <w:rsid w:val="007E22EC"/>
    <w:rsid w:val="007E240E"/>
    <w:rsid w:val="007E24F2"/>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AD"/>
    <w:rsid w:val="007E5ECB"/>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2F"/>
    <w:rsid w:val="007F0AB3"/>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A42"/>
    <w:rsid w:val="00801B01"/>
    <w:rsid w:val="00801BD1"/>
    <w:rsid w:val="00801BE3"/>
    <w:rsid w:val="00801C04"/>
    <w:rsid w:val="00801C8B"/>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C4E"/>
    <w:rsid w:val="00804CA1"/>
    <w:rsid w:val="00804ED0"/>
    <w:rsid w:val="00804F0E"/>
    <w:rsid w:val="00804F15"/>
    <w:rsid w:val="00804F43"/>
    <w:rsid w:val="00804F63"/>
    <w:rsid w:val="00805041"/>
    <w:rsid w:val="0080509F"/>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8C"/>
    <w:rsid w:val="00807AE9"/>
    <w:rsid w:val="00807B27"/>
    <w:rsid w:val="00807B9C"/>
    <w:rsid w:val="00807B9D"/>
    <w:rsid w:val="00807BAB"/>
    <w:rsid w:val="00807FA7"/>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EE3"/>
    <w:rsid w:val="00814F7C"/>
    <w:rsid w:val="00814F91"/>
    <w:rsid w:val="00815025"/>
    <w:rsid w:val="00815232"/>
    <w:rsid w:val="00815260"/>
    <w:rsid w:val="008152AA"/>
    <w:rsid w:val="008152B4"/>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28A"/>
    <w:rsid w:val="008223EE"/>
    <w:rsid w:val="00822497"/>
    <w:rsid w:val="008224D9"/>
    <w:rsid w:val="008224F7"/>
    <w:rsid w:val="00822540"/>
    <w:rsid w:val="00822745"/>
    <w:rsid w:val="00822821"/>
    <w:rsid w:val="008228C2"/>
    <w:rsid w:val="008229D4"/>
    <w:rsid w:val="00822BF8"/>
    <w:rsid w:val="00822CA4"/>
    <w:rsid w:val="00822DA0"/>
    <w:rsid w:val="00822EAF"/>
    <w:rsid w:val="008230DA"/>
    <w:rsid w:val="0082321A"/>
    <w:rsid w:val="008232BE"/>
    <w:rsid w:val="00823656"/>
    <w:rsid w:val="0082375A"/>
    <w:rsid w:val="0082394B"/>
    <w:rsid w:val="008239A9"/>
    <w:rsid w:val="00823AB2"/>
    <w:rsid w:val="00823C8C"/>
    <w:rsid w:val="00823F7F"/>
    <w:rsid w:val="00823FCA"/>
    <w:rsid w:val="00824010"/>
    <w:rsid w:val="00824177"/>
    <w:rsid w:val="008242B4"/>
    <w:rsid w:val="0082437F"/>
    <w:rsid w:val="0082438E"/>
    <w:rsid w:val="0082439E"/>
    <w:rsid w:val="008243A2"/>
    <w:rsid w:val="00824414"/>
    <w:rsid w:val="0082444F"/>
    <w:rsid w:val="008245EC"/>
    <w:rsid w:val="008247F3"/>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C3"/>
    <w:rsid w:val="008335E7"/>
    <w:rsid w:val="00833844"/>
    <w:rsid w:val="008338DF"/>
    <w:rsid w:val="00833907"/>
    <w:rsid w:val="00833B96"/>
    <w:rsid w:val="00833C62"/>
    <w:rsid w:val="00833CA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C8"/>
    <w:rsid w:val="008371FF"/>
    <w:rsid w:val="00837298"/>
    <w:rsid w:val="00837390"/>
    <w:rsid w:val="0083747B"/>
    <w:rsid w:val="0083748A"/>
    <w:rsid w:val="0083752F"/>
    <w:rsid w:val="008375B2"/>
    <w:rsid w:val="0083761B"/>
    <w:rsid w:val="008376F1"/>
    <w:rsid w:val="00837872"/>
    <w:rsid w:val="008378AD"/>
    <w:rsid w:val="0083795A"/>
    <w:rsid w:val="00837CED"/>
    <w:rsid w:val="00837DDD"/>
    <w:rsid w:val="00837E10"/>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C4C"/>
    <w:rsid w:val="00842CB6"/>
    <w:rsid w:val="00842F5A"/>
    <w:rsid w:val="008430BC"/>
    <w:rsid w:val="0084319A"/>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F42"/>
    <w:rsid w:val="008443AB"/>
    <w:rsid w:val="008444B1"/>
    <w:rsid w:val="00844654"/>
    <w:rsid w:val="0084475F"/>
    <w:rsid w:val="008449FA"/>
    <w:rsid w:val="00844A06"/>
    <w:rsid w:val="00844BB1"/>
    <w:rsid w:val="00844DCD"/>
    <w:rsid w:val="00844E21"/>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14"/>
    <w:rsid w:val="008467CB"/>
    <w:rsid w:val="00846A7C"/>
    <w:rsid w:val="00846AE3"/>
    <w:rsid w:val="00846BFD"/>
    <w:rsid w:val="00846C13"/>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9DC"/>
    <w:rsid w:val="00853A82"/>
    <w:rsid w:val="00853AA8"/>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F6"/>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9A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318"/>
    <w:rsid w:val="0086345E"/>
    <w:rsid w:val="0086365F"/>
    <w:rsid w:val="00863682"/>
    <w:rsid w:val="008636DE"/>
    <w:rsid w:val="0086376C"/>
    <w:rsid w:val="00863828"/>
    <w:rsid w:val="00863897"/>
    <w:rsid w:val="00863A05"/>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BA"/>
    <w:rsid w:val="008649F6"/>
    <w:rsid w:val="00864AD6"/>
    <w:rsid w:val="00864B2A"/>
    <w:rsid w:val="00864EA9"/>
    <w:rsid w:val="00864F00"/>
    <w:rsid w:val="0086506B"/>
    <w:rsid w:val="008650C4"/>
    <w:rsid w:val="00865277"/>
    <w:rsid w:val="008652A1"/>
    <w:rsid w:val="0086530B"/>
    <w:rsid w:val="00865332"/>
    <w:rsid w:val="00865460"/>
    <w:rsid w:val="008654D1"/>
    <w:rsid w:val="0086563C"/>
    <w:rsid w:val="008658DB"/>
    <w:rsid w:val="00865922"/>
    <w:rsid w:val="00865931"/>
    <w:rsid w:val="00865A3E"/>
    <w:rsid w:val="00865B66"/>
    <w:rsid w:val="00865B77"/>
    <w:rsid w:val="00865BC6"/>
    <w:rsid w:val="00865C50"/>
    <w:rsid w:val="00865D1C"/>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D51"/>
    <w:rsid w:val="00867D84"/>
    <w:rsid w:val="00867E53"/>
    <w:rsid w:val="00870028"/>
    <w:rsid w:val="00870058"/>
    <w:rsid w:val="0087017C"/>
    <w:rsid w:val="008701EF"/>
    <w:rsid w:val="0087048A"/>
    <w:rsid w:val="008704C5"/>
    <w:rsid w:val="00870646"/>
    <w:rsid w:val="0087068F"/>
    <w:rsid w:val="0087070E"/>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27E"/>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A4"/>
    <w:rsid w:val="00874913"/>
    <w:rsid w:val="00874986"/>
    <w:rsid w:val="00874A9F"/>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4B2"/>
    <w:rsid w:val="0087557C"/>
    <w:rsid w:val="008756D7"/>
    <w:rsid w:val="00875727"/>
    <w:rsid w:val="008758DF"/>
    <w:rsid w:val="008758E5"/>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9FA"/>
    <w:rsid w:val="00876BA8"/>
    <w:rsid w:val="00876C76"/>
    <w:rsid w:val="00876D09"/>
    <w:rsid w:val="00876E20"/>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759"/>
    <w:rsid w:val="008857A4"/>
    <w:rsid w:val="008858C5"/>
    <w:rsid w:val="0088591B"/>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5D9"/>
    <w:rsid w:val="008867D8"/>
    <w:rsid w:val="00886841"/>
    <w:rsid w:val="008868D5"/>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A000E"/>
    <w:rsid w:val="008A0070"/>
    <w:rsid w:val="008A00B1"/>
    <w:rsid w:val="008A011F"/>
    <w:rsid w:val="008A01AC"/>
    <w:rsid w:val="008A029E"/>
    <w:rsid w:val="008A02B9"/>
    <w:rsid w:val="008A02BD"/>
    <w:rsid w:val="008A0425"/>
    <w:rsid w:val="008A04FF"/>
    <w:rsid w:val="008A075C"/>
    <w:rsid w:val="008A0772"/>
    <w:rsid w:val="008A089C"/>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C09"/>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B1"/>
    <w:rsid w:val="008A46D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B81"/>
    <w:rsid w:val="008A7C20"/>
    <w:rsid w:val="008A7CEA"/>
    <w:rsid w:val="008A7ECE"/>
    <w:rsid w:val="008A7F44"/>
    <w:rsid w:val="008B00D0"/>
    <w:rsid w:val="008B00F3"/>
    <w:rsid w:val="008B01E8"/>
    <w:rsid w:val="008B0366"/>
    <w:rsid w:val="008B03C5"/>
    <w:rsid w:val="008B06B8"/>
    <w:rsid w:val="008B0710"/>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166"/>
    <w:rsid w:val="008B1213"/>
    <w:rsid w:val="008B15F5"/>
    <w:rsid w:val="008B16DE"/>
    <w:rsid w:val="008B16E3"/>
    <w:rsid w:val="008B1A99"/>
    <w:rsid w:val="008B1BC0"/>
    <w:rsid w:val="008B1BFE"/>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CC7"/>
    <w:rsid w:val="008B6D54"/>
    <w:rsid w:val="008B6E75"/>
    <w:rsid w:val="008B6ED5"/>
    <w:rsid w:val="008B6FAB"/>
    <w:rsid w:val="008B6FD6"/>
    <w:rsid w:val="008B71FE"/>
    <w:rsid w:val="008B7200"/>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C19"/>
    <w:rsid w:val="008C1CBC"/>
    <w:rsid w:val="008C1D91"/>
    <w:rsid w:val="008C1DAB"/>
    <w:rsid w:val="008C1DF1"/>
    <w:rsid w:val="008C1E69"/>
    <w:rsid w:val="008C1EC9"/>
    <w:rsid w:val="008C1EF2"/>
    <w:rsid w:val="008C1F01"/>
    <w:rsid w:val="008C1F80"/>
    <w:rsid w:val="008C2067"/>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C81"/>
    <w:rsid w:val="008D3CB2"/>
    <w:rsid w:val="008D3CF9"/>
    <w:rsid w:val="008D3D1E"/>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19D"/>
    <w:rsid w:val="008E02F9"/>
    <w:rsid w:val="008E0339"/>
    <w:rsid w:val="008E0572"/>
    <w:rsid w:val="008E05D0"/>
    <w:rsid w:val="008E06B4"/>
    <w:rsid w:val="008E0798"/>
    <w:rsid w:val="008E09F0"/>
    <w:rsid w:val="008E09FD"/>
    <w:rsid w:val="008E0C2A"/>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8F8"/>
    <w:rsid w:val="008E292B"/>
    <w:rsid w:val="008E293F"/>
    <w:rsid w:val="008E29BA"/>
    <w:rsid w:val="008E29CE"/>
    <w:rsid w:val="008E2CCD"/>
    <w:rsid w:val="008E2D38"/>
    <w:rsid w:val="008E2D91"/>
    <w:rsid w:val="008E2F1E"/>
    <w:rsid w:val="008E2F2A"/>
    <w:rsid w:val="008E2F57"/>
    <w:rsid w:val="008E3074"/>
    <w:rsid w:val="008E30C5"/>
    <w:rsid w:val="008E3154"/>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FC3"/>
    <w:rsid w:val="008E5FF8"/>
    <w:rsid w:val="008E6169"/>
    <w:rsid w:val="008E621A"/>
    <w:rsid w:val="008E62FA"/>
    <w:rsid w:val="008E640B"/>
    <w:rsid w:val="008E6528"/>
    <w:rsid w:val="008E662F"/>
    <w:rsid w:val="008E6686"/>
    <w:rsid w:val="008E6B9B"/>
    <w:rsid w:val="008E6C37"/>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754"/>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481"/>
    <w:rsid w:val="00901549"/>
    <w:rsid w:val="00901610"/>
    <w:rsid w:val="009016A7"/>
    <w:rsid w:val="009016C4"/>
    <w:rsid w:val="00901798"/>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63"/>
    <w:rsid w:val="0090257E"/>
    <w:rsid w:val="00902635"/>
    <w:rsid w:val="009026DE"/>
    <w:rsid w:val="009028EA"/>
    <w:rsid w:val="00902B81"/>
    <w:rsid w:val="00902C5C"/>
    <w:rsid w:val="00902CC2"/>
    <w:rsid w:val="00902DA1"/>
    <w:rsid w:val="00902EE6"/>
    <w:rsid w:val="00903030"/>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3B5"/>
    <w:rsid w:val="009144C5"/>
    <w:rsid w:val="00914816"/>
    <w:rsid w:val="00914A03"/>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1BE"/>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6C"/>
    <w:rsid w:val="00920FA0"/>
    <w:rsid w:val="00921120"/>
    <w:rsid w:val="0092128E"/>
    <w:rsid w:val="009212BD"/>
    <w:rsid w:val="00921309"/>
    <w:rsid w:val="0092154C"/>
    <w:rsid w:val="00921656"/>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32A"/>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231"/>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D7"/>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9ED"/>
    <w:rsid w:val="00932A78"/>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6A"/>
    <w:rsid w:val="00934594"/>
    <w:rsid w:val="00934748"/>
    <w:rsid w:val="00934885"/>
    <w:rsid w:val="0093499A"/>
    <w:rsid w:val="00934A55"/>
    <w:rsid w:val="00934B1B"/>
    <w:rsid w:val="00934C08"/>
    <w:rsid w:val="00934D05"/>
    <w:rsid w:val="00934D07"/>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F3"/>
    <w:rsid w:val="0094038D"/>
    <w:rsid w:val="009409B8"/>
    <w:rsid w:val="00940A17"/>
    <w:rsid w:val="00940A5F"/>
    <w:rsid w:val="00940AAD"/>
    <w:rsid w:val="00940B39"/>
    <w:rsid w:val="00940B62"/>
    <w:rsid w:val="00940CD6"/>
    <w:rsid w:val="00940D3D"/>
    <w:rsid w:val="00940DD2"/>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C0C"/>
    <w:rsid w:val="00943E91"/>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28"/>
    <w:rsid w:val="00945A5C"/>
    <w:rsid w:val="00945B61"/>
    <w:rsid w:val="00945FB6"/>
    <w:rsid w:val="00946003"/>
    <w:rsid w:val="009460B2"/>
    <w:rsid w:val="00946140"/>
    <w:rsid w:val="00946149"/>
    <w:rsid w:val="009461BB"/>
    <w:rsid w:val="00946301"/>
    <w:rsid w:val="00946389"/>
    <w:rsid w:val="0094646D"/>
    <w:rsid w:val="00946666"/>
    <w:rsid w:val="00946705"/>
    <w:rsid w:val="00946919"/>
    <w:rsid w:val="00946A6C"/>
    <w:rsid w:val="00946B2E"/>
    <w:rsid w:val="00946C22"/>
    <w:rsid w:val="00946C9F"/>
    <w:rsid w:val="00946CE6"/>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701"/>
    <w:rsid w:val="00947757"/>
    <w:rsid w:val="009477B1"/>
    <w:rsid w:val="0094785F"/>
    <w:rsid w:val="00947867"/>
    <w:rsid w:val="00947904"/>
    <w:rsid w:val="009479AC"/>
    <w:rsid w:val="00947A47"/>
    <w:rsid w:val="00947A6B"/>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E17"/>
    <w:rsid w:val="00953E83"/>
    <w:rsid w:val="00953FC8"/>
    <w:rsid w:val="0095425A"/>
    <w:rsid w:val="00954278"/>
    <w:rsid w:val="00954293"/>
    <w:rsid w:val="00954314"/>
    <w:rsid w:val="00954400"/>
    <w:rsid w:val="00954451"/>
    <w:rsid w:val="00954501"/>
    <w:rsid w:val="00954540"/>
    <w:rsid w:val="0095476B"/>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BEE"/>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3DE"/>
    <w:rsid w:val="00962472"/>
    <w:rsid w:val="00962621"/>
    <w:rsid w:val="00962639"/>
    <w:rsid w:val="0096293A"/>
    <w:rsid w:val="00962A2A"/>
    <w:rsid w:val="00962AA4"/>
    <w:rsid w:val="00962B92"/>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310"/>
    <w:rsid w:val="0096438E"/>
    <w:rsid w:val="009647B6"/>
    <w:rsid w:val="009648C3"/>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8B"/>
    <w:rsid w:val="009729B8"/>
    <w:rsid w:val="00972A82"/>
    <w:rsid w:val="00972AB0"/>
    <w:rsid w:val="00972C6E"/>
    <w:rsid w:val="00972CA0"/>
    <w:rsid w:val="00972CB4"/>
    <w:rsid w:val="00972CE5"/>
    <w:rsid w:val="00972D0D"/>
    <w:rsid w:val="00972D9F"/>
    <w:rsid w:val="00972DB8"/>
    <w:rsid w:val="00972EE3"/>
    <w:rsid w:val="00972F0B"/>
    <w:rsid w:val="00972FAA"/>
    <w:rsid w:val="009733CD"/>
    <w:rsid w:val="009736E6"/>
    <w:rsid w:val="00973744"/>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96"/>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B07"/>
    <w:rsid w:val="00985CDB"/>
    <w:rsid w:val="00985D77"/>
    <w:rsid w:val="00985F14"/>
    <w:rsid w:val="00985F32"/>
    <w:rsid w:val="00985F49"/>
    <w:rsid w:val="00985FA6"/>
    <w:rsid w:val="00986050"/>
    <w:rsid w:val="0098608C"/>
    <w:rsid w:val="009860A1"/>
    <w:rsid w:val="00986106"/>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91"/>
    <w:rsid w:val="0099679B"/>
    <w:rsid w:val="009967EB"/>
    <w:rsid w:val="0099680F"/>
    <w:rsid w:val="00996827"/>
    <w:rsid w:val="0099684F"/>
    <w:rsid w:val="0099686E"/>
    <w:rsid w:val="00996998"/>
    <w:rsid w:val="009969FB"/>
    <w:rsid w:val="00996A43"/>
    <w:rsid w:val="00996A6F"/>
    <w:rsid w:val="00996A89"/>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D08"/>
    <w:rsid w:val="00997DEE"/>
    <w:rsid w:val="00997ECE"/>
    <w:rsid w:val="009A009B"/>
    <w:rsid w:val="009A00CD"/>
    <w:rsid w:val="009A00E9"/>
    <w:rsid w:val="009A0192"/>
    <w:rsid w:val="009A0219"/>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4B3"/>
    <w:rsid w:val="009A268B"/>
    <w:rsid w:val="009A269D"/>
    <w:rsid w:val="009A2762"/>
    <w:rsid w:val="009A278D"/>
    <w:rsid w:val="009A2A1F"/>
    <w:rsid w:val="009A2AA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A1E"/>
    <w:rsid w:val="009A4BF7"/>
    <w:rsid w:val="009A4DDC"/>
    <w:rsid w:val="009A4E02"/>
    <w:rsid w:val="009A4EFF"/>
    <w:rsid w:val="009A4F66"/>
    <w:rsid w:val="009A50E4"/>
    <w:rsid w:val="009A51A5"/>
    <w:rsid w:val="009A5258"/>
    <w:rsid w:val="009A53B4"/>
    <w:rsid w:val="009A5488"/>
    <w:rsid w:val="009A54B4"/>
    <w:rsid w:val="009A54ED"/>
    <w:rsid w:val="009A55B1"/>
    <w:rsid w:val="009A55FC"/>
    <w:rsid w:val="009A5765"/>
    <w:rsid w:val="009A57D2"/>
    <w:rsid w:val="009A5893"/>
    <w:rsid w:val="009A5A09"/>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708F"/>
    <w:rsid w:val="009A7107"/>
    <w:rsid w:val="009A7370"/>
    <w:rsid w:val="009A738B"/>
    <w:rsid w:val="009A745F"/>
    <w:rsid w:val="009A748B"/>
    <w:rsid w:val="009A75AC"/>
    <w:rsid w:val="009A75ED"/>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3D"/>
    <w:rsid w:val="009C1EC2"/>
    <w:rsid w:val="009C202E"/>
    <w:rsid w:val="009C20DB"/>
    <w:rsid w:val="009C2193"/>
    <w:rsid w:val="009C2377"/>
    <w:rsid w:val="009C23DE"/>
    <w:rsid w:val="009C25AC"/>
    <w:rsid w:val="009C2727"/>
    <w:rsid w:val="009C27C8"/>
    <w:rsid w:val="009C2A8F"/>
    <w:rsid w:val="009C2AE5"/>
    <w:rsid w:val="009C2B8A"/>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96D"/>
    <w:rsid w:val="009C5989"/>
    <w:rsid w:val="009C5998"/>
    <w:rsid w:val="009C5AF4"/>
    <w:rsid w:val="009C5C7D"/>
    <w:rsid w:val="009C5CA8"/>
    <w:rsid w:val="009C5D42"/>
    <w:rsid w:val="009C5E00"/>
    <w:rsid w:val="009C5E30"/>
    <w:rsid w:val="009C5ED5"/>
    <w:rsid w:val="009C5EFD"/>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6C"/>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8D"/>
    <w:rsid w:val="009F27FF"/>
    <w:rsid w:val="009F287A"/>
    <w:rsid w:val="009F28CC"/>
    <w:rsid w:val="009F29E6"/>
    <w:rsid w:val="009F2A20"/>
    <w:rsid w:val="009F2AD4"/>
    <w:rsid w:val="009F2AFA"/>
    <w:rsid w:val="009F2D4F"/>
    <w:rsid w:val="009F2DB3"/>
    <w:rsid w:val="009F2DFB"/>
    <w:rsid w:val="009F2F41"/>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935"/>
    <w:rsid w:val="009F7A39"/>
    <w:rsid w:val="009F7A7E"/>
    <w:rsid w:val="009F7D73"/>
    <w:rsid w:val="009F7E4D"/>
    <w:rsid w:val="009F7EBE"/>
    <w:rsid w:val="009F7F5F"/>
    <w:rsid w:val="009F7FD3"/>
    <w:rsid w:val="00A00353"/>
    <w:rsid w:val="00A004DF"/>
    <w:rsid w:val="00A004F6"/>
    <w:rsid w:val="00A00509"/>
    <w:rsid w:val="00A005F3"/>
    <w:rsid w:val="00A006C8"/>
    <w:rsid w:val="00A009DE"/>
    <w:rsid w:val="00A00A59"/>
    <w:rsid w:val="00A00A96"/>
    <w:rsid w:val="00A00B4A"/>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83"/>
    <w:rsid w:val="00A04A56"/>
    <w:rsid w:val="00A04B12"/>
    <w:rsid w:val="00A04BA2"/>
    <w:rsid w:val="00A04E13"/>
    <w:rsid w:val="00A04E50"/>
    <w:rsid w:val="00A04F5D"/>
    <w:rsid w:val="00A05082"/>
    <w:rsid w:val="00A050A3"/>
    <w:rsid w:val="00A05195"/>
    <w:rsid w:val="00A05355"/>
    <w:rsid w:val="00A05432"/>
    <w:rsid w:val="00A05474"/>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CFA"/>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B13"/>
    <w:rsid w:val="00A10B76"/>
    <w:rsid w:val="00A10C9E"/>
    <w:rsid w:val="00A10CD0"/>
    <w:rsid w:val="00A10D95"/>
    <w:rsid w:val="00A10EEA"/>
    <w:rsid w:val="00A10FC0"/>
    <w:rsid w:val="00A110FD"/>
    <w:rsid w:val="00A11351"/>
    <w:rsid w:val="00A11438"/>
    <w:rsid w:val="00A115B5"/>
    <w:rsid w:val="00A1186A"/>
    <w:rsid w:val="00A1199A"/>
    <w:rsid w:val="00A11B32"/>
    <w:rsid w:val="00A11C1E"/>
    <w:rsid w:val="00A11E44"/>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F37"/>
    <w:rsid w:val="00A12F84"/>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51A"/>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D6"/>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B41"/>
    <w:rsid w:val="00A27CD9"/>
    <w:rsid w:val="00A27D1E"/>
    <w:rsid w:val="00A27ED0"/>
    <w:rsid w:val="00A27F2E"/>
    <w:rsid w:val="00A3002B"/>
    <w:rsid w:val="00A30190"/>
    <w:rsid w:val="00A3019A"/>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E77"/>
    <w:rsid w:val="00A37EA6"/>
    <w:rsid w:val="00A37FDB"/>
    <w:rsid w:val="00A40025"/>
    <w:rsid w:val="00A401B4"/>
    <w:rsid w:val="00A402DB"/>
    <w:rsid w:val="00A40336"/>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575"/>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F31"/>
    <w:rsid w:val="00A56078"/>
    <w:rsid w:val="00A560BA"/>
    <w:rsid w:val="00A56142"/>
    <w:rsid w:val="00A561C0"/>
    <w:rsid w:val="00A5641C"/>
    <w:rsid w:val="00A56441"/>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433"/>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1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B11"/>
    <w:rsid w:val="00A66E82"/>
    <w:rsid w:val="00A670D8"/>
    <w:rsid w:val="00A67195"/>
    <w:rsid w:val="00A6726C"/>
    <w:rsid w:val="00A67322"/>
    <w:rsid w:val="00A67324"/>
    <w:rsid w:val="00A67445"/>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306F"/>
    <w:rsid w:val="00A73199"/>
    <w:rsid w:val="00A731C5"/>
    <w:rsid w:val="00A7324A"/>
    <w:rsid w:val="00A73269"/>
    <w:rsid w:val="00A7335C"/>
    <w:rsid w:val="00A734B8"/>
    <w:rsid w:val="00A73508"/>
    <w:rsid w:val="00A736F0"/>
    <w:rsid w:val="00A73754"/>
    <w:rsid w:val="00A7378F"/>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A4A"/>
    <w:rsid w:val="00A77BB8"/>
    <w:rsid w:val="00A77C10"/>
    <w:rsid w:val="00A77C3F"/>
    <w:rsid w:val="00A77CC1"/>
    <w:rsid w:val="00A77DE9"/>
    <w:rsid w:val="00A77EE3"/>
    <w:rsid w:val="00A77F41"/>
    <w:rsid w:val="00A77F86"/>
    <w:rsid w:val="00A77FA2"/>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7A"/>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D4F"/>
    <w:rsid w:val="00A85E20"/>
    <w:rsid w:val="00A85F2B"/>
    <w:rsid w:val="00A85F6F"/>
    <w:rsid w:val="00A86091"/>
    <w:rsid w:val="00A860F1"/>
    <w:rsid w:val="00A8618D"/>
    <w:rsid w:val="00A861BD"/>
    <w:rsid w:val="00A86254"/>
    <w:rsid w:val="00A862DF"/>
    <w:rsid w:val="00A86305"/>
    <w:rsid w:val="00A86422"/>
    <w:rsid w:val="00A865B6"/>
    <w:rsid w:val="00A8666E"/>
    <w:rsid w:val="00A86676"/>
    <w:rsid w:val="00A86799"/>
    <w:rsid w:val="00A8692B"/>
    <w:rsid w:val="00A869DA"/>
    <w:rsid w:val="00A86A27"/>
    <w:rsid w:val="00A86A56"/>
    <w:rsid w:val="00A86AB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68"/>
    <w:rsid w:val="00A9477E"/>
    <w:rsid w:val="00A947BB"/>
    <w:rsid w:val="00A9481A"/>
    <w:rsid w:val="00A94889"/>
    <w:rsid w:val="00A949EF"/>
    <w:rsid w:val="00A949F9"/>
    <w:rsid w:val="00A94A18"/>
    <w:rsid w:val="00A94B39"/>
    <w:rsid w:val="00A94BE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9E"/>
    <w:rsid w:val="00AA30F5"/>
    <w:rsid w:val="00AA315B"/>
    <w:rsid w:val="00AA32E3"/>
    <w:rsid w:val="00AA34C3"/>
    <w:rsid w:val="00AA34FC"/>
    <w:rsid w:val="00AA356A"/>
    <w:rsid w:val="00AA3774"/>
    <w:rsid w:val="00AA386F"/>
    <w:rsid w:val="00AA3972"/>
    <w:rsid w:val="00AA3A39"/>
    <w:rsid w:val="00AA3AF6"/>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11A"/>
    <w:rsid w:val="00AC4264"/>
    <w:rsid w:val="00AC43E6"/>
    <w:rsid w:val="00AC44C5"/>
    <w:rsid w:val="00AC44D8"/>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F4A"/>
    <w:rsid w:val="00AD3005"/>
    <w:rsid w:val="00AD3089"/>
    <w:rsid w:val="00AD3158"/>
    <w:rsid w:val="00AD31C1"/>
    <w:rsid w:val="00AD3353"/>
    <w:rsid w:val="00AD375B"/>
    <w:rsid w:val="00AD38CB"/>
    <w:rsid w:val="00AD3A21"/>
    <w:rsid w:val="00AD3A27"/>
    <w:rsid w:val="00AD3AAC"/>
    <w:rsid w:val="00AD3DF1"/>
    <w:rsid w:val="00AD3E3D"/>
    <w:rsid w:val="00AD3FF0"/>
    <w:rsid w:val="00AD4022"/>
    <w:rsid w:val="00AD414C"/>
    <w:rsid w:val="00AD420A"/>
    <w:rsid w:val="00AD43BB"/>
    <w:rsid w:val="00AD45FA"/>
    <w:rsid w:val="00AD4603"/>
    <w:rsid w:val="00AD477D"/>
    <w:rsid w:val="00AD47BD"/>
    <w:rsid w:val="00AD4862"/>
    <w:rsid w:val="00AD48C0"/>
    <w:rsid w:val="00AD4A91"/>
    <w:rsid w:val="00AD4B3B"/>
    <w:rsid w:val="00AD4C75"/>
    <w:rsid w:val="00AD4DD4"/>
    <w:rsid w:val="00AD50C1"/>
    <w:rsid w:val="00AD50E7"/>
    <w:rsid w:val="00AD50F4"/>
    <w:rsid w:val="00AD51A1"/>
    <w:rsid w:val="00AD53BD"/>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1F4"/>
    <w:rsid w:val="00AF722F"/>
    <w:rsid w:val="00AF73A3"/>
    <w:rsid w:val="00AF763F"/>
    <w:rsid w:val="00AF76CC"/>
    <w:rsid w:val="00AF7727"/>
    <w:rsid w:val="00AF77D6"/>
    <w:rsid w:val="00AF77EB"/>
    <w:rsid w:val="00AF7812"/>
    <w:rsid w:val="00AF7874"/>
    <w:rsid w:val="00AF7950"/>
    <w:rsid w:val="00AF79EC"/>
    <w:rsid w:val="00AF7C9F"/>
    <w:rsid w:val="00AF7DD8"/>
    <w:rsid w:val="00AF7E4C"/>
    <w:rsid w:val="00AF7EE7"/>
    <w:rsid w:val="00AF7F0C"/>
    <w:rsid w:val="00B00047"/>
    <w:rsid w:val="00B00211"/>
    <w:rsid w:val="00B0036E"/>
    <w:rsid w:val="00B00515"/>
    <w:rsid w:val="00B00574"/>
    <w:rsid w:val="00B00768"/>
    <w:rsid w:val="00B0083C"/>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83"/>
    <w:rsid w:val="00B01C21"/>
    <w:rsid w:val="00B01D03"/>
    <w:rsid w:val="00B01D9E"/>
    <w:rsid w:val="00B01DB8"/>
    <w:rsid w:val="00B01F62"/>
    <w:rsid w:val="00B01F63"/>
    <w:rsid w:val="00B0211A"/>
    <w:rsid w:val="00B02164"/>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99E"/>
    <w:rsid w:val="00B06A4B"/>
    <w:rsid w:val="00B06A97"/>
    <w:rsid w:val="00B06BDE"/>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5D"/>
    <w:rsid w:val="00B122D3"/>
    <w:rsid w:val="00B12361"/>
    <w:rsid w:val="00B126D4"/>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EB"/>
    <w:rsid w:val="00B1649A"/>
    <w:rsid w:val="00B166A3"/>
    <w:rsid w:val="00B167AF"/>
    <w:rsid w:val="00B169A4"/>
    <w:rsid w:val="00B16B08"/>
    <w:rsid w:val="00B16B79"/>
    <w:rsid w:val="00B16BB5"/>
    <w:rsid w:val="00B16C21"/>
    <w:rsid w:val="00B16CD6"/>
    <w:rsid w:val="00B16D31"/>
    <w:rsid w:val="00B16E1B"/>
    <w:rsid w:val="00B16F7A"/>
    <w:rsid w:val="00B17200"/>
    <w:rsid w:val="00B17302"/>
    <w:rsid w:val="00B17321"/>
    <w:rsid w:val="00B17357"/>
    <w:rsid w:val="00B17375"/>
    <w:rsid w:val="00B17705"/>
    <w:rsid w:val="00B177EB"/>
    <w:rsid w:val="00B1783E"/>
    <w:rsid w:val="00B17935"/>
    <w:rsid w:val="00B17952"/>
    <w:rsid w:val="00B17B33"/>
    <w:rsid w:val="00B17B45"/>
    <w:rsid w:val="00B17B5B"/>
    <w:rsid w:val="00B17EEA"/>
    <w:rsid w:val="00B17F0C"/>
    <w:rsid w:val="00B17FA0"/>
    <w:rsid w:val="00B2000F"/>
    <w:rsid w:val="00B200CF"/>
    <w:rsid w:val="00B2028A"/>
    <w:rsid w:val="00B203B4"/>
    <w:rsid w:val="00B20495"/>
    <w:rsid w:val="00B20562"/>
    <w:rsid w:val="00B20829"/>
    <w:rsid w:val="00B2091B"/>
    <w:rsid w:val="00B20AE5"/>
    <w:rsid w:val="00B20B4D"/>
    <w:rsid w:val="00B20BEF"/>
    <w:rsid w:val="00B20C31"/>
    <w:rsid w:val="00B20C5C"/>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B3"/>
    <w:rsid w:val="00B26A94"/>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E1B"/>
    <w:rsid w:val="00B30EC7"/>
    <w:rsid w:val="00B3102B"/>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315"/>
    <w:rsid w:val="00B323F3"/>
    <w:rsid w:val="00B32445"/>
    <w:rsid w:val="00B324A5"/>
    <w:rsid w:val="00B32591"/>
    <w:rsid w:val="00B32742"/>
    <w:rsid w:val="00B3279D"/>
    <w:rsid w:val="00B327AD"/>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54"/>
    <w:rsid w:val="00B3599A"/>
    <w:rsid w:val="00B35A1F"/>
    <w:rsid w:val="00B35AC0"/>
    <w:rsid w:val="00B35B98"/>
    <w:rsid w:val="00B35D1D"/>
    <w:rsid w:val="00B35DF7"/>
    <w:rsid w:val="00B35E49"/>
    <w:rsid w:val="00B35F9B"/>
    <w:rsid w:val="00B36092"/>
    <w:rsid w:val="00B360C7"/>
    <w:rsid w:val="00B360F7"/>
    <w:rsid w:val="00B361D1"/>
    <w:rsid w:val="00B361F7"/>
    <w:rsid w:val="00B363EB"/>
    <w:rsid w:val="00B3640B"/>
    <w:rsid w:val="00B36476"/>
    <w:rsid w:val="00B3649F"/>
    <w:rsid w:val="00B3650A"/>
    <w:rsid w:val="00B36736"/>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6A6"/>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74"/>
    <w:rsid w:val="00B46AB5"/>
    <w:rsid w:val="00B46AB8"/>
    <w:rsid w:val="00B46B23"/>
    <w:rsid w:val="00B46FC1"/>
    <w:rsid w:val="00B4707C"/>
    <w:rsid w:val="00B47141"/>
    <w:rsid w:val="00B471B0"/>
    <w:rsid w:val="00B47287"/>
    <w:rsid w:val="00B472A6"/>
    <w:rsid w:val="00B4734E"/>
    <w:rsid w:val="00B47386"/>
    <w:rsid w:val="00B474CE"/>
    <w:rsid w:val="00B475BF"/>
    <w:rsid w:val="00B47723"/>
    <w:rsid w:val="00B47740"/>
    <w:rsid w:val="00B477AE"/>
    <w:rsid w:val="00B478FE"/>
    <w:rsid w:val="00B47964"/>
    <w:rsid w:val="00B47973"/>
    <w:rsid w:val="00B479F7"/>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CBA"/>
    <w:rsid w:val="00B55D40"/>
    <w:rsid w:val="00B55D70"/>
    <w:rsid w:val="00B56096"/>
    <w:rsid w:val="00B562AE"/>
    <w:rsid w:val="00B5633A"/>
    <w:rsid w:val="00B56378"/>
    <w:rsid w:val="00B563AB"/>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7F"/>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E2"/>
    <w:rsid w:val="00B7293D"/>
    <w:rsid w:val="00B729FB"/>
    <w:rsid w:val="00B72CBA"/>
    <w:rsid w:val="00B72CC6"/>
    <w:rsid w:val="00B72EC8"/>
    <w:rsid w:val="00B72ECD"/>
    <w:rsid w:val="00B72EEC"/>
    <w:rsid w:val="00B72FE2"/>
    <w:rsid w:val="00B73145"/>
    <w:rsid w:val="00B733D7"/>
    <w:rsid w:val="00B73531"/>
    <w:rsid w:val="00B736CF"/>
    <w:rsid w:val="00B73750"/>
    <w:rsid w:val="00B7378B"/>
    <w:rsid w:val="00B737FC"/>
    <w:rsid w:val="00B7399B"/>
    <w:rsid w:val="00B73BA1"/>
    <w:rsid w:val="00B73CE7"/>
    <w:rsid w:val="00B73E40"/>
    <w:rsid w:val="00B73ED9"/>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3249"/>
    <w:rsid w:val="00B833A2"/>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198"/>
    <w:rsid w:val="00B842C7"/>
    <w:rsid w:val="00B842F0"/>
    <w:rsid w:val="00B8431F"/>
    <w:rsid w:val="00B84327"/>
    <w:rsid w:val="00B843EB"/>
    <w:rsid w:val="00B844D8"/>
    <w:rsid w:val="00B845AD"/>
    <w:rsid w:val="00B8479A"/>
    <w:rsid w:val="00B847C9"/>
    <w:rsid w:val="00B84878"/>
    <w:rsid w:val="00B84957"/>
    <w:rsid w:val="00B84A12"/>
    <w:rsid w:val="00B84C38"/>
    <w:rsid w:val="00B84C54"/>
    <w:rsid w:val="00B84E79"/>
    <w:rsid w:val="00B84ED6"/>
    <w:rsid w:val="00B84FEC"/>
    <w:rsid w:val="00B850E4"/>
    <w:rsid w:val="00B85148"/>
    <w:rsid w:val="00B85237"/>
    <w:rsid w:val="00B8527E"/>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38C"/>
    <w:rsid w:val="00B8749F"/>
    <w:rsid w:val="00B877AE"/>
    <w:rsid w:val="00B877BF"/>
    <w:rsid w:val="00B87918"/>
    <w:rsid w:val="00B87B45"/>
    <w:rsid w:val="00B87BE4"/>
    <w:rsid w:val="00B87E88"/>
    <w:rsid w:val="00B90237"/>
    <w:rsid w:val="00B90335"/>
    <w:rsid w:val="00B903E7"/>
    <w:rsid w:val="00B90412"/>
    <w:rsid w:val="00B90705"/>
    <w:rsid w:val="00B9074C"/>
    <w:rsid w:val="00B90883"/>
    <w:rsid w:val="00B909A2"/>
    <w:rsid w:val="00B90A0E"/>
    <w:rsid w:val="00B90A47"/>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B06"/>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3DE"/>
    <w:rsid w:val="00BB14A1"/>
    <w:rsid w:val="00BB14B4"/>
    <w:rsid w:val="00BB1505"/>
    <w:rsid w:val="00BB15D8"/>
    <w:rsid w:val="00BB1658"/>
    <w:rsid w:val="00BB17A3"/>
    <w:rsid w:val="00BB17B5"/>
    <w:rsid w:val="00BB17C9"/>
    <w:rsid w:val="00BB18BA"/>
    <w:rsid w:val="00BB1BD1"/>
    <w:rsid w:val="00BB1C52"/>
    <w:rsid w:val="00BB1CCC"/>
    <w:rsid w:val="00BB1D77"/>
    <w:rsid w:val="00BB1DB5"/>
    <w:rsid w:val="00BB1E7D"/>
    <w:rsid w:val="00BB1EA6"/>
    <w:rsid w:val="00BB1FBF"/>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9C"/>
    <w:rsid w:val="00BB6DBC"/>
    <w:rsid w:val="00BB6F06"/>
    <w:rsid w:val="00BB7003"/>
    <w:rsid w:val="00BB7277"/>
    <w:rsid w:val="00BB73E2"/>
    <w:rsid w:val="00BB7583"/>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1D92"/>
    <w:rsid w:val="00BC2109"/>
    <w:rsid w:val="00BC2225"/>
    <w:rsid w:val="00BC223E"/>
    <w:rsid w:val="00BC229A"/>
    <w:rsid w:val="00BC2391"/>
    <w:rsid w:val="00BC245E"/>
    <w:rsid w:val="00BC2563"/>
    <w:rsid w:val="00BC25A4"/>
    <w:rsid w:val="00BC25C8"/>
    <w:rsid w:val="00BC2828"/>
    <w:rsid w:val="00BC283C"/>
    <w:rsid w:val="00BC2858"/>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82"/>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41"/>
    <w:rsid w:val="00BD5D55"/>
    <w:rsid w:val="00BD5DFD"/>
    <w:rsid w:val="00BD5E29"/>
    <w:rsid w:val="00BD5E9D"/>
    <w:rsid w:val="00BD5EC8"/>
    <w:rsid w:val="00BD6032"/>
    <w:rsid w:val="00BD61B2"/>
    <w:rsid w:val="00BD62D6"/>
    <w:rsid w:val="00BD6520"/>
    <w:rsid w:val="00BD670F"/>
    <w:rsid w:val="00BD67A3"/>
    <w:rsid w:val="00BD6825"/>
    <w:rsid w:val="00BD684F"/>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2D2"/>
    <w:rsid w:val="00BE1396"/>
    <w:rsid w:val="00BE146E"/>
    <w:rsid w:val="00BE165B"/>
    <w:rsid w:val="00BE1860"/>
    <w:rsid w:val="00BE1B01"/>
    <w:rsid w:val="00BE1BFD"/>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22B"/>
    <w:rsid w:val="00BF4446"/>
    <w:rsid w:val="00BF46EC"/>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806"/>
    <w:rsid w:val="00C0091D"/>
    <w:rsid w:val="00C00A54"/>
    <w:rsid w:val="00C00B62"/>
    <w:rsid w:val="00C00B8B"/>
    <w:rsid w:val="00C00BAE"/>
    <w:rsid w:val="00C00CE2"/>
    <w:rsid w:val="00C00D27"/>
    <w:rsid w:val="00C00E01"/>
    <w:rsid w:val="00C00FAD"/>
    <w:rsid w:val="00C00FC0"/>
    <w:rsid w:val="00C00FEB"/>
    <w:rsid w:val="00C0103E"/>
    <w:rsid w:val="00C010EC"/>
    <w:rsid w:val="00C012AC"/>
    <w:rsid w:val="00C014C6"/>
    <w:rsid w:val="00C01506"/>
    <w:rsid w:val="00C01753"/>
    <w:rsid w:val="00C0177E"/>
    <w:rsid w:val="00C017FC"/>
    <w:rsid w:val="00C019EA"/>
    <w:rsid w:val="00C01E04"/>
    <w:rsid w:val="00C01EC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7F8"/>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94"/>
    <w:rsid w:val="00C120CB"/>
    <w:rsid w:val="00C120E3"/>
    <w:rsid w:val="00C120FC"/>
    <w:rsid w:val="00C121E6"/>
    <w:rsid w:val="00C12232"/>
    <w:rsid w:val="00C1249B"/>
    <w:rsid w:val="00C124D8"/>
    <w:rsid w:val="00C12513"/>
    <w:rsid w:val="00C12520"/>
    <w:rsid w:val="00C12738"/>
    <w:rsid w:val="00C12763"/>
    <w:rsid w:val="00C12854"/>
    <w:rsid w:val="00C12A99"/>
    <w:rsid w:val="00C12B02"/>
    <w:rsid w:val="00C12B6E"/>
    <w:rsid w:val="00C12BF8"/>
    <w:rsid w:val="00C12CF8"/>
    <w:rsid w:val="00C12DE8"/>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134"/>
    <w:rsid w:val="00C1519E"/>
    <w:rsid w:val="00C15232"/>
    <w:rsid w:val="00C15274"/>
    <w:rsid w:val="00C15341"/>
    <w:rsid w:val="00C1538A"/>
    <w:rsid w:val="00C153D7"/>
    <w:rsid w:val="00C156BA"/>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78"/>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6"/>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6EE"/>
    <w:rsid w:val="00C247CC"/>
    <w:rsid w:val="00C24A08"/>
    <w:rsid w:val="00C24B24"/>
    <w:rsid w:val="00C24C99"/>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C6D"/>
    <w:rsid w:val="00C25CDD"/>
    <w:rsid w:val="00C25E8B"/>
    <w:rsid w:val="00C25F16"/>
    <w:rsid w:val="00C262E7"/>
    <w:rsid w:val="00C262F6"/>
    <w:rsid w:val="00C264DB"/>
    <w:rsid w:val="00C26576"/>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5D"/>
    <w:rsid w:val="00C3179F"/>
    <w:rsid w:val="00C31B5F"/>
    <w:rsid w:val="00C31C0D"/>
    <w:rsid w:val="00C31CD0"/>
    <w:rsid w:val="00C32027"/>
    <w:rsid w:val="00C32077"/>
    <w:rsid w:val="00C320A5"/>
    <w:rsid w:val="00C320E8"/>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336"/>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73"/>
    <w:rsid w:val="00C419A4"/>
    <w:rsid w:val="00C41AA1"/>
    <w:rsid w:val="00C41E6F"/>
    <w:rsid w:val="00C41F42"/>
    <w:rsid w:val="00C41F5F"/>
    <w:rsid w:val="00C41FAE"/>
    <w:rsid w:val="00C42051"/>
    <w:rsid w:val="00C422AD"/>
    <w:rsid w:val="00C4247A"/>
    <w:rsid w:val="00C424C2"/>
    <w:rsid w:val="00C4251E"/>
    <w:rsid w:val="00C42529"/>
    <w:rsid w:val="00C42651"/>
    <w:rsid w:val="00C42821"/>
    <w:rsid w:val="00C42883"/>
    <w:rsid w:val="00C42930"/>
    <w:rsid w:val="00C42947"/>
    <w:rsid w:val="00C42A5A"/>
    <w:rsid w:val="00C42C77"/>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BC6"/>
    <w:rsid w:val="00C47C5D"/>
    <w:rsid w:val="00C47CD3"/>
    <w:rsid w:val="00C47D04"/>
    <w:rsid w:val="00C47D54"/>
    <w:rsid w:val="00C47E80"/>
    <w:rsid w:val="00C47F22"/>
    <w:rsid w:val="00C47F3B"/>
    <w:rsid w:val="00C500C1"/>
    <w:rsid w:val="00C5034A"/>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3D0"/>
    <w:rsid w:val="00C524B3"/>
    <w:rsid w:val="00C524C5"/>
    <w:rsid w:val="00C524D6"/>
    <w:rsid w:val="00C5254C"/>
    <w:rsid w:val="00C525E8"/>
    <w:rsid w:val="00C5269E"/>
    <w:rsid w:val="00C526BE"/>
    <w:rsid w:val="00C526EA"/>
    <w:rsid w:val="00C52799"/>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3C"/>
    <w:rsid w:val="00C53AB1"/>
    <w:rsid w:val="00C53B01"/>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71"/>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18"/>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CE"/>
    <w:rsid w:val="00C603F3"/>
    <w:rsid w:val="00C60486"/>
    <w:rsid w:val="00C604F0"/>
    <w:rsid w:val="00C605DE"/>
    <w:rsid w:val="00C6069F"/>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38F"/>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0F"/>
    <w:rsid w:val="00C776B6"/>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C2"/>
    <w:rsid w:val="00C84C2E"/>
    <w:rsid w:val="00C84C4B"/>
    <w:rsid w:val="00C84C50"/>
    <w:rsid w:val="00C84C82"/>
    <w:rsid w:val="00C84CF6"/>
    <w:rsid w:val="00C84D82"/>
    <w:rsid w:val="00C84E27"/>
    <w:rsid w:val="00C84E6A"/>
    <w:rsid w:val="00C84ECB"/>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409"/>
    <w:rsid w:val="00C8646C"/>
    <w:rsid w:val="00C86698"/>
    <w:rsid w:val="00C867E8"/>
    <w:rsid w:val="00C86860"/>
    <w:rsid w:val="00C868C5"/>
    <w:rsid w:val="00C86910"/>
    <w:rsid w:val="00C869DC"/>
    <w:rsid w:val="00C86A98"/>
    <w:rsid w:val="00C86B89"/>
    <w:rsid w:val="00C86C6B"/>
    <w:rsid w:val="00C86D04"/>
    <w:rsid w:val="00C86D2B"/>
    <w:rsid w:val="00C86D75"/>
    <w:rsid w:val="00C86E48"/>
    <w:rsid w:val="00C86E5D"/>
    <w:rsid w:val="00C86F86"/>
    <w:rsid w:val="00C86FCB"/>
    <w:rsid w:val="00C870AA"/>
    <w:rsid w:val="00C870D0"/>
    <w:rsid w:val="00C872A8"/>
    <w:rsid w:val="00C873AE"/>
    <w:rsid w:val="00C87456"/>
    <w:rsid w:val="00C876EB"/>
    <w:rsid w:val="00C87710"/>
    <w:rsid w:val="00C87BC3"/>
    <w:rsid w:val="00C87CA7"/>
    <w:rsid w:val="00C87DC9"/>
    <w:rsid w:val="00C87EA7"/>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B12"/>
    <w:rsid w:val="00C92CCF"/>
    <w:rsid w:val="00C92CDE"/>
    <w:rsid w:val="00C92D02"/>
    <w:rsid w:val="00C92D70"/>
    <w:rsid w:val="00C93045"/>
    <w:rsid w:val="00C93213"/>
    <w:rsid w:val="00C9340F"/>
    <w:rsid w:val="00C934D0"/>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41"/>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DE"/>
    <w:rsid w:val="00CA7285"/>
    <w:rsid w:val="00CA72A0"/>
    <w:rsid w:val="00CA73CA"/>
    <w:rsid w:val="00CA74E2"/>
    <w:rsid w:val="00CA74F6"/>
    <w:rsid w:val="00CA752F"/>
    <w:rsid w:val="00CA760D"/>
    <w:rsid w:val="00CA76A5"/>
    <w:rsid w:val="00CA7780"/>
    <w:rsid w:val="00CA7833"/>
    <w:rsid w:val="00CA7901"/>
    <w:rsid w:val="00CA792F"/>
    <w:rsid w:val="00CA7957"/>
    <w:rsid w:val="00CA7967"/>
    <w:rsid w:val="00CA79DF"/>
    <w:rsid w:val="00CA7A83"/>
    <w:rsid w:val="00CA7B32"/>
    <w:rsid w:val="00CA7C1C"/>
    <w:rsid w:val="00CA7D7F"/>
    <w:rsid w:val="00CA7D8B"/>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BCF"/>
    <w:rsid w:val="00CB2C07"/>
    <w:rsid w:val="00CB2C14"/>
    <w:rsid w:val="00CB2CDE"/>
    <w:rsid w:val="00CB2D03"/>
    <w:rsid w:val="00CB2D26"/>
    <w:rsid w:val="00CB2D65"/>
    <w:rsid w:val="00CB320D"/>
    <w:rsid w:val="00CB321A"/>
    <w:rsid w:val="00CB3356"/>
    <w:rsid w:val="00CB3363"/>
    <w:rsid w:val="00CB35C7"/>
    <w:rsid w:val="00CB367F"/>
    <w:rsid w:val="00CB38A7"/>
    <w:rsid w:val="00CB3B7B"/>
    <w:rsid w:val="00CB3D27"/>
    <w:rsid w:val="00CB4111"/>
    <w:rsid w:val="00CB43BC"/>
    <w:rsid w:val="00CB461D"/>
    <w:rsid w:val="00CB4677"/>
    <w:rsid w:val="00CB4876"/>
    <w:rsid w:val="00CB4907"/>
    <w:rsid w:val="00CB4A19"/>
    <w:rsid w:val="00CB4AA1"/>
    <w:rsid w:val="00CB4B52"/>
    <w:rsid w:val="00CB4C66"/>
    <w:rsid w:val="00CB4F0A"/>
    <w:rsid w:val="00CB503C"/>
    <w:rsid w:val="00CB51A4"/>
    <w:rsid w:val="00CB5499"/>
    <w:rsid w:val="00CB54F8"/>
    <w:rsid w:val="00CB56E6"/>
    <w:rsid w:val="00CB5739"/>
    <w:rsid w:val="00CB5784"/>
    <w:rsid w:val="00CB5960"/>
    <w:rsid w:val="00CB59A8"/>
    <w:rsid w:val="00CB59DA"/>
    <w:rsid w:val="00CB5A2E"/>
    <w:rsid w:val="00CB5AEE"/>
    <w:rsid w:val="00CB5C71"/>
    <w:rsid w:val="00CB5CE4"/>
    <w:rsid w:val="00CB5D8B"/>
    <w:rsid w:val="00CB5D91"/>
    <w:rsid w:val="00CB5D93"/>
    <w:rsid w:val="00CB5E53"/>
    <w:rsid w:val="00CB5EF7"/>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218"/>
    <w:rsid w:val="00CB7224"/>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4B8"/>
    <w:rsid w:val="00CD25A0"/>
    <w:rsid w:val="00CD27A4"/>
    <w:rsid w:val="00CD2A53"/>
    <w:rsid w:val="00CD2A70"/>
    <w:rsid w:val="00CD2B96"/>
    <w:rsid w:val="00CD2BF8"/>
    <w:rsid w:val="00CD2F81"/>
    <w:rsid w:val="00CD3000"/>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A37"/>
    <w:rsid w:val="00CD5D71"/>
    <w:rsid w:val="00CD5F4F"/>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688"/>
    <w:rsid w:val="00CF4741"/>
    <w:rsid w:val="00CF47D9"/>
    <w:rsid w:val="00CF48F4"/>
    <w:rsid w:val="00CF49C4"/>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592"/>
    <w:rsid w:val="00D02617"/>
    <w:rsid w:val="00D02678"/>
    <w:rsid w:val="00D02771"/>
    <w:rsid w:val="00D02799"/>
    <w:rsid w:val="00D029A4"/>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F45"/>
    <w:rsid w:val="00D07F4E"/>
    <w:rsid w:val="00D1004F"/>
    <w:rsid w:val="00D1034C"/>
    <w:rsid w:val="00D103E0"/>
    <w:rsid w:val="00D10520"/>
    <w:rsid w:val="00D105A5"/>
    <w:rsid w:val="00D1068D"/>
    <w:rsid w:val="00D106B8"/>
    <w:rsid w:val="00D10836"/>
    <w:rsid w:val="00D108E0"/>
    <w:rsid w:val="00D10C8C"/>
    <w:rsid w:val="00D10EC4"/>
    <w:rsid w:val="00D112B2"/>
    <w:rsid w:val="00D112E1"/>
    <w:rsid w:val="00D114B8"/>
    <w:rsid w:val="00D11699"/>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2B"/>
    <w:rsid w:val="00D139C8"/>
    <w:rsid w:val="00D13A88"/>
    <w:rsid w:val="00D13AE7"/>
    <w:rsid w:val="00D13B0D"/>
    <w:rsid w:val="00D13BA7"/>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6AF"/>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852"/>
    <w:rsid w:val="00D24876"/>
    <w:rsid w:val="00D2495D"/>
    <w:rsid w:val="00D24968"/>
    <w:rsid w:val="00D24BA2"/>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BFC"/>
    <w:rsid w:val="00D26E32"/>
    <w:rsid w:val="00D2705F"/>
    <w:rsid w:val="00D27060"/>
    <w:rsid w:val="00D2706B"/>
    <w:rsid w:val="00D2709A"/>
    <w:rsid w:val="00D271C8"/>
    <w:rsid w:val="00D27293"/>
    <w:rsid w:val="00D27580"/>
    <w:rsid w:val="00D27600"/>
    <w:rsid w:val="00D2767A"/>
    <w:rsid w:val="00D276BA"/>
    <w:rsid w:val="00D27857"/>
    <w:rsid w:val="00D27910"/>
    <w:rsid w:val="00D27920"/>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FF"/>
    <w:rsid w:val="00D3424E"/>
    <w:rsid w:val="00D342D9"/>
    <w:rsid w:val="00D34342"/>
    <w:rsid w:val="00D3446B"/>
    <w:rsid w:val="00D3469B"/>
    <w:rsid w:val="00D34725"/>
    <w:rsid w:val="00D34931"/>
    <w:rsid w:val="00D34AF6"/>
    <w:rsid w:val="00D34CAE"/>
    <w:rsid w:val="00D34CBE"/>
    <w:rsid w:val="00D34D41"/>
    <w:rsid w:val="00D34D76"/>
    <w:rsid w:val="00D34DCB"/>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96"/>
    <w:rsid w:val="00D537F3"/>
    <w:rsid w:val="00D5380D"/>
    <w:rsid w:val="00D5395D"/>
    <w:rsid w:val="00D53A61"/>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A5C"/>
    <w:rsid w:val="00D54C29"/>
    <w:rsid w:val="00D54F83"/>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373"/>
    <w:rsid w:val="00D5738B"/>
    <w:rsid w:val="00D573A6"/>
    <w:rsid w:val="00D57421"/>
    <w:rsid w:val="00D5745B"/>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45A"/>
    <w:rsid w:val="00D61605"/>
    <w:rsid w:val="00D61645"/>
    <w:rsid w:val="00D61740"/>
    <w:rsid w:val="00D61971"/>
    <w:rsid w:val="00D61A78"/>
    <w:rsid w:val="00D61C65"/>
    <w:rsid w:val="00D61E50"/>
    <w:rsid w:val="00D61F23"/>
    <w:rsid w:val="00D62058"/>
    <w:rsid w:val="00D620E0"/>
    <w:rsid w:val="00D6222D"/>
    <w:rsid w:val="00D6229B"/>
    <w:rsid w:val="00D622BB"/>
    <w:rsid w:val="00D62315"/>
    <w:rsid w:val="00D62354"/>
    <w:rsid w:val="00D6239F"/>
    <w:rsid w:val="00D62431"/>
    <w:rsid w:val="00D62491"/>
    <w:rsid w:val="00D624BC"/>
    <w:rsid w:val="00D624FC"/>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633"/>
    <w:rsid w:val="00D64813"/>
    <w:rsid w:val="00D64830"/>
    <w:rsid w:val="00D6496C"/>
    <w:rsid w:val="00D64A32"/>
    <w:rsid w:val="00D64C36"/>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6007"/>
    <w:rsid w:val="00D6605E"/>
    <w:rsid w:val="00D66087"/>
    <w:rsid w:val="00D66157"/>
    <w:rsid w:val="00D66187"/>
    <w:rsid w:val="00D66256"/>
    <w:rsid w:val="00D662EE"/>
    <w:rsid w:val="00D66412"/>
    <w:rsid w:val="00D66485"/>
    <w:rsid w:val="00D664A8"/>
    <w:rsid w:val="00D66629"/>
    <w:rsid w:val="00D666C0"/>
    <w:rsid w:val="00D66811"/>
    <w:rsid w:val="00D668C0"/>
    <w:rsid w:val="00D66980"/>
    <w:rsid w:val="00D66BAF"/>
    <w:rsid w:val="00D66D35"/>
    <w:rsid w:val="00D66D3E"/>
    <w:rsid w:val="00D66DD6"/>
    <w:rsid w:val="00D66F52"/>
    <w:rsid w:val="00D67083"/>
    <w:rsid w:val="00D6711D"/>
    <w:rsid w:val="00D67167"/>
    <w:rsid w:val="00D6717E"/>
    <w:rsid w:val="00D671F2"/>
    <w:rsid w:val="00D6721B"/>
    <w:rsid w:val="00D6729C"/>
    <w:rsid w:val="00D6745D"/>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792"/>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3BF"/>
    <w:rsid w:val="00D80554"/>
    <w:rsid w:val="00D8059F"/>
    <w:rsid w:val="00D807B0"/>
    <w:rsid w:val="00D80845"/>
    <w:rsid w:val="00D80862"/>
    <w:rsid w:val="00D80942"/>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2E"/>
    <w:rsid w:val="00D851C6"/>
    <w:rsid w:val="00D8536A"/>
    <w:rsid w:val="00D85377"/>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97C"/>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66"/>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AD9"/>
    <w:rsid w:val="00D97B11"/>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223"/>
    <w:rsid w:val="00DA225A"/>
    <w:rsid w:val="00DA22E6"/>
    <w:rsid w:val="00DA2359"/>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030"/>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E0"/>
    <w:rsid w:val="00DB3537"/>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2F"/>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7B"/>
    <w:rsid w:val="00DC0E82"/>
    <w:rsid w:val="00DC0F4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F36"/>
    <w:rsid w:val="00DC1F40"/>
    <w:rsid w:val="00DC1FF1"/>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53"/>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4E5"/>
    <w:rsid w:val="00DF0954"/>
    <w:rsid w:val="00DF0B42"/>
    <w:rsid w:val="00DF0BF9"/>
    <w:rsid w:val="00DF0CCE"/>
    <w:rsid w:val="00DF0D96"/>
    <w:rsid w:val="00DF0F9E"/>
    <w:rsid w:val="00DF11FD"/>
    <w:rsid w:val="00DF1486"/>
    <w:rsid w:val="00DF1506"/>
    <w:rsid w:val="00DF15F6"/>
    <w:rsid w:val="00DF1666"/>
    <w:rsid w:val="00DF1813"/>
    <w:rsid w:val="00DF18A3"/>
    <w:rsid w:val="00DF1A5F"/>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56E"/>
    <w:rsid w:val="00DF368B"/>
    <w:rsid w:val="00DF36D9"/>
    <w:rsid w:val="00DF395E"/>
    <w:rsid w:val="00DF39B1"/>
    <w:rsid w:val="00DF3A6C"/>
    <w:rsid w:val="00DF3AC6"/>
    <w:rsid w:val="00DF3AC7"/>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80"/>
    <w:rsid w:val="00DF5B98"/>
    <w:rsid w:val="00DF5CAB"/>
    <w:rsid w:val="00DF5CD0"/>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C3"/>
    <w:rsid w:val="00DF68FA"/>
    <w:rsid w:val="00DF6C9D"/>
    <w:rsid w:val="00DF6CB4"/>
    <w:rsid w:val="00DF6DCF"/>
    <w:rsid w:val="00DF6DF4"/>
    <w:rsid w:val="00DF6F28"/>
    <w:rsid w:val="00DF6F55"/>
    <w:rsid w:val="00DF70AD"/>
    <w:rsid w:val="00DF7154"/>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D06"/>
    <w:rsid w:val="00E01DDA"/>
    <w:rsid w:val="00E01E31"/>
    <w:rsid w:val="00E01E3D"/>
    <w:rsid w:val="00E01E81"/>
    <w:rsid w:val="00E020BD"/>
    <w:rsid w:val="00E020E8"/>
    <w:rsid w:val="00E0224B"/>
    <w:rsid w:val="00E02343"/>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D6"/>
    <w:rsid w:val="00E038FD"/>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10024"/>
    <w:rsid w:val="00E10077"/>
    <w:rsid w:val="00E103AF"/>
    <w:rsid w:val="00E103F1"/>
    <w:rsid w:val="00E104AD"/>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D9D"/>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925"/>
    <w:rsid w:val="00E15BA1"/>
    <w:rsid w:val="00E15BFA"/>
    <w:rsid w:val="00E1601A"/>
    <w:rsid w:val="00E160E4"/>
    <w:rsid w:val="00E161CA"/>
    <w:rsid w:val="00E161F0"/>
    <w:rsid w:val="00E16217"/>
    <w:rsid w:val="00E16468"/>
    <w:rsid w:val="00E164A8"/>
    <w:rsid w:val="00E16517"/>
    <w:rsid w:val="00E16568"/>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69"/>
    <w:rsid w:val="00E20280"/>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3FD4"/>
    <w:rsid w:val="00E24238"/>
    <w:rsid w:val="00E24466"/>
    <w:rsid w:val="00E24578"/>
    <w:rsid w:val="00E2465C"/>
    <w:rsid w:val="00E24691"/>
    <w:rsid w:val="00E2487C"/>
    <w:rsid w:val="00E24946"/>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8C2"/>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216A"/>
    <w:rsid w:val="00E3238C"/>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B04"/>
    <w:rsid w:val="00E36B3A"/>
    <w:rsid w:val="00E370C2"/>
    <w:rsid w:val="00E370CA"/>
    <w:rsid w:val="00E3731D"/>
    <w:rsid w:val="00E3733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621"/>
    <w:rsid w:val="00E46623"/>
    <w:rsid w:val="00E46671"/>
    <w:rsid w:val="00E466FC"/>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BD1"/>
    <w:rsid w:val="00E47C3E"/>
    <w:rsid w:val="00E47CA9"/>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4A"/>
    <w:rsid w:val="00E518C6"/>
    <w:rsid w:val="00E5194A"/>
    <w:rsid w:val="00E51972"/>
    <w:rsid w:val="00E519BA"/>
    <w:rsid w:val="00E51A91"/>
    <w:rsid w:val="00E51D21"/>
    <w:rsid w:val="00E51D41"/>
    <w:rsid w:val="00E51E61"/>
    <w:rsid w:val="00E51ED5"/>
    <w:rsid w:val="00E51F32"/>
    <w:rsid w:val="00E51FB4"/>
    <w:rsid w:val="00E52063"/>
    <w:rsid w:val="00E520FD"/>
    <w:rsid w:val="00E52155"/>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30C"/>
    <w:rsid w:val="00E64444"/>
    <w:rsid w:val="00E64453"/>
    <w:rsid w:val="00E64517"/>
    <w:rsid w:val="00E64531"/>
    <w:rsid w:val="00E645B2"/>
    <w:rsid w:val="00E6480C"/>
    <w:rsid w:val="00E64898"/>
    <w:rsid w:val="00E648E3"/>
    <w:rsid w:val="00E648F4"/>
    <w:rsid w:val="00E64969"/>
    <w:rsid w:val="00E6499A"/>
    <w:rsid w:val="00E64BEF"/>
    <w:rsid w:val="00E64C13"/>
    <w:rsid w:val="00E64CF0"/>
    <w:rsid w:val="00E64D13"/>
    <w:rsid w:val="00E64EAB"/>
    <w:rsid w:val="00E64F36"/>
    <w:rsid w:val="00E6511B"/>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1B7"/>
    <w:rsid w:val="00E7756F"/>
    <w:rsid w:val="00E775C2"/>
    <w:rsid w:val="00E776E3"/>
    <w:rsid w:val="00E77846"/>
    <w:rsid w:val="00E7785C"/>
    <w:rsid w:val="00E77B0B"/>
    <w:rsid w:val="00E77BAF"/>
    <w:rsid w:val="00E77BC7"/>
    <w:rsid w:val="00E77D1C"/>
    <w:rsid w:val="00E77F88"/>
    <w:rsid w:val="00E77FD0"/>
    <w:rsid w:val="00E8008E"/>
    <w:rsid w:val="00E80235"/>
    <w:rsid w:val="00E8031C"/>
    <w:rsid w:val="00E803B3"/>
    <w:rsid w:val="00E8041C"/>
    <w:rsid w:val="00E8052A"/>
    <w:rsid w:val="00E80545"/>
    <w:rsid w:val="00E805EF"/>
    <w:rsid w:val="00E806C6"/>
    <w:rsid w:val="00E807F0"/>
    <w:rsid w:val="00E8088F"/>
    <w:rsid w:val="00E8098B"/>
    <w:rsid w:val="00E80992"/>
    <w:rsid w:val="00E809F9"/>
    <w:rsid w:val="00E80CFD"/>
    <w:rsid w:val="00E80D5D"/>
    <w:rsid w:val="00E80DAA"/>
    <w:rsid w:val="00E80F71"/>
    <w:rsid w:val="00E811FC"/>
    <w:rsid w:val="00E812E0"/>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87"/>
    <w:rsid w:val="00E925A5"/>
    <w:rsid w:val="00E927F6"/>
    <w:rsid w:val="00E9288D"/>
    <w:rsid w:val="00E92938"/>
    <w:rsid w:val="00E9293E"/>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71E0"/>
    <w:rsid w:val="00E97221"/>
    <w:rsid w:val="00E97261"/>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FBA"/>
    <w:rsid w:val="00EA300E"/>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E3"/>
    <w:rsid w:val="00EB22A6"/>
    <w:rsid w:val="00EB2455"/>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D4"/>
    <w:rsid w:val="00EB41DC"/>
    <w:rsid w:val="00EB41EF"/>
    <w:rsid w:val="00EB4278"/>
    <w:rsid w:val="00EB4327"/>
    <w:rsid w:val="00EB4342"/>
    <w:rsid w:val="00EB44FF"/>
    <w:rsid w:val="00EB452D"/>
    <w:rsid w:val="00EB4602"/>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C5"/>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7FE"/>
    <w:rsid w:val="00EC28AD"/>
    <w:rsid w:val="00EC29BD"/>
    <w:rsid w:val="00EC2A16"/>
    <w:rsid w:val="00EC2B2E"/>
    <w:rsid w:val="00EC2DB4"/>
    <w:rsid w:val="00EC2DED"/>
    <w:rsid w:val="00EC2F93"/>
    <w:rsid w:val="00EC2FE0"/>
    <w:rsid w:val="00EC30DD"/>
    <w:rsid w:val="00EC3132"/>
    <w:rsid w:val="00EC3174"/>
    <w:rsid w:val="00EC31BC"/>
    <w:rsid w:val="00EC327D"/>
    <w:rsid w:val="00EC32B1"/>
    <w:rsid w:val="00EC3315"/>
    <w:rsid w:val="00EC3542"/>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B8E"/>
    <w:rsid w:val="00ED1B9B"/>
    <w:rsid w:val="00ED1CA1"/>
    <w:rsid w:val="00ED1CCB"/>
    <w:rsid w:val="00ED1E16"/>
    <w:rsid w:val="00ED1E7A"/>
    <w:rsid w:val="00ED2002"/>
    <w:rsid w:val="00ED20D5"/>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57C"/>
    <w:rsid w:val="00ED4607"/>
    <w:rsid w:val="00ED4725"/>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C"/>
    <w:rsid w:val="00EE1397"/>
    <w:rsid w:val="00EE13D1"/>
    <w:rsid w:val="00EE1477"/>
    <w:rsid w:val="00EE1626"/>
    <w:rsid w:val="00EE1655"/>
    <w:rsid w:val="00EE17A1"/>
    <w:rsid w:val="00EE185E"/>
    <w:rsid w:val="00EE19B3"/>
    <w:rsid w:val="00EE19CA"/>
    <w:rsid w:val="00EE1A17"/>
    <w:rsid w:val="00EE1A95"/>
    <w:rsid w:val="00EE1C28"/>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4B"/>
    <w:rsid w:val="00EE335D"/>
    <w:rsid w:val="00EE33CE"/>
    <w:rsid w:val="00EE33F4"/>
    <w:rsid w:val="00EE3401"/>
    <w:rsid w:val="00EE377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3E"/>
    <w:rsid w:val="00EE46E7"/>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C08"/>
    <w:rsid w:val="00F03CEF"/>
    <w:rsid w:val="00F03D7D"/>
    <w:rsid w:val="00F03E85"/>
    <w:rsid w:val="00F03F00"/>
    <w:rsid w:val="00F03F93"/>
    <w:rsid w:val="00F040CB"/>
    <w:rsid w:val="00F041B8"/>
    <w:rsid w:val="00F042E4"/>
    <w:rsid w:val="00F042EA"/>
    <w:rsid w:val="00F04320"/>
    <w:rsid w:val="00F043B3"/>
    <w:rsid w:val="00F0457F"/>
    <w:rsid w:val="00F04629"/>
    <w:rsid w:val="00F047CE"/>
    <w:rsid w:val="00F04950"/>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3BB"/>
    <w:rsid w:val="00F064CF"/>
    <w:rsid w:val="00F06564"/>
    <w:rsid w:val="00F065A5"/>
    <w:rsid w:val="00F065D6"/>
    <w:rsid w:val="00F066D5"/>
    <w:rsid w:val="00F0678E"/>
    <w:rsid w:val="00F0685B"/>
    <w:rsid w:val="00F06919"/>
    <w:rsid w:val="00F069E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863"/>
    <w:rsid w:val="00F07905"/>
    <w:rsid w:val="00F07926"/>
    <w:rsid w:val="00F0797E"/>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41A"/>
    <w:rsid w:val="00F1449D"/>
    <w:rsid w:val="00F1470B"/>
    <w:rsid w:val="00F147EE"/>
    <w:rsid w:val="00F1484C"/>
    <w:rsid w:val="00F148B8"/>
    <w:rsid w:val="00F149BC"/>
    <w:rsid w:val="00F14A72"/>
    <w:rsid w:val="00F14B25"/>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6EB"/>
    <w:rsid w:val="00F26969"/>
    <w:rsid w:val="00F26AA4"/>
    <w:rsid w:val="00F26C41"/>
    <w:rsid w:val="00F26CF8"/>
    <w:rsid w:val="00F26EA0"/>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7"/>
    <w:rsid w:val="00F27F92"/>
    <w:rsid w:val="00F27FD7"/>
    <w:rsid w:val="00F30085"/>
    <w:rsid w:val="00F3026A"/>
    <w:rsid w:val="00F30300"/>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F"/>
    <w:rsid w:val="00F32A70"/>
    <w:rsid w:val="00F32A95"/>
    <w:rsid w:val="00F32BAD"/>
    <w:rsid w:val="00F32C56"/>
    <w:rsid w:val="00F32C65"/>
    <w:rsid w:val="00F32D6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BF7"/>
    <w:rsid w:val="00F33C16"/>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4FA4"/>
    <w:rsid w:val="00F3512B"/>
    <w:rsid w:val="00F35340"/>
    <w:rsid w:val="00F3534A"/>
    <w:rsid w:val="00F3556F"/>
    <w:rsid w:val="00F3557C"/>
    <w:rsid w:val="00F355A1"/>
    <w:rsid w:val="00F35600"/>
    <w:rsid w:val="00F356EE"/>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202F"/>
    <w:rsid w:val="00F42030"/>
    <w:rsid w:val="00F42057"/>
    <w:rsid w:val="00F421B9"/>
    <w:rsid w:val="00F421DB"/>
    <w:rsid w:val="00F4221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939"/>
    <w:rsid w:val="00F45966"/>
    <w:rsid w:val="00F4598F"/>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C3"/>
    <w:rsid w:val="00F47FE6"/>
    <w:rsid w:val="00F50017"/>
    <w:rsid w:val="00F5002A"/>
    <w:rsid w:val="00F500AF"/>
    <w:rsid w:val="00F5022D"/>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00"/>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A0D"/>
    <w:rsid w:val="00F56A2F"/>
    <w:rsid w:val="00F56A5F"/>
    <w:rsid w:val="00F56B29"/>
    <w:rsid w:val="00F56B72"/>
    <w:rsid w:val="00F56DC6"/>
    <w:rsid w:val="00F56E85"/>
    <w:rsid w:val="00F56EB0"/>
    <w:rsid w:val="00F56F3B"/>
    <w:rsid w:val="00F56F68"/>
    <w:rsid w:val="00F56FF6"/>
    <w:rsid w:val="00F56FFE"/>
    <w:rsid w:val="00F5704C"/>
    <w:rsid w:val="00F57065"/>
    <w:rsid w:val="00F573DC"/>
    <w:rsid w:val="00F5745C"/>
    <w:rsid w:val="00F5769B"/>
    <w:rsid w:val="00F577AF"/>
    <w:rsid w:val="00F577B5"/>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E7"/>
    <w:rsid w:val="00F66B28"/>
    <w:rsid w:val="00F66CDE"/>
    <w:rsid w:val="00F66E7B"/>
    <w:rsid w:val="00F66E95"/>
    <w:rsid w:val="00F66FAC"/>
    <w:rsid w:val="00F66FCB"/>
    <w:rsid w:val="00F66FCC"/>
    <w:rsid w:val="00F6702F"/>
    <w:rsid w:val="00F67143"/>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6F"/>
    <w:rsid w:val="00F71976"/>
    <w:rsid w:val="00F71C86"/>
    <w:rsid w:val="00F71D7D"/>
    <w:rsid w:val="00F71DD1"/>
    <w:rsid w:val="00F71F1A"/>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87"/>
    <w:rsid w:val="00F763C0"/>
    <w:rsid w:val="00F76438"/>
    <w:rsid w:val="00F764A0"/>
    <w:rsid w:val="00F765CD"/>
    <w:rsid w:val="00F769A2"/>
    <w:rsid w:val="00F769F3"/>
    <w:rsid w:val="00F76CEF"/>
    <w:rsid w:val="00F76ECC"/>
    <w:rsid w:val="00F76EE7"/>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E7"/>
    <w:rsid w:val="00F82C47"/>
    <w:rsid w:val="00F82CA6"/>
    <w:rsid w:val="00F82CBE"/>
    <w:rsid w:val="00F82CD9"/>
    <w:rsid w:val="00F82D86"/>
    <w:rsid w:val="00F82F1A"/>
    <w:rsid w:val="00F82F48"/>
    <w:rsid w:val="00F82FA8"/>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27B"/>
    <w:rsid w:val="00F84308"/>
    <w:rsid w:val="00F8433C"/>
    <w:rsid w:val="00F84384"/>
    <w:rsid w:val="00F84406"/>
    <w:rsid w:val="00F84443"/>
    <w:rsid w:val="00F84444"/>
    <w:rsid w:val="00F8448C"/>
    <w:rsid w:val="00F844FF"/>
    <w:rsid w:val="00F84559"/>
    <w:rsid w:val="00F84727"/>
    <w:rsid w:val="00F849EB"/>
    <w:rsid w:val="00F84A79"/>
    <w:rsid w:val="00F84B63"/>
    <w:rsid w:val="00F84B7B"/>
    <w:rsid w:val="00F84BB0"/>
    <w:rsid w:val="00F84C6E"/>
    <w:rsid w:val="00F84D40"/>
    <w:rsid w:val="00F84F2E"/>
    <w:rsid w:val="00F84F71"/>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4A8"/>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EE"/>
    <w:rsid w:val="00FA0415"/>
    <w:rsid w:val="00FA081C"/>
    <w:rsid w:val="00FA08AB"/>
    <w:rsid w:val="00FA099A"/>
    <w:rsid w:val="00FA0BCE"/>
    <w:rsid w:val="00FA0D18"/>
    <w:rsid w:val="00FA0E6D"/>
    <w:rsid w:val="00FA0F76"/>
    <w:rsid w:val="00FA0FC0"/>
    <w:rsid w:val="00FA1025"/>
    <w:rsid w:val="00FA1039"/>
    <w:rsid w:val="00FA108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960"/>
    <w:rsid w:val="00FA6965"/>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B66"/>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CD8"/>
    <w:rsid w:val="00FB6DB1"/>
    <w:rsid w:val="00FB6E03"/>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B76"/>
    <w:rsid w:val="00FC3BF4"/>
    <w:rsid w:val="00FC3D80"/>
    <w:rsid w:val="00FC3DAA"/>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C04"/>
    <w:rsid w:val="00FD6C54"/>
    <w:rsid w:val="00FD6C7A"/>
    <w:rsid w:val="00FD6D11"/>
    <w:rsid w:val="00FD6DC0"/>
    <w:rsid w:val="00FD6E0D"/>
    <w:rsid w:val="00FD6E50"/>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E0143"/>
    <w:rsid w:val="00FE0168"/>
    <w:rsid w:val="00FE01A0"/>
    <w:rsid w:val="00FE0205"/>
    <w:rsid w:val="00FE0326"/>
    <w:rsid w:val="00FE0334"/>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242"/>
    <w:rsid w:val="00FE1320"/>
    <w:rsid w:val="00FE1368"/>
    <w:rsid w:val="00FE1422"/>
    <w:rsid w:val="00FE174A"/>
    <w:rsid w:val="00FE1992"/>
    <w:rsid w:val="00FE19C7"/>
    <w:rsid w:val="00FE19EF"/>
    <w:rsid w:val="00FE1A04"/>
    <w:rsid w:val="00FE1B9B"/>
    <w:rsid w:val="00FE1D58"/>
    <w:rsid w:val="00FE1E31"/>
    <w:rsid w:val="00FE20C1"/>
    <w:rsid w:val="00FE214D"/>
    <w:rsid w:val="00FE21CA"/>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27"/>
    <w:rsid w:val="00FF16C0"/>
    <w:rsid w:val="00FF1748"/>
    <w:rsid w:val="00FF176D"/>
    <w:rsid w:val="00FF1841"/>
    <w:rsid w:val="00FF1881"/>
    <w:rsid w:val="00FF18F6"/>
    <w:rsid w:val="00FF1A5E"/>
    <w:rsid w:val="00FF1BB7"/>
    <w:rsid w:val="00FF1D46"/>
    <w:rsid w:val="00FF1D70"/>
    <w:rsid w:val="00FF1F36"/>
    <w:rsid w:val="00FF203E"/>
    <w:rsid w:val="00FF21D4"/>
    <w:rsid w:val="00FF22F3"/>
    <w:rsid w:val="00FF2584"/>
    <w:rsid w:val="00FF25B7"/>
    <w:rsid w:val="00FF2678"/>
    <w:rsid w:val="00FF2784"/>
    <w:rsid w:val="00FF27A9"/>
    <w:rsid w:val="00FF2892"/>
    <w:rsid w:val="00FF2916"/>
    <w:rsid w:val="00FF295A"/>
    <w:rsid w:val="00FF2A33"/>
    <w:rsid w:val="00FF2AE1"/>
    <w:rsid w:val="00FF2C2F"/>
    <w:rsid w:val="00FF2DDA"/>
    <w:rsid w:val="00FF2E7D"/>
    <w:rsid w:val="00FF2E95"/>
    <w:rsid w:val="00FF2F46"/>
    <w:rsid w:val="00FF32A1"/>
    <w:rsid w:val="00FF34FA"/>
    <w:rsid w:val="00FF3569"/>
    <w:rsid w:val="00FF3726"/>
    <w:rsid w:val="00FF375A"/>
    <w:rsid w:val="00FF3782"/>
    <w:rsid w:val="00FF3838"/>
    <w:rsid w:val="00FF3A35"/>
    <w:rsid w:val="00FF3B49"/>
    <w:rsid w:val="00FF3BAF"/>
    <w:rsid w:val="00FF3BCC"/>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caption" w:uiPriority="0" w:qFormat="1"/>
    <w:lsdException w:name="footnote reference"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Typewriter"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uiPriority w:val="9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uiPriority w:val="99"/>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uiPriority w:val="99"/>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uiPriority w:val="99"/>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uiPriority w:val="99"/>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uiPriority w:val="99"/>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uiPriority w:val="99"/>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uiPriority w:val="99"/>
    <w:rsid w:val="00F40032"/>
    <w:rPr>
      <w:sz w:val="15"/>
      <w:szCs w:val="15"/>
    </w:rPr>
  </w:style>
  <w:style w:type="character" w:customStyle="1" w:styleId="5f8">
    <w:name w:val="Подпись к таблице (5)"/>
    <w:uiPriority w:val="99"/>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uiPriority w:val="99"/>
    <w:rsid w:val="00F40032"/>
    <w:rPr>
      <w:sz w:val="27"/>
      <w:szCs w:val="27"/>
    </w:rPr>
  </w:style>
  <w:style w:type="character" w:customStyle="1" w:styleId="6f4">
    <w:name w:val="Подпись к таблице (6)"/>
    <w:uiPriority w:val="99"/>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uiPriority w:val="99"/>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3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uiPriority w:val="99"/>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uiPriority w:val="99"/>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uiPriority w:val="34"/>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uiPriority w:val="99"/>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uiPriority w:val="99"/>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CC5FA-6BC4-4F24-B249-E12E33885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2562</TotalTime>
  <Pages>1</Pages>
  <Words>61</Words>
  <Characters>350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141</cp:revision>
  <cp:lastPrinted>2009-02-06T05:36:00Z</cp:lastPrinted>
  <dcterms:created xsi:type="dcterms:W3CDTF">2020-09-01T14:47:00Z</dcterms:created>
  <dcterms:modified xsi:type="dcterms:W3CDTF">2020-09-11T09:06:00Z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