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EAF9" w14:textId="4B4E788E" w:rsidR="002A51CF" w:rsidRDefault="002D7E52" w:rsidP="002D7E52">
      <w:pPr>
        <w:rPr>
          <w:rFonts w:ascii="Times New Roman" w:eastAsia="Arial Unicode MS" w:hAnsi="Times New Roman" w:cs="Times New Roman"/>
          <w:b/>
          <w:bCs/>
          <w:color w:val="000000"/>
          <w:kern w:val="0"/>
          <w:sz w:val="28"/>
          <w:szCs w:val="28"/>
          <w:lang w:eastAsia="ru-RU" w:bidi="uk-UA"/>
        </w:rPr>
      </w:pPr>
      <w:r w:rsidRPr="002D7E52">
        <w:rPr>
          <w:rFonts w:ascii="Times New Roman" w:eastAsia="Arial Unicode MS" w:hAnsi="Times New Roman" w:cs="Times New Roman" w:hint="eastAsia"/>
          <w:b/>
          <w:bCs/>
          <w:color w:val="000000"/>
          <w:kern w:val="0"/>
          <w:sz w:val="28"/>
          <w:szCs w:val="28"/>
          <w:lang w:eastAsia="ru-RU" w:bidi="uk-UA"/>
        </w:rPr>
        <w:t>Попов</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Александр</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Леонидович</w:t>
      </w:r>
      <w:r>
        <w:rPr>
          <w:rFonts w:ascii="Times New Roman" w:eastAsia="Arial Unicode MS" w:hAnsi="Times New Roman" w:cs="Times New Roman" w:hint="eastAsia"/>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Фибропенобетон</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автоклавного</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твердения</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с</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использованием</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композиционного</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вяжущего</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на</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основе</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кварц</w:t>
      </w:r>
      <w:r w:rsidRPr="002D7E52">
        <w:rPr>
          <w:rFonts w:ascii="Times New Roman" w:eastAsia="Arial Unicode MS" w:hAnsi="Times New Roman" w:cs="Times New Roman"/>
          <w:b/>
          <w:bCs/>
          <w:color w:val="000000"/>
          <w:kern w:val="0"/>
          <w:sz w:val="28"/>
          <w:szCs w:val="28"/>
          <w:lang w:eastAsia="ru-RU" w:bidi="uk-UA"/>
        </w:rPr>
        <w:t>-</w:t>
      </w:r>
      <w:r w:rsidRPr="002D7E52">
        <w:rPr>
          <w:rFonts w:ascii="Times New Roman" w:eastAsia="Arial Unicode MS" w:hAnsi="Times New Roman" w:cs="Times New Roman" w:hint="eastAsia"/>
          <w:b/>
          <w:bCs/>
          <w:color w:val="000000"/>
          <w:kern w:val="0"/>
          <w:sz w:val="28"/>
          <w:szCs w:val="28"/>
          <w:lang w:eastAsia="ru-RU" w:bidi="uk-UA"/>
        </w:rPr>
        <w:t>полевошпатового</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песка</w:t>
      </w:r>
      <w:r w:rsidRPr="002D7E52">
        <w:rPr>
          <w:rFonts w:ascii="Times New Roman" w:eastAsia="Arial Unicode MS" w:hAnsi="Times New Roman" w:cs="Times New Roman"/>
          <w:b/>
          <w:bCs/>
          <w:color w:val="000000"/>
          <w:kern w:val="0"/>
          <w:sz w:val="28"/>
          <w:szCs w:val="28"/>
          <w:lang w:eastAsia="ru-RU" w:bidi="uk-UA"/>
        </w:rPr>
        <w:t xml:space="preserve"> </w:t>
      </w:r>
      <w:r w:rsidRPr="002D7E52">
        <w:rPr>
          <w:rFonts w:ascii="Times New Roman" w:eastAsia="Arial Unicode MS" w:hAnsi="Times New Roman" w:cs="Times New Roman" w:hint="eastAsia"/>
          <w:b/>
          <w:bCs/>
          <w:color w:val="000000"/>
          <w:kern w:val="0"/>
          <w:sz w:val="28"/>
          <w:szCs w:val="28"/>
          <w:lang w:eastAsia="ru-RU" w:bidi="uk-UA"/>
        </w:rPr>
        <w:t>Якутии</w:t>
      </w:r>
    </w:p>
    <w:p w14:paraId="4A19D155" w14:textId="77777777" w:rsidR="002D7E52" w:rsidRDefault="002D7E52" w:rsidP="002D7E52">
      <w:r>
        <w:rPr>
          <w:rFonts w:hint="eastAsia"/>
        </w:rPr>
        <w:t>ОГЛАВЛЕНИЕ</w:t>
      </w:r>
      <w:r>
        <w:t xml:space="preserve"> </w:t>
      </w:r>
      <w:r>
        <w:rPr>
          <w:rFonts w:hint="eastAsia"/>
        </w:rPr>
        <w:t>ДИССЕРТАЦИИ</w:t>
      </w:r>
    </w:p>
    <w:p w14:paraId="5B808D02" w14:textId="77777777" w:rsidR="002D7E52" w:rsidRDefault="002D7E52" w:rsidP="002D7E52">
      <w:r>
        <w:rPr>
          <w:rFonts w:hint="eastAsia"/>
        </w:rPr>
        <w:t>кандидат</w:t>
      </w:r>
      <w:r>
        <w:t xml:space="preserve"> </w:t>
      </w:r>
      <w:r>
        <w:rPr>
          <w:rFonts w:hint="eastAsia"/>
        </w:rPr>
        <w:t>наук</w:t>
      </w:r>
      <w:r>
        <w:t xml:space="preserve"> </w:t>
      </w:r>
      <w:r>
        <w:rPr>
          <w:rFonts w:hint="eastAsia"/>
        </w:rPr>
        <w:t>Попов</w:t>
      </w:r>
      <w:r>
        <w:t xml:space="preserve"> </w:t>
      </w:r>
      <w:r>
        <w:rPr>
          <w:rFonts w:hint="eastAsia"/>
        </w:rPr>
        <w:t>Александр</w:t>
      </w:r>
      <w:r>
        <w:t xml:space="preserve"> </w:t>
      </w:r>
      <w:r>
        <w:rPr>
          <w:rFonts w:hint="eastAsia"/>
        </w:rPr>
        <w:t>Леонидович</w:t>
      </w:r>
    </w:p>
    <w:p w14:paraId="6DAE6B7A" w14:textId="77777777" w:rsidR="002D7E52" w:rsidRDefault="002D7E52" w:rsidP="002D7E52">
      <w:r>
        <w:rPr>
          <w:rFonts w:hint="eastAsia"/>
        </w:rPr>
        <w:t>ВВЕДЕНИЕ</w:t>
      </w:r>
    </w:p>
    <w:p w14:paraId="575E1AC9" w14:textId="77777777" w:rsidR="002D7E52" w:rsidRDefault="002D7E52" w:rsidP="002D7E52"/>
    <w:p w14:paraId="50366769" w14:textId="77777777" w:rsidR="002D7E52" w:rsidRDefault="002D7E52" w:rsidP="002D7E52">
      <w:r>
        <w:t xml:space="preserve">1 </w:t>
      </w:r>
      <w:r>
        <w:rPr>
          <w:rFonts w:hint="eastAsia"/>
        </w:rPr>
        <w:t>СОСТОЯНИЕ</w:t>
      </w:r>
      <w:r>
        <w:t xml:space="preserve"> </w:t>
      </w:r>
      <w:r>
        <w:rPr>
          <w:rFonts w:hint="eastAsia"/>
        </w:rPr>
        <w:t>ВОПРОСА</w:t>
      </w:r>
    </w:p>
    <w:p w14:paraId="522A118B" w14:textId="77777777" w:rsidR="002D7E52" w:rsidRDefault="002D7E52" w:rsidP="002D7E52"/>
    <w:p w14:paraId="32EFD8A4" w14:textId="77777777" w:rsidR="002D7E52" w:rsidRDefault="002D7E52" w:rsidP="002D7E52">
      <w:r>
        <w:t xml:space="preserve">1.1 </w:t>
      </w:r>
      <w:r>
        <w:rPr>
          <w:rFonts w:hint="eastAsia"/>
        </w:rPr>
        <w:t>Общие</w:t>
      </w:r>
      <w:r>
        <w:t xml:space="preserve"> </w:t>
      </w:r>
      <w:r>
        <w:rPr>
          <w:rFonts w:hint="eastAsia"/>
        </w:rPr>
        <w:t>сведения</w:t>
      </w:r>
      <w:r>
        <w:t xml:space="preserve"> </w:t>
      </w:r>
      <w:r>
        <w:rPr>
          <w:rFonts w:hint="eastAsia"/>
        </w:rPr>
        <w:t>о</w:t>
      </w:r>
      <w:r>
        <w:t xml:space="preserve"> </w:t>
      </w:r>
      <w:r>
        <w:rPr>
          <w:rFonts w:hint="eastAsia"/>
        </w:rPr>
        <w:t>ячеистых</w:t>
      </w:r>
      <w:r>
        <w:t xml:space="preserve"> </w:t>
      </w:r>
      <w:r>
        <w:rPr>
          <w:rFonts w:hint="eastAsia"/>
        </w:rPr>
        <w:t>бетонах</w:t>
      </w:r>
      <w:r>
        <w:t xml:space="preserve"> </w:t>
      </w:r>
      <w:r>
        <w:rPr>
          <w:rFonts w:hint="eastAsia"/>
        </w:rPr>
        <w:t>и</w:t>
      </w:r>
      <w:r>
        <w:t xml:space="preserve"> </w:t>
      </w:r>
      <w:r>
        <w:rPr>
          <w:rFonts w:hint="eastAsia"/>
        </w:rPr>
        <w:t>способы</w:t>
      </w:r>
      <w:r>
        <w:t xml:space="preserve"> </w:t>
      </w:r>
      <w:r>
        <w:rPr>
          <w:rFonts w:hint="eastAsia"/>
        </w:rPr>
        <w:t>повышения</w:t>
      </w:r>
      <w:r>
        <w:t xml:space="preserve"> </w:t>
      </w:r>
      <w:r>
        <w:rPr>
          <w:rFonts w:hint="eastAsia"/>
        </w:rPr>
        <w:t>их</w:t>
      </w:r>
      <w:r>
        <w:t xml:space="preserve"> </w:t>
      </w:r>
      <w:r>
        <w:rPr>
          <w:rFonts w:hint="eastAsia"/>
        </w:rPr>
        <w:t>эффективности</w:t>
      </w:r>
    </w:p>
    <w:p w14:paraId="3656C892" w14:textId="77777777" w:rsidR="002D7E52" w:rsidRDefault="002D7E52" w:rsidP="002D7E52"/>
    <w:p w14:paraId="3A595D56" w14:textId="77777777" w:rsidR="002D7E52" w:rsidRDefault="002D7E52" w:rsidP="002D7E52">
      <w:r>
        <w:t xml:space="preserve">1.2 </w:t>
      </w:r>
      <w:r>
        <w:rPr>
          <w:rFonts w:hint="eastAsia"/>
        </w:rPr>
        <w:t>Сырьевые</w:t>
      </w:r>
      <w:r>
        <w:t xml:space="preserve"> </w:t>
      </w:r>
      <w:r>
        <w:rPr>
          <w:rFonts w:hint="eastAsia"/>
        </w:rPr>
        <w:t>компоненты</w:t>
      </w:r>
      <w:r>
        <w:t xml:space="preserve"> </w:t>
      </w:r>
      <w:r>
        <w:rPr>
          <w:rFonts w:hint="eastAsia"/>
        </w:rPr>
        <w:t>для</w:t>
      </w:r>
      <w:r>
        <w:t xml:space="preserve"> </w:t>
      </w:r>
      <w:r>
        <w:rPr>
          <w:rFonts w:hint="eastAsia"/>
        </w:rPr>
        <w:t>получения</w:t>
      </w:r>
      <w:r>
        <w:t xml:space="preserve"> </w:t>
      </w:r>
      <w:r>
        <w:rPr>
          <w:rFonts w:hint="eastAsia"/>
        </w:rPr>
        <w:t>ячеистых</w:t>
      </w:r>
      <w:r>
        <w:t xml:space="preserve"> </w:t>
      </w:r>
      <w:r>
        <w:rPr>
          <w:rFonts w:hint="eastAsia"/>
        </w:rPr>
        <w:t>бетонов</w:t>
      </w:r>
    </w:p>
    <w:p w14:paraId="115E6CFC" w14:textId="77777777" w:rsidR="002D7E52" w:rsidRDefault="002D7E52" w:rsidP="002D7E52"/>
    <w:p w14:paraId="6E87B09F" w14:textId="77777777" w:rsidR="002D7E52" w:rsidRDefault="002D7E52" w:rsidP="002D7E52">
      <w:r>
        <w:rPr>
          <w:rFonts w:hint="eastAsia"/>
        </w:rPr>
        <w:t>автоклавного</w:t>
      </w:r>
      <w:r>
        <w:t xml:space="preserve"> </w:t>
      </w:r>
      <w:r>
        <w:rPr>
          <w:rFonts w:hint="eastAsia"/>
        </w:rPr>
        <w:t>твердения</w:t>
      </w:r>
    </w:p>
    <w:p w14:paraId="668FC2FD" w14:textId="77777777" w:rsidR="002D7E52" w:rsidRDefault="002D7E52" w:rsidP="002D7E52"/>
    <w:p w14:paraId="34384E3C" w14:textId="77777777" w:rsidR="002D7E52" w:rsidRDefault="002D7E52" w:rsidP="002D7E52">
      <w:r>
        <w:t xml:space="preserve">1. 3 </w:t>
      </w:r>
      <w:r>
        <w:rPr>
          <w:rFonts w:hint="eastAsia"/>
        </w:rPr>
        <w:t>Эффективность</w:t>
      </w:r>
      <w:r>
        <w:t xml:space="preserve"> </w:t>
      </w:r>
      <w:r>
        <w:rPr>
          <w:rFonts w:hint="eastAsia"/>
        </w:rPr>
        <w:t>использования</w:t>
      </w:r>
      <w:r>
        <w:t xml:space="preserve"> </w:t>
      </w:r>
      <w:r>
        <w:rPr>
          <w:rFonts w:hint="eastAsia"/>
        </w:rPr>
        <w:t>композиционных</w:t>
      </w:r>
      <w:r>
        <w:t xml:space="preserve"> </w:t>
      </w:r>
      <w:r>
        <w:rPr>
          <w:rFonts w:hint="eastAsia"/>
        </w:rPr>
        <w:t>вяжущих</w:t>
      </w:r>
    </w:p>
    <w:p w14:paraId="6F1E23F8" w14:textId="77777777" w:rsidR="002D7E52" w:rsidRDefault="002D7E52" w:rsidP="002D7E52"/>
    <w:p w14:paraId="7256C891" w14:textId="77777777" w:rsidR="002D7E52" w:rsidRDefault="002D7E52" w:rsidP="002D7E52">
      <w:r>
        <w:t xml:space="preserve">1. 4 </w:t>
      </w:r>
      <w:r>
        <w:rPr>
          <w:rFonts w:hint="eastAsia"/>
        </w:rPr>
        <w:t>Влияние</w:t>
      </w:r>
      <w:r>
        <w:t xml:space="preserve"> </w:t>
      </w:r>
      <w:r>
        <w:rPr>
          <w:rFonts w:hint="eastAsia"/>
        </w:rPr>
        <w:t>минерального</w:t>
      </w:r>
      <w:r>
        <w:t xml:space="preserve"> </w:t>
      </w:r>
      <w:r>
        <w:rPr>
          <w:rFonts w:hint="eastAsia"/>
        </w:rPr>
        <w:t>армирования</w:t>
      </w:r>
      <w:r>
        <w:t xml:space="preserve"> </w:t>
      </w:r>
      <w:r>
        <w:rPr>
          <w:rFonts w:hint="eastAsia"/>
        </w:rPr>
        <w:t>на</w:t>
      </w:r>
      <w:r>
        <w:t xml:space="preserve"> </w:t>
      </w:r>
      <w:r>
        <w:rPr>
          <w:rFonts w:hint="eastAsia"/>
        </w:rPr>
        <w:t>ячеистые</w:t>
      </w:r>
      <w:r>
        <w:t xml:space="preserve"> </w:t>
      </w:r>
      <w:r>
        <w:rPr>
          <w:rFonts w:hint="eastAsia"/>
        </w:rPr>
        <w:t>композиты</w:t>
      </w:r>
    </w:p>
    <w:p w14:paraId="06595D0A" w14:textId="77777777" w:rsidR="002D7E52" w:rsidRDefault="002D7E52" w:rsidP="002D7E52"/>
    <w:p w14:paraId="2D52ED93" w14:textId="77777777" w:rsidR="002D7E52" w:rsidRDefault="002D7E52" w:rsidP="002D7E52">
      <w:r>
        <w:t xml:space="preserve">1. 5 </w:t>
      </w:r>
      <w:r>
        <w:rPr>
          <w:rFonts w:hint="eastAsia"/>
        </w:rPr>
        <w:t>Фазообразование</w:t>
      </w:r>
      <w:r>
        <w:t xml:space="preserve"> </w:t>
      </w:r>
      <w:r>
        <w:rPr>
          <w:rFonts w:hint="eastAsia"/>
        </w:rPr>
        <w:t>в</w:t>
      </w:r>
      <w:r>
        <w:t xml:space="preserve"> </w:t>
      </w:r>
      <w:r>
        <w:rPr>
          <w:rFonts w:hint="eastAsia"/>
        </w:rPr>
        <w:t>системе</w:t>
      </w:r>
      <w:r>
        <w:t xml:space="preserve"> </w:t>
      </w:r>
      <w:r>
        <w:rPr>
          <w:rFonts w:hint="eastAsia"/>
        </w:rPr>
        <w:t>«</w:t>
      </w:r>
      <w:r>
        <w:rPr>
          <w:rFonts w:hint="eastAsia"/>
        </w:rPr>
        <w:t>Са</w:t>
      </w:r>
      <w:r>
        <w:t>0-8</w:t>
      </w:r>
      <w:r>
        <w:rPr>
          <w:rFonts w:hint="eastAsia"/>
        </w:rPr>
        <w:t>Ю</w:t>
      </w:r>
      <w:r>
        <w:t>2-</w:t>
      </w:r>
      <w:r>
        <w:rPr>
          <w:rFonts w:hint="eastAsia"/>
        </w:rPr>
        <w:t>Н</w:t>
      </w:r>
      <w:r>
        <w:t>20</w:t>
      </w:r>
      <w:r>
        <w:rPr>
          <w:rFonts w:hint="eastAsia"/>
        </w:rPr>
        <w:t>»</w:t>
      </w:r>
      <w:r>
        <w:t xml:space="preserve"> </w:t>
      </w:r>
      <w:r>
        <w:rPr>
          <w:rFonts w:hint="eastAsia"/>
        </w:rPr>
        <w:t>при</w:t>
      </w:r>
      <w:r>
        <w:t xml:space="preserve"> </w:t>
      </w:r>
      <w:r>
        <w:rPr>
          <w:rFonts w:hint="eastAsia"/>
        </w:rPr>
        <w:t>автоклавной</w:t>
      </w:r>
    </w:p>
    <w:p w14:paraId="6170E8EE" w14:textId="77777777" w:rsidR="002D7E52" w:rsidRDefault="002D7E52" w:rsidP="002D7E52"/>
    <w:p w14:paraId="43A4EC12" w14:textId="77777777" w:rsidR="002D7E52" w:rsidRDefault="002D7E52" w:rsidP="002D7E52">
      <w:r>
        <w:rPr>
          <w:rFonts w:hint="eastAsia"/>
        </w:rPr>
        <w:t>обработке</w:t>
      </w:r>
    </w:p>
    <w:p w14:paraId="290140D0" w14:textId="77777777" w:rsidR="002D7E52" w:rsidRDefault="002D7E52" w:rsidP="002D7E52"/>
    <w:p w14:paraId="30202FF9" w14:textId="77777777" w:rsidR="002D7E52" w:rsidRDefault="002D7E52" w:rsidP="002D7E52">
      <w:r>
        <w:t xml:space="preserve">1.6 </w:t>
      </w:r>
      <w:r>
        <w:rPr>
          <w:rFonts w:hint="eastAsia"/>
        </w:rPr>
        <w:t>Выводы</w:t>
      </w:r>
    </w:p>
    <w:p w14:paraId="5DDD3713" w14:textId="77777777" w:rsidR="002D7E52" w:rsidRDefault="002D7E52" w:rsidP="002D7E52"/>
    <w:p w14:paraId="0A96C905" w14:textId="77777777" w:rsidR="002D7E52" w:rsidRDefault="002D7E52" w:rsidP="002D7E52">
      <w:r>
        <w:t xml:space="preserve">2 </w:t>
      </w:r>
      <w:r>
        <w:rPr>
          <w:rFonts w:hint="eastAsia"/>
        </w:rPr>
        <w:t>МЕТОДЫ</w:t>
      </w:r>
      <w:r>
        <w:t xml:space="preserve"> </w:t>
      </w:r>
      <w:r>
        <w:rPr>
          <w:rFonts w:hint="eastAsia"/>
        </w:rPr>
        <w:t>ИССЛЕДОВАНИЙ</w:t>
      </w:r>
      <w:r>
        <w:t xml:space="preserve"> </w:t>
      </w:r>
      <w:r>
        <w:rPr>
          <w:rFonts w:hint="eastAsia"/>
        </w:rPr>
        <w:t>И</w:t>
      </w:r>
      <w:r>
        <w:t xml:space="preserve"> </w:t>
      </w:r>
      <w:r>
        <w:rPr>
          <w:rFonts w:hint="eastAsia"/>
        </w:rPr>
        <w:t>ХАРАКТЕРИСТИКИ</w:t>
      </w:r>
      <w:r>
        <w:t xml:space="preserve"> </w:t>
      </w:r>
      <w:r>
        <w:rPr>
          <w:rFonts w:hint="eastAsia"/>
        </w:rPr>
        <w:t>ИСПОЛЬЗУЕМЫХ</w:t>
      </w:r>
      <w:r>
        <w:t xml:space="preserve"> </w:t>
      </w:r>
      <w:r>
        <w:rPr>
          <w:rFonts w:hint="eastAsia"/>
        </w:rPr>
        <w:t>МАТЕРИАЛОВ</w:t>
      </w:r>
    </w:p>
    <w:p w14:paraId="55AA749F" w14:textId="77777777" w:rsidR="002D7E52" w:rsidRDefault="002D7E52" w:rsidP="002D7E52"/>
    <w:p w14:paraId="0748CD42" w14:textId="77777777" w:rsidR="002D7E52" w:rsidRDefault="002D7E52" w:rsidP="002D7E52">
      <w:r>
        <w:t xml:space="preserve">2.1 </w:t>
      </w:r>
      <w:r>
        <w:rPr>
          <w:rFonts w:hint="eastAsia"/>
        </w:rPr>
        <w:t>Методы</w:t>
      </w:r>
      <w:r>
        <w:t xml:space="preserve"> </w:t>
      </w:r>
      <w:r>
        <w:rPr>
          <w:rFonts w:hint="eastAsia"/>
        </w:rPr>
        <w:t>исследований</w:t>
      </w:r>
    </w:p>
    <w:p w14:paraId="0EF71A1F" w14:textId="77777777" w:rsidR="002D7E52" w:rsidRDefault="002D7E52" w:rsidP="002D7E52"/>
    <w:p w14:paraId="38B1D321" w14:textId="77777777" w:rsidR="002D7E52" w:rsidRDefault="002D7E52" w:rsidP="002D7E52">
      <w:r>
        <w:t xml:space="preserve">2.2 </w:t>
      </w:r>
      <w:r>
        <w:rPr>
          <w:rFonts w:hint="eastAsia"/>
        </w:rPr>
        <w:t>Характеристика</w:t>
      </w:r>
      <w:r>
        <w:t xml:space="preserve"> </w:t>
      </w:r>
      <w:r>
        <w:rPr>
          <w:rFonts w:hint="eastAsia"/>
        </w:rPr>
        <w:t>применяемых</w:t>
      </w:r>
      <w:r>
        <w:t xml:space="preserve"> </w:t>
      </w:r>
      <w:r>
        <w:rPr>
          <w:rFonts w:hint="eastAsia"/>
        </w:rPr>
        <w:t>сырьевых</w:t>
      </w:r>
      <w:r>
        <w:t xml:space="preserve"> </w:t>
      </w:r>
      <w:r>
        <w:rPr>
          <w:rFonts w:hint="eastAsia"/>
        </w:rPr>
        <w:t>материалов</w:t>
      </w:r>
    </w:p>
    <w:p w14:paraId="18FD77DA" w14:textId="77777777" w:rsidR="002D7E52" w:rsidRDefault="002D7E52" w:rsidP="002D7E52"/>
    <w:p w14:paraId="4EEB9806" w14:textId="77777777" w:rsidR="002D7E52" w:rsidRDefault="002D7E52" w:rsidP="002D7E52">
      <w:r>
        <w:t xml:space="preserve">2.3 </w:t>
      </w:r>
      <w:r>
        <w:rPr>
          <w:rFonts w:hint="eastAsia"/>
        </w:rPr>
        <w:t>Методы</w:t>
      </w:r>
      <w:r>
        <w:t xml:space="preserve"> </w:t>
      </w:r>
      <w:r>
        <w:rPr>
          <w:rFonts w:hint="eastAsia"/>
        </w:rPr>
        <w:t>получения</w:t>
      </w:r>
      <w:r>
        <w:t xml:space="preserve"> </w:t>
      </w:r>
      <w:r>
        <w:rPr>
          <w:rFonts w:hint="eastAsia"/>
        </w:rPr>
        <w:t>материалов</w:t>
      </w:r>
    </w:p>
    <w:p w14:paraId="3F33F000" w14:textId="77777777" w:rsidR="002D7E52" w:rsidRDefault="002D7E52" w:rsidP="002D7E52"/>
    <w:p w14:paraId="468B1753" w14:textId="77777777" w:rsidR="002D7E52" w:rsidRDefault="002D7E52" w:rsidP="002D7E52">
      <w:r>
        <w:t xml:space="preserve">2.3.1 </w:t>
      </w:r>
      <w:r>
        <w:rPr>
          <w:rFonts w:hint="eastAsia"/>
        </w:rPr>
        <w:t>Методы</w:t>
      </w:r>
      <w:r>
        <w:t xml:space="preserve"> </w:t>
      </w:r>
      <w:r>
        <w:rPr>
          <w:rFonts w:hint="eastAsia"/>
        </w:rPr>
        <w:t>получения</w:t>
      </w:r>
      <w:r>
        <w:t xml:space="preserve"> </w:t>
      </w:r>
      <w:r>
        <w:rPr>
          <w:rFonts w:hint="eastAsia"/>
        </w:rPr>
        <w:t>композиционного</w:t>
      </w:r>
      <w:r>
        <w:t xml:space="preserve"> </w:t>
      </w:r>
      <w:r>
        <w:rPr>
          <w:rFonts w:hint="eastAsia"/>
        </w:rPr>
        <w:t>вяжущего</w:t>
      </w:r>
    </w:p>
    <w:p w14:paraId="610AB77F" w14:textId="77777777" w:rsidR="002D7E52" w:rsidRDefault="002D7E52" w:rsidP="002D7E52"/>
    <w:p w14:paraId="732E7600" w14:textId="77777777" w:rsidR="002D7E52" w:rsidRDefault="002D7E52" w:rsidP="002D7E52">
      <w:r>
        <w:t xml:space="preserve">2.3.2 </w:t>
      </w:r>
      <w:r>
        <w:rPr>
          <w:rFonts w:hint="eastAsia"/>
        </w:rPr>
        <w:t>Метод</w:t>
      </w:r>
      <w:r>
        <w:t xml:space="preserve"> </w:t>
      </w:r>
      <w:r>
        <w:rPr>
          <w:rFonts w:hint="eastAsia"/>
        </w:rPr>
        <w:t>получения</w:t>
      </w:r>
      <w:r>
        <w:t xml:space="preserve"> </w:t>
      </w:r>
      <w:r>
        <w:rPr>
          <w:rFonts w:hint="eastAsia"/>
        </w:rPr>
        <w:t>пенобетона</w:t>
      </w:r>
      <w:r>
        <w:t xml:space="preserve"> </w:t>
      </w:r>
      <w:r>
        <w:rPr>
          <w:rFonts w:hint="eastAsia"/>
        </w:rPr>
        <w:t>автоклавного</w:t>
      </w:r>
      <w:r>
        <w:t xml:space="preserve"> </w:t>
      </w:r>
      <w:r>
        <w:rPr>
          <w:rFonts w:hint="eastAsia"/>
        </w:rPr>
        <w:t>твердения</w:t>
      </w:r>
    </w:p>
    <w:p w14:paraId="5871C94C" w14:textId="77777777" w:rsidR="002D7E52" w:rsidRDefault="002D7E52" w:rsidP="002D7E52"/>
    <w:p w14:paraId="204446A6" w14:textId="77777777" w:rsidR="002D7E52" w:rsidRDefault="002D7E52" w:rsidP="002D7E52">
      <w:r>
        <w:t xml:space="preserve">2 . 4 </w:t>
      </w:r>
      <w:r>
        <w:rPr>
          <w:rFonts w:hint="eastAsia"/>
        </w:rPr>
        <w:t>Выводы</w:t>
      </w:r>
    </w:p>
    <w:p w14:paraId="76570034" w14:textId="77777777" w:rsidR="002D7E52" w:rsidRDefault="002D7E52" w:rsidP="002D7E52"/>
    <w:p w14:paraId="02AFCA0C" w14:textId="77777777" w:rsidR="002D7E52" w:rsidRDefault="002D7E52" w:rsidP="002D7E52">
      <w:r>
        <w:t xml:space="preserve">3 </w:t>
      </w:r>
      <w:r>
        <w:rPr>
          <w:rFonts w:hint="eastAsia"/>
        </w:rPr>
        <w:t>СОСТАВ</w:t>
      </w:r>
      <w:r>
        <w:t xml:space="preserve"> </w:t>
      </w:r>
      <w:r>
        <w:rPr>
          <w:rFonts w:hint="eastAsia"/>
        </w:rPr>
        <w:t>И</w:t>
      </w:r>
      <w:r>
        <w:t xml:space="preserve"> </w:t>
      </w:r>
      <w:r>
        <w:rPr>
          <w:rFonts w:hint="eastAsia"/>
        </w:rPr>
        <w:t>СВОЙСТВА</w:t>
      </w:r>
      <w:r>
        <w:t xml:space="preserve"> </w:t>
      </w:r>
      <w:r>
        <w:rPr>
          <w:rFonts w:hint="eastAsia"/>
        </w:rPr>
        <w:t>КОМПОЗИЦИОННЫХ</w:t>
      </w:r>
      <w:r>
        <w:t xml:space="preserve"> </w:t>
      </w:r>
      <w:r>
        <w:rPr>
          <w:rFonts w:hint="eastAsia"/>
        </w:rPr>
        <w:t>ВЯЖУЩИХ</w:t>
      </w:r>
      <w:r>
        <w:t xml:space="preserve"> </w:t>
      </w:r>
      <w:r>
        <w:rPr>
          <w:rFonts w:hint="eastAsia"/>
        </w:rPr>
        <w:t>НА</w:t>
      </w:r>
      <w:r>
        <w:t xml:space="preserve"> </w:t>
      </w:r>
      <w:r>
        <w:rPr>
          <w:rFonts w:hint="eastAsia"/>
        </w:rPr>
        <w:t>КВАРЦ</w:t>
      </w:r>
      <w:r>
        <w:t>-</w:t>
      </w:r>
      <w:r>
        <w:rPr>
          <w:rFonts w:hint="eastAsia"/>
        </w:rPr>
        <w:t>ПОЛЕВОШПАТОВОМ</w:t>
      </w:r>
      <w:r>
        <w:t xml:space="preserve"> </w:t>
      </w:r>
      <w:r>
        <w:rPr>
          <w:rFonts w:hint="eastAsia"/>
        </w:rPr>
        <w:t>ПЕСКЕ</w:t>
      </w:r>
      <w:r>
        <w:t xml:space="preserve"> </w:t>
      </w:r>
      <w:r>
        <w:rPr>
          <w:rFonts w:hint="eastAsia"/>
        </w:rPr>
        <w:t>ЛЕНСКОГО</w:t>
      </w:r>
      <w:r>
        <w:t xml:space="preserve"> </w:t>
      </w:r>
      <w:r>
        <w:rPr>
          <w:rFonts w:hint="eastAsia"/>
        </w:rPr>
        <w:t>БАССЕЙНА</w:t>
      </w:r>
    </w:p>
    <w:p w14:paraId="2CE6EB47" w14:textId="77777777" w:rsidR="002D7E52" w:rsidRDefault="002D7E52" w:rsidP="002D7E52"/>
    <w:p w14:paraId="31DCD01F" w14:textId="77777777" w:rsidR="002D7E52" w:rsidRDefault="002D7E52" w:rsidP="002D7E52">
      <w:r>
        <w:t xml:space="preserve">3.1 </w:t>
      </w:r>
      <w:r>
        <w:rPr>
          <w:rFonts w:hint="eastAsia"/>
        </w:rPr>
        <w:t>Концепция</w:t>
      </w:r>
      <w:r>
        <w:t xml:space="preserve"> </w:t>
      </w:r>
      <w:r>
        <w:rPr>
          <w:rFonts w:hint="eastAsia"/>
        </w:rPr>
        <w:t>дизайна</w:t>
      </w:r>
      <w:r>
        <w:t xml:space="preserve"> </w:t>
      </w:r>
      <w:r>
        <w:rPr>
          <w:rFonts w:hint="eastAsia"/>
        </w:rPr>
        <w:t>исследования</w:t>
      </w:r>
      <w:r>
        <w:t xml:space="preserve"> </w:t>
      </w:r>
      <w:r>
        <w:rPr>
          <w:rFonts w:hint="eastAsia"/>
        </w:rPr>
        <w:t>для</w:t>
      </w:r>
      <w:r>
        <w:t xml:space="preserve"> </w:t>
      </w:r>
      <w:r>
        <w:rPr>
          <w:rFonts w:hint="eastAsia"/>
        </w:rPr>
        <w:t>проведения</w:t>
      </w:r>
      <w:r>
        <w:t xml:space="preserve"> </w:t>
      </w:r>
      <w:r>
        <w:rPr>
          <w:rFonts w:hint="eastAsia"/>
        </w:rPr>
        <w:t>сегментированного</w:t>
      </w:r>
    </w:p>
    <w:p w14:paraId="7F29111F" w14:textId="77777777" w:rsidR="002D7E52" w:rsidRDefault="002D7E52" w:rsidP="002D7E52"/>
    <w:p w14:paraId="6582C6A0" w14:textId="77777777" w:rsidR="002D7E52" w:rsidRDefault="002D7E52" w:rsidP="002D7E52">
      <w:r>
        <w:rPr>
          <w:rFonts w:hint="eastAsia"/>
        </w:rPr>
        <w:t>эксперимента</w:t>
      </w:r>
    </w:p>
    <w:p w14:paraId="650AC569" w14:textId="77777777" w:rsidR="002D7E52" w:rsidRDefault="002D7E52" w:rsidP="002D7E52"/>
    <w:p w14:paraId="69442C73" w14:textId="77777777" w:rsidR="002D7E52" w:rsidRDefault="002D7E52" w:rsidP="002D7E52">
      <w:r>
        <w:t xml:space="preserve">3. 2 </w:t>
      </w:r>
      <w:r>
        <w:rPr>
          <w:rFonts w:hint="eastAsia"/>
        </w:rPr>
        <w:t>Анализ</w:t>
      </w:r>
      <w:r>
        <w:t xml:space="preserve"> </w:t>
      </w:r>
      <w:r>
        <w:rPr>
          <w:rFonts w:hint="eastAsia"/>
        </w:rPr>
        <w:t>качества</w:t>
      </w:r>
      <w:r>
        <w:t xml:space="preserve"> </w:t>
      </w:r>
      <w:r>
        <w:rPr>
          <w:rFonts w:hint="eastAsia"/>
        </w:rPr>
        <w:t>кварц</w:t>
      </w:r>
      <w:r>
        <w:t>-</w:t>
      </w:r>
      <w:r>
        <w:rPr>
          <w:rFonts w:hint="eastAsia"/>
        </w:rPr>
        <w:t>полевошпатового</w:t>
      </w:r>
      <w:r>
        <w:t xml:space="preserve"> </w:t>
      </w:r>
      <w:r>
        <w:rPr>
          <w:rFonts w:hint="eastAsia"/>
        </w:rPr>
        <w:t>песка</w:t>
      </w:r>
      <w:r>
        <w:t xml:space="preserve"> </w:t>
      </w:r>
      <w:r>
        <w:rPr>
          <w:rFonts w:hint="eastAsia"/>
        </w:rPr>
        <w:t>как</w:t>
      </w:r>
      <w:r>
        <w:t xml:space="preserve"> </w:t>
      </w:r>
      <w:r>
        <w:rPr>
          <w:rFonts w:hint="eastAsia"/>
        </w:rPr>
        <w:t>компонента</w:t>
      </w:r>
    </w:p>
    <w:p w14:paraId="776A39C6" w14:textId="77777777" w:rsidR="002D7E52" w:rsidRDefault="002D7E52" w:rsidP="002D7E52"/>
    <w:p w14:paraId="413766C0" w14:textId="77777777" w:rsidR="002D7E52" w:rsidRDefault="002D7E52" w:rsidP="002D7E52">
      <w:r>
        <w:rPr>
          <w:rFonts w:hint="eastAsia"/>
        </w:rPr>
        <w:t>композиционного</w:t>
      </w:r>
      <w:r>
        <w:t xml:space="preserve"> </w:t>
      </w:r>
      <w:r>
        <w:rPr>
          <w:rFonts w:hint="eastAsia"/>
        </w:rPr>
        <w:t>вяжущего</w:t>
      </w:r>
    </w:p>
    <w:p w14:paraId="056DBD7A" w14:textId="77777777" w:rsidR="002D7E52" w:rsidRDefault="002D7E52" w:rsidP="002D7E52"/>
    <w:p w14:paraId="5E0AB01C" w14:textId="77777777" w:rsidR="002D7E52" w:rsidRDefault="002D7E52" w:rsidP="002D7E52">
      <w:r>
        <w:t xml:space="preserve">3. 3 </w:t>
      </w:r>
      <w:r>
        <w:rPr>
          <w:rFonts w:hint="eastAsia"/>
        </w:rPr>
        <w:t>Топология</w:t>
      </w:r>
      <w:r>
        <w:t xml:space="preserve"> </w:t>
      </w:r>
      <w:r>
        <w:rPr>
          <w:rFonts w:hint="eastAsia"/>
        </w:rPr>
        <w:t>измельченного</w:t>
      </w:r>
      <w:r>
        <w:t xml:space="preserve"> </w:t>
      </w:r>
      <w:r>
        <w:rPr>
          <w:rFonts w:hint="eastAsia"/>
        </w:rPr>
        <w:t>кварц</w:t>
      </w:r>
      <w:r>
        <w:t>-</w:t>
      </w:r>
      <w:r>
        <w:rPr>
          <w:rFonts w:hint="eastAsia"/>
        </w:rPr>
        <w:t>полевошпатового</w:t>
      </w:r>
      <w:r>
        <w:t xml:space="preserve"> </w:t>
      </w:r>
      <w:r>
        <w:rPr>
          <w:rFonts w:hint="eastAsia"/>
        </w:rPr>
        <w:t>песка</w:t>
      </w:r>
    </w:p>
    <w:p w14:paraId="5B130440" w14:textId="77777777" w:rsidR="002D7E52" w:rsidRDefault="002D7E52" w:rsidP="002D7E52"/>
    <w:p w14:paraId="0397028A" w14:textId="77777777" w:rsidR="002D7E52" w:rsidRDefault="002D7E52" w:rsidP="002D7E52">
      <w:r>
        <w:t xml:space="preserve">3. 4 </w:t>
      </w:r>
      <w:r>
        <w:rPr>
          <w:rFonts w:hint="eastAsia"/>
        </w:rPr>
        <w:t>Свойства</w:t>
      </w:r>
      <w:r>
        <w:t xml:space="preserve"> </w:t>
      </w:r>
      <w:r>
        <w:rPr>
          <w:rFonts w:hint="eastAsia"/>
        </w:rPr>
        <w:t>композиционных</w:t>
      </w:r>
      <w:r>
        <w:t xml:space="preserve"> </w:t>
      </w:r>
      <w:r>
        <w:rPr>
          <w:rFonts w:hint="eastAsia"/>
        </w:rPr>
        <w:t>вяжущих</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состава</w:t>
      </w:r>
    </w:p>
    <w:p w14:paraId="53492234" w14:textId="77777777" w:rsidR="002D7E52" w:rsidRDefault="002D7E52" w:rsidP="002D7E52"/>
    <w:p w14:paraId="37B1F5F7" w14:textId="77777777" w:rsidR="002D7E52" w:rsidRDefault="002D7E52" w:rsidP="002D7E52">
      <w:r>
        <w:t xml:space="preserve">3.5 </w:t>
      </w:r>
      <w:r>
        <w:rPr>
          <w:rFonts w:hint="eastAsia"/>
        </w:rPr>
        <w:t>Особенности</w:t>
      </w:r>
      <w:r>
        <w:t xml:space="preserve"> </w:t>
      </w:r>
      <w:r>
        <w:rPr>
          <w:rFonts w:hint="eastAsia"/>
        </w:rPr>
        <w:t>фазообразования</w:t>
      </w:r>
      <w:r>
        <w:t xml:space="preserve"> </w:t>
      </w:r>
      <w:r>
        <w:rPr>
          <w:rFonts w:hint="eastAsia"/>
        </w:rPr>
        <w:t>композиционного</w:t>
      </w:r>
      <w:r>
        <w:t xml:space="preserve"> </w:t>
      </w:r>
      <w:r>
        <w:rPr>
          <w:rFonts w:hint="eastAsia"/>
        </w:rPr>
        <w:t>вяжущего</w:t>
      </w:r>
      <w:r>
        <w:t xml:space="preserve"> </w:t>
      </w:r>
      <w:r>
        <w:rPr>
          <w:rFonts w:hint="eastAsia"/>
        </w:rPr>
        <w:t>на</w:t>
      </w:r>
      <w:r>
        <w:t xml:space="preserve"> </w:t>
      </w:r>
      <w:r>
        <w:rPr>
          <w:rFonts w:hint="eastAsia"/>
        </w:rPr>
        <w:t>основе</w:t>
      </w:r>
      <w:r>
        <w:t xml:space="preserve"> </w:t>
      </w:r>
      <w:r>
        <w:rPr>
          <w:rFonts w:hint="eastAsia"/>
        </w:rPr>
        <w:t>кварц</w:t>
      </w:r>
      <w:r>
        <w:t>-</w:t>
      </w:r>
      <w:r>
        <w:rPr>
          <w:rFonts w:hint="eastAsia"/>
        </w:rPr>
        <w:t>полевошпатового</w:t>
      </w:r>
      <w:r>
        <w:t xml:space="preserve"> </w:t>
      </w:r>
      <w:r>
        <w:rPr>
          <w:rFonts w:hint="eastAsia"/>
        </w:rPr>
        <w:t>песка</w:t>
      </w:r>
      <w:r>
        <w:t xml:space="preserve"> </w:t>
      </w:r>
      <w:r>
        <w:rPr>
          <w:rFonts w:hint="eastAsia"/>
        </w:rPr>
        <w:t>в</w:t>
      </w:r>
      <w:r>
        <w:t xml:space="preserve"> </w:t>
      </w:r>
      <w:r>
        <w:rPr>
          <w:rFonts w:hint="eastAsia"/>
        </w:rPr>
        <w:t>условиях</w:t>
      </w:r>
      <w:r>
        <w:t xml:space="preserve"> </w:t>
      </w:r>
      <w:r>
        <w:rPr>
          <w:rFonts w:hint="eastAsia"/>
        </w:rPr>
        <w:t>автоклавной</w:t>
      </w:r>
    </w:p>
    <w:p w14:paraId="4135CCBD" w14:textId="77777777" w:rsidR="002D7E52" w:rsidRDefault="002D7E52" w:rsidP="002D7E52"/>
    <w:p w14:paraId="47FC377E" w14:textId="77777777" w:rsidR="002D7E52" w:rsidRDefault="002D7E52" w:rsidP="002D7E52">
      <w:r>
        <w:rPr>
          <w:rFonts w:hint="eastAsia"/>
        </w:rPr>
        <w:t>обработки</w:t>
      </w:r>
    </w:p>
    <w:p w14:paraId="31E9A588" w14:textId="77777777" w:rsidR="002D7E52" w:rsidRDefault="002D7E52" w:rsidP="002D7E52"/>
    <w:p w14:paraId="6B801431" w14:textId="77777777" w:rsidR="002D7E52" w:rsidRDefault="002D7E52" w:rsidP="002D7E52">
      <w:r>
        <w:t xml:space="preserve">3. 6 </w:t>
      </w:r>
      <w:r>
        <w:rPr>
          <w:rFonts w:hint="eastAsia"/>
        </w:rPr>
        <w:t>Микроструктурные</w:t>
      </w:r>
      <w:r>
        <w:t xml:space="preserve"> </w:t>
      </w:r>
      <w:r>
        <w:rPr>
          <w:rFonts w:hint="eastAsia"/>
        </w:rPr>
        <w:t>характеристики</w:t>
      </w:r>
      <w:r>
        <w:t xml:space="preserve"> </w:t>
      </w:r>
      <w:r>
        <w:rPr>
          <w:rFonts w:hint="eastAsia"/>
        </w:rPr>
        <w:t>цементного</w:t>
      </w:r>
      <w:r>
        <w:t xml:space="preserve"> </w:t>
      </w:r>
      <w:r>
        <w:rPr>
          <w:rFonts w:hint="eastAsia"/>
        </w:rPr>
        <w:t>камня</w:t>
      </w:r>
      <w:r>
        <w:t xml:space="preserve"> </w:t>
      </w:r>
      <w:r>
        <w:rPr>
          <w:rFonts w:hint="eastAsia"/>
        </w:rPr>
        <w:t>на</w:t>
      </w:r>
      <w:r>
        <w:t xml:space="preserve"> </w:t>
      </w:r>
      <w:r>
        <w:rPr>
          <w:rFonts w:hint="eastAsia"/>
        </w:rPr>
        <w:t>основе</w:t>
      </w:r>
    </w:p>
    <w:p w14:paraId="2B938813" w14:textId="77777777" w:rsidR="002D7E52" w:rsidRDefault="002D7E52" w:rsidP="002D7E52"/>
    <w:p w14:paraId="55D80682" w14:textId="77777777" w:rsidR="002D7E52" w:rsidRDefault="002D7E52" w:rsidP="002D7E52">
      <w:r>
        <w:rPr>
          <w:rFonts w:hint="eastAsia"/>
        </w:rPr>
        <w:t>композиционного</w:t>
      </w:r>
      <w:r>
        <w:t xml:space="preserve"> </w:t>
      </w:r>
      <w:r>
        <w:rPr>
          <w:rFonts w:hint="eastAsia"/>
        </w:rPr>
        <w:t>вяжущего</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условий</w:t>
      </w:r>
      <w:r>
        <w:t xml:space="preserve"> </w:t>
      </w:r>
      <w:r>
        <w:rPr>
          <w:rFonts w:hint="eastAsia"/>
        </w:rPr>
        <w:t>твердения</w:t>
      </w:r>
    </w:p>
    <w:p w14:paraId="5B7E9F9D" w14:textId="77777777" w:rsidR="002D7E52" w:rsidRDefault="002D7E52" w:rsidP="002D7E52"/>
    <w:p w14:paraId="23BE2394" w14:textId="77777777" w:rsidR="002D7E52" w:rsidRDefault="002D7E52" w:rsidP="002D7E52">
      <w:r>
        <w:t xml:space="preserve">3. 7 </w:t>
      </w:r>
      <w:r>
        <w:rPr>
          <w:rFonts w:hint="eastAsia"/>
        </w:rPr>
        <w:t>Выводы</w:t>
      </w:r>
    </w:p>
    <w:p w14:paraId="50679A90" w14:textId="77777777" w:rsidR="002D7E52" w:rsidRDefault="002D7E52" w:rsidP="002D7E52"/>
    <w:p w14:paraId="31A17030" w14:textId="77777777" w:rsidR="002D7E52" w:rsidRDefault="002D7E52" w:rsidP="002D7E52">
      <w:r>
        <w:t xml:space="preserve">4 </w:t>
      </w:r>
      <w:r>
        <w:rPr>
          <w:rFonts w:hint="eastAsia"/>
        </w:rPr>
        <w:t>ФИБРОПЕНОБЕТОН</w:t>
      </w:r>
      <w:r>
        <w:t xml:space="preserve"> </w:t>
      </w:r>
      <w:r>
        <w:rPr>
          <w:rFonts w:hint="eastAsia"/>
        </w:rPr>
        <w:t>АВТОКЛАВНОГО</w:t>
      </w:r>
      <w:r>
        <w:t xml:space="preserve"> </w:t>
      </w:r>
      <w:r>
        <w:rPr>
          <w:rFonts w:hint="eastAsia"/>
        </w:rPr>
        <w:t>ТВЕРДЕНИЯ</w:t>
      </w:r>
      <w:r>
        <w:t xml:space="preserve"> </w:t>
      </w:r>
      <w:r>
        <w:rPr>
          <w:rFonts w:hint="eastAsia"/>
        </w:rPr>
        <w:t>НА</w:t>
      </w:r>
      <w:r>
        <w:t xml:space="preserve"> </w:t>
      </w:r>
      <w:r>
        <w:rPr>
          <w:rFonts w:hint="eastAsia"/>
        </w:rPr>
        <w:t>ОСНОВЕ</w:t>
      </w:r>
      <w:r>
        <w:t xml:space="preserve"> </w:t>
      </w:r>
      <w:r>
        <w:rPr>
          <w:rFonts w:hint="eastAsia"/>
        </w:rPr>
        <w:t>КОМПОЗИЦИОННОГО</w:t>
      </w:r>
      <w:r>
        <w:t xml:space="preserve"> </w:t>
      </w:r>
      <w:r>
        <w:rPr>
          <w:rFonts w:hint="eastAsia"/>
        </w:rPr>
        <w:t>ВЯЖУЩЕГО</w:t>
      </w:r>
    </w:p>
    <w:p w14:paraId="1959AE2B" w14:textId="77777777" w:rsidR="002D7E52" w:rsidRDefault="002D7E52" w:rsidP="002D7E52"/>
    <w:p w14:paraId="207B5B19" w14:textId="77777777" w:rsidR="002D7E52" w:rsidRDefault="002D7E52" w:rsidP="002D7E52">
      <w:r>
        <w:t xml:space="preserve">4.1 </w:t>
      </w:r>
      <w:r>
        <w:rPr>
          <w:rFonts w:hint="eastAsia"/>
        </w:rPr>
        <w:t>Влияние</w:t>
      </w:r>
      <w:r>
        <w:t xml:space="preserve"> </w:t>
      </w:r>
      <w:r>
        <w:rPr>
          <w:rFonts w:hint="eastAsia"/>
        </w:rPr>
        <w:t>щелочной</w:t>
      </w:r>
      <w:r>
        <w:t xml:space="preserve"> </w:t>
      </w:r>
      <w:r>
        <w:rPr>
          <w:rFonts w:hint="eastAsia"/>
        </w:rPr>
        <w:t>среды</w:t>
      </w:r>
      <w:r>
        <w:t xml:space="preserve"> </w:t>
      </w:r>
      <w:r>
        <w:rPr>
          <w:rFonts w:hint="eastAsia"/>
        </w:rPr>
        <w:t>в</w:t>
      </w:r>
      <w:r>
        <w:t xml:space="preserve"> </w:t>
      </w:r>
      <w:r>
        <w:rPr>
          <w:rFonts w:hint="eastAsia"/>
        </w:rPr>
        <w:t>условиях</w:t>
      </w:r>
      <w:r>
        <w:t xml:space="preserve"> </w:t>
      </w:r>
      <w:r>
        <w:rPr>
          <w:rFonts w:hint="eastAsia"/>
        </w:rPr>
        <w:t>автоклавирования</w:t>
      </w:r>
      <w:r>
        <w:t xml:space="preserve"> </w:t>
      </w:r>
      <w:r>
        <w:rPr>
          <w:rFonts w:hint="eastAsia"/>
        </w:rPr>
        <w:t>на</w:t>
      </w:r>
      <w:r>
        <w:t xml:space="preserve"> </w:t>
      </w:r>
      <w:r>
        <w:rPr>
          <w:rFonts w:hint="eastAsia"/>
        </w:rPr>
        <w:t>состояние</w:t>
      </w:r>
      <w:r>
        <w:t xml:space="preserve"> </w:t>
      </w:r>
      <w:r>
        <w:rPr>
          <w:rFonts w:hint="eastAsia"/>
        </w:rPr>
        <w:t>минеральных</w:t>
      </w:r>
      <w:r>
        <w:t xml:space="preserve"> </w:t>
      </w:r>
      <w:r>
        <w:rPr>
          <w:rFonts w:hint="eastAsia"/>
        </w:rPr>
        <w:t>волокон</w:t>
      </w:r>
    </w:p>
    <w:p w14:paraId="37629FC1" w14:textId="77777777" w:rsidR="002D7E52" w:rsidRDefault="002D7E52" w:rsidP="002D7E52"/>
    <w:p w14:paraId="5D978880" w14:textId="77777777" w:rsidR="002D7E52" w:rsidRDefault="002D7E52" w:rsidP="002D7E52">
      <w:r>
        <w:t xml:space="preserve">4.2 </w:t>
      </w:r>
      <w:r>
        <w:rPr>
          <w:rFonts w:hint="eastAsia"/>
        </w:rPr>
        <w:t>Структурные</w:t>
      </w:r>
      <w:r>
        <w:t xml:space="preserve"> </w:t>
      </w:r>
      <w:r>
        <w:rPr>
          <w:rFonts w:hint="eastAsia"/>
        </w:rPr>
        <w:t>особенности</w:t>
      </w:r>
      <w:r>
        <w:t xml:space="preserve"> </w:t>
      </w:r>
      <w:r>
        <w:rPr>
          <w:rFonts w:hint="eastAsia"/>
        </w:rPr>
        <w:t>пен</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вида</w:t>
      </w:r>
      <w:r>
        <w:t xml:space="preserve"> </w:t>
      </w:r>
      <w:r>
        <w:rPr>
          <w:rFonts w:hint="eastAsia"/>
        </w:rPr>
        <w:t>пенообразователей</w:t>
      </w:r>
    </w:p>
    <w:p w14:paraId="195C8B17" w14:textId="77777777" w:rsidR="002D7E52" w:rsidRDefault="002D7E52" w:rsidP="002D7E52"/>
    <w:p w14:paraId="0E50BD1D" w14:textId="77777777" w:rsidR="002D7E52" w:rsidRDefault="002D7E52" w:rsidP="002D7E52">
      <w:r>
        <w:t xml:space="preserve">4.3 </w:t>
      </w:r>
      <w:r>
        <w:rPr>
          <w:rFonts w:hint="eastAsia"/>
        </w:rPr>
        <w:t>Влияние</w:t>
      </w:r>
      <w:r>
        <w:t xml:space="preserve"> </w:t>
      </w:r>
      <w:r>
        <w:rPr>
          <w:rFonts w:hint="eastAsia"/>
        </w:rPr>
        <w:t>вида</w:t>
      </w:r>
      <w:r>
        <w:t xml:space="preserve"> </w:t>
      </w:r>
      <w:r>
        <w:rPr>
          <w:rFonts w:hint="eastAsia"/>
        </w:rPr>
        <w:t>минеральной</w:t>
      </w:r>
      <w:r>
        <w:t xml:space="preserve"> </w:t>
      </w:r>
      <w:r>
        <w:rPr>
          <w:rFonts w:hint="eastAsia"/>
        </w:rPr>
        <w:t>фибры</w:t>
      </w:r>
      <w:r>
        <w:t xml:space="preserve"> </w:t>
      </w:r>
      <w:r>
        <w:rPr>
          <w:rFonts w:hint="eastAsia"/>
        </w:rPr>
        <w:t>на</w:t>
      </w:r>
      <w:r>
        <w:t xml:space="preserve"> </w:t>
      </w:r>
      <w:r>
        <w:rPr>
          <w:rFonts w:hint="eastAsia"/>
        </w:rPr>
        <w:t>характеристики</w:t>
      </w:r>
      <w:r>
        <w:t xml:space="preserve"> </w:t>
      </w:r>
      <w:r>
        <w:rPr>
          <w:rFonts w:hint="eastAsia"/>
        </w:rPr>
        <w:t>пенных</w:t>
      </w:r>
    </w:p>
    <w:p w14:paraId="4A73A726" w14:textId="77777777" w:rsidR="002D7E52" w:rsidRDefault="002D7E52" w:rsidP="002D7E52"/>
    <w:p w14:paraId="51E03DB0" w14:textId="77777777" w:rsidR="002D7E52" w:rsidRDefault="002D7E52" w:rsidP="002D7E52">
      <w:r>
        <w:rPr>
          <w:rFonts w:hint="eastAsia"/>
        </w:rPr>
        <w:t>структур</w:t>
      </w:r>
    </w:p>
    <w:p w14:paraId="22AB5D75" w14:textId="77777777" w:rsidR="002D7E52" w:rsidRDefault="002D7E52" w:rsidP="002D7E52"/>
    <w:p w14:paraId="232D2726" w14:textId="77777777" w:rsidR="002D7E52" w:rsidRDefault="002D7E52" w:rsidP="002D7E52">
      <w:r>
        <w:t xml:space="preserve">4.4 </w:t>
      </w:r>
      <w:r>
        <w:rPr>
          <w:rFonts w:hint="eastAsia"/>
        </w:rPr>
        <w:t>Физико</w:t>
      </w:r>
      <w:r>
        <w:t>-</w:t>
      </w:r>
      <w:r>
        <w:rPr>
          <w:rFonts w:hint="eastAsia"/>
        </w:rPr>
        <w:t>механические</w:t>
      </w:r>
      <w:r>
        <w:t xml:space="preserve"> </w:t>
      </w:r>
      <w:r>
        <w:rPr>
          <w:rFonts w:hint="eastAsia"/>
        </w:rPr>
        <w:t>и</w:t>
      </w:r>
      <w:r>
        <w:t xml:space="preserve"> </w:t>
      </w:r>
      <w:r>
        <w:rPr>
          <w:rFonts w:hint="eastAsia"/>
        </w:rPr>
        <w:t>теплотехнические</w:t>
      </w:r>
      <w:r>
        <w:t xml:space="preserve"> </w:t>
      </w:r>
      <w:r>
        <w:rPr>
          <w:rFonts w:hint="eastAsia"/>
        </w:rPr>
        <w:t>характеристики</w:t>
      </w:r>
      <w:r>
        <w:t xml:space="preserve"> </w:t>
      </w:r>
      <w:r>
        <w:rPr>
          <w:rFonts w:hint="eastAsia"/>
        </w:rPr>
        <w:t>автоклавного</w:t>
      </w:r>
      <w:r>
        <w:t xml:space="preserve"> </w:t>
      </w:r>
      <w:r>
        <w:rPr>
          <w:rFonts w:hint="eastAsia"/>
        </w:rPr>
        <w:t>пенобетона</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состава</w:t>
      </w:r>
    </w:p>
    <w:p w14:paraId="1643A7E3" w14:textId="77777777" w:rsidR="002D7E52" w:rsidRDefault="002D7E52" w:rsidP="002D7E52"/>
    <w:p w14:paraId="3C8C6317" w14:textId="77777777" w:rsidR="002D7E52" w:rsidRDefault="002D7E52" w:rsidP="002D7E52">
      <w:r>
        <w:t xml:space="preserve">4.5 </w:t>
      </w:r>
      <w:r>
        <w:rPr>
          <w:rFonts w:hint="eastAsia"/>
        </w:rPr>
        <w:t>Микроструктура</w:t>
      </w:r>
      <w:r>
        <w:t xml:space="preserve"> </w:t>
      </w:r>
      <w:r>
        <w:rPr>
          <w:rFonts w:hint="eastAsia"/>
        </w:rPr>
        <w:t>синтезированных</w:t>
      </w:r>
      <w:r>
        <w:t xml:space="preserve"> </w:t>
      </w:r>
      <w:r>
        <w:rPr>
          <w:rFonts w:hint="eastAsia"/>
        </w:rPr>
        <w:t>материалов</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состава</w:t>
      </w:r>
    </w:p>
    <w:p w14:paraId="70C248F6" w14:textId="77777777" w:rsidR="002D7E52" w:rsidRDefault="002D7E52" w:rsidP="002D7E52"/>
    <w:p w14:paraId="6875FCE0" w14:textId="77777777" w:rsidR="002D7E52" w:rsidRDefault="002D7E52" w:rsidP="002D7E52">
      <w:r>
        <w:t xml:space="preserve">4.6 </w:t>
      </w:r>
      <w:r>
        <w:rPr>
          <w:rFonts w:hint="eastAsia"/>
        </w:rPr>
        <w:t>Выводы</w:t>
      </w:r>
    </w:p>
    <w:p w14:paraId="117312CA" w14:textId="77777777" w:rsidR="002D7E52" w:rsidRDefault="002D7E52" w:rsidP="002D7E52"/>
    <w:p w14:paraId="06A49B10" w14:textId="77777777" w:rsidR="002D7E52" w:rsidRDefault="002D7E52" w:rsidP="002D7E52">
      <w:r>
        <w:t xml:space="preserve">5 </w:t>
      </w:r>
      <w:r>
        <w:rPr>
          <w:rFonts w:hint="eastAsia"/>
        </w:rPr>
        <w:t>ТЕХНОЛОГИЯ</w:t>
      </w:r>
      <w:r>
        <w:t xml:space="preserve"> </w:t>
      </w:r>
      <w:r>
        <w:rPr>
          <w:rFonts w:hint="eastAsia"/>
        </w:rPr>
        <w:t>И</w:t>
      </w:r>
      <w:r>
        <w:t xml:space="preserve"> </w:t>
      </w:r>
      <w:r>
        <w:rPr>
          <w:rFonts w:hint="eastAsia"/>
        </w:rPr>
        <w:t>ТЕХНИКО</w:t>
      </w:r>
      <w:r>
        <w:t>-</w:t>
      </w:r>
      <w:r>
        <w:rPr>
          <w:rFonts w:hint="eastAsia"/>
        </w:rPr>
        <w:t>ЭКОНОМИЧЕСКОЕ</w:t>
      </w:r>
      <w:r>
        <w:t xml:space="preserve"> </w:t>
      </w:r>
      <w:r>
        <w:rPr>
          <w:rFonts w:hint="eastAsia"/>
        </w:rPr>
        <w:t>ОБОСНОВАНИЕ</w:t>
      </w:r>
      <w:r>
        <w:t xml:space="preserve"> </w:t>
      </w:r>
      <w:r>
        <w:rPr>
          <w:rFonts w:hint="eastAsia"/>
        </w:rPr>
        <w:t>ПРОИЗВОДСТВА</w:t>
      </w:r>
      <w:r>
        <w:t xml:space="preserve"> </w:t>
      </w:r>
      <w:r>
        <w:rPr>
          <w:rFonts w:hint="eastAsia"/>
        </w:rPr>
        <w:t>ФИБРОПЕНОБЕТОНА</w:t>
      </w:r>
      <w:r>
        <w:t xml:space="preserve"> </w:t>
      </w:r>
      <w:r>
        <w:rPr>
          <w:rFonts w:hint="eastAsia"/>
        </w:rPr>
        <w:t>АВТОКЛАВНОГО</w:t>
      </w:r>
      <w:r>
        <w:t xml:space="preserve"> </w:t>
      </w:r>
      <w:r>
        <w:rPr>
          <w:rFonts w:hint="eastAsia"/>
        </w:rPr>
        <w:t>ТВЕРДЕНИЯ</w:t>
      </w:r>
      <w:r>
        <w:t xml:space="preserve"> </w:t>
      </w:r>
      <w:r>
        <w:rPr>
          <w:rFonts w:hint="eastAsia"/>
        </w:rPr>
        <w:t>НА</w:t>
      </w:r>
      <w:r>
        <w:t xml:space="preserve"> </w:t>
      </w:r>
      <w:r>
        <w:rPr>
          <w:rFonts w:hint="eastAsia"/>
        </w:rPr>
        <w:t>КОМПОЗИЦИОННОМ</w:t>
      </w:r>
      <w:r>
        <w:t xml:space="preserve"> </w:t>
      </w:r>
      <w:r>
        <w:rPr>
          <w:rFonts w:hint="eastAsia"/>
        </w:rPr>
        <w:t>ВЯЖУЩЕМ</w:t>
      </w:r>
    </w:p>
    <w:p w14:paraId="73DD79D2" w14:textId="77777777" w:rsidR="002D7E52" w:rsidRDefault="002D7E52" w:rsidP="002D7E52"/>
    <w:p w14:paraId="1297524C" w14:textId="77777777" w:rsidR="002D7E52" w:rsidRDefault="002D7E52" w:rsidP="002D7E52">
      <w:r>
        <w:t xml:space="preserve">5.1 </w:t>
      </w:r>
      <w:r>
        <w:rPr>
          <w:rFonts w:hint="eastAsia"/>
        </w:rPr>
        <w:t>Технология</w:t>
      </w:r>
      <w:r>
        <w:t xml:space="preserve"> </w:t>
      </w:r>
      <w:r>
        <w:rPr>
          <w:rFonts w:hint="eastAsia"/>
        </w:rPr>
        <w:t>производства</w:t>
      </w:r>
      <w:r>
        <w:t xml:space="preserve"> </w:t>
      </w:r>
      <w:r>
        <w:rPr>
          <w:rFonts w:hint="eastAsia"/>
        </w:rPr>
        <w:t>автоклавного</w:t>
      </w:r>
      <w:r>
        <w:t xml:space="preserve"> </w:t>
      </w:r>
      <w:r>
        <w:rPr>
          <w:rFonts w:hint="eastAsia"/>
        </w:rPr>
        <w:t>пенобетона</w:t>
      </w:r>
      <w:r>
        <w:t xml:space="preserve"> </w:t>
      </w:r>
      <w:r>
        <w:rPr>
          <w:rFonts w:hint="eastAsia"/>
        </w:rPr>
        <w:t>с</w:t>
      </w:r>
      <w:r>
        <w:t xml:space="preserve"> </w:t>
      </w:r>
      <w:r>
        <w:rPr>
          <w:rFonts w:hint="eastAsia"/>
        </w:rPr>
        <w:t>учетом</w:t>
      </w:r>
      <w:r>
        <w:t xml:space="preserve"> </w:t>
      </w:r>
      <w:r>
        <w:rPr>
          <w:rFonts w:hint="eastAsia"/>
        </w:rPr>
        <w:t>применения</w:t>
      </w:r>
      <w:r>
        <w:t xml:space="preserve"> </w:t>
      </w:r>
      <w:r>
        <w:rPr>
          <w:rFonts w:hint="eastAsia"/>
        </w:rPr>
        <w:t>композиционного</w:t>
      </w:r>
      <w:r>
        <w:t xml:space="preserve"> </w:t>
      </w:r>
      <w:r>
        <w:rPr>
          <w:rFonts w:hint="eastAsia"/>
        </w:rPr>
        <w:t>вяжущего</w:t>
      </w:r>
      <w:r>
        <w:t xml:space="preserve"> </w:t>
      </w:r>
      <w:r>
        <w:rPr>
          <w:rFonts w:hint="eastAsia"/>
        </w:rPr>
        <w:t>и</w:t>
      </w:r>
      <w:r>
        <w:t xml:space="preserve"> </w:t>
      </w:r>
      <w:r>
        <w:rPr>
          <w:rFonts w:hint="eastAsia"/>
        </w:rPr>
        <w:t>минеральной</w:t>
      </w:r>
      <w:r>
        <w:t xml:space="preserve"> </w:t>
      </w:r>
      <w:r>
        <w:rPr>
          <w:rFonts w:hint="eastAsia"/>
        </w:rPr>
        <w:t>фибры</w:t>
      </w:r>
    </w:p>
    <w:p w14:paraId="523CDB64" w14:textId="77777777" w:rsidR="002D7E52" w:rsidRDefault="002D7E52" w:rsidP="002D7E52"/>
    <w:p w14:paraId="03B9647F" w14:textId="77777777" w:rsidR="002D7E52" w:rsidRDefault="002D7E52" w:rsidP="002D7E52">
      <w:r>
        <w:t xml:space="preserve">5.2 </w:t>
      </w:r>
      <w:r>
        <w:rPr>
          <w:rFonts w:hint="eastAsia"/>
        </w:rPr>
        <w:t>Технико</w:t>
      </w:r>
      <w:r>
        <w:t>-</w:t>
      </w:r>
      <w:r>
        <w:rPr>
          <w:rFonts w:hint="eastAsia"/>
        </w:rPr>
        <w:t>экономическая</w:t>
      </w:r>
      <w:r>
        <w:t xml:space="preserve"> </w:t>
      </w:r>
      <w:r>
        <w:rPr>
          <w:rFonts w:hint="eastAsia"/>
        </w:rPr>
        <w:t>эффективность</w:t>
      </w:r>
      <w:r>
        <w:t xml:space="preserve"> </w:t>
      </w:r>
      <w:r>
        <w:rPr>
          <w:rFonts w:hint="eastAsia"/>
        </w:rPr>
        <w:t>производства</w:t>
      </w:r>
      <w:r>
        <w:t xml:space="preserve"> </w:t>
      </w:r>
      <w:r>
        <w:rPr>
          <w:rFonts w:hint="eastAsia"/>
        </w:rPr>
        <w:t>фибропенобетона</w:t>
      </w:r>
      <w:r>
        <w:t xml:space="preserve"> </w:t>
      </w:r>
      <w:r>
        <w:rPr>
          <w:rFonts w:hint="eastAsia"/>
        </w:rPr>
        <w:t>автоклавного</w:t>
      </w:r>
      <w:r>
        <w:t xml:space="preserve"> </w:t>
      </w:r>
      <w:r>
        <w:rPr>
          <w:rFonts w:hint="eastAsia"/>
        </w:rPr>
        <w:t>твердения</w:t>
      </w:r>
      <w:r>
        <w:t xml:space="preserve"> </w:t>
      </w:r>
      <w:r>
        <w:rPr>
          <w:rFonts w:hint="eastAsia"/>
        </w:rPr>
        <w:t>с</w:t>
      </w:r>
      <w:r>
        <w:t xml:space="preserve"> </w:t>
      </w:r>
      <w:r>
        <w:rPr>
          <w:rFonts w:hint="eastAsia"/>
        </w:rPr>
        <w:t>использованием</w:t>
      </w:r>
      <w:r>
        <w:t xml:space="preserve"> </w:t>
      </w:r>
      <w:r>
        <w:rPr>
          <w:rFonts w:hint="eastAsia"/>
        </w:rPr>
        <w:t>композиционного</w:t>
      </w:r>
      <w:r>
        <w:t xml:space="preserve"> </w:t>
      </w:r>
      <w:r>
        <w:rPr>
          <w:rFonts w:hint="eastAsia"/>
        </w:rPr>
        <w:t>вяжущего</w:t>
      </w:r>
    </w:p>
    <w:p w14:paraId="7A511574" w14:textId="77777777" w:rsidR="002D7E52" w:rsidRDefault="002D7E52" w:rsidP="002D7E52"/>
    <w:p w14:paraId="13B1019F" w14:textId="77777777" w:rsidR="002D7E52" w:rsidRDefault="002D7E52" w:rsidP="002D7E52">
      <w:r>
        <w:t xml:space="preserve">5.3 </w:t>
      </w:r>
      <w:r>
        <w:rPr>
          <w:rFonts w:hint="eastAsia"/>
        </w:rPr>
        <w:t>Внедрения</w:t>
      </w:r>
      <w:r>
        <w:t xml:space="preserve"> </w:t>
      </w:r>
      <w:r>
        <w:rPr>
          <w:rFonts w:hint="eastAsia"/>
        </w:rPr>
        <w:t>результатов</w:t>
      </w:r>
      <w:r>
        <w:t xml:space="preserve"> </w:t>
      </w:r>
      <w:r>
        <w:rPr>
          <w:rFonts w:hint="eastAsia"/>
        </w:rPr>
        <w:t>исследований</w:t>
      </w:r>
    </w:p>
    <w:p w14:paraId="0897FB9E" w14:textId="77777777" w:rsidR="002D7E52" w:rsidRDefault="002D7E52" w:rsidP="002D7E52"/>
    <w:p w14:paraId="499CA17B" w14:textId="77777777" w:rsidR="002D7E52" w:rsidRDefault="002D7E52" w:rsidP="002D7E52">
      <w:r>
        <w:t xml:space="preserve">5 . 4 </w:t>
      </w:r>
      <w:r>
        <w:rPr>
          <w:rFonts w:hint="eastAsia"/>
        </w:rPr>
        <w:t>Выводы</w:t>
      </w:r>
    </w:p>
    <w:p w14:paraId="18EBD7A8" w14:textId="77777777" w:rsidR="002D7E52" w:rsidRDefault="002D7E52" w:rsidP="002D7E52"/>
    <w:p w14:paraId="2ABD180E" w14:textId="77777777" w:rsidR="002D7E52" w:rsidRDefault="002D7E52" w:rsidP="002D7E52">
      <w:r>
        <w:rPr>
          <w:rFonts w:hint="eastAsia"/>
        </w:rPr>
        <w:t>ЗАКЛЮЧЕНИЕ</w:t>
      </w:r>
    </w:p>
    <w:p w14:paraId="3350AAA0" w14:textId="77777777" w:rsidR="002D7E52" w:rsidRDefault="002D7E52" w:rsidP="002D7E52"/>
    <w:p w14:paraId="38AE984A" w14:textId="77777777" w:rsidR="002D7E52" w:rsidRDefault="002D7E52" w:rsidP="002D7E52">
      <w:r>
        <w:rPr>
          <w:rFonts w:hint="eastAsia"/>
        </w:rPr>
        <w:t>СПИСОК</w:t>
      </w:r>
      <w:r>
        <w:t xml:space="preserve"> </w:t>
      </w:r>
      <w:r>
        <w:rPr>
          <w:rFonts w:hint="eastAsia"/>
        </w:rPr>
        <w:t>ЛИТЕРАТУРЫ</w:t>
      </w:r>
    </w:p>
    <w:p w14:paraId="1D151265" w14:textId="77777777" w:rsidR="002D7E52" w:rsidRDefault="002D7E52" w:rsidP="002D7E52"/>
    <w:p w14:paraId="4C6F796B" w14:textId="77777777" w:rsidR="002D7E52" w:rsidRDefault="002D7E52" w:rsidP="002D7E52">
      <w:r>
        <w:rPr>
          <w:rFonts w:hint="eastAsia"/>
        </w:rPr>
        <w:t>ПРИЛОЖЕНИЯ</w:t>
      </w:r>
    </w:p>
    <w:p w14:paraId="6B91D7B5" w14:textId="77777777" w:rsidR="002D7E52" w:rsidRDefault="002D7E52" w:rsidP="002D7E52"/>
    <w:p w14:paraId="550D32CA" w14:textId="77777777" w:rsidR="002D7E52" w:rsidRDefault="002D7E52" w:rsidP="002D7E52">
      <w:r>
        <w:rPr>
          <w:rFonts w:hint="eastAsia"/>
        </w:rPr>
        <w:t>Приложение</w:t>
      </w:r>
      <w:r>
        <w:t xml:space="preserve"> </w:t>
      </w:r>
      <w:r>
        <w:rPr>
          <w:rFonts w:hint="eastAsia"/>
        </w:rPr>
        <w:t>А</w:t>
      </w:r>
      <w:r>
        <w:t xml:space="preserve">. </w:t>
      </w:r>
      <w:r>
        <w:rPr>
          <w:rFonts w:hint="eastAsia"/>
        </w:rPr>
        <w:t>Титульный</w:t>
      </w:r>
      <w:r>
        <w:t xml:space="preserve"> </w:t>
      </w:r>
      <w:r>
        <w:rPr>
          <w:rFonts w:hint="eastAsia"/>
        </w:rPr>
        <w:t>лист</w:t>
      </w:r>
      <w:r>
        <w:t xml:space="preserve"> </w:t>
      </w:r>
      <w:r>
        <w:rPr>
          <w:rFonts w:hint="eastAsia"/>
        </w:rPr>
        <w:t>рекомендаций</w:t>
      </w:r>
      <w:r>
        <w:t xml:space="preserve"> </w:t>
      </w:r>
      <w:r>
        <w:rPr>
          <w:rFonts w:hint="eastAsia"/>
        </w:rPr>
        <w:t>по</w:t>
      </w:r>
      <w:r>
        <w:t xml:space="preserve"> </w:t>
      </w:r>
      <w:r>
        <w:rPr>
          <w:rFonts w:hint="eastAsia"/>
        </w:rPr>
        <w:t>применению</w:t>
      </w:r>
      <w:r>
        <w:t xml:space="preserve"> </w:t>
      </w:r>
      <w:r>
        <w:rPr>
          <w:rFonts w:hint="eastAsia"/>
        </w:rPr>
        <w:t>фибры</w:t>
      </w:r>
      <w:r>
        <w:t xml:space="preserve"> </w:t>
      </w:r>
      <w:r>
        <w:rPr>
          <w:rFonts w:hint="eastAsia"/>
        </w:rPr>
        <w:t>при</w:t>
      </w:r>
      <w:r>
        <w:t xml:space="preserve"> </w:t>
      </w:r>
      <w:r>
        <w:rPr>
          <w:rFonts w:hint="eastAsia"/>
        </w:rPr>
        <w:t>производстве</w:t>
      </w:r>
      <w:r>
        <w:t xml:space="preserve"> </w:t>
      </w:r>
      <w:r>
        <w:rPr>
          <w:rFonts w:hint="eastAsia"/>
        </w:rPr>
        <w:t>фибропенобетона</w:t>
      </w:r>
      <w:r>
        <w:t xml:space="preserve"> </w:t>
      </w:r>
      <w:r>
        <w:rPr>
          <w:rFonts w:hint="eastAsia"/>
        </w:rPr>
        <w:t>автоклавного</w:t>
      </w:r>
      <w:r>
        <w:t xml:space="preserve"> </w:t>
      </w:r>
      <w:r>
        <w:rPr>
          <w:rFonts w:hint="eastAsia"/>
        </w:rPr>
        <w:t>твердения</w:t>
      </w:r>
      <w:r>
        <w:t xml:space="preserve"> </w:t>
      </w:r>
      <w:r>
        <w:rPr>
          <w:rFonts w:hint="eastAsia"/>
        </w:rPr>
        <w:t>с</w:t>
      </w:r>
      <w:r>
        <w:t xml:space="preserve"> </w:t>
      </w:r>
      <w:r>
        <w:rPr>
          <w:rFonts w:hint="eastAsia"/>
        </w:rPr>
        <w:t>использованием</w:t>
      </w:r>
      <w:r>
        <w:t xml:space="preserve"> </w:t>
      </w:r>
      <w:r>
        <w:rPr>
          <w:rFonts w:hint="eastAsia"/>
        </w:rPr>
        <w:t>композиционного</w:t>
      </w:r>
      <w:r>
        <w:t xml:space="preserve"> </w:t>
      </w:r>
      <w:r>
        <w:rPr>
          <w:rFonts w:hint="eastAsia"/>
        </w:rPr>
        <w:t>вяжущего</w:t>
      </w:r>
      <w:r>
        <w:t xml:space="preserve"> </w:t>
      </w:r>
      <w:r>
        <w:rPr>
          <w:rFonts w:hint="eastAsia"/>
        </w:rPr>
        <w:t>на</w:t>
      </w:r>
      <w:r>
        <w:t xml:space="preserve"> </w:t>
      </w:r>
      <w:r>
        <w:rPr>
          <w:rFonts w:hint="eastAsia"/>
        </w:rPr>
        <w:t>основе</w:t>
      </w:r>
      <w:r>
        <w:t xml:space="preserve"> </w:t>
      </w:r>
      <w:r>
        <w:rPr>
          <w:rFonts w:hint="eastAsia"/>
        </w:rPr>
        <w:t>кварц</w:t>
      </w:r>
      <w:r>
        <w:t>-</w:t>
      </w:r>
    </w:p>
    <w:p w14:paraId="766248EB" w14:textId="77777777" w:rsidR="002D7E52" w:rsidRDefault="002D7E52" w:rsidP="002D7E52"/>
    <w:p w14:paraId="339461E6" w14:textId="77777777" w:rsidR="002D7E52" w:rsidRDefault="002D7E52" w:rsidP="002D7E52">
      <w:r>
        <w:rPr>
          <w:rFonts w:hint="eastAsia"/>
        </w:rPr>
        <w:t>полевошпатового</w:t>
      </w:r>
      <w:r>
        <w:t xml:space="preserve"> </w:t>
      </w:r>
      <w:r>
        <w:rPr>
          <w:rFonts w:hint="eastAsia"/>
        </w:rPr>
        <w:t>песка</w:t>
      </w:r>
    </w:p>
    <w:p w14:paraId="5E7C7837" w14:textId="77777777" w:rsidR="002D7E52" w:rsidRDefault="002D7E52" w:rsidP="002D7E52"/>
    <w:p w14:paraId="681CB0A4" w14:textId="77777777" w:rsidR="002D7E52" w:rsidRDefault="002D7E52" w:rsidP="002D7E52">
      <w:r>
        <w:rPr>
          <w:rFonts w:hint="eastAsia"/>
        </w:rPr>
        <w:t>Приложение</w:t>
      </w:r>
      <w:r>
        <w:t xml:space="preserve"> </w:t>
      </w:r>
      <w:r>
        <w:rPr>
          <w:rFonts w:hint="eastAsia"/>
        </w:rPr>
        <w:t>Б</w:t>
      </w:r>
      <w:r>
        <w:t xml:space="preserve">. </w:t>
      </w:r>
      <w:r>
        <w:rPr>
          <w:rFonts w:hint="eastAsia"/>
        </w:rPr>
        <w:t>Титульный</w:t>
      </w:r>
      <w:r>
        <w:t xml:space="preserve"> </w:t>
      </w:r>
      <w:r>
        <w:rPr>
          <w:rFonts w:hint="eastAsia"/>
        </w:rPr>
        <w:t>лист</w:t>
      </w:r>
      <w:r>
        <w:t xml:space="preserve"> </w:t>
      </w:r>
      <w:r>
        <w:rPr>
          <w:rFonts w:hint="eastAsia"/>
        </w:rPr>
        <w:t>стандарта</w:t>
      </w:r>
      <w:r>
        <w:t xml:space="preserve"> </w:t>
      </w:r>
      <w:r>
        <w:rPr>
          <w:rFonts w:hint="eastAsia"/>
        </w:rPr>
        <w:t>организации</w:t>
      </w:r>
    </w:p>
    <w:p w14:paraId="2FB17B8A" w14:textId="77777777" w:rsidR="002D7E52" w:rsidRDefault="002D7E52" w:rsidP="002D7E52"/>
    <w:p w14:paraId="46DD2F8E" w14:textId="77777777" w:rsidR="002D7E52" w:rsidRDefault="002D7E52" w:rsidP="002D7E52">
      <w:r>
        <w:rPr>
          <w:rFonts w:hint="eastAsia"/>
        </w:rPr>
        <w:t>Приложение</w:t>
      </w:r>
      <w:r>
        <w:t xml:space="preserve"> </w:t>
      </w:r>
      <w:r>
        <w:rPr>
          <w:rFonts w:hint="eastAsia"/>
        </w:rPr>
        <w:t>В</w:t>
      </w:r>
      <w:r>
        <w:t xml:space="preserve">. </w:t>
      </w:r>
      <w:r>
        <w:rPr>
          <w:rFonts w:hint="eastAsia"/>
        </w:rPr>
        <w:t>Титульный</w:t>
      </w:r>
      <w:r>
        <w:t xml:space="preserve"> </w:t>
      </w:r>
      <w:r>
        <w:rPr>
          <w:rFonts w:hint="eastAsia"/>
        </w:rPr>
        <w:t>лист</w:t>
      </w:r>
      <w:r>
        <w:t xml:space="preserve"> </w:t>
      </w:r>
      <w:r>
        <w:rPr>
          <w:rFonts w:hint="eastAsia"/>
        </w:rPr>
        <w:t>технологического</w:t>
      </w:r>
      <w:r>
        <w:t xml:space="preserve"> </w:t>
      </w:r>
      <w:r>
        <w:rPr>
          <w:rFonts w:hint="eastAsia"/>
        </w:rPr>
        <w:t>регламента</w:t>
      </w:r>
      <w:r>
        <w:t xml:space="preserve"> </w:t>
      </w:r>
      <w:r>
        <w:rPr>
          <w:rFonts w:hint="eastAsia"/>
        </w:rPr>
        <w:t>на</w:t>
      </w:r>
      <w:r>
        <w:t xml:space="preserve"> </w:t>
      </w:r>
      <w:r>
        <w:rPr>
          <w:rFonts w:hint="eastAsia"/>
        </w:rPr>
        <w:t>производство</w:t>
      </w:r>
      <w:r>
        <w:t xml:space="preserve"> </w:t>
      </w:r>
      <w:r>
        <w:rPr>
          <w:rFonts w:hint="eastAsia"/>
        </w:rPr>
        <w:t>блоков</w:t>
      </w:r>
      <w:r>
        <w:t xml:space="preserve"> </w:t>
      </w:r>
      <w:r>
        <w:rPr>
          <w:rFonts w:hint="eastAsia"/>
        </w:rPr>
        <w:t>из</w:t>
      </w:r>
      <w:r>
        <w:t xml:space="preserve"> </w:t>
      </w:r>
      <w:r>
        <w:rPr>
          <w:rFonts w:hint="eastAsia"/>
        </w:rPr>
        <w:t>фибропенобетона</w:t>
      </w:r>
      <w:r>
        <w:t xml:space="preserve"> </w:t>
      </w:r>
      <w:r>
        <w:rPr>
          <w:rFonts w:hint="eastAsia"/>
        </w:rPr>
        <w:t>автоклавного</w:t>
      </w:r>
      <w:r>
        <w:t xml:space="preserve"> </w:t>
      </w:r>
      <w:r>
        <w:rPr>
          <w:rFonts w:hint="eastAsia"/>
        </w:rPr>
        <w:t>твердения</w:t>
      </w:r>
      <w:r>
        <w:t xml:space="preserve"> </w:t>
      </w:r>
      <w:r>
        <w:rPr>
          <w:rFonts w:hint="eastAsia"/>
        </w:rPr>
        <w:t>с</w:t>
      </w:r>
      <w:r>
        <w:t xml:space="preserve"> </w:t>
      </w:r>
      <w:r>
        <w:rPr>
          <w:rFonts w:hint="eastAsia"/>
        </w:rPr>
        <w:t>композиционным</w:t>
      </w:r>
      <w:r>
        <w:t xml:space="preserve"> </w:t>
      </w:r>
      <w:r>
        <w:rPr>
          <w:rFonts w:hint="eastAsia"/>
        </w:rPr>
        <w:t>вяжущим</w:t>
      </w:r>
      <w:r>
        <w:t xml:space="preserve"> </w:t>
      </w:r>
      <w:r>
        <w:rPr>
          <w:rFonts w:hint="eastAsia"/>
        </w:rPr>
        <w:t>на</w:t>
      </w:r>
      <w:r>
        <w:t xml:space="preserve"> </w:t>
      </w:r>
      <w:r>
        <w:rPr>
          <w:rFonts w:hint="eastAsia"/>
        </w:rPr>
        <w:t>кварц</w:t>
      </w:r>
      <w:r>
        <w:t>-</w:t>
      </w:r>
      <w:r>
        <w:rPr>
          <w:rFonts w:hint="eastAsia"/>
        </w:rPr>
        <w:t>полевошпатовом</w:t>
      </w:r>
      <w:r>
        <w:t xml:space="preserve"> </w:t>
      </w:r>
      <w:r>
        <w:rPr>
          <w:rFonts w:hint="eastAsia"/>
        </w:rPr>
        <w:t>песке</w:t>
      </w:r>
      <w:r>
        <w:t xml:space="preserve"> </w:t>
      </w:r>
      <w:r>
        <w:rPr>
          <w:rFonts w:hint="eastAsia"/>
        </w:rPr>
        <w:t>поймы</w:t>
      </w:r>
      <w:r>
        <w:t xml:space="preserve"> </w:t>
      </w:r>
      <w:r>
        <w:rPr>
          <w:rFonts w:hint="eastAsia"/>
        </w:rPr>
        <w:t>реки</w:t>
      </w:r>
    </w:p>
    <w:p w14:paraId="2E762CEF" w14:textId="77777777" w:rsidR="002D7E52" w:rsidRDefault="002D7E52" w:rsidP="002D7E52"/>
    <w:p w14:paraId="06A69835" w14:textId="77777777" w:rsidR="002D7E52" w:rsidRDefault="002D7E52" w:rsidP="002D7E52">
      <w:r>
        <w:rPr>
          <w:rFonts w:hint="eastAsia"/>
        </w:rPr>
        <w:t>Лена</w:t>
      </w:r>
      <w:r>
        <w:t xml:space="preserve"> (</w:t>
      </w:r>
      <w:r>
        <w:rPr>
          <w:rFonts w:hint="eastAsia"/>
        </w:rPr>
        <w:t>г</w:t>
      </w:r>
      <w:r>
        <w:t xml:space="preserve">. </w:t>
      </w:r>
      <w:r>
        <w:rPr>
          <w:rFonts w:hint="eastAsia"/>
        </w:rPr>
        <w:t>Якутск</w:t>
      </w:r>
      <w:r>
        <w:t>)</w:t>
      </w:r>
    </w:p>
    <w:p w14:paraId="4029D264" w14:textId="77777777" w:rsidR="002D7E52" w:rsidRDefault="002D7E52" w:rsidP="002D7E52"/>
    <w:p w14:paraId="1F791574" w14:textId="77777777" w:rsidR="002D7E52" w:rsidRDefault="002D7E52" w:rsidP="002D7E52">
      <w:r>
        <w:rPr>
          <w:rFonts w:hint="eastAsia"/>
        </w:rPr>
        <w:t>Приложение</w:t>
      </w:r>
      <w:r>
        <w:t xml:space="preserve"> </w:t>
      </w:r>
      <w:r>
        <w:rPr>
          <w:rFonts w:hint="eastAsia"/>
        </w:rPr>
        <w:t>Г</w:t>
      </w:r>
      <w:r>
        <w:t xml:space="preserve">. </w:t>
      </w:r>
      <w:r>
        <w:rPr>
          <w:rFonts w:hint="eastAsia"/>
        </w:rPr>
        <w:t>Акт</w:t>
      </w:r>
      <w:r>
        <w:t xml:space="preserve"> </w:t>
      </w:r>
      <w:r>
        <w:rPr>
          <w:rFonts w:hint="eastAsia"/>
        </w:rPr>
        <w:t>выпуска</w:t>
      </w:r>
      <w:r>
        <w:t xml:space="preserve"> </w:t>
      </w:r>
      <w:r>
        <w:rPr>
          <w:rFonts w:hint="eastAsia"/>
        </w:rPr>
        <w:t>опытной</w:t>
      </w:r>
      <w:r>
        <w:t xml:space="preserve"> </w:t>
      </w:r>
      <w:r>
        <w:rPr>
          <w:rFonts w:hint="eastAsia"/>
        </w:rPr>
        <w:t>партии</w:t>
      </w:r>
    </w:p>
    <w:p w14:paraId="0338D5CA" w14:textId="77777777" w:rsidR="002D7E52" w:rsidRDefault="002D7E52" w:rsidP="002D7E52"/>
    <w:p w14:paraId="1D6CA9FB" w14:textId="366E6746" w:rsidR="002D7E52" w:rsidRPr="002D7E52" w:rsidRDefault="002D7E52" w:rsidP="002D7E52">
      <w:r>
        <w:rPr>
          <w:rFonts w:hint="eastAsia"/>
        </w:rPr>
        <w:t>Приложение</w:t>
      </w:r>
      <w:r>
        <w:t xml:space="preserve"> </w:t>
      </w:r>
      <w:r>
        <w:rPr>
          <w:rFonts w:hint="eastAsia"/>
        </w:rPr>
        <w:t>Д</w:t>
      </w:r>
      <w:r>
        <w:t xml:space="preserve">. </w:t>
      </w:r>
      <w:r>
        <w:rPr>
          <w:rFonts w:hint="eastAsia"/>
        </w:rPr>
        <w:t>Справка</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в</w:t>
      </w:r>
      <w:r>
        <w:t xml:space="preserve"> </w:t>
      </w:r>
      <w:r>
        <w:rPr>
          <w:rFonts w:hint="eastAsia"/>
        </w:rPr>
        <w:t>учебный</w:t>
      </w:r>
      <w:r>
        <w:t xml:space="preserve"> </w:t>
      </w:r>
      <w:r>
        <w:rPr>
          <w:rFonts w:hint="eastAsia"/>
        </w:rPr>
        <w:t>процесс</w:t>
      </w:r>
    </w:p>
    <w:sectPr w:rsidR="002D7E52" w:rsidRPr="002D7E52" w:rsidSect="0008403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AAB1" w14:textId="77777777" w:rsidR="0008403F" w:rsidRDefault="0008403F">
      <w:pPr>
        <w:spacing w:after="0" w:line="240" w:lineRule="auto"/>
      </w:pPr>
      <w:r>
        <w:separator/>
      </w:r>
    </w:p>
  </w:endnote>
  <w:endnote w:type="continuationSeparator" w:id="0">
    <w:p w14:paraId="779019BB" w14:textId="77777777" w:rsidR="0008403F" w:rsidRDefault="0008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59C3" w14:textId="77777777" w:rsidR="0008403F" w:rsidRDefault="0008403F"/>
    <w:p w14:paraId="370A3720" w14:textId="77777777" w:rsidR="0008403F" w:rsidRDefault="0008403F"/>
    <w:p w14:paraId="1DF1A3B0" w14:textId="77777777" w:rsidR="0008403F" w:rsidRDefault="0008403F"/>
    <w:p w14:paraId="5A216157" w14:textId="77777777" w:rsidR="0008403F" w:rsidRDefault="0008403F"/>
    <w:p w14:paraId="4DA02E9B" w14:textId="77777777" w:rsidR="0008403F" w:rsidRDefault="0008403F"/>
    <w:p w14:paraId="1528CEA5" w14:textId="77777777" w:rsidR="0008403F" w:rsidRDefault="0008403F"/>
    <w:p w14:paraId="598C5DB7" w14:textId="77777777" w:rsidR="0008403F" w:rsidRDefault="0008403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2FBEFA5" wp14:editId="262572F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0F5F" w14:textId="77777777" w:rsidR="0008403F" w:rsidRDefault="0008403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FBEFA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EC70F5F" w14:textId="77777777" w:rsidR="0008403F" w:rsidRDefault="0008403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8F42425" w14:textId="77777777" w:rsidR="0008403F" w:rsidRDefault="0008403F"/>
    <w:p w14:paraId="491BAA82" w14:textId="77777777" w:rsidR="0008403F" w:rsidRDefault="0008403F"/>
    <w:p w14:paraId="45691BDC" w14:textId="77777777" w:rsidR="0008403F" w:rsidRDefault="0008403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5B96340" wp14:editId="3421541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67405" w14:textId="77777777" w:rsidR="0008403F" w:rsidRDefault="0008403F"/>
                          <w:p w14:paraId="686DAE98" w14:textId="77777777" w:rsidR="0008403F" w:rsidRDefault="0008403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9634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0167405" w14:textId="77777777" w:rsidR="0008403F" w:rsidRDefault="0008403F"/>
                    <w:p w14:paraId="686DAE98" w14:textId="77777777" w:rsidR="0008403F" w:rsidRDefault="0008403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C5EB092" w14:textId="77777777" w:rsidR="0008403F" w:rsidRDefault="0008403F"/>
    <w:p w14:paraId="07A8AF3A" w14:textId="77777777" w:rsidR="0008403F" w:rsidRDefault="0008403F">
      <w:pPr>
        <w:rPr>
          <w:sz w:val="2"/>
          <w:szCs w:val="2"/>
        </w:rPr>
      </w:pPr>
    </w:p>
    <w:p w14:paraId="6D5703FB" w14:textId="77777777" w:rsidR="0008403F" w:rsidRDefault="0008403F"/>
    <w:p w14:paraId="3E40B210" w14:textId="77777777" w:rsidR="0008403F" w:rsidRDefault="0008403F">
      <w:pPr>
        <w:spacing w:after="0" w:line="240" w:lineRule="auto"/>
      </w:pPr>
    </w:p>
  </w:footnote>
  <w:footnote w:type="continuationSeparator" w:id="0">
    <w:p w14:paraId="06A0D121" w14:textId="77777777" w:rsidR="0008403F" w:rsidRDefault="00084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3F"/>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16950</TotalTime>
  <Pages>5</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1994</cp:revision>
  <cp:lastPrinted>2009-02-06T05:36:00Z</cp:lastPrinted>
  <dcterms:created xsi:type="dcterms:W3CDTF">2024-01-07T13:43:00Z</dcterms:created>
  <dcterms:modified xsi:type="dcterms:W3CDTF">2024-02-05T19:43:00Z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