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FE8D" w14:textId="3BEC39C3" w:rsidR="00661F4E" w:rsidRDefault="009B5E9A" w:rsidP="009B5E9A">
      <w:r w:rsidRPr="009B5E9A">
        <w:rPr>
          <w:rFonts w:hint="eastAsia"/>
        </w:rPr>
        <w:t>Диас</w:t>
      </w:r>
      <w:r w:rsidRPr="009B5E9A">
        <w:t xml:space="preserve"> </w:t>
      </w:r>
      <w:r w:rsidRPr="009B5E9A">
        <w:rPr>
          <w:rFonts w:hint="eastAsia"/>
        </w:rPr>
        <w:t>Етсанет</w:t>
      </w:r>
      <w:r w:rsidRPr="009B5E9A">
        <w:t xml:space="preserve"> </w:t>
      </w:r>
      <w:r w:rsidRPr="009B5E9A">
        <w:rPr>
          <w:rFonts w:hint="eastAsia"/>
        </w:rPr>
        <w:t>Дель</w:t>
      </w:r>
      <w:r w:rsidRPr="009B5E9A">
        <w:t xml:space="preserve"> </w:t>
      </w:r>
      <w:r w:rsidRPr="009B5E9A">
        <w:rPr>
          <w:rFonts w:hint="eastAsia"/>
        </w:rPr>
        <w:t>Валье</w:t>
      </w:r>
      <w:r>
        <w:t xml:space="preserve"> </w:t>
      </w:r>
      <w:r w:rsidRPr="009B5E9A">
        <w:rPr>
          <w:rFonts w:hint="eastAsia"/>
        </w:rPr>
        <w:t>Фразеологические</w:t>
      </w:r>
      <w:r w:rsidRPr="009B5E9A">
        <w:t xml:space="preserve"> </w:t>
      </w:r>
      <w:r w:rsidRPr="009B5E9A">
        <w:rPr>
          <w:rFonts w:hint="eastAsia"/>
        </w:rPr>
        <w:t>единицы</w:t>
      </w:r>
      <w:r w:rsidRPr="009B5E9A">
        <w:t xml:space="preserve">, </w:t>
      </w:r>
      <w:r w:rsidRPr="009B5E9A">
        <w:rPr>
          <w:rFonts w:hint="eastAsia"/>
        </w:rPr>
        <w:t>обозначающие</w:t>
      </w:r>
      <w:r w:rsidRPr="009B5E9A">
        <w:t xml:space="preserve"> </w:t>
      </w:r>
      <w:r w:rsidRPr="009B5E9A">
        <w:rPr>
          <w:rFonts w:hint="eastAsia"/>
        </w:rPr>
        <w:t>возраст</w:t>
      </w:r>
      <w:r w:rsidRPr="009B5E9A">
        <w:t xml:space="preserve"> </w:t>
      </w:r>
      <w:r w:rsidRPr="009B5E9A">
        <w:rPr>
          <w:rFonts w:hint="eastAsia"/>
        </w:rPr>
        <w:t>человека</w:t>
      </w:r>
      <w:r w:rsidRPr="009B5E9A">
        <w:t xml:space="preserve">, </w:t>
      </w:r>
      <w:r w:rsidRPr="009B5E9A">
        <w:rPr>
          <w:rFonts w:hint="eastAsia"/>
        </w:rPr>
        <w:t>в</w:t>
      </w:r>
      <w:r w:rsidRPr="009B5E9A">
        <w:t xml:space="preserve"> </w:t>
      </w:r>
      <w:r w:rsidRPr="009B5E9A">
        <w:rPr>
          <w:rFonts w:hint="eastAsia"/>
        </w:rPr>
        <w:t>английском</w:t>
      </w:r>
      <w:r w:rsidRPr="009B5E9A">
        <w:t xml:space="preserve"> </w:t>
      </w:r>
      <w:r w:rsidRPr="009B5E9A">
        <w:rPr>
          <w:rFonts w:hint="eastAsia"/>
        </w:rPr>
        <w:t>и</w:t>
      </w:r>
      <w:r w:rsidRPr="009B5E9A">
        <w:t xml:space="preserve"> </w:t>
      </w:r>
      <w:r w:rsidRPr="009B5E9A">
        <w:rPr>
          <w:rFonts w:hint="eastAsia"/>
        </w:rPr>
        <w:t>русском</w:t>
      </w:r>
      <w:r w:rsidRPr="009B5E9A">
        <w:t xml:space="preserve"> </w:t>
      </w:r>
      <w:r w:rsidRPr="009B5E9A">
        <w:rPr>
          <w:rFonts w:hint="eastAsia"/>
        </w:rPr>
        <w:t>языках</w:t>
      </w:r>
    </w:p>
    <w:p w14:paraId="5D25A00C" w14:textId="77777777" w:rsidR="009B5E9A" w:rsidRDefault="009B5E9A" w:rsidP="009B5E9A">
      <w:r>
        <w:rPr>
          <w:rFonts w:hint="eastAsia"/>
        </w:rPr>
        <w:t>ОГЛАВЛЕНИЕ</w:t>
      </w:r>
      <w:r>
        <w:t xml:space="preserve"> </w:t>
      </w:r>
      <w:r>
        <w:rPr>
          <w:rFonts w:hint="eastAsia"/>
        </w:rPr>
        <w:t>ДИССЕРТАЦИИ</w:t>
      </w:r>
    </w:p>
    <w:p w14:paraId="0779CE25" w14:textId="77777777" w:rsidR="009B5E9A" w:rsidRDefault="009B5E9A" w:rsidP="009B5E9A">
      <w:r>
        <w:rPr>
          <w:rFonts w:hint="eastAsia"/>
        </w:rPr>
        <w:t>кандидат</w:t>
      </w:r>
      <w:r>
        <w:t xml:space="preserve"> </w:t>
      </w:r>
      <w:r>
        <w:rPr>
          <w:rFonts w:hint="eastAsia"/>
        </w:rPr>
        <w:t>наук</w:t>
      </w:r>
      <w:r>
        <w:t xml:space="preserve"> </w:t>
      </w:r>
      <w:r>
        <w:rPr>
          <w:rFonts w:hint="eastAsia"/>
        </w:rPr>
        <w:t>Диас</w:t>
      </w:r>
      <w:r>
        <w:t xml:space="preserve"> </w:t>
      </w:r>
      <w:r>
        <w:rPr>
          <w:rFonts w:hint="eastAsia"/>
        </w:rPr>
        <w:t>Етсанет</w:t>
      </w:r>
      <w:r>
        <w:t xml:space="preserve"> </w:t>
      </w:r>
      <w:r>
        <w:rPr>
          <w:rFonts w:hint="eastAsia"/>
        </w:rPr>
        <w:t>Дель</w:t>
      </w:r>
      <w:r>
        <w:t xml:space="preserve"> </w:t>
      </w:r>
      <w:r>
        <w:rPr>
          <w:rFonts w:hint="eastAsia"/>
        </w:rPr>
        <w:t>Валье</w:t>
      </w:r>
    </w:p>
    <w:p w14:paraId="66E6167D" w14:textId="77777777" w:rsidR="009B5E9A" w:rsidRDefault="009B5E9A" w:rsidP="009B5E9A">
      <w:r>
        <w:rPr>
          <w:rFonts w:hint="eastAsia"/>
        </w:rPr>
        <w:t>Введение</w:t>
      </w:r>
    </w:p>
    <w:p w14:paraId="23F9AA54" w14:textId="77777777" w:rsidR="009B5E9A" w:rsidRDefault="009B5E9A" w:rsidP="009B5E9A"/>
    <w:p w14:paraId="3C082817" w14:textId="77777777" w:rsidR="009B5E9A" w:rsidRDefault="009B5E9A" w:rsidP="009B5E9A">
      <w:r>
        <w:rPr>
          <w:rFonts w:hint="eastAsia"/>
        </w:rPr>
        <w:t>Глава</w:t>
      </w:r>
      <w:r>
        <w:t xml:space="preserve"> I. </w:t>
      </w:r>
      <w:r>
        <w:rPr>
          <w:rFonts w:hint="eastAsia"/>
        </w:rPr>
        <w:t>История</w:t>
      </w:r>
      <w:r>
        <w:t xml:space="preserve"> </w:t>
      </w:r>
      <w:r>
        <w:rPr>
          <w:rFonts w:hint="eastAsia"/>
        </w:rPr>
        <w:t>вопроса</w:t>
      </w:r>
      <w:r>
        <w:t xml:space="preserve"> </w:t>
      </w:r>
      <w:r>
        <w:rPr>
          <w:rFonts w:hint="eastAsia"/>
        </w:rPr>
        <w:t>и</w:t>
      </w:r>
      <w:r>
        <w:t xml:space="preserve"> </w:t>
      </w:r>
      <w:r>
        <w:rPr>
          <w:rFonts w:hint="eastAsia"/>
        </w:rPr>
        <w:t>семантическая</w:t>
      </w:r>
      <w:r>
        <w:t xml:space="preserve"> </w:t>
      </w:r>
      <w:r>
        <w:rPr>
          <w:rFonts w:hint="eastAsia"/>
        </w:rPr>
        <w:t>характеристика</w:t>
      </w:r>
      <w:r>
        <w:t xml:space="preserve"> </w:t>
      </w:r>
      <w:r>
        <w:rPr>
          <w:rFonts w:hint="eastAsia"/>
        </w:rPr>
        <w:t>фразеологических</w:t>
      </w:r>
      <w:r>
        <w:t xml:space="preserve"> </w:t>
      </w:r>
      <w:r>
        <w:rPr>
          <w:rFonts w:hint="eastAsia"/>
        </w:rPr>
        <w:t>единиц</w:t>
      </w:r>
      <w:r>
        <w:t xml:space="preserve"> </w:t>
      </w:r>
      <w:r>
        <w:rPr>
          <w:rFonts w:hint="eastAsia"/>
        </w:rPr>
        <w:t>со</w:t>
      </w:r>
      <w:r>
        <w:t xml:space="preserve"> </w:t>
      </w:r>
      <w:r>
        <w:rPr>
          <w:rFonts w:hint="eastAsia"/>
        </w:rPr>
        <w:t>значением</w:t>
      </w:r>
      <w:r>
        <w:t xml:space="preserve"> </w:t>
      </w:r>
      <w:r>
        <w:rPr>
          <w:rFonts w:hint="eastAsia"/>
        </w:rPr>
        <w:t>возраста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1FF6D073" w14:textId="77777777" w:rsidR="009B5E9A" w:rsidRDefault="009B5E9A" w:rsidP="009B5E9A"/>
    <w:p w14:paraId="5AA79A4D" w14:textId="77777777" w:rsidR="009B5E9A" w:rsidRDefault="009B5E9A" w:rsidP="009B5E9A">
      <w:r>
        <w:t xml:space="preserve">1.1. </w:t>
      </w:r>
      <w:r>
        <w:rPr>
          <w:rFonts w:hint="eastAsia"/>
        </w:rPr>
        <w:t>Аспекты</w:t>
      </w:r>
      <w:r>
        <w:t xml:space="preserve"> </w:t>
      </w:r>
      <w:r>
        <w:rPr>
          <w:rFonts w:hint="eastAsia"/>
        </w:rPr>
        <w:t>изученности</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возраст</w:t>
      </w:r>
      <w:r>
        <w:t xml:space="preserve"> </w:t>
      </w:r>
      <w:r>
        <w:rPr>
          <w:rFonts w:hint="eastAsia"/>
        </w:rPr>
        <w:t>человека</w:t>
      </w:r>
      <w:r>
        <w:t xml:space="preserve">, </w:t>
      </w:r>
      <w:r>
        <w:rPr>
          <w:rFonts w:hint="eastAsia"/>
        </w:rPr>
        <w:t>в</w:t>
      </w:r>
      <w:r>
        <w:t xml:space="preserve"> </w:t>
      </w:r>
      <w:r>
        <w:rPr>
          <w:rFonts w:hint="eastAsia"/>
        </w:rPr>
        <w:t>отечественном</w:t>
      </w:r>
      <w:r>
        <w:t xml:space="preserve"> </w:t>
      </w:r>
      <w:r>
        <w:rPr>
          <w:rFonts w:hint="eastAsia"/>
        </w:rPr>
        <w:t>языкознании</w:t>
      </w:r>
    </w:p>
    <w:p w14:paraId="6AD76399" w14:textId="77777777" w:rsidR="009B5E9A" w:rsidRDefault="009B5E9A" w:rsidP="009B5E9A"/>
    <w:p w14:paraId="6414C670" w14:textId="77777777" w:rsidR="009B5E9A" w:rsidRDefault="009B5E9A" w:rsidP="009B5E9A">
      <w:r>
        <w:t xml:space="preserve">1.2. </w:t>
      </w:r>
      <w:r>
        <w:rPr>
          <w:rFonts w:hint="eastAsia"/>
        </w:rPr>
        <w:t>Семантический</w:t>
      </w:r>
      <w:r>
        <w:t xml:space="preserve">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со</w:t>
      </w:r>
      <w:r>
        <w:t xml:space="preserve"> </w:t>
      </w:r>
      <w:r>
        <w:rPr>
          <w:rFonts w:hint="eastAsia"/>
        </w:rPr>
        <w:t>значением</w:t>
      </w:r>
      <w:r>
        <w:t xml:space="preserve"> </w:t>
      </w:r>
      <w:r>
        <w:rPr>
          <w:rFonts w:hint="eastAsia"/>
        </w:rPr>
        <w:t>возраста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0C0D9939" w14:textId="77777777" w:rsidR="009B5E9A" w:rsidRDefault="009B5E9A" w:rsidP="009B5E9A"/>
    <w:p w14:paraId="00BBCDB8" w14:textId="77777777" w:rsidR="009B5E9A" w:rsidRDefault="009B5E9A" w:rsidP="009B5E9A">
      <w:r>
        <w:t xml:space="preserve">1.2.1. </w:t>
      </w:r>
      <w:r>
        <w:rPr>
          <w:rFonts w:hint="eastAsia"/>
        </w:rPr>
        <w:t>Общая</w:t>
      </w:r>
      <w:r>
        <w:t xml:space="preserve"> </w:t>
      </w:r>
      <w:r>
        <w:rPr>
          <w:rFonts w:hint="eastAsia"/>
        </w:rPr>
        <w:t>семантическая</w:t>
      </w:r>
      <w:r>
        <w:t xml:space="preserve"> </w:t>
      </w:r>
      <w:r>
        <w:rPr>
          <w:rFonts w:hint="eastAsia"/>
        </w:rPr>
        <w:t>характеристика</w:t>
      </w:r>
      <w:r>
        <w:t xml:space="preserve"> </w:t>
      </w:r>
      <w:r>
        <w:rPr>
          <w:rFonts w:hint="eastAsia"/>
        </w:rPr>
        <w:t>фразеологических</w:t>
      </w:r>
      <w:r>
        <w:t xml:space="preserve"> </w:t>
      </w:r>
      <w:r>
        <w:rPr>
          <w:rFonts w:hint="eastAsia"/>
        </w:rPr>
        <w:t>единиц</w:t>
      </w:r>
      <w:r>
        <w:t xml:space="preserve"> </w:t>
      </w:r>
      <w:r>
        <w:rPr>
          <w:rFonts w:hint="eastAsia"/>
        </w:rPr>
        <w:t>со</w:t>
      </w:r>
      <w:r>
        <w:t xml:space="preserve"> </w:t>
      </w:r>
      <w:r>
        <w:rPr>
          <w:rFonts w:hint="eastAsia"/>
        </w:rPr>
        <w:t>значением</w:t>
      </w:r>
      <w:r>
        <w:t xml:space="preserve"> </w:t>
      </w:r>
      <w:r>
        <w:rPr>
          <w:rFonts w:hint="eastAsia"/>
        </w:rPr>
        <w:t>возраста</w:t>
      </w:r>
      <w:r>
        <w:t xml:space="preserve"> </w:t>
      </w:r>
      <w:r>
        <w:rPr>
          <w:rFonts w:hint="eastAsia"/>
        </w:rPr>
        <w:t>в</w:t>
      </w:r>
      <w:r>
        <w:t xml:space="preserve"> </w:t>
      </w:r>
      <w:r>
        <w:rPr>
          <w:rFonts w:hint="eastAsia"/>
        </w:rPr>
        <w:t>двух</w:t>
      </w:r>
      <w:r>
        <w:t xml:space="preserve"> </w:t>
      </w:r>
      <w:r>
        <w:rPr>
          <w:rFonts w:hint="eastAsia"/>
        </w:rPr>
        <w:t>сопоставляемых</w:t>
      </w:r>
      <w:r>
        <w:t xml:space="preserve"> </w:t>
      </w:r>
      <w:r>
        <w:rPr>
          <w:rFonts w:hint="eastAsia"/>
        </w:rPr>
        <w:t>языках</w:t>
      </w:r>
    </w:p>
    <w:p w14:paraId="3FCFAD30" w14:textId="77777777" w:rsidR="009B5E9A" w:rsidRDefault="009B5E9A" w:rsidP="009B5E9A"/>
    <w:p w14:paraId="1D33DDC3" w14:textId="77777777" w:rsidR="009B5E9A" w:rsidRDefault="009B5E9A" w:rsidP="009B5E9A">
      <w:r>
        <w:t xml:space="preserve">1.2.2. </w:t>
      </w:r>
      <w:r>
        <w:rPr>
          <w:rFonts w:hint="eastAsia"/>
        </w:rPr>
        <w:t>Семантический</w:t>
      </w:r>
      <w:r>
        <w:t xml:space="preserve">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детский</w:t>
      </w:r>
      <w:r>
        <w:t xml:space="preserve"> </w:t>
      </w:r>
      <w:r>
        <w:rPr>
          <w:rFonts w:hint="eastAsia"/>
        </w:rPr>
        <w:t>возраст</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69CF402E" w14:textId="77777777" w:rsidR="009B5E9A" w:rsidRDefault="009B5E9A" w:rsidP="009B5E9A"/>
    <w:p w14:paraId="4EDE0358" w14:textId="77777777" w:rsidR="009B5E9A" w:rsidRDefault="009B5E9A" w:rsidP="009B5E9A">
      <w:r>
        <w:t xml:space="preserve">1.2.3. </w:t>
      </w:r>
      <w:r>
        <w:rPr>
          <w:rFonts w:hint="eastAsia"/>
        </w:rPr>
        <w:t>Семантический</w:t>
      </w:r>
      <w:r>
        <w:t xml:space="preserve">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юношеский</w:t>
      </w:r>
      <w:r>
        <w:t xml:space="preserve"> </w:t>
      </w:r>
      <w:r>
        <w:rPr>
          <w:rFonts w:hint="eastAsia"/>
        </w:rPr>
        <w:t>возраст</w:t>
      </w:r>
      <w:r>
        <w:t xml:space="preserve">, </w:t>
      </w:r>
      <w:r>
        <w:rPr>
          <w:rFonts w:hint="eastAsia"/>
        </w:rPr>
        <w:t>молодость</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3633309E" w14:textId="77777777" w:rsidR="009B5E9A" w:rsidRDefault="009B5E9A" w:rsidP="009B5E9A"/>
    <w:p w14:paraId="64DCFB95" w14:textId="77777777" w:rsidR="009B5E9A" w:rsidRDefault="009B5E9A" w:rsidP="009B5E9A">
      <w:r>
        <w:t xml:space="preserve">1.2.4. </w:t>
      </w:r>
      <w:r>
        <w:rPr>
          <w:rFonts w:hint="eastAsia"/>
        </w:rPr>
        <w:t>Семантический</w:t>
      </w:r>
      <w:r>
        <w:t xml:space="preserve">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зрелый</w:t>
      </w:r>
      <w:r>
        <w:t xml:space="preserve"> </w:t>
      </w:r>
      <w:r>
        <w:rPr>
          <w:rFonts w:hint="eastAsia"/>
        </w:rPr>
        <w:t>возраст</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0CAC6956" w14:textId="77777777" w:rsidR="009B5E9A" w:rsidRDefault="009B5E9A" w:rsidP="009B5E9A"/>
    <w:p w14:paraId="4D51B26D" w14:textId="77777777" w:rsidR="009B5E9A" w:rsidRDefault="009B5E9A" w:rsidP="009B5E9A">
      <w:r>
        <w:t xml:space="preserve">1.2.5. </w:t>
      </w:r>
      <w:r>
        <w:rPr>
          <w:rFonts w:hint="eastAsia"/>
        </w:rPr>
        <w:t>Фразеологические</w:t>
      </w:r>
      <w:r>
        <w:t xml:space="preserve"> </w:t>
      </w:r>
      <w:r>
        <w:rPr>
          <w:rFonts w:hint="eastAsia"/>
        </w:rPr>
        <w:t>единицы</w:t>
      </w:r>
      <w:r>
        <w:t xml:space="preserve">, </w:t>
      </w:r>
      <w:r>
        <w:rPr>
          <w:rFonts w:hint="eastAsia"/>
        </w:rPr>
        <w:t>обозначающие</w:t>
      </w:r>
      <w:r>
        <w:t xml:space="preserve"> </w:t>
      </w:r>
      <w:r>
        <w:rPr>
          <w:rFonts w:hint="eastAsia"/>
        </w:rPr>
        <w:t>старый</w:t>
      </w:r>
      <w:r>
        <w:t xml:space="preserve"> </w:t>
      </w:r>
      <w:r>
        <w:rPr>
          <w:rFonts w:hint="eastAsia"/>
        </w:rPr>
        <w:t>возраст</w:t>
      </w:r>
      <w:r>
        <w:t xml:space="preserve"> </w:t>
      </w:r>
      <w:r>
        <w:rPr>
          <w:rFonts w:hint="eastAsia"/>
        </w:rPr>
        <w:t>человека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5236E38D" w14:textId="77777777" w:rsidR="009B5E9A" w:rsidRDefault="009B5E9A" w:rsidP="009B5E9A"/>
    <w:p w14:paraId="1EC47DE7" w14:textId="77777777" w:rsidR="009B5E9A" w:rsidRDefault="009B5E9A" w:rsidP="009B5E9A">
      <w:r>
        <w:t xml:space="preserve">1.2.6. </w:t>
      </w:r>
      <w:r>
        <w:rPr>
          <w:rFonts w:hint="eastAsia"/>
        </w:rPr>
        <w:t>Фразеологические</w:t>
      </w:r>
      <w:r>
        <w:t xml:space="preserve"> </w:t>
      </w:r>
      <w:r>
        <w:rPr>
          <w:rFonts w:hint="eastAsia"/>
        </w:rPr>
        <w:t>единицы</w:t>
      </w:r>
      <w:r>
        <w:t xml:space="preserve"> </w:t>
      </w:r>
      <w:r>
        <w:rPr>
          <w:rFonts w:hint="eastAsia"/>
        </w:rPr>
        <w:t>обобщенной</w:t>
      </w:r>
      <w:r>
        <w:t xml:space="preserve"> </w:t>
      </w:r>
      <w:r>
        <w:rPr>
          <w:rFonts w:hint="eastAsia"/>
        </w:rPr>
        <w:t>семантики</w:t>
      </w:r>
      <w:r>
        <w:t xml:space="preserve"> </w:t>
      </w:r>
      <w:r>
        <w:rPr>
          <w:rFonts w:hint="eastAsia"/>
        </w:rPr>
        <w:t>«</w:t>
      </w:r>
      <w:r>
        <w:rPr>
          <w:rFonts w:hint="eastAsia"/>
        </w:rPr>
        <w:t>возраст</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w:t>
      </w:r>
    </w:p>
    <w:p w14:paraId="731ECD0C" w14:textId="77777777" w:rsidR="009B5E9A" w:rsidRDefault="009B5E9A" w:rsidP="009B5E9A"/>
    <w:p w14:paraId="7FAD4628" w14:textId="77777777" w:rsidR="009B5E9A" w:rsidRDefault="009B5E9A" w:rsidP="009B5E9A">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5697607" w14:textId="77777777" w:rsidR="009B5E9A" w:rsidRDefault="009B5E9A" w:rsidP="009B5E9A"/>
    <w:p w14:paraId="29E1AA02" w14:textId="77777777" w:rsidR="009B5E9A" w:rsidRDefault="009B5E9A" w:rsidP="009B5E9A">
      <w:r>
        <w:rPr>
          <w:rFonts w:hint="eastAsia"/>
        </w:rPr>
        <w:t>Глава</w:t>
      </w:r>
      <w:r>
        <w:t xml:space="preserve"> II. </w:t>
      </w:r>
      <w:r>
        <w:rPr>
          <w:rFonts w:hint="eastAsia"/>
        </w:rPr>
        <w:t>Этимологическая</w:t>
      </w:r>
      <w:r>
        <w:t xml:space="preserve"> </w:t>
      </w:r>
      <w:r>
        <w:rPr>
          <w:rFonts w:hint="eastAsia"/>
        </w:rPr>
        <w:t>характеристика</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Возраст</w:t>
      </w:r>
      <w:r>
        <w:t xml:space="preserve"> </w:t>
      </w:r>
      <w:r>
        <w:rPr>
          <w:rFonts w:hint="eastAsia"/>
        </w:rPr>
        <w:t>человека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5143E2CC" w14:textId="77777777" w:rsidR="009B5E9A" w:rsidRDefault="009B5E9A" w:rsidP="009B5E9A"/>
    <w:p w14:paraId="34607E4F" w14:textId="77777777" w:rsidR="009B5E9A" w:rsidRDefault="009B5E9A" w:rsidP="009B5E9A">
      <w:r>
        <w:t xml:space="preserve">11.1. </w:t>
      </w:r>
      <w:r>
        <w:rPr>
          <w:rFonts w:hint="eastAsia"/>
        </w:rPr>
        <w:t>Важность</w:t>
      </w:r>
      <w:r>
        <w:t xml:space="preserve"> </w:t>
      </w:r>
      <w:r>
        <w:rPr>
          <w:rFonts w:hint="eastAsia"/>
        </w:rPr>
        <w:t>этимологических</w:t>
      </w:r>
      <w:r>
        <w:t xml:space="preserve"> </w:t>
      </w:r>
      <w:r>
        <w:rPr>
          <w:rFonts w:hint="eastAsia"/>
        </w:rPr>
        <w:t>изысканий</w:t>
      </w:r>
      <w:r>
        <w:t xml:space="preserve"> </w:t>
      </w:r>
      <w:r>
        <w:rPr>
          <w:rFonts w:hint="eastAsia"/>
        </w:rPr>
        <w:t>для</w:t>
      </w:r>
      <w:r>
        <w:t xml:space="preserve"> </w:t>
      </w:r>
      <w:r>
        <w:rPr>
          <w:rFonts w:hint="eastAsia"/>
        </w:rPr>
        <w:t>сопоставительной</w:t>
      </w:r>
      <w:r>
        <w:t xml:space="preserve"> </w:t>
      </w:r>
      <w:r>
        <w:rPr>
          <w:rFonts w:hint="eastAsia"/>
        </w:rPr>
        <w:t>фразеологии</w:t>
      </w:r>
    </w:p>
    <w:p w14:paraId="74DA5A23" w14:textId="77777777" w:rsidR="009B5E9A" w:rsidRDefault="009B5E9A" w:rsidP="009B5E9A"/>
    <w:p w14:paraId="77C0EED1" w14:textId="77777777" w:rsidR="009B5E9A" w:rsidRDefault="009B5E9A" w:rsidP="009B5E9A">
      <w:r>
        <w:t xml:space="preserve">II. 2. </w:t>
      </w:r>
      <w:r>
        <w:rPr>
          <w:rFonts w:hint="eastAsia"/>
        </w:rPr>
        <w:t>Исконные</w:t>
      </w:r>
      <w:r>
        <w:t xml:space="preserve"> </w:t>
      </w:r>
      <w:r>
        <w:rPr>
          <w:rFonts w:hint="eastAsia"/>
        </w:rPr>
        <w:t>фразеологические</w:t>
      </w:r>
      <w:r>
        <w:t xml:space="preserve"> </w:t>
      </w:r>
      <w:r>
        <w:rPr>
          <w:rFonts w:hint="eastAsia"/>
        </w:rPr>
        <w:t>единицы</w:t>
      </w:r>
      <w:r>
        <w:t xml:space="preserve">, </w:t>
      </w:r>
      <w:r>
        <w:rPr>
          <w:rFonts w:hint="eastAsia"/>
        </w:rPr>
        <w:t>обозначающие</w:t>
      </w:r>
      <w:r>
        <w:t xml:space="preserve"> </w:t>
      </w:r>
      <w:r>
        <w:rPr>
          <w:rFonts w:hint="eastAsia"/>
        </w:rPr>
        <w:t>возраст</w:t>
      </w:r>
      <w:r>
        <w:t xml:space="preserve"> </w:t>
      </w:r>
      <w:r>
        <w:rPr>
          <w:rFonts w:hint="eastAsia"/>
        </w:rPr>
        <w:t>человека</w:t>
      </w:r>
      <w:r>
        <w:t>,</w:t>
      </w:r>
    </w:p>
    <w:p w14:paraId="3F96BCBD" w14:textId="77777777" w:rsidR="009B5E9A" w:rsidRDefault="009B5E9A" w:rsidP="009B5E9A"/>
    <w:p w14:paraId="14D37F65" w14:textId="77777777" w:rsidR="009B5E9A" w:rsidRDefault="009B5E9A" w:rsidP="009B5E9A">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10CB0C47" w14:textId="77777777" w:rsidR="009B5E9A" w:rsidRDefault="009B5E9A" w:rsidP="009B5E9A"/>
    <w:p w14:paraId="58A2B750" w14:textId="77777777" w:rsidR="009B5E9A" w:rsidRDefault="009B5E9A" w:rsidP="009B5E9A">
      <w:r>
        <w:t xml:space="preserve">II.3. </w:t>
      </w:r>
      <w:r>
        <w:rPr>
          <w:rFonts w:hint="eastAsia"/>
        </w:rPr>
        <w:t>Заимствованные</w:t>
      </w:r>
      <w:r>
        <w:t xml:space="preserve"> </w:t>
      </w:r>
      <w:r>
        <w:rPr>
          <w:rFonts w:hint="eastAsia"/>
        </w:rPr>
        <w:t>фразеологические</w:t>
      </w:r>
      <w:r>
        <w:t xml:space="preserve"> </w:t>
      </w:r>
      <w:r>
        <w:rPr>
          <w:rFonts w:hint="eastAsia"/>
        </w:rPr>
        <w:t>единицы</w:t>
      </w:r>
      <w:r>
        <w:t xml:space="preserve">, </w:t>
      </w:r>
      <w:r>
        <w:rPr>
          <w:rFonts w:hint="eastAsia"/>
        </w:rPr>
        <w:t>обозначающие</w:t>
      </w:r>
      <w:r>
        <w:t xml:space="preserve"> </w:t>
      </w:r>
      <w:r>
        <w:rPr>
          <w:rFonts w:hint="eastAsia"/>
        </w:rPr>
        <w:t>возраст</w:t>
      </w:r>
      <w:r>
        <w:t xml:space="preserve"> </w:t>
      </w:r>
      <w:r>
        <w:rPr>
          <w:rFonts w:hint="eastAsia"/>
        </w:rPr>
        <w:t>человека</w:t>
      </w:r>
      <w:r>
        <w:t xml:space="preserve">, </w:t>
      </w:r>
      <w:r>
        <w:rPr>
          <w:rFonts w:hint="eastAsia"/>
        </w:rPr>
        <w:t>в</w:t>
      </w:r>
      <w:r>
        <w:t xml:space="preserve"> </w:t>
      </w:r>
      <w:r>
        <w:rPr>
          <w:rFonts w:hint="eastAsia"/>
        </w:rPr>
        <w:t>английском</w:t>
      </w:r>
      <w:r>
        <w:t xml:space="preserve"> </w:t>
      </w:r>
      <w:r>
        <w:rPr>
          <w:rFonts w:hint="eastAsia"/>
        </w:rPr>
        <w:t>и</w:t>
      </w:r>
      <w:r>
        <w:t xml:space="preserve"> </w:t>
      </w:r>
      <w:r>
        <w:rPr>
          <w:rFonts w:hint="eastAsia"/>
        </w:rPr>
        <w:t>русском</w:t>
      </w:r>
      <w:r>
        <w:t xml:space="preserve"> </w:t>
      </w:r>
      <w:r>
        <w:rPr>
          <w:rFonts w:hint="eastAsia"/>
        </w:rPr>
        <w:t>языках</w:t>
      </w:r>
    </w:p>
    <w:p w14:paraId="755F68C0" w14:textId="77777777" w:rsidR="009B5E9A" w:rsidRDefault="009B5E9A" w:rsidP="009B5E9A"/>
    <w:p w14:paraId="68429525" w14:textId="77777777" w:rsidR="009B5E9A" w:rsidRDefault="009B5E9A" w:rsidP="009B5E9A">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D608EF8" w14:textId="77777777" w:rsidR="009B5E9A" w:rsidRDefault="009B5E9A" w:rsidP="009B5E9A"/>
    <w:p w14:paraId="5C59BAD3" w14:textId="77777777" w:rsidR="009B5E9A" w:rsidRDefault="009B5E9A" w:rsidP="009B5E9A">
      <w:r>
        <w:rPr>
          <w:rFonts w:hint="eastAsia"/>
        </w:rPr>
        <w:t>Глава</w:t>
      </w:r>
      <w:r>
        <w:t xml:space="preserve"> III. </w:t>
      </w:r>
      <w:r>
        <w:rPr>
          <w:rFonts w:hint="eastAsia"/>
        </w:rPr>
        <w:t>Окказиональные</w:t>
      </w:r>
      <w:r>
        <w:t xml:space="preserve"> </w:t>
      </w:r>
      <w:r>
        <w:rPr>
          <w:rFonts w:hint="eastAsia"/>
        </w:rPr>
        <w:t>трансформации</w:t>
      </w:r>
      <w:r>
        <w:t xml:space="preserve"> </w:t>
      </w:r>
      <w:r>
        <w:rPr>
          <w:rFonts w:hint="eastAsia"/>
        </w:rPr>
        <w:t>фразеологических</w:t>
      </w:r>
      <w:r>
        <w:t xml:space="preserve"> </w:t>
      </w:r>
      <w:r>
        <w:rPr>
          <w:rFonts w:hint="eastAsia"/>
        </w:rPr>
        <w:t>единиц</w:t>
      </w:r>
      <w:r>
        <w:t xml:space="preserve">, </w:t>
      </w:r>
      <w:r>
        <w:rPr>
          <w:rFonts w:hint="eastAsia"/>
        </w:rPr>
        <w:t>обозначающих</w:t>
      </w:r>
      <w:r>
        <w:t xml:space="preserve"> </w:t>
      </w:r>
      <w:r>
        <w:rPr>
          <w:rFonts w:hint="eastAsia"/>
        </w:rPr>
        <w:t>возраст</w:t>
      </w:r>
      <w:r>
        <w:t xml:space="preserve"> </w:t>
      </w:r>
      <w:r>
        <w:rPr>
          <w:rFonts w:hint="eastAsia"/>
        </w:rPr>
        <w:t>в</w:t>
      </w:r>
      <w:r>
        <w:t xml:space="preserve"> </w:t>
      </w:r>
      <w:r>
        <w:rPr>
          <w:rFonts w:hint="eastAsia"/>
        </w:rPr>
        <w:t>английском</w:t>
      </w:r>
      <w:r>
        <w:t xml:space="preserve"> </w:t>
      </w:r>
      <w:r>
        <w:rPr>
          <w:rFonts w:hint="eastAsia"/>
        </w:rPr>
        <w:t>языке</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русский</w:t>
      </w:r>
      <w:r>
        <w:t xml:space="preserve"> </w:t>
      </w:r>
      <w:r>
        <w:rPr>
          <w:rFonts w:hint="eastAsia"/>
        </w:rPr>
        <w:t>язык</w:t>
      </w:r>
      <w:r>
        <w:t xml:space="preserve">: </w:t>
      </w:r>
      <w:r>
        <w:rPr>
          <w:rFonts w:hint="eastAsia"/>
        </w:rPr>
        <w:t>экспериментальное</w:t>
      </w:r>
      <w:r>
        <w:t xml:space="preserve"> </w:t>
      </w:r>
      <w:r>
        <w:rPr>
          <w:rFonts w:hint="eastAsia"/>
        </w:rPr>
        <w:t>исследование</w:t>
      </w:r>
    </w:p>
    <w:p w14:paraId="79611EB8" w14:textId="77777777" w:rsidR="009B5E9A" w:rsidRDefault="009B5E9A" w:rsidP="009B5E9A"/>
    <w:p w14:paraId="1DE47288" w14:textId="77777777" w:rsidR="009B5E9A" w:rsidRDefault="009B5E9A" w:rsidP="009B5E9A">
      <w:r>
        <w:rPr>
          <w:rFonts w:hint="eastAsia"/>
        </w:rPr>
        <w:t>Ш</w:t>
      </w:r>
      <w:r>
        <w:t xml:space="preserve">.1. </w:t>
      </w:r>
      <w:r>
        <w:rPr>
          <w:rFonts w:hint="eastAsia"/>
        </w:rPr>
        <w:t>Теоретические</w:t>
      </w:r>
      <w:r>
        <w:t xml:space="preserve"> </w:t>
      </w:r>
      <w:r>
        <w:rPr>
          <w:rFonts w:hint="eastAsia"/>
        </w:rPr>
        <w:t>основы</w:t>
      </w:r>
      <w:r>
        <w:t xml:space="preserve"> </w:t>
      </w:r>
      <w:r>
        <w:rPr>
          <w:rFonts w:hint="eastAsia"/>
        </w:rPr>
        <w:t>и</w:t>
      </w:r>
      <w:r>
        <w:t xml:space="preserve"> </w:t>
      </w:r>
      <w:r>
        <w:rPr>
          <w:rFonts w:hint="eastAsia"/>
        </w:rPr>
        <w:t>методика</w:t>
      </w:r>
      <w:r>
        <w:t xml:space="preserve"> </w:t>
      </w:r>
      <w:r>
        <w:rPr>
          <w:rFonts w:hint="eastAsia"/>
        </w:rPr>
        <w:t>проведения</w:t>
      </w:r>
      <w:r>
        <w:t xml:space="preserve"> </w:t>
      </w:r>
      <w:r>
        <w:rPr>
          <w:rFonts w:hint="eastAsia"/>
        </w:rPr>
        <w:t>лингвистического</w:t>
      </w:r>
      <w:r>
        <w:t xml:space="preserve"> </w:t>
      </w:r>
      <w:r>
        <w:rPr>
          <w:rFonts w:hint="eastAsia"/>
        </w:rPr>
        <w:t>эксперимента</w:t>
      </w:r>
    </w:p>
    <w:p w14:paraId="600A7E48" w14:textId="77777777" w:rsidR="009B5E9A" w:rsidRDefault="009B5E9A" w:rsidP="009B5E9A"/>
    <w:p w14:paraId="0D9B76D0" w14:textId="77777777" w:rsidR="009B5E9A" w:rsidRDefault="009B5E9A" w:rsidP="009B5E9A">
      <w:r>
        <w:t xml:space="preserve">III. 2. </w:t>
      </w:r>
      <w:r>
        <w:rPr>
          <w:rFonts w:hint="eastAsia"/>
        </w:rPr>
        <w:t>Добавление</w:t>
      </w:r>
      <w:r>
        <w:t xml:space="preserve"> </w:t>
      </w:r>
      <w:r>
        <w:rPr>
          <w:rFonts w:hint="eastAsia"/>
        </w:rPr>
        <w:t>компонента</w:t>
      </w:r>
      <w:r>
        <w:t xml:space="preserve"> /</w:t>
      </w:r>
      <w:r>
        <w:rPr>
          <w:rFonts w:hint="eastAsia"/>
        </w:rPr>
        <w:t>компонентов</w:t>
      </w:r>
    </w:p>
    <w:p w14:paraId="2029B732" w14:textId="77777777" w:rsidR="009B5E9A" w:rsidRDefault="009B5E9A" w:rsidP="009B5E9A"/>
    <w:p w14:paraId="7B65C464" w14:textId="77777777" w:rsidR="009B5E9A" w:rsidRDefault="009B5E9A" w:rsidP="009B5E9A">
      <w:r>
        <w:rPr>
          <w:rFonts w:hint="eastAsia"/>
        </w:rPr>
        <w:t>Ш</w:t>
      </w:r>
      <w:r>
        <w:t xml:space="preserve">.3. </w:t>
      </w:r>
      <w:r>
        <w:rPr>
          <w:rFonts w:hint="eastAsia"/>
        </w:rPr>
        <w:t>Замена</w:t>
      </w:r>
      <w:r>
        <w:t xml:space="preserve"> </w:t>
      </w:r>
      <w:r>
        <w:rPr>
          <w:rFonts w:hint="eastAsia"/>
        </w:rPr>
        <w:t>компонента</w:t>
      </w:r>
      <w:r>
        <w:t xml:space="preserve"> /</w:t>
      </w:r>
      <w:r>
        <w:rPr>
          <w:rFonts w:hint="eastAsia"/>
        </w:rPr>
        <w:t>компонентов</w:t>
      </w:r>
    </w:p>
    <w:p w14:paraId="0A2C1842" w14:textId="77777777" w:rsidR="009B5E9A" w:rsidRDefault="009B5E9A" w:rsidP="009B5E9A"/>
    <w:p w14:paraId="58AB4D0E" w14:textId="77777777" w:rsidR="009B5E9A" w:rsidRDefault="009B5E9A" w:rsidP="009B5E9A">
      <w:r>
        <w:rPr>
          <w:rFonts w:hint="eastAsia"/>
        </w:rPr>
        <w:t>Ш</w:t>
      </w:r>
      <w:r>
        <w:t xml:space="preserve">.4. </w:t>
      </w:r>
      <w:r>
        <w:rPr>
          <w:rFonts w:hint="eastAsia"/>
        </w:rPr>
        <w:t>Фразеологический</w:t>
      </w:r>
      <w:r>
        <w:t xml:space="preserve"> </w:t>
      </w:r>
      <w:r>
        <w:rPr>
          <w:rFonts w:hint="eastAsia"/>
        </w:rPr>
        <w:t>разрыв</w:t>
      </w:r>
    </w:p>
    <w:p w14:paraId="3EB7EAF4" w14:textId="77777777" w:rsidR="009B5E9A" w:rsidRDefault="009B5E9A" w:rsidP="009B5E9A"/>
    <w:p w14:paraId="30BD5674" w14:textId="77777777" w:rsidR="009B5E9A" w:rsidRDefault="009B5E9A" w:rsidP="009B5E9A">
      <w:r>
        <w:rPr>
          <w:rFonts w:hint="eastAsia"/>
        </w:rPr>
        <w:t>Ш</w:t>
      </w:r>
      <w:r>
        <w:t xml:space="preserve">.5. </w:t>
      </w:r>
      <w:r>
        <w:rPr>
          <w:rFonts w:hint="eastAsia"/>
        </w:rPr>
        <w:t>Фразеологический</w:t>
      </w:r>
      <w:r>
        <w:t xml:space="preserve"> </w:t>
      </w:r>
      <w:r>
        <w:rPr>
          <w:rFonts w:hint="eastAsia"/>
        </w:rPr>
        <w:t>повтор</w:t>
      </w:r>
    </w:p>
    <w:p w14:paraId="6AAA6260" w14:textId="77777777" w:rsidR="009B5E9A" w:rsidRDefault="009B5E9A" w:rsidP="009B5E9A"/>
    <w:p w14:paraId="258CEC98" w14:textId="77777777" w:rsidR="009B5E9A" w:rsidRDefault="009B5E9A" w:rsidP="009B5E9A">
      <w:r>
        <w:rPr>
          <w:rFonts w:hint="eastAsia"/>
        </w:rPr>
        <w:t>Ш</w:t>
      </w:r>
      <w:r>
        <w:t xml:space="preserve">.6. </w:t>
      </w:r>
      <w:r>
        <w:rPr>
          <w:rFonts w:hint="eastAsia"/>
        </w:rPr>
        <w:t>Эллипсис</w:t>
      </w:r>
      <w:r>
        <w:t xml:space="preserve"> </w:t>
      </w:r>
      <w:r>
        <w:rPr>
          <w:rFonts w:hint="eastAsia"/>
        </w:rPr>
        <w:t>или</w:t>
      </w:r>
      <w:r>
        <w:t xml:space="preserve"> </w:t>
      </w:r>
      <w:r>
        <w:rPr>
          <w:rFonts w:hint="eastAsia"/>
        </w:rPr>
        <w:t>упущение</w:t>
      </w:r>
      <w:r>
        <w:t xml:space="preserve"> </w:t>
      </w:r>
      <w:r>
        <w:rPr>
          <w:rFonts w:hint="eastAsia"/>
        </w:rPr>
        <w:t>компонента</w:t>
      </w:r>
      <w:r>
        <w:t xml:space="preserve"> /</w:t>
      </w:r>
      <w:r>
        <w:rPr>
          <w:rFonts w:hint="eastAsia"/>
        </w:rPr>
        <w:t>компонентов</w:t>
      </w:r>
      <w:r>
        <w:t xml:space="preserve">. </w:t>
      </w:r>
      <w:r>
        <w:rPr>
          <w:rFonts w:hint="eastAsia"/>
        </w:rPr>
        <w:t>Фразеологическая</w:t>
      </w:r>
      <w:r>
        <w:t xml:space="preserve"> </w:t>
      </w:r>
      <w:r>
        <w:rPr>
          <w:rFonts w:hint="eastAsia"/>
        </w:rPr>
        <w:t>аллюзия</w:t>
      </w:r>
    </w:p>
    <w:p w14:paraId="2A5D5664" w14:textId="77777777" w:rsidR="009B5E9A" w:rsidRDefault="009B5E9A" w:rsidP="009B5E9A"/>
    <w:p w14:paraId="59C805A1" w14:textId="77777777" w:rsidR="009B5E9A" w:rsidRDefault="009B5E9A" w:rsidP="009B5E9A">
      <w:r>
        <w:rPr>
          <w:rFonts w:hint="eastAsia"/>
        </w:rPr>
        <w:t>Ш</w:t>
      </w:r>
      <w:r>
        <w:t xml:space="preserve">.7. </w:t>
      </w:r>
      <w:r>
        <w:rPr>
          <w:rFonts w:hint="eastAsia"/>
        </w:rPr>
        <w:t>Фразеологический</w:t>
      </w:r>
      <w:r>
        <w:t xml:space="preserve"> </w:t>
      </w:r>
      <w:r>
        <w:rPr>
          <w:rFonts w:hint="eastAsia"/>
        </w:rPr>
        <w:t>каламбур</w:t>
      </w:r>
    </w:p>
    <w:p w14:paraId="698CE061" w14:textId="77777777" w:rsidR="009B5E9A" w:rsidRDefault="009B5E9A" w:rsidP="009B5E9A"/>
    <w:p w14:paraId="5C88E2D8" w14:textId="77777777" w:rsidR="009B5E9A" w:rsidRDefault="009B5E9A" w:rsidP="009B5E9A">
      <w:r>
        <w:rPr>
          <w:rFonts w:hint="eastAsia"/>
        </w:rPr>
        <w:t>Ш</w:t>
      </w:r>
      <w:r>
        <w:t xml:space="preserve">.8. </w:t>
      </w:r>
      <w:r>
        <w:rPr>
          <w:rFonts w:hint="eastAsia"/>
        </w:rPr>
        <w:t>Расширенная</w:t>
      </w:r>
      <w:r>
        <w:t xml:space="preserve"> </w:t>
      </w:r>
      <w:r>
        <w:rPr>
          <w:rFonts w:hint="eastAsia"/>
        </w:rPr>
        <w:t>метафора</w:t>
      </w:r>
    </w:p>
    <w:p w14:paraId="0A73711B" w14:textId="77777777" w:rsidR="009B5E9A" w:rsidRDefault="009B5E9A" w:rsidP="009B5E9A"/>
    <w:p w14:paraId="09C6DD39" w14:textId="77777777" w:rsidR="009B5E9A" w:rsidRDefault="009B5E9A" w:rsidP="009B5E9A">
      <w:r>
        <w:rPr>
          <w:rFonts w:hint="eastAsia"/>
        </w:rPr>
        <w:t>Ш</w:t>
      </w:r>
      <w:r>
        <w:t xml:space="preserve">.9. </w:t>
      </w:r>
      <w:r>
        <w:rPr>
          <w:rFonts w:hint="eastAsia"/>
        </w:rPr>
        <w:t>Фразеологическое</w:t>
      </w:r>
      <w:r>
        <w:t xml:space="preserve"> </w:t>
      </w:r>
      <w:r>
        <w:rPr>
          <w:rFonts w:hint="eastAsia"/>
        </w:rPr>
        <w:t>насыщение</w:t>
      </w:r>
      <w:r>
        <w:t xml:space="preserve"> </w:t>
      </w:r>
      <w:r>
        <w:rPr>
          <w:rFonts w:hint="eastAsia"/>
        </w:rPr>
        <w:t>контекста</w:t>
      </w:r>
    </w:p>
    <w:p w14:paraId="2D2180F7" w14:textId="77777777" w:rsidR="009B5E9A" w:rsidRDefault="009B5E9A" w:rsidP="009B5E9A"/>
    <w:p w14:paraId="795D527A" w14:textId="77777777" w:rsidR="009B5E9A" w:rsidRDefault="009B5E9A" w:rsidP="009B5E9A">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0C320EDB" w14:textId="77777777" w:rsidR="009B5E9A" w:rsidRDefault="009B5E9A" w:rsidP="009B5E9A"/>
    <w:p w14:paraId="777096D6" w14:textId="77777777" w:rsidR="009B5E9A" w:rsidRDefault="009B5E9A" w:rsidP="009B5E9A">
      <w:r>
        <w:rPr>
          <w:rFonts w:hint="eastAsia"/>
        </w:rPr>
        <w:t>Заключение</w:t>
      </w:r>
    </w:p>
    <w:p w14:paraId="3557812F" w14:textId="77777777" w:rsidR="009B5E9A" w:rsidRDefault="009B5E9A" w:rsidP="009B5E9A"/>
    <w:p w14:paraId="2F47CB4D" w14:textId="7903C236" w:rsidR="009B5E9A" w:rsidRPr="009B5E9A" w:rsidRDefault="009B5E9A" w:rsidP="009B5E9A">
      <w:r>
        <w:rPr>
          <w:rFonts w:hint="eastAsia"/>
        </w:rPr>
        <w:t>Библиография</w:t>
      </w:r>
    </w:p>
    <w:sectPr w:rsidR="009B5E9A" w:rsidRPr="009B5E9A" w:rsidSect="00EF490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6E9A" w14:textId="77777777" w:rsidR="00EF490C" w:rsidRDefault="00EF490C">
      <w:pPr>
        <w:spacing w:after="0" w:line="240" w:lineRule="auto"/>
      </w:pPr>
      <w:r>
        <w:separator/>
      </w:r>
    </w:p>
  </w:endnote>
  <w:endnote w:type="continuationSeparator" w:id="0">
    <w:p w14:paraId="023D6EFF" w14:textId="77777777" w:rsidR="00EF490C" w:rsidRDefault="00EF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B4FC" w14:textId="77777777" w:rsidR="00EF490C" w:rsidRDefault="00EF490C"/>
    <w:p w14:paraId="50DC2F3E" w14:textId="77777777" w:rsidR="00EF490C" w:rsidRDefault="00EF490C"/>
    <w:p w14:paraId="2A0D3591" w14:textId="77777777" w:rsidR="00EF490C" w:rsidRDefault="00EF490C"/>
    <w:p w14:paraId="57CCBF8F" w14:textId="77777777" w:rsidR="00EF490C" w:rsidRDefault="00EF490C"/>
    <w:p w14:paraId="64DDC084" w14:textId="77777777" w:rsidR="00EF490C" w:rsidRDefault="00EF490C"/>
    <w:p w14:paraId="2A2F738D" w14:textId="77777777" w:rsidR="00EF490C" w:rsidRDefault="00EF490C"/>
    <w:p w14:paraId="7970BBC4" w14:textId="77777777" w:rsidR="00EF490C" w:rsidRDefault="00EF490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FEF4D18" wp14:editId="3A6D474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BB6F" w14:textId="77777777" w:rsidR="00EF490C" w:rsidRDefault="00EF49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F4D1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78BB6F" w14:textId="77777777" w:rsidR="00EF490C" w:rsidRDefault="00EF49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4E03C58" w14:textId="77777777" w:rsidR="00EF490C" w:rsidRDefault="00EF490C"/>
    <w:p w14:paraId="5977FCC5" w14:textId="77777777" w:rsidR="00EF490C" w:rsidRDefault="00EF490C"/>
    <w:p w14:paraId="6B28F4B2" w14:textId="77777777" w:rsidR="00EF490C" w:rsidRDefault="00EF490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D54DD38" wp14:editId="0BB7601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FEFA" w14:textId="77777777" w:rsidR="00EF490C" w:rsidRDefault="00EF490C"/>
                          <w:p w14:paraId="2BE59A7B" w14:textId="77777777" w:rsidR="00EF490C" w:rsidRDefault="00EF49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4DD3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FFFEFA" w14:textId="77777777" w:rsidR="00EF490C" w:rsidRDefault="00EF490C"/>
                    <w:p w14:paraId="2BE59A7B" w14:textId="77777777" w:rsidR="00EF490C" w:rsidRDefault="00EF490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D40366B" w14:textId="77777777" w:rsidR="00EF490C" w:rsidRDefault="00EF490C"/>
    <w:p w14:paraId="4374741F" w14:textId="77777777" w:rsidR="00EF490C" w:rsidRDefault="00EF490C">
      <w:pPr>
        <w:rPr>
          <w:sz w:val="2"/>
          <w:szCs w:val="2"/>
        </w:rPr>
      </w:pPr>
    </w:p>
    <w:p w14:paraId="6597AD84" w14:textId="77777777" w:rsidR="00EF490C" w:rsidRDefault="00EF490C"/>
    <w:p w14:paraId="06E87C25" w14:textId="77777777" w:rsidR="00EF490C" w:rsidRDefault="00EF490C">
      <w:pPr>
        <w:spacing w:after="0" w:line="240" w:lineRule="auto"/>
      </w:pPr>
    </w:p>
  </w:footnote>
  <w:footnote w:type="continuationSeparator" w:id="0">
    <w:p w14:paraId="733878D9" w14:textId="77777777" w:rsidR="00EF490C" w:rsidRDefault="00EF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90C"/>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50648</TotalTime>
  <Pages>3</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505</cp:revision>
  <cp:lastPrinted>2009-02-06T05:36:00Z</cp:lastPrinted>
  <dcterms:created xsi:type="dcterms:W3CDTF">2024-01-07T13:43:00Z</dcterms:created>
  <dcterms:modified xsi:type="dcterms:W3CDTF">2024-03-27T14:33:00Z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