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25" w:rsidRDefault="00077125" w:rsidP="00077125">
      <w:r>
        <w:rPr>
          <w:rFonts w:hint="eastAsia"/>
        </w:rPr>
        <w:t>Моллаахмаді</w:t>
      </w:r>
      <w:r>
        <w:t></w:t>
      </w:r>
      <w:r>
        <w:rPr>
          <w:rFonts w:hint="eastAsia"/>
        </w:rPr>
        <w:t>Дехагі</w:t>
      </w:r>
      <w:r>
        <w:t></w:t>
      </w:r>
      <w:r>
        <w:rPr>
          <w:rFonts w:hint="eastAsia"/>
        </w:rPr>
        <w:t>Амірреза</w:t>
      </w:r>
      <w:r>
        <w:t></w:t>
      </w:r>
      <w:r>
        <w:t></w:t>
      </w:r>
      <w:r>
        <w:rPr>
          <w:rFonts w:hint="eastAsia"/>
        </w:rPr>
        <w:t>асистент</w:t>
      </w:r>
      <w:r>
        <w:t></w:t>
      </w:r>
      <w:r>
        <w:rPr>
          <w:rFonts w:hint="eastAsia"/>
        </w:rPr>
        <w:t>кафедри</w:t>
      </w:r>
      <w:r>
        <w:t></w:t>
      </w:r>
      <w:r>
        <w:rPr>
          <w:rFonts w:hint="eastAsia"/>
        </w:rPr>
        <w:t>мов</w:t>
      </w:r>
      <w:r>
        <w:t></w:t>
      </w:r>
      <w:r>
        <w:rPr>
          <w:rFonts w:hint="eastAsia"/>
        </w:rPr>
        <w:t>і</w:t>
      </w:r>
      <w:r>
        <w:t></w:t>
      </w:r>
      <w:r>
        <w:rPr>
          <w:rFonts w:hint="eastAsia"/>
        </w:rPr>
        <w:t>літератур</w:t>
      </w:r>
      <w:r>
        <w:t></w:t>
      </w:r>
      <w:r>
        <w:rPr>
          <w:rFonts w:hint="eastAsia"/>
        </w:rPr>
        <w:t>Близького</w:t>
      </w:r>
      <w:r>
        <w:t></w:t>
      </w:r>
      <w:r>
        <w:rPr>
          <w:rFonts w:hint="eastAsia"/>
        </w:rPr>
        <w:t>та</w:t>
      </w:r>
      <w:r>
        <w:t></w:t>
      </w:r>
      <w:r>
        <w:rPr>
          <w:rFonts w:hint="eastAsia"/>
        </w:rPr>
        <w:t>Середнього</w:t>
      </w:r>
      <w:r>
        <w:t></w:t>
      </w:r>
      <w:r>
        <w:rPr>
          <w:rFonts w:hint="eastAsia"/>
        </w:rPr>
        <w:t>Сходу</w:t>
      </w:r>
      <w:r>
        <w:t></w:t>
      </w:r>
      <w:r>
        <w:rPr>
          <w:rFonts w:hint="eastAsia"/>
        </w:rPr>
        <w:t>Інституту</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rPr>
          <w:rFonts w:hint="eastAsia"/>
        </w:rPr>
        <w:t>Назва</w:t>
      </w:r>
      <w:r>
        <w:t></w:t>
      </w:r>
      <w:r>
        <w:rPr>
          <w:rFonts w:hint="eastAsia"/>
        </w:rPr>
        <w:t>дисертації</w:t>
      </w:r>
      <w:r>
        <w:t></w:t>
      </w:r>
      <w:r>
        <w:t></w:t>
      </w:r>
      <w:r>
        <w:t></w:t>
      </w:r>
      <w:r>
        <w:t></w:t>
      </w:r>
      <w:r>
        <w:t></w:t>
      </w:r>
      <w:r>
        <w:t></w:t>
      </w:r>
      <w:r>
        <w:t></w:t>
      </w:r>
      <w:r>
        <w:t></w:t>
      </w:r>
      <w:r>
        <w:t></w:t>
      </w:r>
      <w:r>
        <w:rPr>
          <w:rFonts w:hint="eastAsia"/>
        </w:rPr>
        <w:t>Фемінний</w:t>
      </w:r>
      <w:r>
        <w:t></w:t>
      </w:r>
      <w:r>
        <w:rPr>
          <w:rFonts w:hint="eastAsia"/>
        </w:rPr>
        <w:t>дискурс</w:t>
      </w:r>
      <w:r>
        <w:t></w:t>
      </w:r>
      <w:r>
        <w:rPr>
          <w:rFonts w:hint="eastAsia"/>
        </w:rPr>
        <w:t>прози</w:t>
      </w:r>
      <w:r>
        <w:t></w:t>
      </w:r>
      <w:r>
        <w:rPr>
          <w:rFonts w:hint="eastAsia"/>
        </w:rPr>
        <w:t>Ірану</w:t>
      </w:r>
      <w:r>
        <w:t></w:t>
      </w:r>
      <w:r>
        <w:rPr>
          <w:rFonts w:hint="eastAsia"/>
        </w:rPr>
        <w:t>ХХ</w:t>
      </w:r>
      <w:r>
        <w:t></w:t>
      </w:r>
      <w:r>
        <w:t></w:t>
      </w:r>
      <w:r>
        <w:rPr>
          <w:rFonts w:hint="eastAsia"/>
        </w:rPr>
        <w:t>початку</w:t>
      </w:r>
      <w:r>
        <w:t></w:t>
      </w:r>
      <w:r>
        <w:rPr>
          <w:rFonts w:hint="eastAsia"/>
        </w:rPr>
        <w:t>ХХІ</w:t>
      </w:r>
      <w:r>
        <w:t></w:t>
      </w:r>
      <w:r>
        <w:rPr>
          <w:rFonts w:hint="eastAsia"/>
        </w:rPr>
        <w:t>ст</w:t>
      </w:r>
      <w:r>
        <w:t></w:t>
      </w:r>
      <w:r>
        <w:t></w:t>
      </w:r>
      <w:r>
        <w:t></w:t>
      </w:r>
      <w:r>
        <w:t></w:t>
      </w:r>
      <w:r>
        <w:t></w:t>
      </w:r>
      <w:r>
        <w:t></w:t>
      </w:r>
      <w:r>
        <w:t></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t></w:t>
      </w:r>
      <w:r>
        <w:t></w:t>
      </w:r>
      <w:r>
        <w:t></w:t>
      </w:r>
      <w:r>
        <w:t></w:t>
      </w:r>
      <w:r>
        <w:t></w:t>
      </w:r>
      <w:r>
        <w:t></w:t>
      </w:r>
      <w:r>
        <w:t></w:t>
      </w:r>
      <w:r>
        <w:t></w:t>
      </w:r>
      <w:r>
        <w:t></w:t>
      </w:r>
      <w:r>
        <w:t></w:t>
      </w:r>
      <w:r>
        <w:t></w:t>
      </w:r>
      <w:r>
        <w:rPr>
          <w:rFonts w:hint="eastAsia"/>
        </w:rPr>
        <w:t>література</w:t>
      </w:r>
      <w:r>
        <w:t></w:t>
      </w:r>
      <w:r>
        <w:rPr>
          <w:rFonts w:hint="eastAsia"/>
        </w:rPr>
        <w:t>зарубіжних</w:t>
      </w:r>
      <w:r>
        <w:t></w:t>
      </w:r>
      <w:r>
        <w:rPr>
          <w:rFonts w:hint="eastAsia"/>
        </w:rPr>
        <w:t>країн</w:t>
      </w:r>
      <w:r>
        <w:t></w:t>
      </w:r>
      <w:r>
        <w:t></w:t>
      </w:r>
      <w:r>
        <w:rPr>
          <w:rFonts w:hint="eastAsia"/>
        </w:rPr>
        <w:t>Спецрада</w:t>
      </w:r>
      <w:r>
        <w:t></w:t>
      </w:r>
      <w:r>
        <w:rPr>
          <w:rFonts w:hint="eastAsia"/>
        </w:rPr>
        <w:t>Д</w:t>
      </w:r>
      <w:r>
        <w:t></w:t>
      </w:r>
      <w:r>
        <w:t></w:t>
      </w:r>
      <w:r>
        <w:t></w:t>
      </w:r>
      <w:r>
        <w:t></w:t>
      </w:r>
      <w:r>
        <w:t></w:t>
      </w:r>
      <w:r>
        <w:t></w:t>
      </w:r>
      <w:r>
        <w:t></w:t>
      </w:r>
      <w:r>
        <w:t></w:t>
      </w:r>
      <w:r>
        <w:t></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077125" w:rsidRDefault="00077125" w:rsidP="00077125"/>
    <w:p w:rsidR="00077125" w:rsidRDefault="00077125" w:rsidP="00077125"/>
    <w:p w:rsidR="00077125" w:rsidRDefault="00077125" w:rsidP="00077125"/>
    <w:p w:rsidR="00077125" w:rsidRDefault="00077125" w:rsidP="00077125"/>
    <w:p w:rsidR="00077125" w:rsidRDefault="00077125" w:rsidP="00077125">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077125" w:rsidRDefault="00077125" w:rsidP="00077125">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077125" w:rsidRDefault="00077125" w:rsidP="00077125">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077125" w:rsidRDefault="00077125" w:rsidP="00077125">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077125" w:rsidRDefault="00077125" w:rsidP="00077125">
      <w:r>
        <w:rPr>
          <w:rFonts w:hint="eastAsia"/>
        </w:rPr>
        <w:t>Кваліфікаційна</w:t>
      </w:r>
      <w:r>
        <w:t></w:t>
      </w:r>
      <w:r>
        <w:rPr>
          <w:rFonts w:hint="eastAsia"/>
        </w:rPr>
        <w:t>наукова</w:t>
      </w:r>
    </w:p>
    <w:p w:rsidR="00077125" w:rsidRDefault="00077125" w:rsidP="00077125">
      <w:r>
        <w:rPr>
          <w:rFonts w:hint="eastAsia"/>
        </w:rPr>
        <w:t>праця</w:t>
      </w:r>
      <w:r>
        <w:t></w:t>
      </w:r>
      <w:r>
        <w:rPr>
          <w:rFonts w:hint="eastAsia"/>
        </w:rPr>
        <w:t>на</w:t>
      </w:r>
      <w:r>
        <w:t></w:t>
      </w:r>
      <w:r>
        <w:rPr>
          <w:rFonts w:hint="eastAsia"/>
        </w:rPr>
        <w:t>правах</w:t>
      </w:r>
      <w:r>
        <w:t></w:t>
      </w:r>
      <w:r>
        <w:rPr>
          <w:rFonts w:hint="eastAsia"/>
        </w:rPr>
        <w:t>рукопису</w:t>
      </w:r>
    </w:p>
    <w:p w:rsidR="00077125" w:rsidRDefault="00077125" w:rsidP="00077125">
      <w:r>
        <w:rPr>
          <w:rFonts w:hint="eastAsia"/>
        </w:rPr>
        <w:t>МОЛЛААХМАДІ</w:t>
      </w:r>
      <w:r>
        <w:t></w:t>
      </w:r>
      <w:r>
        <w:rPr>
          <w:rFonts w:hint="eastAsia"/>
        </w:rPr>
        <w:t>ДЕХАГІ</w:t>
      </w:r>
      <w:r>
        <w:t></w:t>
      </w:r>
      <w:r>
        <w:rPr>
          <w:rFonts w:hint="eastAsia"/>
        </w:rPr>
        <w:t>АМІРРЕЗА</w:t>
      </w:r>
    </w:p>
    <w:p w:rsidR="00077125" w:rsidRDefault="00077125" w:rsidP="00077125">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77125" w:rsidRDefault="00077125" w:rsidP="00077125">
      <w:r>
        <w:rPr>
          <w:rFonts w:hint="eastAsia"/>
        </w:rPr>
        <w:t>ДИСЕРТАЦІЯ</w:t>
      </w:r>
    </w:p>
    <w:p w:rsidR="00077125" w:rsidRDefault="00077125" w:rsidP="00077125">
      <w:r>
        <w:rPr>
          <w:rFonts w:hint="eastAsia"/>
        </w:rPr>
        <w:t>ФЕМІННИЙ</w:t>
      </w:r>
      <w:r>
        <w:t></w:t>
      </w:r>
      <w:r>
        <w:rPr>
          <w:rFonts w:hint="eastAsia"/>
        </w:rPr>
        <w:t>ДИСКУРС</w:t>
      </w:r>
      <w:r>
        <w:t></w:t>
      </w:r>
      <w:r>
        <w:rPr>
          <w:rFonts w:hint="eastAsia"/>
        </w:rPr>
        <w:t>ІРАНСЬКОЇ</w:t>
      </w:r>
      <w:r>
        <w:t></w:t>
      </w:r>
      <w:r>
        <w:rPr>
          <w:rFonts w:hint="eastAsia"/>
        </w:rPr>
        <w:t>ПРОЗИ</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p>
    <w:p w:rsidR="00077125" w:rsidRDefault="00077125" w:rsidP="00077125">
      <w:r>
        <w:t></w:t>
      </w:r>
      <w:r>
        <w:t></w:t>
      </w:r>
      <w:r>
        <w:t></w:t>
      </w:r>
      <w:r>
        <w:t></w:t>
      </w:r>
      <w:r>
        <w:t></w:t>
      </w:r>
      <w:r>
        <w:t></w:t>
      </w:r>
      <w:r>
        <w:t></w:t>
      </w:r>
      <w:r>
        <w:t></w:t>
      </w:r>
      <w:r>
        <w:t></w:t>
      </w:r>
      <w:r>
        <w:rPr>
          <w:rFonts w:hint="eastAsia"/>
        </w:rPr>
        <w:t>–</w:t>
      </w:r>
      <w:r>
        <w:t></w:t>
      </w:r>
      <w:r>
        <w:rPr>
          <w:rFonts w:hint="eastAsia"/>
        </w:rPr>
        <w:t>література</w:t>
      </w:r>
      <w:r>
        <w:t></w:t>
      </w:r>
      <w:r>
        <w:rPr>
          <w:rFonts w:hint="eastAsia"/>
        </w:rPr>
        <w:t>зарубіжних</w:t>
      </w:r>
      <w:r>
        <w:t></w:t>
      </w:r>
      <w:r>
        <w:rPr>
          <w:rFonts w:hint="eastAsia"/>
        </w:rPr>
        <w:t>країн</w:t>
      </w:r>
    </w:p>
    <w:p w:rsidR="00077125" w:rsidRDefault="00077125" w:rsidP="00077125">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філологічних</w:t>
      </w:r>
      <w:r>
        <w:t></w:t>
      </w:r>
      <w:r>
        <w:rPr>
          <w:rFonts w:hint="eastAsia"/>
        </w:rPr>
        <w:t>наук</w:t>
      </w:r>
    </w:p>
    <w:p w:rsidR="00077125" w:rsidRDefault="00077125" w:rsidP="00077125">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077125" w:rsidRDefault="00077125" w:rsidP="00077125">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077125" w:rsidRDefault="00077125" w:rsidP="00077125">
      <w:r>
        <w:t></w:t>
      </w:r>
      <w:r>
        <w:t></w:t>
      </w:r>
      <w:r>
        <w:t></w:t>
      </w:r>
      <w:r>
        <w:t></w:t>
      </w:r>
      <w:r>
        <w:t></w:t>
      </w:r>
      <w:r>
        <w:t></w:t>
      </w:r>
      <w:r>
        <w:t></w:t>
      </w:r>
      <w:r>
        <w:t></w:t>
      </w:r>
      <w:r>
        <w:t></w:t>
      </w:r>
      <w:r>
        <w:t></w:t>
      </w:r>
      <w:r>
        <w:t></w:t>
      </w:r>
      <w:r>
        <w:t></w:t>
      </w:r>
      <w:r>
        <w:t></w:t>
      </w:r>
      <w:r>
        <w:t></w:t>
      </w:r>
      <w:r>
        <w:t></w:t>
      </w:r>
      <w:r>
        <w:t></w:t>
      </w:r>
      <w:r>
        <w:t></w:t>
      </w:r>
      <w:r>
        <w:t></w:t>
      </w:r>
      <w:r>
        <w:t></w:t>
      </w:r>
      <w:r>
        <w:t></w:t>
      </w:r>
      <w:r>
        <w:t></w:t>
      </w:r>
      <w:r>
        <w:rPr>
          <w:rFonts w:hint="eastAsia"/>
        </w:rPr>
        <w:t>Моллаахмаді</w:t>
      </w:r>
      <w:r>
        <w:t></w:t>
      </w:r>
      <w:r>
        <w:rPr>
          <w:rFonts w:hint="eastAsia"/>
        </w:rPr>
        <w:t>Дехігі</w:t>
      </w:r>
      <w:r>
        <w:t></w:t>
      </w:r>
      <w:r>
        <w:rPr>
          <w:rFonts w:hint="eastAsia"/>
        </w:rPr>
        <w:t>Амірреза</w:t>
      </w:r>
    </w:p>
    <w:p w:rsidR="00077125" w:rsidRDefault="00077125" w:rsidP="00077125">
      <w:r>
        <w:rPr>
          <w:rFonts w:hint="eastAsia"/>
        </w:rPr>
        <w:t>Науковий</w:t>
      </w:r>
      <w:r>
        <w:t></w:t>
      </w:r>
      <w:r>
        <w:rPr>
          <w:rFonts w:hint="eastAsia"/>
        </w:rPr>
        <w:t>керівник</w:t>
      </w:r>
      <w:r>
        <w:t></w:t>
      </w:r>
    </w:p>
    <w:p w:rsidR="00077125" w:rsidRDefault="00077125" w:rsidP="00077125">
      <w:r>
        <w:rPr>
          <w:rFonts w:hint="eastAsia"/>
        </w:rPr>
        <w:t>Маленька</w:t>
      </w:r>
      <w:r>
        <w:t></w:t>
      </w:r>
      <w:r>
        <w:rPr>
          <w:rFonts w:hint="eastAsia"/>
        </w:rPr>
        <w:t>Тетяна</w:t>
      </w:r>
      <w:r>
        <w:t></w:t>
      </w:r>
      <w:r>
        <w:rPr>
          <w:rFonts w:hint="eastAsia"/>
        </w:rPr>
        <w:t>Федорівна</w:t>
      </w:r>
      <w:r>
        <w:t></w:t>
      </w:r>
    </w:p>
    <w:p w:rsidR="00077125" w:rsidRDefault="00077125" w:rsidP="00077125">
      <w:r>
        <w:rPr>
          <w:rFonts w:hint="eastAsia"/>
        </w:rPr>
        <w:t>кандидат</w:t>
      </w:r>
      <w:r>
        <w:t></w:t>
      </w:r>
      <w:r>
        <w:rPr>
          <w:rFonts w:hint="eastAsia"/>
        </w:rPr>
        <w:t>філологічних</w:t>
      </w:r>
      <w:r>
        <w:t></w:t>
      </w:r>
      <w:r>
        <w:rPr>
          <w:rFonts w:hint="eastAsia"/>
        </w:rPr>
        <w:t>наук</w:t>
      </w:r>
      <w:r>
        <w:t></w:t>
      </w:r>
      <w:r>
        <w:t></w:t>
      </w:r>
      <w:r>
        <w:rPr>
          <w:rFonts w:hint="eastAsia"/>
        </w:rPr>
        <w:t>доцент</w:t>
      </w:r>
    </w:p>
    <w:p w:rsidR="00077125" w:rsidRDefault="00077125" w:rsidP="00077125">
      <w:r>
        <w:rPr>
          <w:rFonts w:hint="eastAsia"/>
        </w:rPr>
        <w:t>Київ</w:t>
      </w:r>
      <w:r>
        <w:t></w:t>
      </w:r>
      <w:r>
        <w:rPr>
          <w:rFonts w:hint="eastAsia"/>
        </w:rPr>
        <w:t>–</w:t>
      </w:r>
      <w:r>
        <w:t></w:t>
      </w:r>
      <w:r>
        <w:t></w:t>
      </w:r>
      <w:r>
        <w:t></w:t>
      </w:r>
      <w:r>
        <w:t></w:t>
      </w:r>
      <w:r>
        <w:t></w:t>
      </w:r>
    </w:p>
    <w:p w:rsidR="00077125" w:rsidRDefault="00077125" w:rsidP="00077125"/>
    <w:p w:rsidR="00077125" w:rsidRDefault="00077125" w:rsidP="00077125"/>
    <w:p w:rsidR="00077125" w:rsidRDefault="00077125" w:rsidP="00077125"/>
    <w:p w:rsidR="00077125" w:rsidRDefault="00077125" w:rsidP="00077125"/>
    <w:p w:rsidR="00077125" w:rsidRDefault="00077125" w:rsidP="00077125">
      <w:r>
        <w:rPr>
          <w:rFonts w:hint="eastAsia"/>
        </w:rPr>
        <w:t>ЗМІСТ</w:t>
      </w:r>
    </w:p>
    <w:p w:rsidR="00077125" w:rsidRDefault="00077125" w:rsidP="00077125">
      <w:r>
        <w:rPr>
          <w:rFonts w:hint="eastAsia"/>
        </w:rPr>
        <w:t>АНОТАЦІЯ</w:t>
      </w:r>
      <w:r>
        <w:t></w:t>
      </w:r>
      <w:r>
        <w:rPr>
          <w:rFonts w:hint="eastAsia"/>
        </w:rPr>
        <w:t>………………………………………………………………</w:t>
      </w:r>
      <w:r>
        <w:t></w:t>
      </w:r>
      <w:r>
        <w:t></w:t>
      </w:r>
    </w:p>
    <w:p w:rsidR="00077125" w:rsidRDefault="00077125" w:rsidP="00077125">
      <w:r>
        <w:rPr>
          <w:rFonts w:hint="eastAsia"/>
        </w:rPr>
        <w:t>ЗМІСТ</w:t>
      </w:r>
      <w:r>
        <w:t></w:t>
      </w:r>
      <w:r>
        <w:rPr>
          <w:rFonts w:hint="eastAsia"/>
        </w:rPr>
        <w:t>……………………………………………………………………</w:t>
      </w:r>
      <w:r>
        <w:t></w:t>
      </w:r>
      <w:r>
        <w:t></w:t>
      </w:r>
      <w:r>
        <w:t></w:t>
      </w:r>
      <w:r>
        <w:t></w:t>
      </w:r>
    </w:p>
    <w:p w:rsidR="00077125" w:rsidRDefault="00077125" w:rsidP="00077125">
      <w:r>
        <w:rPr>
          <w:rFonts w:hint="eastAsia"/>
        </w:rPr>
        <w:t>ВСТУП</w:t>
      </w:r>
      <w:r>
        <w:t></w:t>
      </w:r>
      <w:r>
        <w:rPr>
          <w:rFonts w:hint="eastAsia"/>
        </w:rPr>
        <w:t>……………………………………………………………………</w:t>
      </w:r>
      <w:r>
        <w:t></w:t>
      </w:r>
      <w:r>
        <w:t></w:t>
      </w:r>
      <w:r>
        <w:t></w:t>
      </w:r>
    </w:p>
    <w:p w:rsidR="00077125" w:rsidRDefault="00077125" w:rsidP="00077125">
      <w:r>
        <w:rPr>
          <w:rFonts w:hint="eastAsia"/>
        </w:rPr>
        <w:t>РОЗДІЛ</w:t>
      </w:r>
      <w:r>
        <w:t></w:t>
      </w:r>
      <w:r>
        <w:t></w:t>
      </w:r>
      <w:r>
        <w:t></w:t>
      </w:r>
      <w:r>
        <w:t></w:t>
      </w:r>
      <w:r>
        <w:rPr>
          <w:rFonts w:hint="eastAsia"/>
        </w:rPr>
        <w:t>ІРАНСЬКА</w:t>
      </w:r>
      <w:r>
        <w:t></w:t>
      </w:r>
      <w:r>
        <w:rPr>
          <w:rFonts w:hint="eastAsia"/>
        </w:rPr>
        <w:t>ПРОЗА</w:t>
      </w:r>
      <w:r>
        <w:t></w:t>
      </w:r>
      <w:r>
        <w:rPr>
          <w:rFonts w:hint="eastAsia"/>
        </w:rPr>
        <w:t>ЧАСІВ</w:t>
      </w:r>
      <w:r>
        <w:t></w:t>
      </w:r>
      <w:r>
        <w:rPr>
          <w:rFonts w:hint="eastAsia"/>
        </w:rPr>
        <w:t>ПРАВЛІННЯ</w:t>
      </w:r>
      <w:r>
        <w:t></w:t>
      </w:r>
      <w:r>
        <w:rPr>
          <w:rFonts w:hint="eastAsia"/>
        </w:rPr>
        <w:t>ПЕХЛЕВІ</w:t>
      </w:r>
    </w:p>
    <w:p w:rsidR="00077125" w:rsidRDefault="00077125" w:rsidP="00077125">
      <w:r>
        <w:t></w:t>
      </w:r>
      <w:r>
        <w:rPr>
          <w:rFonts w:hint="eastAsia"/>
        </w:rPr>
        <w:t>ПЕРША</w:t>
      </w:r>
      <w:r>
        <w:t></w:t>
      </w:r>
      <w:r>
        <w:rPr>
          <w:rFonts w:hint="eastAsia"/>
        </w:rPr>
        <w:t>ПОЛОВИНА</w:t>
      </w:r>
      <w:r>
        <w:t></w:t>
      </w:r>
      <w:r>
        <w:rPr>
          <w:rFonts w:hint="eastAsia"/>
        </w:rPr>
        <w:t>ХХ</w:t>
      </w:r>
      <w:r>
        <w:t></w:t>
      </w:r>
      <w:r>
        <w:rPr>
          <w:rFonts w:hint="eastAsia"/>
        </w:rPr>
        <w:t>ст</w:t>
      </w:r>
      <w:r>
        <w:t></w:t>
      </w:r>
      <w:r>
        <w:t></w:t>
      </w:r>
      <w:r>
        <w:t></w:t>
      </w:r>
      <w:r>
        <w:t></w:t>
      </w:r>
      <w:r>
        <w:rPr>
          <w:rFonts w:hint="eastAsia"/>
        </w:rPr>
        <w:t>СТАНОВЛЕННЯ</w:t>
      </w:r>
    </w:p>
    <w:p w:rsidR="00077125" w:rsidRDefault="00077125" w:rsidP="00077125">
      <w:r>
        <w:rPr>
          <w:rFonts w:hint="eastAsia"/>
        </w:rPr>
        <w:t>ГЕНДЕРНОЇ</w:t>
      </w:r>
      <w:r>
        <w:t></w:t>
      </w:r>
      <w:r>
        <w:rPr>
          <w:rFonts w:hint="eastAsia"/>
        </w:rPr>
        <w:t>ПРОБЛЕМАТИКИ</w:t>
      </w:r>
      <w:r>
        <w:t></w:t>
      </w:r>
      <w:r>
        <w:rPr>
          <w:rFonts w:hint="eastAsia"/>
        </w:rPr>
        <w:t>……………………</w:t>
      </w:r>
      <w:r>
        <w:t></w:t>
      </w:r>
      <w:r>
        <w:t></w:t>
      </w:r>
      <w:r>
        <w:t></w:t>
      </w:r>
      <w:r>
        <w:t></w:t>
      </w:r>
      <w:r>
        <w:t></w:t>
      </w:r>
    </w:p>
    <w:p w:rsidR="00077125" w:rsidRDefault="00077125" w:rsidP="00077125">
      <w:r>
        <w:t></w:t>
      </w:r>
      <w:r>
        <w:t></w:t>
      </w:r>
      <w:r>
        <w:t></w:t>
      </w:r>
      <w:r>
        <w:t></w:t>
      </w:r>
      <w:r>
        <w:t></w:t>
      </w:r>
      <w:r>
        <w:rPr>
          <w:rFonts w:hint="eastAsia"/>
        </w:rPr>
        <w:t>Гендерна</w:t>
      </w:r>
      <w:r>
        <w:t></w:t>
      </w:r>
      <w:r>
        <w:rPr>
          <w:rFonts w:hint="eastAsia"/>
        </w:rPr>
        <w:t>проблематика</w:t>
      </w:r>
      <w:r>
        <w:t></w:t>
      </w:r>
      <w:r>
        <w:rPr>
          <w:rFonts w:hint="eastAsia"/>
        </w:rPr>
        <w:t>та</w:t>
      </w:r>
      <w:r>
        <w:t></w:t>
      </w:r>
      <w:r>
        <w:rPr>
          <w:rFonts w:hint="eastAsia"/>
        </w:rPr>
        <w:t>жіноча</w:t>
      </w:r>
      <w:r>
        <w:t></w:t>
      </w:r>
      <w:r>
        <w:rPr>
          <w:rFonts w:hint="eastAsia"/>
        </w:rPr>
        <w:t>проза</w:t>
      </w:r>
      <w:r>
        <w:t></w:t>
      </w:r>
      <w:r>
        <w:t></w:t>
      </w:r>
      <w:r>
        <w:rPr>
          <w:rFonts w:hint="eastAsia"/>
        </w:rPr>
        <w:t>Іранська</w:t>
      </w:r>
      <w:r>
        <w:t></w:t>
      </w:r>
      <w:r>
        <w:rPr>
          <w:rFonts w:hint="eastAsia"/>
        </w:rPr>
        <w:t>жіноча</w:t>
      </w:r>
    </w:p>
    <w:p w:rsidR="00077125" w:rsidRDefault="00077125" w:rsidP="00077125">
      <w:r>
        <w:rPr>
          <w:rFonts w:hint="eastAsia"/>
        </w:rPr>
        <w:t>література</w:t>
      </w:r>
      <w:r>
        <w:t></w:t>
      </w:r>
      <w:r>
        <w:rPr>
          <w:rFonts w:hint="eastAsia"/>
        </w:rPr>
        <w:t>в</w:t>
      </w:r>
      <w:r>
        <w:t></w:t>
      </w:r>
      <w:r>
        <w:rPr>
          <w:rFonts w:hint="eastAsia"/>
        </w:rPr>
        <w:t>контексті</w:t>
      </w:r>
      <w:r>
        <w:t></w:t>
      </w:r>
      <w:r>
        <w:rPr>
          <w:rFonts w:hint="eastAsia"/>
        </w:rPr>
        <w:t>світової</w:t>
      </w:r>
      <w:r>
        <w:t></w:t>
      </w:r>
      <w:r>
        <w:rPr>
          <w:rFonts w:hint="eastAsia"/>
        </w:rPr>
        <w:t>літератури</w:t>
      </w:r>
      <w:r>
        <w:t></w:t>
      </w:r>
      <w:r>
        <w:rPr>
          <w:rFonts w:hint="eastAsia"/>
        </w:rPr>
        <w:t>………………………</w:t>
      </w:r>
      <w:r>
        <w:t></w:t>
      </w:r>
      <w:r>
        <w:t></w:t>
      </w:r>
      <w:r>
        <w:t></w:t>
      </w:r>
      <w:r>
        <w:t></w:t>
      </w:r>
    </w:p>
    <w:p w:rsidR="00077125" w:rsidRDefault="00077125" w:rsidP="00077125">
      <w:r>
        <w:t></w:t>
      </w:r>
      <w:r>
        <w:t></w:t>
      </w:r>
      <w:r>
        <w:t></w:t>
      </w:r>
      <w:r>
        <w:t></w:t>
      </w:r>
      <w:r>
        <w:t></w:t>
      </w:r>
      <w:r>
        <w:rPr>
          <w:rFonts w:hint="eastAsia"/>
        </w:rPr>
        <w:t>Історико</w:t>
      </w:r>
      <w:r>
        <w:t></w:t>
      </w:r>
      <w:r>
        <w:rPr>
          <w:rFonts w:hint="eastAsia"/>
        </w:rPr>
        <w:t>культурні</w:t>
      </w:r>
      <w:r>
        <w:t></w:t>
      </w:r>
      <w:r>
        <w:rPr>
          <w:rFonts w:hint="eastAsia"/>
        </w:rPr>
        <w:t>фактори</w:t>
      </w:r>
      <w:r>
        <w:t></w:t>
      </w:r>
      <w:r>
        <w:t></w:t>
      </w:r>
      <w:r>
        <w:rPr>
          <w:rFonts w:hint="eastAsia"/>
        </w:rPr>
        <w:t>що</w:t>
      </w:r>
      <w:r>
        <w:t></w:t>
      </w:r>
      <w:r>
        <w:rPr>
          <w:rFonts w:hint="eastAsia"/>
        </w:rPr>
        <w:t>сприяли</w:t>
      </w:r>
      <w:r>
        <w:t></w:t>
      </w:r>
      <w:r>
        <w:rPr>
          <w:rFonts w:hint="eastAsia"/>
        </w:rPr>
        <w:t>розвитку</w:t>
      </w:r>
      <w:r>
        <w:t></w:t>
      </w:r>
      <w:r>
        <w:rPr>
          <w:rFonts w:hint="eastAsia"/>
        </w:rPr>
        <w:t>нової</w:t>
      </w:r>
      <w:r>
        <w:t></w:t>
      </w:r>
      <w:r>
        <w:rPr>
          <w:rFonts w:hint="eastAsia"/>
        </w:rPr>
        <w:t>прози</w:t>
      </w:r>
    </w:p>
    <w:p w:rsidR="00077125" w:rsidRDefault="00077125" w:rsidP="00077125">
      <w:r>
        <w:rPr>
          <w:rFonts w:hint="eastAsia"/>
        </w:rPr>
        <w:t>Ірану</w:t>
      </w:r>
      <w:r>
        <w:t></w:t>
      </w:r>
      <w:r>
        <w:rPr>
          <w:rFonts w:hint="eastAsia"/>
        </w:rPr>
        <w:t>та</w:t>
      </w:r>
      <w:r>
        <w:t></w:t>
      </w:r>
      <w:r>
        <w:rPr>
          <w:rFonts w:hint="eastAsia"/>
        </w:rPr>
        <w:t>жіночої</w:t>
      </w:r>
      <w:r>
        <w:t></w:t>
      </w:r>
      <w:r>
        <w:rPr>
          <w:rFonts w:hint="eastAsia"/>
        </w:rPr>
        <w:t>прози</w:t>
      </w:r>
      <w:r>
        <w:t></w:t>
      </w:r>
      <w:r>
        <w:rPr>
          <w:rFonts w:hint="eastAsia"/>
        </w:rPr>
        <w:t>як</w:t>
      </w:r>
      <w:r>
        <w:t></w:t>
      </w:r>
      <w:r>
        <w:rPr>
          <w:rFonts w:hint="eastAsia"/>
        </w:rPr>
        <w:t>її</w:t>
      </w:r>
      <w:r>
        <w:t></w:t>
      </w:r>
      <w:r>
        <w:rPr>
          <w:rFonts w:hint="eastAsia"/>
        </w:rPr>
        <w:t>складової</w:t>
      </w:r>
      <w:r>
        <w:t></w:t>
      </w:r>
      <w:r>
        <w:rPr>
          <w:rFonts w:hint="eastAsia"/>
        </w:rPr>
        <w:t>……………………………</w:t>
      </w:r>
      <w:r>
        <w:t></w:t>
      </w:r>
      <w:r>
        <w:t></w:t>
      </w:r>
      <w:r>
        <w:t></w:t>
      </w:r>
      <w:r>
        <w:t></w:t>
      </w:r>
    </w:p>
    <w:p w:rsidR="00077125" w:rsidRDefault="00077125" w:rsidP="00077125">
      <w:r>
        <w:t></w:t>
      </w:r>
      <w:r>
        <w:t></w:t>
      </w:r>
      <w:r>
        <w:t></w:t>
      </w:r>
      <w:r>
        <w:t></w:t>
      </w:r>
      <w:r>
        <w:t></w:t>
      </w:r>
      <w:r>
        <w:rPr>
          <w:rFonts w:hint="eastAsia"/>
        </w:rPr>
        <w:t>Становлення</w:t>
      </w:r>
      <w:r>
        <w:t></w:t>
      </w:r>
      <w:r>
        <w:rPr>
          <w:rFonts w:hint="eastAsia"/>
        </w:rPr>
        <w:t>жіночої</w:t>
      </w:r>
      <w:r>
        <w:t></w:t>
      </w:r>
      <w:r>
        <w:rPr>
          <w:rFonts w:hint="eastAsia"/>
        </w:rPr>
        <w:t>емансипації</w:t>
      </w:r>
      <w:r>
        <w:t></w:t>
      </w:r>
      <w:r>
        <w:rPr>
          <w:rFonts w:hint="eastAsia"/>
        </w:rPr>
        <w:t>в</w:t>
      </w:r>
      <w:r>
        <w:t></w:t>
      </w:r>
      <w:r>
        <w:rPr>
          <w:rFonts w:hint="eastAsia"/>
        </w:rPr>
        <w:t>Ірані</w:t>
      </w:r>
      <w:r>
        <w:t></w:t>
      </w:r>
      <w:r>
        <w:t></w:t>
      </w:r>
      <w:r>
        <w:rPr>
          <w:rFonts w:hint="eastAsia"/>
        </w:rPr>
        <w:t>школи</w:t>
      </w:r>
      <w:r>
        <w:t></w:t>
      </w:r>
      <w:r>
        <w:t></w:t>
      </w:r>
      <w:r>
        <w:rPr>
          <w:rFonts w:hint="eastAsia"/>
        </w:rPr>
        <w:t>жіноча</w:t>
      </w:r>
    </w:p>
    <w:p w:rsidR="00077125" w:rsidRDefault="00077125" w:rsidP="00077125">
      <w:r>
        <w:rPr>
          <w:rFonts w:hint="eastAsia"/>
        </w:rPr>
        <w:t>публіцистика</w:t>
      </w:r>
      <w:r>
        <w:t></w:t>
      </w:r>
      <w:r>
        <w:t></w:t>
      </w:r>
      <w:r>
        <w:rPr>
          <w:rFonts w:hint="eastAsia"/>
        </w:rPr>
        <w:t>перші</w:t>
      </w:r>
      <w:r>
        <w:t></w:t>
      </w:r>
      <w:r>
        <w:rPr>
          <w:rFonts w:hint="eastAsia"/>
        </w:rPr>
        <w:t>паростки</w:t>
      </w:r>
      <w:r>
        <w:t></w:t>
      </w:r>
      <w:r>
        <w:rPr>
          <w:rFonts w:hint="eastAsia"/>
        </w:rPr>
        <w:t>іранської</w:t>
      </w:r>
      <w:r>
        <w:t></w:t>
      </w:r>
      <w:r>
        <w:rPr>
          <w:rFonts w:hint="eastAsia"/>
        </w:rPr>
        <w:t>жіночої</w:t>
      </w:r>
      <w:r>
        <w:t></w:t>
      </w:r>
      <w:r>
        <w:rPr>
          <w:rFonts w:hint="eastAsia"/>
        </w:rPr>
        <w:t>прози</w:t>
      </w:r>
      <w:r>
        <w:t></w:t>
      </w:r>
      <w:r>
        <w:t></w:t>
      </w:r>
      <w:r>
        <w:rPr>
          <w:rFonts w:hint="eastAsia"/>
        </w:rPr>
        <w:t>………</w:t>
      </w:r>
      <w:r>
        <w:t></w:t>
      </w:r>
      <w:r>
        <w:t></w:t>
      </w:r>
      <w:r>
        <w:t></w:t>
      </w:r>
      <w:r>
        <w:t></w:t>
      </w:r>
      <w:r>
        <w:t></w:t>
      </w:r>
      <w:r>
        <w:t></w:t>
      </w:r>
    </w:p>
    <w:p w:rsidR="00077125" w:rsidRDefault="00077125" w:rsidP="00077125">
      <w:r>
        <w:t></w:t>
      </w:r>
      <w:r>
        <w:t></w:t>
      </w:r>
      <w:r>
        <w:t></w:t>
      </w:r>
      <w:r>
        <w:t></w:t>
      </w:r>
      <w:r>
        <w:t></w:t>
      </w:r>
      <w:r>
        <w:rPr>
          <w:rFonts w:hint="eastAsia"/>
        </w:rPr>
        <w:t>Актуалізація</w:t>
      </w:r>
      <w:r>
        <w:t></w:t>
      </w:r>
      <w:r>
        <w:rPr>
          <w:rFonts w:hint="eastAsia"/>
        </w:rPr>
        <w:t>жіночої</w:t>
      </w:r>
      <w:r>
        <w:t></w:t>
      </w:r>
      <w:r>
        <w:rPr>
          <w:rFonts w:hint="eastAsia"/>
        </w:rPr>
        <w:t>теми</w:t>
      </w:r>
      <w:r>
        <w:t></w:t>
      </w:r>
      <w:r>
        <w:rPr>
          <w:rFonts w:hint="eastAsia"/>
        </w:rPr>
        <w:t>в</w:t>
      </w:r>
      <w:r>
        <w:t></w:t>
      </w:r>
      <w:r>
        <w:rPr>
          <w:rFonts w:hint="eastAsia"/>
        </w:rPr>
        <w:t>іранському</w:t>
      </w:r>
      <w:r>
        <w:t></w:t>
      </w:r>
      <w:r>
        <w:rPr>
          <w:rFonts w:hint="eastAsia"/>
        </w:rPr>
        <w:t>романі</w:t>
      </w:r>
      <w:r>
        <w:t></w:t>
      </w:r>
      <w:r>
        <w:t></w:t>
      </w:r>
      <w:r>
        <w:t></w:t>
      </w:r>
      <w:r>
        <w:t></w:t>
      </w:r>
      <w:r>
        <w:t></w:t>
      </w:r>
      <w:r>
        <w:t></w:t>
      </w:r>
      <w:r>
        <w:t></w:t>
      </w:r>
      <w:r>
        <w:rPr>
          <w:rFonts w:hint="eastAsia"/>
        </w:rPr>
        <w:t>рр</w:t>
      </w:r>
      <w:r>
        <w:t></w:t>
      </w:r>
      <w:r>
        <w:t></w:t>
      </w:r>
      <w:r>
        <w:rPr>
          <w:rFonts w:hint="eastAsia"/>
        </w:rPr>
        <w:t>ХХ</w:t>
      </w:r>
      <w:r>
        <w:t></w:t>
      </w:r>
      <w:r>
        <w:rPr>
          <w:rFonts w:hint="eastAsia"/>
        </w:rPr>
        <w:t>ст</w:t>
      </w:r>
      <w:r>
        <w:t></w:t>
      </w:r>
    </w:p>
    <w:p w:rsidR="00077125" w:rsidRDefault="00077125" w:rsidP="00077125">
      <w:r>
        <w:rPr>
          <w:rFonts w:hint="eastAsia"/>
        </w:rPr>
        <w:t>………………………………………………………………………</w:t>
      </w:r>
      <w:r>
        <w:t></w:t>
      </w:r>
      <w:r>
        <w:t></w:t>
      </w:r>
      <w:r>
        <w:t></w:t>
      </w:r>
      <w:r>
        <w:t></w:t>
      </w:r>
      <w:r>
        <w:t></w:t>
      </w:r>
    </w:p>
    <w:p w:rsidR="00077125" w:rsidRDefault="00077125" w:rsidP="00077125">
      <w:r>
        <w:t></w:t>
      </w:r>
      <w:r>
        <w:t></w:t>
      </w:r>
      <w:r>
        <w:t></w:t>
      </w:r>
      <w:r>
        <w:t></w:t>
      </w:r>
      <w:r>
        <w:t></w:t>
      </w:r>
      <w:r>
        <w:rPr>
          <w:rFonts w:hint="eastAsia"/>
        </w:rPr>
        <w:t>Розвиток</w:t>
      </w:r>
      <w:r>
        <w:t></w:t>
      </w:r>
      <w:r>
        <w:rPr>
          <w:rFonts w:hint="eastAsia"/>
        </w:rPr>
        <w:t>іранської</w:t>
      </w:r>
      <w:r>
        <w:t></w:t>
      </w:r>
      <w:r>
        <w:rPr>
          <w:rFonts w:hint="eastAsia"/>
        </w:rPr>
        <w:t>прози</w:t>
      </w:r>
      <w:r>
        <w:t></w:t>
      </w:r>
      <w:r>
        <w:t></w:t>
      </w:r>
      <w:r>
        <w:t></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w:t>
      </w:r>
      <w:r>
        <w:t></w:t>
      </w:r>
      <w:r>
        <w:t></w:t>
      </w:r>
      <w:r>
        <w:t></w:t>
      </w:r>
      <w:r>
        <w:t></w:t>
      </w:r>
      <w:r>
        <w:t></w:t>
      </w:r>
    </w:p>
    <w:p w:rsidR="00077125" w:rsidRDefault="00077125" w:rsidP="00077125">
      <w:r>
        <w:t></w:t>
      </w:r>
      <w:r>
        <w:t></w:t>
      </w:r>
      <w:r>
        <w:t></w:t>
      </w:r>
      <w:r>
        <w:t></w:t>
      </w:r>
      <w:r>
        <w:t></w:t>
      </w:r>
      <w:r>
        <w:rPr>
          <w:rFonts w:hint="eastAsia"/>
        </w:rPr>
        <w:t>Образи</w:t>
      </w:r>
      <w:r>
        <w:t></w:t>
      </w:r>
      <w:r>
        <w:rPr>
          <w:rFonts w:hint="eastAsia"/>
        </w:rPr>
        <w:t>жінок</w:t>
      </w:r>
      <w:r>
        <w:t></w:t>
      </w:r>
      <w:r>
        <w:rPr>
          <w:rFonts w:hint="eastAsia"/>
        </w:rPr>
        <w:t>нового</w:t>
      </w:r>
      <w:r>
        <w:t></w:t>
      </w:r>
      <w:r>
        <w:rPr>
          <w:rFonts w:hint="eastAsia"/>
        </w:rPr>
        <w:t>типу</w:t>
      </w:r>
      <w:r>
        <w:t></w:t>
      </w:r>
      <w:r>
        <w:rPr>
          <w:rFonts w:hint="eastAsia"/>
        </w:rPr>
        <w:t>в</w:t>
      </w:r>
      <w:r>
        <w:t></w:t>
      </w:r>
      <w:r>
        <w:rPr>
          <w:rFonts w:hint="eastAsia"/>
        </w:rPr>
        <w:t>сучасній</w:t>
      </w:r>
      <w:r>
        <w:t></w:t>
      </w:r>
      <w:r>
        <w:rPr>
          <w:rFonts w:hint="eastAsia"/>
        </w:rPr>
        <w:t>іранській</w:t>
      </w:r>
      <w:r>
        <w:t></w:t>
      </w:r>
      <w:r>
        <w:rPr>
          <w:rFonts w:hint="eastAsia"/>
        </w:rPr>
        <w:t>прозі</w:t>
      </w:r>
      <w:r>
        <w:t></w:t>
      </w:r>
      <w:r>
        <w:t></w:t>
      </w:r>
      <w:r>
        <w:rPr>
          <w:rFonts w:hint="eastAsia"/>
        </w:rPr>
        <w:t>написаній</w:t>
      </w:r>
    </w:p>
    <w:p w:rsidR="00077125" w:rsidRDefault="00077125" w:rsidP="00077125">
      <w:r>
        <w:rPr>
          <w:rFonts w:hint="eastAsia"/>
        </w:rPr>
        <w:t>чоловіками</w:t>
      </w:r>
      <w:r>
        <w:t></w:t>
      </w:r>
      <w:r>
        <w:rPr>
          <w:rFonts w:hint="eastAsia"/>
        </w:rPr>
        <w:t>…………………………………………………………</w:t>
      </w:r>
      <w:r>
        <w:t></w:t>
      </w:r>
      <w:r>
        <w:t></w:t>
      </w:r>
      <w:r>
        <w:t></w:t>
      </w:r>
      <w:r>
        <w:t></w:t>
      </w:r>
      <w:r>
        <w:t></w:t>
      </w:r>
    </w:p>
    <w:p w:rsidR="00077125" w:rsidRDefault="00077125" w:rsidP="00077125">
      <w:r>
        <w:rPr>
          <w:rFonts w:hint="eastAsia"/>
        </w:rPr>
        <w:t>Висновки</w:t>
      </w:r>
      <w:r>
        <w:t></w:t>
      </w:r>
      <w:r>
        <w:rPr>
          <w:rFonts w:hint="eastAsia"/>
        </w:rPr>
        <w:t>до</w:t>
      </w:r>
      <w:r>
        <w:t></w:t>
      </w:r>
      <w:r>
        <w:rPr>
          <w:rFonts w:hint="eastAsia"/>
        </w:rPr>
        <w:t>першого</w:t>
      </w:r>
      <w:r>
        <w:t></w:t>
      </w:r>
      <w:r>
        <w:rPr>
          <w:rFonts w:hint="eastAsia"/>
        </w:rPr>
        <w:t>розділу</w:t>
      </w:r>
      <w:r>
        <w:t></w:t>
      </w:r>
      <w:r>
        <w:rPr>
          <w:rFonts w:hint="eastAsia"/>
        </w:rPr>
        <w:t>…………………………………………</w:t>
      </w:r>
      <w:r>
        <w:t></w:t>
      </w:r>
      <w:r>
        <w:t></w:t>
      </w:r>
      <w:r>
        <w:t></w:t>
      </w:r>
    </w:p>
    <w:p w:rsidR="00077125" w:rsidRDefault="00077125" w:rsidP="00077125">
      <w:r>
        <w:rPr>
          <w:rFonts w:hint="eastAsia"/>
        </w:rPr>
        <w:t>РОЗДІЛ</w:t>
      </w:r>
      <w:r>
        <w:t></w:t>
      </w:r>
      <w:r>
        <w:t></w:t>
      </w:r>
      <w:r>
        <w:t></w:t>
      </w:r>
      <w:r>
        <w:t></w:t>
      </w:r>
      <w:r>
        <w:rPr>
          <w:rFonts w:hint="eastAsia"/>
        </w:rPr>
        <w:t>СІМІН</w:t>
      </w:r>
      <w:r>
        <w:t></w:t>
      </w:r>
      <w:r>
        <w:rPr>
          <w:rFonts w:hint="eastAsia"/>
        </w:rPr>
        <w:t>ДАНЕШВАР</w:t>
      </w:r>
      <w:r>
        <w:t></w:t>
      </w:r>
      <w:r>
        <w:rPr>
          <w:rFonts w:hint="eastAsia"/>
        </w:rPr>
        <w:t>ЯК</w:t>
      </w:r>
      <w:r>
        <w:t></w:t>
      </w:r>
      <w:r>
        <w:rPr>
          <w:rFonts w:hint="eastAsia"/>
        </w:rPr>
        <w:t>ЗАСНОВНИЦЯ</w:t>
      </w:r>
      <w:r>
        <w:t></w:t>
      </w:r>
      <w:r>
        <w:rPr>
          <w:rFonts w:hint="eastAsia"/>
        </w:rPr>
        <w:t>НОВОГО</w:t>
      </w:r>
    </w:p>
    <w:p w:rsidR="00077125" w:rsidRDefault="00077125" w:rsidP="00077125">
      <w:r>
        <w:rPr>
          <w:rFonts w:hint="eastAsia"/>
        </w:rPr>
        <w:t>НАПРЯМУ</w:t>
      </w:r>
      <w:r>
        <w:t></w:t>
      </w:r>
      <w:r>
        <w:rPr>
          <w:rFonts w:hint="eastAsia"/>
        </w:rPr>
        <w:t>В</w:t>
      </w:r>
      <w:r>
        <w:t></w:t>
      </w:r>
      <w:r>
        <w:rPr>
          <w:rFonts w:hint="eastAsia"/>
        </w:rPr>
        <w:t>СУЧАСНІЙ</w:t>
      </w:r>
      <w:r>
        <w:t></w:t>
      </w:r>
      <w:r>
        <w:rPr>
          <w:rFonts w:hint="eastAsia"/>
        </w:rPr>
        <w:t>ЛІТЕРАТУРІ</w:t>
      </w:r>
      <w:r>
        <w:t></w:t>
      </w:r>
      <w:r>
        <w:rPr>
          <w:rFonts w:hint="eastAsia"/>
        </w:rPr>
        <w:t>ІРАНУ</w:t>
      </w:r>
      <w:r>
        <w:t></w:t>
      </w:r>
      <w:r>
        <w:rPr>
          <w:rFonts w:hint="eastAsia"/>
        </w:rPr>
        <w:t>–</w:t>
      </w:r>
    </w:p>
    <w:p w:rsidR="00077125" w:rsidRDefault="00077125" w:rsidP="00077125">
      <w:r>
        <w:rPr>
          <w:rFonts w:hint="eastAsia"/>
        </w:rPr>
        <w:t>ІРАНСЬКОЇ</w:t>
      </w:r>
      <w:r>
        <w:t></w:t>
      </w:r>
      <w:r>
        <w:rPr>
          <w:rFonts w:hint="eastAsia"/>
        </w:rPr>
        <w:t>ЖІНОЧОЇ</w:t>
      </w:r>
      <w:r>
        <w:t></w:t>
      </w:r>
      <w:r>
        <w:rPr>
          <w:rFonts w:hint="eastAsia"/>
        </w:rPr>
        <w:t>ПРОЗИ</w:t>
      </w:r>
      <w:r>
        <w:t></w:t>
      </w:r>
      <w:r>
        <w:rPr>
          <w:rFonts w:hint="eastAsia"/>
        </w:rPr>
        <w:t>………………………</w:t>
      </w:r>
      <w:r>
        <w:t></w:t>
      </w:r>
      <w:r>
        <w:t></w:t>
      </w:r>
      <w:r>
        <w:t></w:t>
      </w:r>
    </w:p>
    <w:p w:rsidR="00077125" w:rsidRDefault="00077125" w:rsidP="00077125">
      <w:r>
        <w:t></w:t>
      </w:r>
      <w:r>
        <w:t></w:t>
      </w:r>
      <w:r>
        <w:t></w:t>
      </w:r>
      <w:r>
        <w:t></w:t>
      </w:r>
      <w:r>
        <w:t></w:t>
      </w:r>
      <w:r>
        <w:rPr>
          <w:rFonts w:hint="eastAsia"/>
        </w:rPr>
        <w:t>Витоки</w:t>
      </w:r>
      <w:r>
        <w:t></w:t>
      </w:r>
      <w:r>
        <w:rPr>
          <w:rFonts w:hint="eastAsia"/>
        </w:rPr>
        <w:t>творчого</w:t>
      </w:r>
      <w:r>
        <w:t></w:t>
      </w:r>
      <w:r>
        <w:rPr>
          <w:rFonts w:hint="eastAsia"/>
        </w:rPr>
        <w:t>методу</w:t>
      </w:r>
      <w:r>
        <w:t></w:t>
      </w:r>
      <w:r>
        <w:rPr>
          <w:rFonts w:hint="eastAsia"/>
        </w:rPr>
        <w:t>та</w:t>
      </w:r>
      <w:r>
        <w:t></w:t>
      </w:r>
      <w:r>
        <w:rPr>
          <w:rFonts w:hint="eastAsia"/>
        </w:rPr>
        <w:t>стилю</w:t>
      </w:r>
      <w:r>
        <w:t></w:t>
      </w:r>
      <w:r>
        <w:rPr>
          <w:rFonts w:hint="eastAsia"/>
        </w:rPr>
        <w:t>Сімін</w:t>
      </w:r>
      <w:r>
        <w:t></w:t>
      </w:r>
      <w:r>
        <w:rPr>
          <w:rFonts w:hint="eastAsia"/>
        </w:rPr>
        <w:t>Данешвар</w:t>
      </w:r>
      <w:r>
        <w:t></w:t>
      </w:r>
      <w:r>
        <w:rPr>
          <w:rFonts w:hint="eastAsia"/>
        </w:rPr>
        <w:t>……………</w:t>
      </w:r>
      <w:r>
        <w:t></w:t>
      </w:r>
      <w:r>
        <w:t></w:t>
      </w:r>
      <w:r>
        <w:t></w:t>
      </w:r>
      <w:r>
        <w:t></w:t>
      </w:r>
      <w:r>
        <w:t></w:t>
      </w:r>
    </w:p>
    <w:p w:rsidR="00077125" w:rsidRDefault="00077125" w:rsidP="00077125">
      <w:r>
        <w:t></w:t>
      </w:r>
      <w:r>
        <w:t></w:t>
      </w:r>
      <w:r>
        <w:t></w:t>
      </w:r>
      <w:r>
        <w:t></w:t>
      </w:r>
      <w:r>
        <w:t></w:t>
      </w:r>
      <w:r>
        <w:t></w:t>
      </w:r>
      <w:r>
        <w:t></w:t>
      </w:r>
      <w:r>
        <w:rPr>
          <w:rFonts w:hint="eastAsia"/>
        </w:rPr>
        <w:t>Перекладацька</w:t>
      </w:r>
      <w:r>
        <w:t></w:t>
      </w:r>
      <w:r>
        <w:rPr>
          <w:rFonts w:hint="eastAsia"/>
        </w:rPr>
        <w:t>діяльність</w:t>
      </w:r>
      <w:r>
        <w:t></w:t>
      </w:r>
      <w:r>
        <w:rPr>
          <w:rFonts w:hint="eastAsia"/>
        </w:rPr>
        <w:t>Сімін</w:t>
      </w:r>
      <w:r>
        <w:t></w:t>
      </w:r>
      <w:r>
        <w:rPr>
          <w:rFonts w:hint="eastAsia"/>
        </w:rPr>
        <w:t>Данешвар</w:t>
      </w:r>
      <w:r>
        <w:t></w:t>
      </w:r>
      <w:r>
        <w:rPr>
          <w:rFonts w:hint="eastAsia"/>
        </w:rPr>
        <w:t>……………</w:t>
      </w:r>
      <w:r>
        <w:t></w:t>
      </w:r>
      <w:r>
        <w:t></w:t>
      </w:r>
      <w:r>
        <w:t></w:t>
      </w:r>
      <w:r>
        <w:t></w:t>
      </w:r>
      <w:r>
        <w:t></w:t>
      </w:r>
    </w:p>
    <w:p w:rsidR="00077125" w:rsidRDefault="00077125" w:rsidP="00077125">
      <w:r>
        <w:t></w:t>
      </w:r>
      <w:r>
        <w:t></w:t>
      </w:r>
      <w:r>
        <w:t></w:t>
      </w:r>
      <w:r>
        <w:t></w:t>
      </w:r>
      <w:r>
        <w:t></w:t>
      </w:r>
      <w:r>
        <w:t></w:t>
      </w:r>
      <w:r>
        <w:t></w:t>
      </w:r>
      <w:r>
        <w:rPr>
          <w:rFonts w:hint="eastAsia"/>
        </w:rPr>
        <w:t>Гендерна</w:t>
      </w:r>
      <w:r>
        <w:t></w:t>
      </w:r>
      <w:r>
        <w:rPr>
          <w:rFonts w:hint="eastAsia"/>
        </w:rPr>
        <w:t>трансформація</w:t>
      </w:r>
      <w:r>
        <w:t></w:t>
      </w:r>
      <w:r>
        <w:rPr>
          <w:rFonts w:hint="eastAsia"/>
        </w:rPr>
        <w:t>міфу</w:t>
      </w:r>
      <w:r>
        <w:t></w:t>
      </w:r>
      <w:r>
        <w:rPr>
          <w:rFonts w:hint="eastAsia"/>
        </w:rPr>
        <w:t>в</w:t>
      </w:r>
      <w:r>
        <w:t></w:t>
      </w:r>
      <w:r>
        <w:rPr>
          <w:rFonts w:hint="eastAsia"/>
        </w:rPr>
        <w:t>романі</w:t>
      </w:r>
      <w:r>
        <w:t></w:t>
      </w:r>
      <w:r>
        <w:t></w:t>
      </w:r>
      <w:r>
        <w:rPr>
          <w:rFonts w:hint="eastAsia"/>
        </w:rPr>
        <w:t>Плач</w:t>
      </w:r>
      <w:r>
        <w:t></w:t>
      </w:r>
      <w:r>
        <w:rPr>
          <w:rFonts w:hint="eastAsia"/>
        </w:rPr>
        <w:t>за</w:t>
      </w:r>
    </w:p>
    <w:p w:rsidR="00077125" w:rsidRDefault="00077125" w:rsidP="00077125">
      <w:r>
        <w:rPr>
          <w:rFonts w:hint="eastAsia"/>
        </w:rPr>
        <w:t>Сіявушем</w:t>
      </w:r>
      <w:r>
        <w:t></w:t>
      </w:r>
      <w:r>
        <w:t></w:t>
      </w:r>
      <w:r>
        <w:t></w:t>
      </w:r>
      <w:r>
        <w:t></w:t>
      </w:r>
      <w:r>
        <w:rPr>
          <w:rFonts w:hint="eastAsia"/>
        </w:rPr>
        <w:t>Сувашон</w:t>
      </w:r>
      <w:r>
        <w:t></w:t>
      </w:r>
      <w:r>
        <w:t></w:t>
      </w:r>
      <w:r>
        <w:t></w:t>
      </w:r>
      <w:r>
        <w:rPr>
          <w:rFonts w:hint="eastAsia"/>
        </w:rPr>
        <w:t>…………………………………</w:t>
      </w:r>
      <w:r>
        <w:t></w:t>
      </w:r>
      <w:r>
        <w:t></w:t>
      </w:r>
      <w:r>
        <w:t></w:t>
      </w:r>
      <w:r>
        <w:t></w:t>
      </w:r>
    </w:p>
    <w:p w:rsidR="00077125" w:rsidRDefault="00077125" w:rsidP="00077125">
      <w:r>
        <w:t></w:t>
      </w:r>
      <w:r>
        <w:t></w:t>
      </w:r>
    </w:p>
    <w:p w:rsidR="00077125" w:rsidRDefault="00077125" w:rsidP="00077125">
      <w:r>
        <w:t></w:t>
      </w:r>
      <w:r>
        <w:t></w:t>
      </w:r>
      <w:r>
        <w:t></w:t>
      </w:r>
      <w:r>
        <w:t></w:t>
      </w:r>
      <w:r>
        <w:t></w:t>
      </w:r>
      <w:r>
        <w:rPr>
          <w:rFonts w:hint="eastAsia"/>
        </w:rPr>
        <w:t>Система</w:t>
      </w:r>
      <w:r>
        <w:t></w:t>
      </w:r>
      <w:r>
        <w:rPr>
          <w:rFonts w:hint="eastAsia"/>
        </w:rPr>
        <w:t>образів</w:t>
      </w:r>
      <w:r>
        <w:t></w:t>
      </w:r>
      <w:r>
        <w:rPr>
          <w:rFonts w:hint="eastAsia"/>
        </w:rPr>
        <w:t>роману</w:t>
      </w:r>
      <w:r>
        <w:t></w:t>
      </w:r>
      <w:r>
        <w:t></w:t>
      </w:r>
      <w:r>
        <w:rPr>
          <w:rFonts w:hint="eastAsia"/>
        </w:rPr>
        <w:t>Плач</w:t>
      </w:r>
      <w:r>
        <w:t></w:t>
      </w:r>
      <w:r>
        <w:rPr>
          <w:rFonts w:hint="eastAsia"/>
        </w:rPr>
        <w:t>за</w:t>
      </w:r>
      <w:r>
        <w:t></w:t>
      </w:r>
      <w:r>
        <w:rPr>
          <w:rFonts w:hint="eastAsia"/>
        </w:rPr>
        <w:t>Сіявушем</w:t>
      </w:r>
      <w:r>
        <w:t></w:t>
      </w:r>
      <w:r>
        <w:t></w:t>
      </w:r>
      <w:r>
        <w:t></w:t>
      </w:r>
      <w:r>
        <w:t></w:t>
      </w:r>
      <w:r>
        <w:rPr>
          <w:rFonts w:hint="eastAsia"/>
        </w:rPr>
        <w:t>Сувашон</w:t>
      </w:r>
      <w:r>
        <w:t></w:t>
      </w:r>
      <w:r>
        <w:t></w:t>
      </w:r>
      <w:r>
        <w:t></w:t>
      </w:r>
      <w:r>
        <w:rPr>
          <w:rFonts w:hint="eastAsia"/>
        </w:rPr>
        <w:t>……</w:t>
      </w:r>
      <w:r>
        <w:t></w:t>
      </w:r>
      <w:r>
        <w:t></w:t>
      </w:r>
      <w:r>
        <w:t></w:t>
      </w:r>
    </w:p>
    <w:p w:rsidR="00077125" w:rsidRDefault="00077125" w:rsidP="00077125">
      <w:r>
        <w:t></w:t>
      </w:r>
      <w:r>
        <w:t></w:t>
      </w:r>
      <w:r>
        <w:t></w:t>
      </w:r>
      <w:r>
        <w:t></w:t>
      </w:r>
      <w:r>
        <w:t></w:t>
      </w:r>
      <w:r>
        <w:t></w:t>
      </w:r>
      <w:r>
        <w:t></w:t>
      </w:r>
      <w:r>
        <w:rPr>
          <w:rFonts w:hint="eastAsia"/>
        </w:rPr>
        <w:t>Жіночі</w:t>
      </w:r>
      <w:r>
        <w:t></w:t>
      </w:r>
      <w:r>
        <w:rPr>
          <w:rFonts w:hint="eastAsia"/>
        </w:rPr>
        <w:t>образи</w:t>
      </w:r>
      <w:r>
        <w:t></w:t>
      </w:r>
      <w:r>
        <w:rPr>
          <w:rFonts w:hint="eastAsia"/>
        </w:rPr>
        <w:t>в</w:t>
      </w:r>
      <w:r>
        <w:t></w:t>
      </w:r>
      <w:r>
        <w:rPr>
          <w:rFonts w:hint="eastAsia"/>
        </w:rPr>
        <w:t>романі</w:t>
      </w:r>
      <w:r>
        <w:t></w:t>
      </w:r>
      <w:r>
        <w:rPr>
          <w:rFonts w:hint="eastAsia"/>
        </w:rPr>
        <w:t>…………………………………</w:t>
      </w:r>
      <w:r>
        <w:t></w:t>
      </w:r>
      <w:r>
        <w:t></w:t>
      </w:r>
      <w:r>
        <w:t></w:t>
      </w:r>
      <w:r>
        <w:t></w:t>
      </w:r>
      <w:r>
        <w:t></w:t>
      </w:r>
      <w:r>
        <w:t></w:t>
      </w:r>
    </w:p>
    <w:p w:rsidR="00077125" w:rsidRDefault="00077125" w:rsidP="00077125">
      <w:r>
        <w:t></w:t>
      </w:r>
      <w:r>
        <w:t></w:t>
      </w:r>
      <w:r>
        <w:t></w:t>
      </w:r>
      <w:r>
        <w:t></w:t>
      </w:r>
      <w:r>
        <w:t></w:t>
      </w:r>
      <w:r>
        <w:t></w:t>
      </w:r>
      <w:r>
        <w:t></w:t>
      </w:r>
      <w:r>
        <w:rPr>
          <w:rFonts w:hint="eastAsia"/>
        </w:rPr>
        <w:t>Чоловічі</w:t>
      </w:r>
      <w:r>
        <w:t></w:t>
      </w:r>
      <w:r>
        <w:rPr>
          <w:rFonts w:hint="eastAsia"/>
        </w:rPr>
        <w:t>образи</w:t>
      </w:r>
      <w:r>
        <w:t></w:t>
      </w:r>
      <w:r>
        <w:rPr>
          <w:rFonts w:hint="eastAsia"/>
        </w:rPr>
        <w:t>в</w:t>
      </w:r>
      <w:r>
        <w:t></w:t>
      </w:r>
      <w:r>
        <w:rPr>
          <w:rFonts w:hint="eastAsia"/>
        </w:rPr>
        <w:t>романі</w:t>
      </w:r>
      <w:r>
        <w:t></w:t>
      </w:r>
      <w:r>
        <w:rPr>
          <w:rFonts w:hint="eastAsia"/>
        </w:rPr>
        <w:t>…………………………………</w:t>
      </w:r>
      <w:r>
        <w:t></w:t>
      </w:r>
      <w:r>
        <w:t></w:t>
      </w:r>
      <w:r>
        <w:t></w:t>
      </w:r>
      <w:r>
        <w:t></w:t>
      </w:r>
    </w:p>
    <w:p w:rsidR="00077125" w:rsidRDefault="00077125" w:rsidP="00077125">
      <w:r>
        <w:t></w:t>
      </w:r>
      <w:r>
        <w:t></w:t>
      </w:r>
      <w:r>
        <w:t></w:t>
      </w:r>
      <w:r>
        <w:t></w:t>
      </w:r>
      <w:r>
        <w:t></w:t>
      </w:r>
      <w:r>
        <w:rPr>
          <w:rFonts w:hint="eastAsia"/>
        </w:rPr>
        <w:t>Антивоєнна</w:t>
      </w:r>
      <w:r>
        <w:t></w:t>
      </w:r>
      <w:r>
        <w:rPr>
          <w:rFonts w:hint="eastAsia"/>
        </w:rPr>
        <w:t>спрямованість</w:t>
      </w:r>
      <w:r>
        <w:t></w:t>
      </w:r>
      <w:r>
        <w:rPr>
          <w:rFonts w:hint="eastAsia"/>
        </w:rPr>
        <w:t>роману</w:t>
      </w:r>
      <w:r>
        <w:t></w:t>
      </w:r>
      <w:r>
        <w:t></w:t>
      </w:r>
      <w:r>
        <w:rPr>
          <w:rFonts w:hint="eastAsia"/>
        </w:rPr>
        <w:t>Плач</w:t>
      </w:r>
      <w:r>
        <w:t></w:t>
      </w:r>
      <w:r>
        <w:rPr>
          <w:rFonts w:hint="eastAsia"/>
        </w:rPr>
        <w:t>за</w:t>
      </w:r>
      <w:r>
        <w:t></w:t>
      </w:r>
      <w:r>
        <w:rPr>
          <w:rFonts w:hint="eastAsia"/>
        </w:rPr>
        <w:t>Сіявушем</w:t>
      </w:r>
      <w:r>
        <w:t></w:t>
      </w:r>
    </w:p>
    <w:p w:rsidR="00077125" w:rsidRDefault="00077125" w:rsidP="00077125">
      <w:r>
        <w:t></w:t>
      </w:r>
      <w:r>
        <w:t></w:t>
      </w:r>
      <w:r>
        <w:rPr>
          <w:rFonts w:hint="eastAsia"/>
        </w:rPr>
        <w:t>Сувашон</w:t>
      </w:r>
      <w:r>
        <w:t></w:t>
      </w:r>
      <w:r>
        <w:t></w:t>
      </w:r>
      <w:r>
        <w:t></w:t>
      </w:r>
      <w:r>
        <w:rPr>
          <w:rFonts w:hint="eastAsia"/>
        </w:rPr>
        <w:t>та</w:t>
      </w:r>
      <w:r>
        <w:t></w:t>
      </w:r>
      <w:r>
        <w:rPr>
          <w:rFonts w:hint="eastAsia"/>
        </w:rPr>
        <w:t>інших</w:t>
      </w:r>
      <w:r>
        <w:t></w:t>
      </w:r>
      <w:r>
        <w:rPr>
          <w:rFonts w:hint="eastAsia"/>
        </w:rPr>
        <w:t>творів</w:t>
      </w:r>
      <w:r>
        <w:t></w:t>
      </w:r>
      <w:r>
        <w:rPr>
          <w:rFonts w:hint="eastAsia"/>
        </w:rPr>
        <w:t>Сімін</w:t>
      </w:r>
      <w:r>
        <w:t></w:t>
      </w:r>
      <w:r>
        <w:rPr>
          <w:rFonts w:hint="eastAsia"/>
        </w:rPr>
        <w:t>Данешвар</w:t>
      </w:r>
      <w:r>
        <w:t></w:t>
      </w:r>
      <w:r>
        <w:rPr>
          <w:rFonts w:hint="eastAsia"/>
        </w:rPr>
        <w:t>…………………</w:t>
      </w:r>
      <w:r>
        <w:t></w:t>
      </w:r>
      <w:r>
        <w:t></w:t>
      </w:r>
      <w:r>
        <w:t></w:t>
      </w:r>
      <w:r>
        <w:t></w:t>
      </w:r>
      <w:r>
        <w:t></w:t>
      </w:r>
      <w:r>
        <w:t></w:t>
      </w:r>
      <w:r>
        <w:t></w:t>
      </w:r>
    </w:p>
    <w:p w:rsidR="00077125" w:rsidRDefault="00077125" w:rsidP="00077125">
      <w:r>
        <w:t></w:t>
      </w:r>
      <w:r>
        <w:t></w:t>
      </w:r>
      <w:r>
        <w:t></w:t>
      </w:r>
      <w:r>
        <w:t></w:t>
      </w:r>
      <w:r>
        <w:t></w:t>
      </w:r>
      <w:r>
        <w:rPr>
          <w:rFonts w:hint="eastAsia"/>
        </w:rPr>
        <w:t>Вплив</w:t>
      </w:r>
      <w:r>
        <w:t></w:t>
      </w:r>
      <w:r>
        <w:rPr>
          <w:rFonts w:hint="eastAsia"/>
        </w:rPr>
        <w:t>літератури</w:t>
      </w:r>
      <w:r>
        <w:t></w:t>
      </w:r>
      <w:r>
        <w:t></w:t>
      </w:r>
      <w:r>
        <w:rPr>
          <w:rFonts w:hint="eastAsia"/>
        </w:rPr>
        <w:t>потоку</w:t>
      </w:r>
      <w:r>
        <w:t></w:t>
      </w:r>
      <w:r>
        <w:rPr>
          <w:rFonts w:hint="eastAsia"/>
        </w:rPr>
        <w:t>свідомості</w:t>
      </w:r>
      <w:r>
        <w:t></w:t>
      </w:r>
      <w:r>
        <w:t></w:t>
      </w:r>
      <w:r>
        <w:rPr>
          <w:rFonts w:hint="eastAsia"/>
        </w:rPr>
        <w:t>на</w:t>
      </w:r>
      <w:r>
        <w:t></w:t>
      </w:r>
      <w:r>
        <w:rPr>
          <w:rFonts w:hint="eastAsia"/>
        </w:rPr>
        <w:t>ідіостиль</w:t>
      </w:r>
      <w:r>
        <w:t></w:t>
      </w:r>
      <w:r>
        <w:rPr>
          <w:rFonts w:hint="eastAsia"/>
        </w:rPr>
        <w:t>Сімін</w:t>
      </w:r>
    </w:p>
    <w:p w:rsidR="00077125" w:rsidRDefault="00077125" w:rsidP="00077125">
      <w:r>
        <w:rPr>
          <w:rFonts w:hint="eastAsia"/>
        </w:rPr>
        <w:t>Данешвар</w:t>
      </w:r>
      <w:r>
        <w:t></w:t>
      </w:r>
      <w:r>
        <w:rPr>
          <w:rFonts w:hint="eastAsia"/>
        </w:rPr>
        <w:t>……………………………………………………………</w:t>
      </w:r>
      <w:r>
        <w:t></w:t>
      </w:r>
      <w:r>
        <w:t></w:t>
      </w:r>
      <w:r>
        <w:t></w:t>
      </w:r>
      <w:r>
        <w:t></w:t>
      </w:r>
    </w:p>
    <w:p w:rsidR="00077125" w:rsidRDefault="00077125" w:rsidP="00077125">
      <w:r>
        <w:t></w:t>
      </w:r>
      <w:r>
        <w:t></w:t>
      </w:r>
      <w:r>
        <w:t></w:t>
      </w:r>
      <w:r>
        <w:t></w:t>
      </w:r>
      <w:r>
        <w:rPr>
          <w:rFonts w:hint="eastAsia"/>
        </w:rPr>
        <w:t>Збірка</w:t>
      </w:r>
      <w:r>
        <w:t></w:t>
      </w:r>
      <w:r>
        <w:rPr>
          <w:rFonts w:hint="eastAsia"/>
        </w:rPr>
        <w:t>оповідань</w:t>
      </w:r>
      <w:r>
        <w:t></w:t>
      </w:r>
      <w:r>
        <w:t></w:t>
      </w:r>
      <w:r>
        <w:rPr>
          <w:rFonts w:hint="eastAsia"/>
        </w:rPr>
        <w:t>Вибір</w:t>
      </w:r>
      <w:r>
        <w:t></w:t>
      </w:r>
      <w:r>
        <w:t></w:t>
      </w:r>
      <w:r>
        <w:rPr>
          <w:rFonts w:hint="eastAsia"/>
        </w:rPr>
        <w:t>як</w:t>
      </w:r>
      <w:r>
        <w:t></w:t>
      </w:r>
      <w:r>
        <w:rPr>
          <w:rFonts w:hint="eastAsia"/>
        </w:rPr>
        <w:t>творчий</w:t>
      </w:r>
      <w:r>
        <w:t></w:t>
      </w:r>
      <w:r>
        <w:rPr>
          <w:rFonts w:hint="eastAsia"/>
        </w:rPr>
        <w:t>заповіт</w:t>
      </w:r>
      <w:r>
        <w:t></w:t>
      </w:r>
      <w:r>
        <w:rPr>
          <w:rFonts w:hint="eastAsia"/>
        </w:rPr>
        <w:t>Сімін</w:t>
      </w:r>
      <w:r>
        <w:t></w:t>
      </w:r>
      <w:r>
        <w:rPr>
          <w:rFonts w:hint="eastAsia"/>
        </w:rPr>
        <w:t>Данешвар</w:t>
      </w:r>
    </w:p>
    <w:p w:rsidR="00077125" w:rsidRDefault="00077125" w:rsidP="00077125">
      <w:r>
        <w:rPr>
          <w:rFonts w:hint="eastAsia"/>
        </w:rPr>
        <w:t>………………………………………………………………………</w:t>
      </w:r>
      <w:r>
        <w:t></w:t>
      </w:r>
      <w:r>
        <w:t></w:t>
      </w:r>
      <w:r>
        <w:t></w:t>
      </w:r>
      <w:r>
        <w:t></w:t>
      </w:r>
      <w:r>
        <w:t></w:t>
      </w:r>
      <w:r>
        <w:t></w:t>
      </w:r>
    </w:p>
    <w:p w:rsidR="00077125" w:rsidRDefault="00077125" w:rsidP="00077125">
      <w:r>
        <w:t></w:t>
      </w:r>
      <w:r>
        <w:t></w:t>
      </w:r>
      <w:r>
        <w:t></w:t>
      </w:r>
      <w:r>
        <w:t></w:t>
      </w:r>
      <w:r>
        <w:rPr>
          <w:rFonts w:hint="eastAsia"/>
        </w:rPr>
        <w:t>Жанрово</w:t>
      </w:r>
      <w:r>
        <w:t></w:t>
      </w:r>
      <w:r>
        <w:rPr>
          <w:rFonts w:hint="eastAsia"/>
        </w:rPr>
        <w:t>стильові</w:t>
      </w:r>
      <w:r>
        <w:t></w:t>
      </w:r>
      <w:r>
        <w:rPr>
          <w:rFonts w:hint="eastAsia"/>
        </w:rPr>
        <w:t>особливості</w:t>
      </w:r>
      <w:r>
        <w:t></w:t>
      </w:r>
      <w:r>
        <w:rPr>
          <w:rFonts w:hint="eastAsia"/>
        </w:rPr>
        <w:t>творів</w:t>
      </w:r>
      <w:r>
        <w:t></w:t>
      </w:r>
      <w:r>
        <w:rPr>
          <w:rFonts w:hint="eastAsia"/>
        </w:rPr>
        <w:t>Сімін</w:t>
      </w:r>
      <w:r>
        <w:t></w:t>
      </w:r>
      <w:r>
        <w:rPr>
          <w:rFonts w:hint="eastAsia"/>
        </w:rPr>
        <w:t>Данешвар</w:t>
      </w:r>
      <w:r>
        <w:t></w:t>
      </w:r>
      <w:r>
        <w:rPr>
          <w:rFonts w:hint="eastAsia"/>
        </w:rPr>
        <w:t>та</w:t>
      </w:r>
      <w:r>
        <w:t></w:t>
      </w:r>
      <w:r>
        <w:rPr>
          <w:rFonts w:hint="eastAsia"/>
        </w:rPr>
        <w:t>зміна</w:t>
      </w:r>
    </w:p>
    <w:p w:rsidR="00077125" w:rsidRDefault="00077125" w:rsidP="00077125">
      <w:r>
        <w:rPr>
          <w:rFonts w:hint="eastAsia"/>
        </w:rPr>
        <w:t>її</w:t>
      </w:r>
      <w:r>
        <w:t></w:t>
      </w:r>
      <w:r>
        <w:rPr>
          <w:rFonts w:hint="eastAsia"/>
        </w:rPr>
        <w:t>творчого</w:t>
      </w:r>
      <w:r>
        <w:t></w:t>
      </w:r>
      <w:r>
        <w:rPr>
          <w:rFonts w:hint="eastAsia"/>
        </w:rPr>
        <w:t>методу</w:t>
      </w:r>
      <w:r>
        <w:t></w:t>
      </w:r>
      <w:r>
        <w:rPr>
          <w:rFonts w:hint="eastAsia"/>
        </w:rPr>
        <w:t>як</w:t>
      </w:r>
      <w:r>
        <w:t></w:t>
      </w:r>
      <w:r>
        <w:rPr>
          <w:rFonts w:hint="eastAsia"/>
        </w:rPr>
        <w:t>реалізація</w:t>
      </w:r>
      <w:r>
        <w:t></w:t>
      </w:r>
      <w:r>
        <w:rPr>
          <w:rFonts w:hint="eastAsia"/>
        </w:rPr>
        <w:t>гендерної</w:t>
      </w:r>
      <w:r>
        <w:t></w:t>
      </w:r>
      <w:r>
        <w:rPr>
          <w:rFonts w:hint="eastAsia"/>
        </w:rPr>
        <w:t>віднесеності</w:t>
      </w:r>
      <w:r>
        <w:t></w:t>
      </w:r>
      <w:r>
        <w:rPr>
          <w:rFonts w:hint="eastAsia"/>
        </w:rPr>
        <w:t>………</w:t>
      </w:r>
      <w:r>
        <w:t></w:t>
      </w:r>
      <w:r>
        <w:t></w:t>
      </w:r>
      <w:r>
        <w:t></w:t>
      </w:r>
      <w:r>
        <w:t></w:t>
      </w:r>
      <w:r>
        <w:t></w:t>
      </w:r>
      <w:r>
        <w:t></w:t>
      </w:r>
      <w:r>
        <w:t></w:t>
      </w:r>
    </w:p>
    <w:p w:rsidR="00077125" w:rsidRDefault="00077125" w:rsidP="00077125">
      <w:r>
        <w:rPr>
          <w:rFonts w:hint="eastAsia"/>
        </w:rPr>
        <w:t>Висновки</w:t>
      </w:r>
      <w:r>
        <w:t></w:t>
      </w:r>
      <w:r>
        <w:rPr>
          <w:rFonts w:hint="eastAsia"/>
        </w:rPr>
        <w:t>до</w:t>
      </w:r>
      <w:r>
        <w:t></w:t>
      </w:r>
      <w:r>
        <w:rPr>
          <w:rFonts w:hint="eastAsia"/>
        </w:rPr>
        <w:t>другого</w:t>
      </w:r>
      <w:r>
        <w:t></w:t>
      </w:r>
      <w:r>
        <w:rPr>
          <w:rFonts w:hint="eastAsia"/>
        </w:rPr>
        <w:t>розділу</w:t>
      </w:r>
      <w:r>
        <w:t></w:t>
      </w:r>
      <w:r>
        <w:rPr>
          <w:rFonts w:hint="eastAsia"/>
        </w:rPr>
        <w:t>…………………………………………</w:t>
      </w:r>
      <w:r>
        <w:t></w:t>
      </w:r>
      <w:r>
        <w:t></w:t>
      </w:r>
      <w:r>
        <w:t></w:t>
      </w:r>
      <w:r>
        <w:t></w:t>
      </w:r>
      <w:r>
        <w:t></w:t>
      </w:r>
      <w:r>
        <w:t></w:t>
      </w:r>
      <w:r>
        <w:t></w:t>
      </w:r>
    </w:p>
    <w:p w:rsidR="00077125" w:rsidRDefault="00077125" w:rsidP="00077125">
      <w:r>
        <w:rPr>
          <w:rFonts w:hint="eastAsia"/>
        </w:rPr>
        <w:t>РОЗДІЛ</w:t>
      </w:r>
      <w:r>
        <w:t></w:t>
      </w:r>
      <w:r>
        <w:t></w:t>
      </w:r>
      <w:r>
        <w:t></w:t>
      </w:r>
      <w:r>
        <w:t></w:t>
      </w:r>
      <w:r>
        <w:rPr>
          <w:rFonts w:hint="eastAsia"/>
        </w:rPr>
        <w:t>ФЕМІННИЙ</w:t>
      </w:r>
      <w:r>
        <w:t></w:t>
      </w:r>
      <w:r>
        <w:rPr>
          <w:rFonts w:hint="eastAsia"/>
        </w:rPr>
        <w:t>ДИСКУРС</w:t>
      </w:r>
      <w:r>
        <w:t></w:t>
      </w:r>
      <w:r>
        <w:rPr>
          <w:rFonts w:hint="eastAsia"/>
        </w:rPr>
        <w:t>ІРАНСЬКОЇ</w:t>
      </w:r>
      <w:r>
        <w:t></w:t>
      </w:r>
      <w:r>
        <w:rPr>
          <w:rFonts w:hint="eastAsia"/>
        </w:rPr>
        <w:t>ПРОЗИ</w:t>
      </w:r>
    </w:p>
    <w:p w:rsidR="00077125" w:rsidRDefault="00077125" w:rsidP="00077125">
      <w:r>
        <w:rPr>
          <w:rFonts w:hint="eastAsia"/>
        </w:rPr>
        <w:t>КІНЦЯ</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r>
        <w:t></w:t>
      </w:r>
      <w:r>
        <w:t></w:t>
      </w:r>
      <w:r>
        <w:rPr>
          <w:rFonts w:hint="eastAsia"/>
        </w:rPr>
        <w:t>РОЗВИТОК</w:t>
      </w:r>
    </w:p>
    <w:p w:rsidR="00077125" w:rsidRDefault="00077125" w:rsidP="00077125">
      <w:r>
        <w:rPr>
          <w:rFonts w:hint="eastAsia"/>
        </w:rPr>
        <w:t>ФІЛОСОФСЬКИХ</w:t>
      </w:r>
      <w:r>
        <w:t></w:t>
      </w:r>
      <w:r>
        <w:rPr>
          <w:rFonts w:hint="eastAsia"/>
        </w:rPr>
        <w:t>ІДЕЙ</w:t>
      </w:r>
      <w:r>
        <w:t></w:t>
      </w:r>
      <w:r>
        <w:rPr>
          <w:rFonts w:hint="eastAsia"/>
        </w:rPr>
        <w:t>ТА</w:t>
      </w:r>
      <w:r>
        <w:t></w:t>
      </w:r>
      <w:r>
        <w:rPr>
          <w:rFonts w:hint="eastAsia"/>
        </w:rPr>
        <w:t>ХУДОЖНІХ</w:t>
      </w:r>
    </w:p>
    <w:p w:rsidR="00077125" w:rsidRDefault="00077125" w:rsidP="00077125">
      <w:r>
        <w:rPr>
          <w:rFonts w:hint="eastAsia"/>
        </w:rPr>
        <w:t>ПРИЙОМІВ</w:t>
      </w:r>
      <w:r>
        <w:t></w:t>
      </w:r>
      <w:r>
        <w:rPr>
          <w:rFonts w:hint="eastAsia"/>
        </w:rPr>
        <w:t>СІМІН</w:t>
      </w:r>
      <w:r>
        <w:t></w:t>
      </w:r>
      <w:r>
        <w:rPr>
          <w:rFonts w:hint="eastAsia"/>
        </w:rPr>
        <w:t>ДАНЕШВАР</w:t>
      </w:r>
      <w:r>
        <w:t></w:t>
      </w:r>
      <w:r>
        <w:rPr>
          <w:rFonts w:hint="eastAsia"/>
        </w:rPr>
        <w:t>У</w:t>
      </w:r>
      <w:r>
        <w:t></w:t>
      </w:r>
      <w:r>
        <w:rPr>
          <w:rFonts w:hint="eastAsia"/>
        </w:rPr>
        <w:t>ТВОРЧОСТІ</w:t>
      </w:r>
    </w:p>
    <w:p w:rsidR="00077125" w:rsidRDefault="00077125" w:rsidP="00077125">
      <w:r>
        <w:rPr>
          <w:rFonts w:hint="eastAsia"/>
        </w:rPr>
        <w:t>ПИСЬМЕННИЦЬ</w:t>
      </w:r>
      <w:r>
        <w:t></w:t>
      </w:r>
      <w:r>
        <w:rPr>
          <w:rFonts w:hint="eastAsia"/>
        </w:rPr>
        <w:t>НОВОГО</w:t>
      </w:r>
      <w:r>
        <w:t></w:t>
      </w:r>
      <w:r>
        <w:rPr>
          <w:rFonts w:hint="eastAsia"/>
        </w:rPr>
        <w:t>ПОКОЛІННЯ</w:t>
      </w:r>
      <w:r>
        <w:t></w:t>
      </w:r>
      <w:r>
        <w:rPr>
          <w:rFonts w:hint="eastAsia"/>
        </w:rPr>
        <w:t>…………</w:t>
      </w:r>
      <w:r>
        <w:t></w:t>
      </w:r>
      <w:r>
        <w:t></w:t>
      </w:r>
      <w:r>
        <w:t></w:t>
      </w:r>
      <w:r>
        <w:t></w:t>
      </w:r>
    </w:p>
    <w:p w:rsidR="00077125" w:rsidRDefault="00077125" w:rsidP="00077125">
      <w:r>
        <w:t></w:t>
      </w:r>
      <w:r>
        <w:t></w:t>
      </w:r>
      <w:r>
        <w:t></w:t>
      </w:r>
      <w:r>
        <w:t></w:t>
      </w:r>
      <w:r>
        <w:t></w:t>
      </w:r>
      <w:r>
        <w:rPr>
          <w:rFonts w:hint="eastAsia"/>
        </w:rPr>
        <w:t>Іранська</w:t>
      </w:r>
      <w:r>
        <w:t></w:t>
      </w:r>
      <w:r>
        <w:rPr>
          <w:rFonts w:hint="eastAsia"/>
        </w:rPr>
        <w:t>проза</w:t>
      </w:r>
      <w:r>
        <w:t></w:t>
      </w:r>
      <w:r>
        <w:t></w:t>
      </w:r>
      <w:r>
        <w:t></w:t>
      </w:r>
      <w:r>
        <w:t></w:t>
      </w:r>
      <w:r>
        <w:t></w:t>
      </w:r>
      <w:r>
        <w:t></w:t>
      </w:r>
      <w:r>
        <w:t></w:t>
      </w:r>
      <w:r>
        <w:rPr>
          <w:rFonts w:hint="eastAsia"/>
        </w:rPr>
        <w:t>х</w:t>
      </w:r>
      <w:r>
        <w:t></w:t>
      </w:r>
      <w:r>
        <w:rPr>
          <w:rFonts w:hint="eastAsia"/>
        </w:rPr>
        <w:t>рр</w:t>
      </w:r>
      <w:r>
        <w:t></w:t>
      </w:r>
      <w:r>
        <w:t></w:t>
      </w:r>
      <w:r>
        <w:rPr>
          <w:rFonts w:hint="eastAsia"/>
        </w:rPr>
        <w:t>Місце</w:t>
      </w:r>
      <w:r>
        <w:t></w:t>
      </w:r>
      <w:r>
        <w:rPr>
          <w:rFonts w:hint="eastAsia"/>
        </w:rPr>
        <w:t>жінок</w:t>
      </w:r>
      <w:r>
        <w:t></w:t>
      </w:r>
      <w:r>
        <w:rPr>
          <w:rFonts w:hint="eastAsia"/>
        </w:rPr>
        <w:t>письменниць</w:t>
      </w:r>
      <w:r>
        <w:t></w:t>
      </w:r>
      <w:r>
        <w:rPr>
          <w:rFonts w:hint="eastAsia"/>
        </w:rPr>
        <w:t>у</w:t>
      </w:r>
    </w:p>
    <w:p w:rsidR="00077125" w:rsidRDefault="00077125" w:rsidP="00077125">
      <w:r>
        <w:rPr>
          <w:rFonts w:hint="eastAsia"/>
        </w:rPr>
        <w:t>літературному</w:t>
      </w:r>
      <w:r>
        <w:t></w:t>
      </w:r>
      <w:r>
        <w:rPr>
          <w:rFonts w:hint="eastAsia"/>
        </w:rPr>
        <w:t>процесі</w:t>
      </w:r>
      <w:r>
        <w:t></w:t>
      </w:r>
      <w:r>
        <w:rPr>
          <w:rFonts w:hint="eastAsia"/>
        </w:rPr>
        <w:t>……………………………………………</w:t>
      </w:r>
      <w:r>
        <w:t></w:t>
      </w:r>
      <w:r>
        <w:t></w:t>
      </w:r>
      <w:r>
        <w:t></w:t>
      </w:r>
      <w:r>
        <w:t></w:t>
      </w:r>
      <w:r>
        <w:t></w:t>
      </w:r>
      <w:r>
        <w:t></w:t>
      </w:r>
    </w:p>
    <w:p w:rsidR="00077125" w:rsidRDefault="00077125" w:rsidP="00077125">
      <w:r>
        <w:t></w:t>
      </w:r>
      <w:r>
        <w:t></w:t>
      </w:r>
      <w:r>
        <w:t></w:t>
      </w:r>
      <w:r>
        <w:t></w:t>
      </w:r>
      <w:r>
        <w:t></w:t>
      </w:r>
      <w:r>
        <w:rPr>
          <w:rFonts w:hint="eastAsia"/>
        </w:rPr>
        <w:t>Іранська</w:t>
      </w:r>
      <w:r>
        <w:t></w:t>
      </w:r>
      <w:r>
        <w:rPr>
          <w:rFonts w:hint="eastAsia"/>
        </w:rPr>
        <w:t>проза</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w:t>
      </w:r>
      <w:r>
        <w:t></w:t>
      </w:r>
      <w:r>
        <w:rPr>
          <w:rFonts w:hint="eastAsia"/>
        </w:rPr>
        <w:t>початку</w:t>
      </w:r>
      <w:r>
        <w:t></w:t>
      </w:r>
      <w:r>
        <w:rPr>
          <w:rFonts w:hint="eastAsia"/>
        </w:rPr>
        <w:t>ХХІ</w:t>
      </w:r>
      <w:r>
        <w:t></w:t>
      </w:r>
      <w:r>
        <w:rPr>
          <w:rFonts w:hint="eastAsia"/>
        </w:rPr>
        <w:t>ст</w:t>
      </w:r>
      <w:r>
        <w:t></w:t>
      </w:r>
      <w:r>
        <w:t></w:t>
      </w:r>
      <w:r>
        <w:t></w:t>
      </w:r>
      <w:r>
        <w:rPr>
          <w:rFonts w:hint="eastAsia"/>
        </w:rPr>
        <w:t>особливості</w:t>
      </w:r>
    </w:p>
    <w:p w:rsidR="00077125" w:rsidRDefault="00077125" w:rsidP="00077125">
      <w:r>
        <w:rPr>
          <w:rFonts w:hint="eastAsia"/>
        </w:rPr>
        <w:t>розвитку</w:t>
      </w:r>
      <w:r>
        <w:t></w:t>
      </w:r>
      <w:r>
        <w:t></w:t>
      </w:r>
      <w:r>
        <w:rPr>
          <w:rFonts w:hint="eastAsia"/>
        </w:rPr>
        <w:t>проза</w:t>
      </w:r>
      <w:r>
        <w:t></w:t>
      </w:r>
      <w:r>
        <w:rPr>
          <w:rFonts w:hint="eastAsia"/>
        </w:rPr>
        <w:t>Ірану</w:t>
      </w:r>
      <w:r>
        <w:t></w:t>
      </w:r>
      <w:r>
        <w:rPr>
          <w:rFonts w:hint="eastAsia"/>
        </w:rPr>
        <w:t>та</w:t>
      </w:r>
      <w:r>
        <w:t></w:t>
      </w:r>
      <w:r>
        <w:rPr>
          <w:rFonts w:hint="eastAsia"/>
        </w:rPr>
        <w:t>письменників</w:t>
      </w:r>
      <w:r>
        <w:t></w:t>
      </w:r>
      <w:r>
        <w:rPr>
          <w:rFonts w:hint="eastAsia"/>
        </w:rPr>
        <w:t>діаспори</w:t>
      </w:r>
      <w:r>
        <w:t></w:t>
      </w:r>
      <w:r>
        <w:t></w:t>
      </w:r>
      <w:r>
        <w:rPr>
          <w:rFonts w:hint="eastAsia"/>
        </w:rPr>
        <w:t>………………</w:t>
      </w:r>
      <w:r>
        <w:t></w:t>
      </w:r>
      <w:r>
        <w:t></w:t>
      </w:r>
      <w:r>
        <w:t></w:t>
      </w:r>
      <w:r>
        <w:t></w:t>
      </w:r>
      <w:r>
        <w:t></w:t>
      </w:r>
      <w:r>
        <w:t></w:t>
      </w:r>
    </w:p>
    <w:p w:rsidR="00077125" w:rsidRDefault="00077125" w:rsidP="00077125">
      <w:r>
        <w:t></w:t>
      </w:r>
      <w:r>
        <w:t></w:t>
      </w:r>
      <w:r>
        <w:t></w:t>
      </w:r>
      <w:r>
        <w:t></w:t>
      </w:r>
      <w:r>
        <w:t></w:t>
      </w:r>
      <w:r>
        <w:rPr>
          <w:rFonts w:hint="eastAsia"/>
        </w:rPr>
        <w:t>Творчість</w:t>
      </w:r>
      <w:r>
        <w:t></w:t>
      </w:r>
      <w:r>
        <w:rPr>
          <w:rFonts w:hint="eastAsia"/>
        </w:rPr>
        <w:t>іранських</w:t>
      </w:r>
      <w:r>
        <w:t></w:t>
      </w:r>
      <w:r>
        <w:rPr>
          <w:rFonts w:hint="eastAsia"/>
        </w:rPr>
        <w:t>письменниць</w:t>
      </w:r>
      <w:r>
        <w:t></w:t>
      </w:r>
      <w:r>
        <w:rPr>
          <w:rFonts w:hint="eastAsia"/>
        </w:rPr>
        <w:t>нового</w:t>
      </w:r>
      <w:r>
        <w:t></w:t>
      </w:r>
      <w:r>
        <w:rPr>
          <w:rFonts w:hint="eastAsia"/>
        </w:rPr>
        <w:t>покоління</w:t>
      </w:r>
      <w:r>
        <w:t></w:t>
      </w:r>
      <w:r>
        <w:rPr>
          <w:rFonts w:hint="eastAsia"/>
        </w:rPr>
        <w:t>……………</w:t>
      </w:r>
      <w:r>
        <w:t></w:t>
      </w:r>
      <w:r>
        <w:t></w:t>
      </w:r>
      <w:r>
        <w:t></w:t>
      </w:r>
      <w:r>
        <w:t></w:t>
      </w:r>
    </w:p>
    <w:p w:rsidR="00077125" w:rsidRDefault="00077125" w:rsidP="00077125">
      <w:r>
        <w:t></w:t>
      </w:r>
      <w:r>
        <w:t></w:t>
      </w:r>
      <w:r>
        <w:t></w:t>
      </w:r>
      <w:r>
        <w:t></w:t>
      </w:r>
      <w:r>
        <w:t></w:t>
      </w:r>
      <w:r>
        <w:t></w:t>
      </w:r>
      <w:r>
        <w:t></w:t>
      </w:r>
      <w:r>
        <w:rPr>
          <w:rFonts w:hint="eastAsia"/>
        </w:rPr>
        <w:t>Антикомунізм</w:t>
      </w:r>
      <w:r>
        <w:t></w:t>
      </w:r>
      <w:r>
        <w:rPr>
          <w:rFonts w:hint="eastAsia"/>
        </w:rPr>
        <w:t>Маніже</w:t>
      </w:r>
      <w:r>
        <w:t></w:t>
      </w:r>
      <w:r>
        <w:rPr>
          <w:rFonts w:hint="eastAsia"/>
        </w:rPr>
        <w:t>Арамін</w:t>
      </w:r>
      <w:r>
        <w:t></w:t>
      </w:r>
      <w:r>
        <w:rPr>
          <w:rFonts w:hint="eastAsia"/>
        </w:rPr>
        <w:t>…………………………</w:t>
      </w:r>
      <w:r>
        <w:t></w:t>
      </w:r>
      <w:r>
        <w:t></w:t>
      </w:r>
      <w:r>
        <w:t></w:t>
      </w:r>
      <w:r>
        <w:t></w:t>
      </w:r>
      <w:r>
        <w:t></w:t>
      </w:r>
      <w:r>
        <w:t></w:t>
      </w:r>
    </w:p>
    <w:p w:rsidR="00077125" w:rsidRDefault="00077125" w:rsidP="00077125">
      <w:r>
        <w:t></w:t>
      </w:r>
      <w:r>
        <w:t></w:t>
      </w:r>
      <w:r>
        <w:t></w:t>
      </w:r>
      <w:r>
        <w:t></w:t>
      </w:r>
      <w:r>
        <w:t></w:t>
      </w:r>
      <w:r>
        <w:t></w:t>
      </w:r>
      <w:r>
        <w:t></w:t>
      </w:r>
      <w:r>
        <w:rPr>
          <w:rFonts w:hint="eastAsia"/>
        </w:rPr>
        <w:t>Втілення</w:t>
      </w:r>
      <w:r>
        <w:t></w:t>
      </w:r>
      <w:r>
        <w:rPr>
          <w:rFonts w:hint="eastAsia"/>
        </w:rPr>
        <w:t>ідей</w:t>
      </w:r>
      <w:r>
        <w:t></w:t>
      </w:r>
      <w:r>
        <w:rPr>
          <w:rFonts w:hint="eastAsia"/>
        </w:rPr>
        <w:t>фемінізму</w:t>
      </w:r>
      <w:r>
        <w:t></w:t>
      </w:r>
      <w:r>
        <w:rPr>
          <w:rFonts w:hint="eastAsia"/>
        </w:rPr>
        <w:t>в</w:t>
      </w:r>
      <w:r>
        <w:t></w:t>
      </w:r>
      <w:r>
        <w:rPr>
          <w:rFonts w:hint="eastAsia"/>
        </w:rPr>
        <w:t>творчості</w:t>
      </w:r>
      <w:r>
        <w:t></w:t>
      </w:r>
      <w:r>
        <w:rPr>
          <w:rFonts w:hint="eastAsia"/>
        </w:rPr>
        <w:t>Ґолі</w:t>
      </w:r>
      <w:r>
        <w:t></w:t>
      </w:r>
      <w:r>
        <w:rPr>
          <w:rFonts w:hint="eastAsia"/>
        </w:rPr>
        <w:t>Тараґі</w:t>
      </w:r>
      <w:r>
        <w:t></w:t>
      </w:r>
      <w:r>
        <w:rPr>
          <w:rFonts w:hint="eastAsia"/>
        </w:rPr>
        <w:t>та</w:t>
      </w:r>
    </w:p>
    <w:p w:rsidR="00077125" w:rsidRDefault="00077125" w:rsidP="00077125">
      <w:r>
        <w:rPr>
          <w:rFonts w:hint="eastAsia"/>
        </w:rPr>
        <w:t>Моніру</w:t>
      </w:r>
      <w:r>
        <w:t></w:t>
      </w:r>
      <w:r>
        <w:rPr>
          <w:rFonts w:hint="eastAsia"/>
        </w:rPr>
        <w:t>Раваніпур</w:t>
      </w:r>
      <w:r>
        <w:t></w:t>
      </w:r>
      <w:r>
        <w:rPr>
          <w:rFonts w:hint="eastAsia"/>
        </w:rPr>
        <w:t>…………………………………………</w:t>
      </w:r>
      <w:r>
        <w:t></w:t>
      </w:r>
      <w:r>
        <w:t></w:t>
      </w:r>
      <w:r>
        <w:t></w:t>
      </w:r>
      <w:r>
        <w:t></w:t>
      </w:r>
    </w:p>
    <w:p w:rsidR="00077125" w:rsidRDefault="00077125" w:rsidP="00077125">
      <w:r>
        <w:t></w:t>
      </w:r>
      <w:r>
        <w:t></w:t>
      </w:r>
      <w:r>
        <w:t></w:t>
      </w:r>
      <w:r>
        <w:t></w:t>
      </w:r>
      <w:r>
        <w:t></w:t>
      </w:r>
      <w:r>
        <w:t></w:t>
      </w:r>
      <w:r>
        <w:t></w:t>
      </w:r>
      <w:r>
        <w:rPr>
          <w:rFonts w:hint="eastAsia"/>
        </w:rPr>
        <w:t>Реалізація</w:t>
      </w:r>
      <w:r>
        <w:t></w:t>
      </w:r>
      <w:r>
        <w:rPr>
          <w:rFonts w:hint="eastAsia"/>
        </w:rPr>
        <w:t>ідеї</w:t>
      </w:r>
      <w:r>
        <w:t></w:t>
      </w:r>
      <w:r>
        <w:rPr>
          <w:rFonts w:hint="eastAsia"/>
        </w:rPr>
        <w:t>патріотизму</w:t>
      </w:r>
      <w:r>
        <w:t></w:t>
      </w:r>
      <w:r>
        <w:rPr>
          <w:rFonts w:hint="eastAsia"/>
        </w:rPr>
        <w:t>в</w:t>
      </w:r>
      <w:r>
        <w:t></w:t>
      </w:r>
      <w:r>
        <w:rPr>
          <w:rFonts w:hint="eastAsia"/>
        </w:rPr>
        <w:t>творчості</w:t>
      </w:r>
      <w:r>
        <w:t></w:t>
      </w:r>
      <w:r>
        <w:rPr>
          <w:rFonts w:hint="eastAsia"/>
        </w:rPr>
        <w:t>Фаріби</w:t>
      </w:r>
      <w:r>
        <w:t></w:t>
      </w:r>
      <w:r>
        <w:rPr>
          <w:rFonts w:hint="eastAsia"/>
        </w:rPr>
        <w:t>Вафі</w:t>
      </w:r>
      <w:r>
        <w:t></w:t>
      </w:r>
      <w:r>
        <w:rPr>
          <w:rFonts w:hint="eastAsia"/>
        </w:rPr>
        <w:t>…</w:t>
      </w:r>
      <w:r>
        <w:t></w:t>
      </w:r>
      <w:r>
        <w:t></w:t>
      </w:r>
      <w:r>
        <w:t></w:t>
      </w:r>
      <w:r>
        <w:t></w:t>
      </w:r>
      <w:r>
        <w:t></w:t>
      </w:r>
      <w:r>
        <w:t></w:t>
      </w:r>
    </w:p>
    <w:p w:rsidR="00077125" w:rsidRDefault="00077125" w:rsidP="00077125">
      <w:r>
        <w:t></w:t>
      </w:r>
      <w:r>
        <w:t></w:t>
      </w:r>
      <w:r>
        <w:t></w:t>
      </w:r>
      <w:r>
        <w:t></w:t>
      </w:r>
      <w:r>
        <w:t></w:t>
      </w:r>
      <w:r>
        <w:t></w:t>
      </w:r>
      <w:r>
        <w:t></w:t>
      </w:r>
      <w:r>
        <w:rPr>
          <w:rFonts w:hint="eastAsia"/>
        </w:rPr>
        <w:t>Суперечливість</w:t>
      </w:r>
      <w:r>
        <w:t></w:t>
      </w:r>
      <w:r>
        <w:rPr>
          <w:rFonts w:hint="eastAsia"/>
        </w:rPr>
        <w:t>ідей</w:t>
      </w:r>
      <w:r>
        <w:t></w:t>
      </w:r>
      <w:r>
        <w:rPr>
          <w:rFonts w:hint="eastAsia"/>
        </w:rPr>
        <w:t>Сари</w:t>
      </w:r>
      <w:r>
        <w:t></w:t>
      </w:r>
      <w:r>
        <w:rPr>
          <w:rFonts w:hint="eastAsia"/>
        </w:rPr>
        <w:t>Ерфані</w:t>
      </w:r>
      <w:r>
        <w:t></w:t>
      </w:r>
      <w:r>
        <w:rPr>
          <w:rFonts w:hint="eastAsia"/>
        </w:rPr>
        <w:t>………………………</w:t>
      </w:r>
      <w:r>
        <w:t></w:t>
      </w:r>
      <w:r>
        <w:t></w:t>
      </w:r>
      <w:r>
        <w:t></w:t>
      </w:r>
      <w:r>
        <w:t></w:t>
      </w:r>
      <w:r>
        <w:t></w:t>
      </w:r>
    </w:p>
    <w:p w:rsidR="00077125" w:rsidRDefault="00077125" w:rsidP="00077125">
      <w:r>
        <w:t></w:t>
      </w:r>
      <w:r>
        <w:t></w:t>
      </w:r>
      <w:r>
        <w:t></w:t>
      </w:r>
      <w:r>
        <w:t></w:t>
      </w:r>
      <w:r>
        <w:t></w:t>
      </w:r>
      <w:r>
        <w:rPr>
          <w:rFonts w:hint="eastAsia"/>
        </w:rPr>
        <w:t>Творчість</w:t>
      </w:r>
      <w:r>
        <w:t></w:t>
      </w:r>
      <w:r>
        <w:rPr>
          <w:rFonts w:hint="eastAsia"/>
        </w:rPr>
        <w:t>іранських</w:t>
      </w:r>
      <w:r>
        <w:t></w:t>
      </w:r>
      <w:r>
        <w:rPr>
          <w:rFonts w:hint="eastAsia"/>
        </w:rPr>
        <w:t>письменниць</w:t>
      </w:r>
      <w:r>
        <w:t></w:t>
      </w:r>
      <w:r>
        <w:rPr>
          <w:rFonts w:hint="eastAsia"/>
        </w:rPr>
        <w:t>нового</w:t>
      </w:r>
      <w:r>
        <w:t></w:t>
      </w:r>
      <w:r>
        <w:rPr>
          <w:rFonts w:hint="eastAsia"/>
        </w:rPr>
        <w:t>покоління</w:t>
      </w:r>
      <w:r>
        <w:t></w:t>
      </w:r>
      <w:r>
        <w:rPr>
          <w:rFonts w:hint="eastAsia"/>
        </w:rPr>
        <w:t>в</w:t>
      </w:r>
      <w:r>
        <w:t></w:t>
      </w:r>
      <w:r>
        <w:rPr>
          <w:rFonts w:hint="eastAsia"/>
        </w:rPr>
        <w:t>еміграції</w:t>
      </w:r>
    </w:p>
    <w:p w:rsidR="00077125" w:rsidRDefault="00077125" w:rsidP="00077125">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77125" w:rsidRDefault="00077125" w:rsidP="00077125">
      <w:r>
        <w:t></w:t>
      </w:r>
      <w:r>
        <w:t></w:t>
      </w:r>
    </w:p>
    <w:p w:rsidR="00077125" w:rsidRDefault="00077125" w:rsidP="00077125">
      <w:r>
        <w:t></w:t>
      </w:r>
      <w:r>
        <w:t></w:t>
      </w:r>
      <w:r>
        <w:t></w:t>
      </w:r>
      <w:r>
        <w:t></w:t>
      </w:r>
      <w:r>
        <w:t></w:t>
      </w:r>
      <w:r>
        <w:t></w:t>
      </w:r>
      <w:r>
        <w:t></w:t>
      </w:r>
      <w:r>
        <w:rPr>
          <w:rFonts w:hint="eastAsia"/>
        </w:rPr>
        <w:t>Творчість</w:t>
      </w:r>
      <w:r>
        <w:t></w:t>
      </w:r>
      <w:r>
        <w:rPr>
          <w:rFonts w:hint="eastAsia"/>
        </w:rPr>
        <w:t>Шахрнуш</w:t>
      </w:r>
      <w:r>
        <w:t></w:t>
      </w:r>
      <w:r>
        <w:rPr>
          <w:rFonts w:hint="eastAsia"/>
        </w:rPr>
        <w:t>Парсипур</w:t>
      </w:r>
      <w:r>
        <w:t></w:t>
      </w:r>
      <w:r>
        <w:rPr>
          <w:rFonts w:hint="eastAsia"/>
        </w:rPr>
        <w:t>та</w:t>
      </w:r>
      <w:r>
        <w:t></w:t>
      </w:r>
      <w:r>
        <w:rPr>
          <w:rFonts w:hint="eastAsia"/>
        </w:rPr>
        <w:t>Ґазале</w:t>
      </w:r>
      <w:r>
        <w:t></w:t>
      </w:r>
      <w:r>
        <w:rPr>
          <w:rFonts w:hint="eastAsia"/>
        </w:rPr>
        <w:t>Алізаде</w:t>
      </w:r>
      <w:r>
        <w:t></w:t>
      </w:r>
      <w:r>
        <w:rPr>
          <w:rFonts w:hint="eastAsia"/>
        </w:rPr>
        <w:t>як</w:t>
      </w:r>
    </w:p>
    <w:p w:rsidR="00077125" w:rsidRDefault="00077125" w:rsidP="00077125">
      <w:r>
        <w:rPr>
          <w:rFonts w:hint="eastAsia"/>
        </w:rPr>
        <w:t>представниць</w:t>
      </w:r>
      <w:r>
        <w:t></w:t>
      </w:r>
      <w:r>
        <w:rPr>
          <w:rFonts w:hint="eastAsia"/>
        </w:rPr>
        <w:t>модерністського</w:t>
      </w:r>
      <w:r>
        <w:t></w:t>
      </w:r>
      <w:r>
        <w:rPr>
          <w:rFonts w:hint="eastAsia"/>
        </w:rPr>
        <w:t>напряму</w:t>
      </w:r>
      <w:r>
        <w:t></w:t>
      </w:r>
      <w:r>
        <w:rPr>
          <w:rFonts w:hint="eastAsia"/>
        </w:rPr>
        <w:t>………………</w:t>
      </w:r>
      <w:r>
        <w:t></w:t>
      </w:r>
      <w:r>
        <w:t></w:t>
      </w:r>
      <w:r>
        <w:t></w:t>
      </w:r>
      <w:r>
        <w:t></w:t>
      </w:r>
      <w:r>
        <w:t></w:t>
      </w:r>
      <w:r>
        <w:t></w:t>
      </w:r>
    </w:p>
    <w:p w:rsidR="00077125" w:rsidRDefault="00077125" w:rsidP="00077125">
      <w:r>
        <w:t></w:t>
      </w:r>
      <w:r>
        <w:t></w:t>
      </w:r>
      <w:r>
        <w:t></w:t>
      </w:r>
      <w:r>
        <w:t></w:t>
      </w:r>
      <w:r>
        <w:t></w:t>
      </w:r>
      <w:r>
        <w:t></w:t>
      </w:r>
      <w:r>
        <w:t></w:t>
      </w:r>
      <w:r>
        <w:rPr>
          <w:rFonts w:hint="eastAsia"/>
        </w:rPr>
        <w:t>Зоя</w:t>
      </w:r>
      <w:r>
        <w:t></w:t>
      </w:r>
      <w:r>
        <w:rPr>
          <w:rFonts w:hint="eastAsia"/>
        </w:rPr>
        <w:t>Пірзад</w:t>
      </w:r>
      <w:r>
        <w:t></w:t>
      </w:r>
      <w:r>
        <w:rPr>
          <w:rFonts w:hint="eastAsia"/>
        </w:rPr>
        <w:t>як</w:t>
      </w:r>
      <w:r>
        <w:t></w:t>
      </w:r>
      <w:r>
        <w:rPr>
          <w:rFonts w:hint="eastAsia"/>
        </w:rPr>
        <w:t>виразниця</w:t>
      </w:r>
      <w:r>
        <w:t></w:t>
      </w:r>
      <w:r>
        <w:rPr>
          <w:rFonts w:hint="eastAsia"/>
        </w:rPr>
        <w:t>культури</w:t>
      </w:r>
      <w:r>
        <w:t></w:t>
      </w:r>
      <w:r>
        <w:rPr>
          <w:rFonts w:hint="eastAsia"/>
        </w:rPr>
        <w:t>вірменської</w:t>
      </w:r>
      <w:r>
        <w:t></w:t>
      </w:r>
      <w:r>
        <w:rPr>
          <w:rFonts w:hint="eastAsia"/>
        </w:rPr>
        <w:t>діаспори</w:t>
      </w:r>
    </w:p>
    <w:p w:rsidR="00077125" w:rsidRDefault="00077125" w:rsidP="00077125">
      <w:r>
        <w:rPr>
          <w:rFonts w:hint="eastAsia"/>
        </w:rPr>
        <w:t>в</w:t>
      </w:r>
      <w:r>
        <w:t></w:t>
      </w:r>
      <w:r>
        <w:rPr>
          <w:rFonts w:hint="eastAsia"/>
        </w:rPr>
        <w:t>Ірані</w:t>
      </w:r>
      <w:r>
        <w:t></w:t>
      </w:r>
      <w:r>
        <w:rPr>
          <w:rFonts w:hint="eastAsia"/>
        </w:rPr>
        <w:t>……………………………………………………</w:t>
      </w:r>
      <w:r>
        <w:t></w:t>
      </w:r>
      <w:r>
        <w:t></w:t>
      </w:r>
      <w:r>
        <w:t></w:t>
      </w:r>
      <w:r>
        <w:t></w:t>
      </w:r>
      <w:r>
        <w:t></w:t>
      </w:r>
      <w:r>
        <w:t></w:t>
      </w:r>
      <w:r>
        <w:t></w:t>
      </w:r>
    </w:p>
    <w:p w:rsidR="00077125" w:rsidRDefault="00077125" w:rsidP="00077125">
      <w:r>
        <w:rPr>
          <w:rFonts w:hint="eastAsia"/>
        </w:rPr>
        <w:t>Висновки</w:t>
      </w:r>
      <w:r>
        <w:t></w:t>
      </w:r>
      <w:r>
        <w:rPr>
          <w:rFonts w:hint="eastAsia"/>
        </w:rPr>
        <w:t>до</w:t>
      </w:r>
      <w:r>
        <w:t></w:t>
      </w:r>
      <w:r>
        <w:rPr>
          <w:rFonts w:hint="eastAsia"/>
        </w:rPr>
        <w:t>третього</w:t>
      </w:r>
      <w:r>
        <w:t></w:t>
      </w:r>
      <w:r>
        <w:rPr>
          <w:rFonts w:hint="eastAsia"/>
        </w:rPr>
        <w:t>розділу</w:t>
      </w:r>
      <w:r>
        <w:t></w:t>
      </w:r>
      <w:r>
        <w:rPr>
          <w:rFonts w:hint="eastAsia"/>
        </w:rPr>
        <w:t>…………………………………………</w:t>
      </w:r>
      <w:r>
        <w:t></w:t>
      </w:r>
      <w:r>
        <w:t></w:t>
      </w:r>
      <w:r>
        <w:t></w:t>
      </w:r>
      <w:r>
        <w:t></w:t>
      </w:r>
    </w:p>
    <w:p w:rsidR="00077125" w:rsidRDefault="00077125" w:rsidP="00077125">
      <w:r>
        <w:rPr>
          <w:rFonts w:hint="eastAsia"/>
        </w:rPr>
        <w:t>ЗАГАЛЬНІ</w:t>
      </w:r>
      <w:r>
        <w:t></w:t>
      </w:r>
      <w:r>
        <w:rPr>
          <w:rFonts w:hint="eastAsia"/>
        </w:rPr>
        <w:t>ВИСНОВКИ</w:t>
      </w:r>
      <w:r>
        <w:t></w:t>
      </w:r>
      <w:r>
        <w:rPr>
          <w:rFonts w:hint="eastAsia"/>
        </w:rPr>
        <w:t>………………………………………………</w:t>
      </w:r>
      <w:r>
        <w:t></w:t>
      </w:r>
      <w:r>
        <w:t></w:t>
      </w:r>
      <w:r>
        <w:t></w:t>
      </w:r>
      <w:r>
        <w:t></w:t>
      </w:r>
      <w:r>
        <w:t></w:t>
      </w:r>
    </w:p>
    <w:p w:rsidR="00077125" w:rsidRDefault="00077125" w:rsidP="00077125">
      <w:r>
        <w:rPr>
          <w:rFonts w:hint="eastAsia"/>
        </w:rPr>
        <w:t>СПИСОК</w:t>
      </w:r>
      <w:r>
        <w:t></w:t>
      </w:r>
      <w:r>
        <w:rPr>
          <w:rFonts w:hint="eastAsia"/>
        </w:rPr>
        <w:t>ВИКОРИСТАНИХ</w:t>
      </w:r>
      <w:r>
        <w:t></w:t>
      </w:r>
      <w:r>
        <w:rPr>
          <w:rFonts w:hint="eastAsia"/>
        </w:rPr>
        <w:t>ДЖЕРЕЛ</w:t>
      </w:r>
      <w:r>
        <w:t></w:t>
      </w:r>
      <w:r>
        <w:rPr>
          <w:rFonts w:hint="eastAsia"/>
        </w:rPr>
        <w:t>……………………………</w:t>
      </w:r>
      <w:r>
        <w:t></w:t>
      </w:r>
      <w:r>
        <w:t></w:t>
      </w:r>
      <w:r>
        <w:t></w:t>
      </w:r>
      <w:r>
        <w:t></w:t>
      </w:r>
      <w:r>
        <w:t></w:t>
      </w:r>
      <w:r>
        <w:t></w:t>
      </w:r>
    </w:p>
    <w:p w:rsidR="00077125" w:rsidRDefault="00077125" w:rsidP="00077125">
      <w:r>
        <w:t></w:t>
      </w:r>
      <w:r>
        <w:t></w:t>
      </w:r>
    </w:p>
    <w:p w:rsidR="00077125" w:rsidRDefault="00077125" w:rsidP="00077125">
      <w:r>
        <w:rPr>
          <w:rFonts w:hint="eastAsia"/>
        </w:rPr>
        <w:t>ВСТУП</w:t>
      </w:r>
    </w:p>
    <w:p w:rsidR="00077125" w:rsidRDefault="00077125" w:rsidP="00077125">
      <w:r>
        <w:rPr>
          <w:rFonts w:hint="eastAsia"/>
        </w:rPr>
        <w:t>Сучасна</w:t>
      </w:r>
      <w:r>
        <w:t></w:t>
      </w:r>
      <w:r>
        <w:rPr>
          <w:rFonts w:hint="eastAsia"/>
        </w:rPr>
        <w:t>перська</w:t>
      </w:r>
      <w:r>
        <w:t></w:t>
      </w:r>
      <w:r>
        <w:rPr>
          <w:rFonts w:hint="eastAsia"/>
        </w:rPr>
        <w:t>проза</w:t>
      </w:r>
      <w:r>
        <w:t></w:t>
      </w:r>
      <w:r>
        <w:t></w:t>
      </w:r>
      <w:r>
        <w:rPr>
          <w:rFonts w:hint="eastAsia"/>
        </w:rPr>
        <w:t>яка</w:t>
      </w:r>
      <w:r>
        <w:t></w:t>
      </w:r>
      <w:r>
        <w:rPr>
          <w:rFonts w:hint="eastAsia"/>
        </w:rPr>
        <w:t>має</w:t>
      </w:r>
      <w:r>
        <w:t></w:t>
      </w:r>
      <w:r>
        <w:rPr>
          <w:rFonts w:hint="eastAsia"/>
        </w:rPr>
        <w:t>давнє</w:t>
      </w:r>
      <w:r>
        <w:t></w:t>
      </w:r>
      <w:r>
        <w:rPr>
          <w:rFonts w:hint="eastAsia"/>
        </w:rPr>
        <w:t>історичне</w:t>
      </w:r>
      <w:r>
        <w:t></w:t>
      </w:r>
      <w:r>
        <w:rPr>
          <w:rFonts w:hint="eastAsia"/>
        </w:rPr>
        <w:t>коріння</w:t>
      </w:r>
      <w:r>
        <w:t></w:t>
      </w:r>
      <w:r>
        <w:rPr>
          <w:rFonts w:hint="eastAsia"/>
        </w:rPr>
        <w:t>та</w:t>
      </w:r>
      <w:r>
        <w:t></w:t>
      </w:r>
      <w:r>
        <w:rPr>
          <w:rFonts w:hint="eastAsia"/>
        </w:rPr>
        <w:t>традиції</w:t>
      </w:r>
      <w:r>
        <w:t></w:t>
      </w:r>
      <w:r>
        <w:t></w:t>
      </w:r>
      <w:r>
        <w:rPr>
          <w:rFonts w:hint="eastAsia"/>
        </w:rPr>
        <w:t>в</w:t>
      </w:r>
    </w:p>
    <w:p w:rsidR="00077125" w:rsidRDefault="00077125" w:rsidP="00077125">
      <w:r>
        <w:rPr>
          <w:rFonts w:hint="eastAsia"/>
        </w:rPr>
        <w:t>ХХ</w:t>
      </w:r>
      <w:r>
        <w:t></w:t>
      </w:r>
      <w:r>
        <w:rPr>
          <w:rFonts w:hint="eastAsia"/>
        </w:rPr>
        <w:t>столітті</w:t>
      </w:r>
      <w:r>
        <w:t></w:t>
      </w:r>
      <w:r>
        <w:rPr>
          <w:rFonts w:hint="eastAsia"/>
        </w:rPr>
        <w:t>розвивалася</w:t>
      </w:r>
      <w:r>
        <w:t></w:t>
      </w:r>
      <w:r>
        <w:rPr>
          <w:rFonts w:hint="eastAsia"/>
        </w:rPr>
        <w:t>в</w:t>
      </w:r>
      <w:r>
        <w:t></w:t>
      </w:r>
      <w:r>
        <w:rPr>
          <w:rFonts w:hint="eastAsia"/>
        </w:rPr>
        <w:t>умовах</w:t>
      </w:r>
      <w:r>
        <w:t></w:t>
      </w:r>
      <w:r>
        <w:rPr>
          <w:rFonts w:hint="eastAsia"/>
        </w:rPr>
        <w:t>культурної</w:t>
      </w:r>
      <w:r>
        <w:t></w:t>
      </w:r>
      <w:r>
        <w:rPr>
          <w:rFonts w:hint="eastAsia"/>
        </w:rPr>
        <w:t>ізоляції</w:t>
      </w:r>
      <w:r>
        <w:t></w:t>
      </w:r>
      <w:r>
        <w:t></w:t>
      </w:r>
      <w:r>
        <w:rPr>
          <w:rFonts w:hint="eastAsia"/>
        </w:rPr>
        <w:t>зумовленої</w:t>
      </w:r>
      <w:r>
        <w:t></w:t>
      </w:r>
      <w:r>
        <w:rPr>
          <w:rFonts w:hint="eastAsia"/>
        </w:rPr>
        <w:t>політичною</w:t>
      </w:r>
    </w:p>
    <w:p w:rsidR="00077125" w:rsidRDefault="00077125" w:rsidP="00077125">
      <w:r>
        <w:rPr>
          <w:rFonts w:hint="eastAsia"/>
        </w:rPr>
        <w:t>нестабільністю</w:t>
      </w:r>
      <w:r>
        <w:t></w:t>
      </w:r>
      <w:r>
        <w:rPr>
          <w:rFonts w:hint="eastAsia"/>
        </w:rPr>
        <w:t>та</w:t>
      </w:r>
      <w:r>
        <w:t></w:t>
      </w:r>
      <w:r>
        <w:rPr>
          <w:rFonts w:hint="eastAsia"/>
        </w:rPr>
        <w:t>економічною</w:t>
      </w:r>
      <w:r>
        <w:t></w:t>
      </w:r>
      <w:r>
        <w:rPr>
          <w:rFonts w:hint="eastAsia"/>
        </w:rPr>
        <w:t>відсталістю</w:t>
      </w:r>
      <w:r>
        <w:t></w:t>
      </w:r>
      <w:r>
        <w:rPr>
          <w:rFonts w:hint="eastAsia"/>
        </w:rPr>
        <w:t>країни</w:t>
      </w:r>
      <w:r>
        <w:t></w:t>
      </w:r>
      <w:r>
        <w:t></w:t>
      </w:r>
      <w:r>
        <w:rPr>
          <w:rFonts w:hint="eastAsia"/>
        </w:rPr>
        <w:t>а</w:t>
      </w:r>
      <w:r>
        <w:t></w:t>
      </w:r>
      <w:r>
        <w:rPr>
          <w:rFonts w:hint="eastAsia"/>
        </w:rPr>
        <w:t>з</w:t>
      </w:r>
      <w:r>
        <w:t></w:t>
      </w:r>
      <w:r>
        <w:rPr>
          <w:rFonts w:hint="eastAsia"/>
        </w:rPr>
        <w:t>кінця</w:t>
      </w:r>
      <w:r>
        <w:t></w:t>
      </w:r>
      <w:r>
        <w:rPr>
          <w:rFonts w:hint="eastAsia"/>
        </w:rPr>
        <w:t>ХХ</w:t>
      </w:r>
      <w:r>
        <w:t></w:t>
      </w:r>
      <w:r>
        <w:rPr>
          <w:rFonts w:hint="eastAsia"/>
        </w:rPr>
        <w:t>ст</w:t>
      </w:r>
      <w:r>
        <w:t></w:t>
      </w:r>
      <w:r>
        <w:t></w:t>
      </w:r>
      <w:r>
        <w:rPr>
          <w:rFonts w:hint="eastAsia"/>
        </w:rPr>
        <w:t>–</w:t>
      </w:r>
    </w:p>
    <w:p w:rsidR="00077125" w:rsidRDefault="00077125" w:rsidP="00077125">
      <w:r>
        <w:rPr>
          <w:rFonts w:hint="eastAsia"/>
        </w:rPr>
        <w:t>неприйняттям</w:t>
      </w:r>
      <w:r>
        <w:t></w:t>
      </w:r>
      <w:r>
        <w:rPr>
          <w:rFonts w:hint="eastAsia"/>
        </w:rPr>
        <w:t>Ісламської</w:t>
      </w:r>
      <w:r>
        <w:t></w:t>
      </w:r>
      <w:r>
        <w:rPr>
          <w:rFonts w:hint="eastAsia"/>
        </w:rPr>
        <w:t>революції</w:t>
      </w:r>
      <w:r>
        <w:t></w:t>
      </w:r>
      <w:r>
        <w:rPr>
          <w:rFonts w:hint="eastAsia"/>
        </w:rPr>
        <w:t>країнами</w:t>
      </w:r>
      <w:r>
        <w:t></w:t>
      </w:r>
      <w:r>
        <w:rPr>
          <w:rFonts w:hint="eastAsia"/>
        </w:rPr>
        <w:t>Заходу</w:t>
      </w:r>
      <w:r>
        <w:t></w:t>
      </w:r>
    </w:p>
    <w:p w:rsidR="00077125" w:rsidRDefault="00077125" w:rsidP="00077125">
      <w:r>
        <w:rPr>
          <w:rFonts w:hint="eastAsia"/>
        </w:rPr>
        <w:t>В</w:t>
      </w:r>
      <w:r>
        <w:t></w:t>
      </w:r>
      <w:r>
        <w:rPr>
          <w:rFonts w:hint="eastAsia"/>
        </w:rPr>
        <w:t>Ірані</w:t>
      </w:r>
      <w:r>
        <w:t></w:t>
      </w:r>
      <w:r>
        <w:rPr>
          <w:rFonts w:hint="eastAsia"/>
        </w:rPr>
        <w:t>з</w:t>
      </w:r>
      <w:r>
        <w:t></w:t>
      </w:r>
      <w:r>
        <w:rPr>
          <w:rFonts w:hint="eastAsia"/>
        </w:rPr>
        <w:t>середини</w:t>
      </w:r>
      <w:r>
        <w:t></w:t>
      </w:r>
      <w:r>
        <w:rPr>
          <w:rFonts w:hint="eastAsia"/>
        </w:rPr>
        <w:t>ХХ</w:t>
      </w:r>
      <w:r>
        <w:t></w:t>
      </w:r>
      <w:r>
        <w:rPr>
          <w:rFonts w:hint="eastAsia"/>
        </w:rPr>
        <w:t>ст</w:t>
      </w:r>
      <w:r>
        <w:t></w:t>
      </w:r>
      <w:r>
        <w:t></w:t>
      </w:r>
      <w:r>
        <w:rPr>
          <w:rFonts w:hint="eastAsia"/>
        </w:rPr>
        <w:t>впродовж</w:t>
      </w:r>
      <w:r>
        <w:t></w:t>
      </w:r>
      <w:r>
        <w:rPr>
          <w:rFonts w:hint="eastAsia"/>
        </w:rPr>
        <w:t>багатьох</w:t>
      </w:r>
      <w:r>
        <w:t></w:t>
      </w:r>
      <w:r>
        <w:rPr>
          <w:rFonts w:hint="eastAsia"/>
        </w:rPr>
        <w:t>років</w:t>
      </w:r>
      <w:r>
        <w:t></w:t>
      </w:r>
      <w:r>
        <w:rPr>
          <w:rFonts w:hint="eastAsia"/>
        </w:rPr>
        <w:t>іранську</w:t>
      </w:r>
      <w:r>
        <w:t></w:t>
      </w:r>
      <w:r>
        <w:rPr>
          <w:rFonts w:hint="eastAsia"/>
        </w:rPr>
        <w:t>прозу</w:t>
      </w:r>
      <w:r>
        <w:t></w:t>
      </w:r>
      <w:r>
        <w:rPr>
          <w:rFonts w:hint="eastAsia"/>
        </w:rPr>
        <w:t>в</w:t>
      </w:r>
    </w:p>
    <w:p w:rsidR="00077125" w:rsidRDefault="00077125" w:rsidP="00077125">
      <w:r>
        <w:rPr>
          <w:rFonts w:hint="eastAsia"/>
        </w:rPr>
        <w:t>цілому</w:t>
      </w:r>
      <w:r>
        <w:t></w:t>
      </w:r>
      <w:r>
        <w:rPr>
          <w:rFonts w:hint="eastAsia"/>
        </w:rPr>
        <w:t>та</w:t>
      </w:r>
      <w:r>
        <w:t></w:t>
      </w:r>
      <w:r>
        <w:rPr>
          <w:rFonts w:hint="eastAsia"/>
        </w:rPr>
        <w:t>жіночу</w:t>
      </w:r>
      <w:r>
        <w:t></w:t>
      </w:r>
      <w:r>
        <w:rPr>
          <w:rFonts w:hint="eastAsia"/>
        </w:rPr>
        <w:t>прозу</w:t>
      </w:r>
      <w:r>
        <w:t></w:t>
      </w:r>
      <w:r>
        <w:rPr>
          <w:rFonts w:hint="eastAsia"/>
        </w:rPr>
        <w:t>зокрема</w:t>
      </w:r>
      <w:r>
        <w:t></w:t>
      </w:r>
      <w:r>
        <w:rPr>
          <w:rFonts w:hint="eastAsia"/>
        </w:rPr>
        <w:t>досліджували</w:t>
      </w:r>
      <w:r>
        <w:t></w:t>
      </w:r>
      <w:r>
        <w:rPr>
          <w:rFonts w:hint="eastAsia"/>
        </w:rPr>
        <w:t>Я</w:t>
      </w:r>
      <w:r>
        <w:t></w:t>
      </w:r>
      <w:r>
        <w:t></w:t>
      </w:r>
      <w:r>
        <w:rPr>
          <w:rFonts w:hint="eastAsia"/>
        </w:rPr>
        <w:t>Аріянпур</w:t>
      </w:r>
      <w:r>
        <w:t></w:t>
      </w:r>
      <w:r>
        <w:t></w:t>
      </w:r>
      <w:r>
        <w:t></w:t>
      </w:r>
      <w:r>
        <w:t></w:t>
      </w:r>
      <w:r>
        <w:t></w:t>
      </w:r>
      <w:r>
        <w:t></w:t>
      </w:r>
      <w:r>
        <w:t></w:t>
      </w:r>
      <w:r>
        <w:t></w:t>
      </w:r>
      <w:r>
        <w:rPr>
          <w:rFonts w:hint="eastAsia"/>
        </w:rPr>
        <w:t>П</w:t>
      </w:r>
      <w:r>
        <w:t></w:t>
      </w:r>
      <w:r>
        <w:t></w:t>
      </w:r>
      <w:r>
        <w:rPr>
          <w:rFonts w:hint="eastAsia"/>
        </w:rPr>
        <w:t>Ґолі</w:t>
      </w:r>
      <w:r>
        <w:t></w:t>
      </w:r>
      <w:r>
        <w:rPr>
          <w:rFonts w:hint="eastAsia"/>
        </w:rPr>
        <w:t>Заде</w:t>
      </w:r>
    </w:p>
    <w:p w:rsidR="00077125" w:rsidRDefault="00077125" w:rsidP="00077125">
      <w:r>
        <w:t></w:t>
      </w:r>
      <w:r>
        <w:t></w:t>
      </w:r>
      <w:r>
        <w:t></w:t>
      </w:r>
      <w:r>
        <w:t></w:t>
      </w:r>
      <w:r>
        <w:t></w:t>
      </w:r>
      <w:r>
        <w:t></w:t>
      </w:r>
      <w:r>
        <w:t></w:t>
      </w:r>
      <w:r>
        <w:rPr>
          <w:rFonts w:hint="eastAsia"/>
        </w:rPr>
        <w:t>Ш</w:t>
      </w:r>
      <w:r>
        <w:t></w:t>
      </w:r>
      <w:r>
        <w:t></w:t>
      </w:r>
      <w:r>
        <w:rPr>
          <w:rFonts w:hint="eastAsia"/>
        </w:rPr>
        <w:t>Даґіґян</w:t>
      </w:r>
      <w:r>
        <w:t></w:t>
      </w:r>
      <w:r>
        <w:t></w:t>
      </w:r>
      <w:r>
        <w:t></w:t>
      </w:r>
      <w:r>
        <w:t></w:t>
      </w:r>
      <w:r>
        <w:t></w:t>
      </w:r>
      <w:r>
        <w:t></w:t>
      </w:r>
      <w:r>
        <w:t></w:t>
      </w:r>
      <w:r>
        <w:t></w:t>
      </w:r>
      <w:r>
        <w:rPr>
          <w:rFonts w:hint="eastAsia"/>
        </w:rPr>
        <w:t>М</w:t>
      </w:r>
      <w:r>
        <w:t></w:t>
      </w:r>
      <w:r>
        <w:t></w:t>
      </w:r>
      <w:r>
        <w:rPr>
          <w:rFonts w:hint="eastAsia"/>
        </w:rPr>
        <w:t>Джафарі</w:t>
      </w:r>
      <w:r>
        <w:t></w:t>
      </w:r>
      <w:r>
        <w:t></w:t>
      </w:r>
      <w:r>
        <w:t></w:t>
      </w:r>
      <w:r>
        <w:t></w:t>
      </w:r>
      <w:r>
        <w:t></w:t>
      </w:r>
      <w:r>
        <w:t></w:t>
      </w:r>
      <w:r>
        <w:t></w:t>
      </w:r>
      <w:r>
        <w:t></w:t>
      </w:r>
      <w:r>
        <w:rPr>
          <w:rFonts w:hint="eastAsia"/>
        </w:rPr>
        <w:t>А</w:t>
      </w:r>
      <w:r>
        <w:t></w:t>
      </w:r>
      <w:r>
        <w:t></w:t>
      </w:r>
      <w:r>
        <w:rPr>
          <w:rFonts w:hint="eastAsia"/>
        </w:rPr>
        <w:t>Йдолахі</w:t>
      </w:r>
      <w:r>
        <w:t></w:t>
      </w:r>
      <w:r>
        <w:t></w:t>
      </w:r>
      <w:r>
        <w:t></w:t>
      </w:r>
      <w:r>
        <w:t></w:t>
      </w:r>
      <w:r>
        <w:t></w:t>
      </w:r>
      <w:r>
        <w:t></w:t>
      </w:r>
      <w:r>
        <w:t></w:t>
      </w:r>
      <w:r>
        <w:t></w:t>
      </w:r>
      <w:r>
        <w:rPr>
          <w:rFonts w:hint="eastAsia"/>
        </w:rPr>
        <w:t>Х</w:t>
      </w:r>
      <w:r>
        <w:t></w:t>
      </w:r>
      <w:r>
        <w:t></w:t>
      </w:r>
      <w:r>
        <w:rPr>
          <w:rFonts w:hint="eastAsia"/>
        </w:rPr>
        <w:t>Камшад</w:t>
      </w:r>
      <w:r>
        <w:t></w:t>
      </w:r>
      <w:r>
        <w:t></w:t>
      </w:r>
      <w:r>
        <w:t></w:t>
      </w:r>
      <w:r>
        <w:t></w:t>
      </w:r>
      <w:r>
        <w:t></w:t>
      </w:r>
      <w:r>
        <w:t></w:t>
      </w:r>
      <w:r>
        <w:t></w:t>
      </w:r>
    </w:p>
    <w:p w:rsidR="00077125" w:rsidRDefault="00077125" w:rsidP="00077125">
      <w:r>
        <w:rPr>
          <w:rFonts w:hint="eastAsia"/>
        </w:rPr>
        <w:t>Х</w:t>
      </w:r>
      <w:r>
        <w:t></w:t>
      </w:r>
      <w:r>
        <w:t></w:t>
      </w:r>
      <w:r>
        <w:rPr>
          <w:rFonts w:hint="eastAsia"/>
        </w:rPr>
        <w:t>Мірабедіні</w:t>
      </w:r>
      <w:r>
        <w:t></w:t>
      </w:r>
      <w:r>
        <w:t></w:t>
      </w:r>
      <w:r>
        <w:t></w:t>
      </w:r>
      <w:r>
        <w:t></w:t>
      </w:r>
      <w:r>
        <w:t></w:t>
      </w:r>
      <w:r>
        <w:t></w:t>
      </w:r>
      <w:r>
        <w:t></w:t>
      </w:r>
      <w:r>
        <w:t></w:t>
      </w:r>
      <w:r>
        <w:rPr>
          <w:rFonts w:hint="eastAsia"/>
        </w:rPr>
        <w:t>А</w:t>
      </w:r>
      <w:r>
        <w:t></w:t>
      </w:r>
      <w:r>
        <w:t></w:t>
      </w:r>
      <w:r>
        <w:rPr>
          <w:rFonts w:hint="eastAsia"/>
        </w:rPr>
        <w:t>Садеґі</w:t>
      </w:r>
      <w:r>
        <w:t></w:t>
      </w:r>
      <w:r>
        <w:t></w:t>
      </w:r>
      <w:r>
        <w:t></w:t>
      </w:r>
      <w:r>
        <w:t></w:t>
      </w:r>
      <w:r>
        <w:t></w:t>
      </w:r>
      <w:r>
        <w:t></w:t>
      </w:r>
      <w:r>
        <w:t></w:t>
      </w:r>
      <w:r>
        <w:t></w:t>
      </w:r>
      <w:r>
        <w:rPr>
          <w:rFonts w:hint="eastAsia"/>
        </w:rPr>
        <w:t>Е</w:t>
      </w:r>
      <w:r>
        <w:t></w:t>
      </w:r>
      <w:r>
        <w:t></w:t>
      </w:r>
      <w:r>
        <w:rPr>
          <w:rFonts w:hint="eastAsia"/>
        </w:rPr>
        <w:t>Салімі</w:t>
      </w:r>
      <w:r>
        <w:t></w:t>
      </w:r>
      <w:r>
        <w:rPr>
          <w:rFonts w:hint="eastAsia"/>
        </w:rPr>
        <w:t>Кучі</w:t>
      </w:r>
      <w:r>
        <w:t></w:t>
      </w:r>
      <w:r>
        <w:t></w:t>
      </w:r>
      <w:r>
        <w:t></w:t>
      </w:r>
      <w:r>
        <w:t></w:t>
      </w:r>
      <w:r>
        <w:t></w:t>
      </w:r>
      <w:r>
        <w:t></w:t>
      </w:r>
      <w:r>
        <w:t></w:t>
      </w:r>
      <w:r>
        <w:t></w:t>
      </w:r>
      <w:r>
        <w:rPr>
          <w:rFonts w:hint="eastAsia"/>
        </w:rPr>
        <w:t>А</w:t>
      </w:r>
      <w:r>
        <w:t></w:t>
      </w:r>
      <w:r>
        <w:t></w:t>
      </w:r>
      <w:r>
        <w:rPr>
          <w:rFonts w:hint="eastAsia"/>
        </w:rPr>
        <w:t>Серадж</w:t>
      </w:r>
      <w:r>
        <w:t></w:t>
      </w:r>
      <w:r>
        <w:t></w:t>
      </w:r>
      <w:r>
        <w:t></w:t>
      </w:r>
      <w:r>
        <w:t></w:t>
      </w:r>
      <w:r>
        <w:t></w:t>
      </w:r>
      <w:r>
        <w:t></w:t>
      </w:r>
      <w:r>
        <w:t></w:t>
      </w:r>
    </w:p>
    <w:p w:rsidR="00077125" w:rsidRDefault="00077125" w:rsidP="00077125">
      <w:r>
        <w:rPr>
          <w:rFonts w:hint="eastAsia"/>
        </w:rPr>
        <w:t>С</w:t>
      </w:r>
      <w:r>
        <w:t></w:t>
      </w:r>
      <w:r>
        <w:t></w:t>
      </w:r>
      <w:r>
        <w:rPr>
          <w:rFonts w:hint="eastAsia"/>
        </w:rPr>
        <w:t>Таґізаде</w:t>
      </w:r>
      <w:r>
        <w:t></w:t>
      </w:r>
      <w:r>
        <w:t></w:t>
      </w:r>
      <w:r>
        <w:t></w:t>
      </w:r>
      <w:r>
        <w:t></w:t>
      </w:r>
      <w:r>
        <w:t></w:t>
      </w:r>
      <w:r>
        <w:t></w:t>
      </w:r>
      <w:r>
        <w:t></w:t>
      </w:r>
      <w:r>
        <w:t></w:t>
      </w:r>
      <w:r>
        <w:rPr>
          <w:rFonts w:hint="eastAsia"/>
        </w:rPr>
        <w:t>К</w:t>
      </w:r>
      <w:r>
        <w:t></w:t>
      </w:r>
      <w:r>
        <w:t></w:t>
      </w:r>
      <w:r>
        <w:rPr>
          <w:rFonts w:hint="eastAsia"/>
        </w:rPr>
        <w:t>Хасан</w:t>
      </w:r>
      <w:r>
        <w:t></w:t>
      </w:r>
      <w:r>
        <w:rPr>
          <w:rFonts w:hint="eastAsia"/>
        </w:rPr>
        <w:t>Лі</w:t>
      </w:r>
      <w:r>
        <w:t></w:t>
      </w:r>
      <w:r>
        <w:t></w:t>
      </w:r>
      <w:r>
        <w:t></w:t>
      </w:r>
      <w:r>
        <w:t></w:t>
      </w:r>
      <w:r>
        <w:t></w:t>
      </w:r>
      <w:r>
        <w:t></w:t>
      </w:r>
      <w:r>
        <w:t></w:t>
      </w:r>
      <w:r>
        <w:t></w:t>
      </w:r>
      <w:r>
        <w:rPr>
          <w:rFonts w:hint="eastAsia"/>
        </w:rPr>
        <w:t>Дж</w:t>
      </w:r>
      <w:r>
        <w:t></w:t>
      </w:r>
      <w:r>
        <w:t></w:t>
      </w:r>
      <w:r>
        <w:rPr>
          <w:rFonts w:hint="eastAsia"/>
        </w:rPr>
        <w:t>Есхаґян</w:t>
      </w:r>
      <w:r>
        <w:t></w:t>
      </w:r>
      <w:r>
        <w:t></w:t>
      </w:r>
      <w:r>
        <w:t></w:t>
      </w:r>
      <w:r>
        <w:t></w:t>
      </w:r>
      <w:r>
        <w:t></w:t>
      </w:r>
      <w:r>
        <w:t></w:t>
      </w:r>
      <w:r>
        <w:t></w:t>
      </w:r>
      <w:r>
        <w:t></w:t>
      </w:r>
      <w:r>
        <w:rPr>
          <w:rFonts w:hint="eastAsia"/>
        </w:rPr>
        <w:t>М</w:t>
      </w:r>
      <w:r>
        <w:t></w:t>
      </w:r>
      <w:r>
        <w:t></w:t>
      </w:r>
      <w:r>
        <w:rPr>
          <w:rFonts w:hint="eastAsia"/>
        </w:rPr>
        <w:t>Яхаґі</w:t>
      </w:r>
      <w:r>
        <w:t></w:t>
      </w:r>
      <w:r>
        <w:t></w:t>
      </w:r>
      <w:r>
        <w:t></w:t>
      </w:r>
      <w:r>
        <w:t></w:t>
      </w:r>
      <w:r>
        <w:t></w:t>
      </w:r>
      <w:r>
        <w:t></w:t>
      </w:r>
      <w:r>
        <w:t></w:t>
      </w:r>
      <w:r>
        <w:t></w:t>
      </w:r>
      <w:r>
        <w:rPr>
          <w:rFonts w:hint="eastAsia"/>
        </w:rPr>
        <w:t>Останнім</w:t>
      </w:r>
    </w:p>
    <w:p w:rsidR="00077125" w:rsidRDefault="00077125" w:rsidP="00077125">
      <w:r>
        <w:rPr>
          <w:rFonts w:hint="eastAsia"/>
        </w:rPr>
        <w:t>часом</w:t>
      </w:r>
      <w:r>
        <w:t></w:t>
      </w:r>
      <w:r>
        <w:rPr>
          <w:rFonts w:hint="eastAsia"/>
        </w:rPr>
        <w:t>багато</w:t>
      </w:r>
      <w:r>
        <w:t></w:t>
      </w:r>
      <w:r>
        <w:rPr>
          <w:rFonts w:hint="eastAsia"/>
        </w:rPr>
        <w:t>уваги</w:t>
      </w:r>
      <w:r>
        <w:t></w:t>
      </w:r>
      <w:r>
        <w:rPr>
          <w:rFonts w:hint="eastAsia"/>
        </w:rPr>
        <w:t>цим</w:t>
      </w:r>
      <w:r>
        <w:t></w:t>
      </w:r>
      <w:r>
        <w:rPr>
          <w:rFonts w:hint="eastAsia"/>
        </w:rPr>
        <w:t>питанням</w:t>
      </w:r>
      <w:r>
        <w:t></w:t>
      </w:r>
      <w:r>
        <w:rPr>
          <w:rFonts w:hint="eastAsia"/>
        </w:rPr>
        <w:t>приділяє</w:t>
      </w:r>
      <w:r>
        <w:t></w:t>
      </w:r>
      <w:r>
        <w:rPr>
          <w:rFonts w:hint="eastAsia"/>
        </w:rPr>
        <w:t>К</w:t>
      </w:r>
      <w:r>
        <w:t></w:t>
      </w:r>
      <w:r>
        <w:t></w:t>
      </w:r>
      <w:r>
        <w:rPr>
          <w:rFonts w:hint="eastAsia"/>
        </w:rPr>
        <w:t>Талаттоф</w:t>
      </w:r>
      <w:r>
        <w:t></w:t>
      </w:r>
      <w:r>
        <w:t></w:t>
      </w:r>
      <w:r>
        <w:rPr>
          <w:rFonts w:hint="eastAsia"/>
        </w:rPr>
        <w:t>який</w:t>
      </w:r>
      <w:r>
        <w:t></w:t>
      </w:r>
      <w:r>
        <w:rPr>
          <w:rFonts w:hint="eastAsia"/>
        </w:rPr>
        <w:t>викладає</w:t>
      </w:r>
      <w:r>
        <w:t></w:t>
      </w:r>
      <w:r>
        <w:rPr>
          <w:rFonts w:hint="eastAsia"/>
        </w:rPr>
        <w:t>у</w:t>
      </w:r>
    </w:p>
    <w:p w:rsidR="00077125" w:rsidRDefault="00077125" w:rsidP="00077125">
      <w:r>
        <w:rPr>
          <w:rFonts w:hint="eastAsia"/>
        </w:rPr>
        <w:t>Прінстонському</w:t>
      </w:r>
      <w:r>
        <w:t></w:t>
      </w:r>
      <w:r>
        <w:rPr>
          <w:rFonts w:hint="eastAsia"/>
        </w:rPr>
        <w:t>університеті</w:t>
      </w:r>
      <w:r>
        <w:t></w:t>
      </w:r>
      <w:r>
        <w:t></w:t>
      </w:r>
      <w:r>
        <w:t></w:t>
      </w:r>
      <w:r>
        <w:t></w:t>
      </w:r>
      <w:r>
        <w:t></w:t>
      </w:r>
      <w:r>
        <w:t></w:t>
      </w:r>
      <w:r>
        <w:t></w:t>
      </w:r>
      <w:r>
        <w:t></w:t>
      </w:r>
      <w:r>
        <w:t></w:t>
      </w:r>
      <w:r>
        <w:t></w:t>
      </w:r>
      <w:r>
        <w:t></w:t>
      </w:r>
      <w:r>
        <w:t></w:t>
      </w:r>
      <w:r>
        <w:t></w:t>
      </w:r>
      <w:r>
        <w:t></w:t>
      </w:r>
      <w:r>
        <w:t></w:t>
      </w:r>
      <w:r>
        <w:t></w:t>
      </w:r>
      <w:r>
        <w:t></w:t>
      </w:r>
      <w:r>
        <w:t></w:t>
      </w:r>
      <w:r>
        <w:rPr>
          <w:rFonts w:hint="eastAsia"/>
        </w:rPr>
        <w:t>Свій</w:t>
      </w:r>
      <w:r>
        <w:t></w:t>
      </w:r>
      <w:r>
        <w:rPr>
          <w:rFonts w:hint="eastAsia"/>
        </w:rPr>
        <w:t>внесок</w:t>
      </w:r>
      <w:r>
        <w:t></w:t>
      </w:r>
      <w:r>
        <w:rPr>
          <w:rFonts w:hint="eastAsia"/>
        </w:rPr>
        <w:t>у</w:t>
      </w:r>
      <w:r>
        <w:t></w:t>
      </w:r>
      <w:r>
        <w:rPr>
          <w:rFonts w:hint="eastAsia"/>
        </w:rPr>
        <w:t>вивчення</w:t>
      </w:r>
      <w:r>
        <w:t></w:t>
      </w:r>
      <w:r>
        <w:rPr>
          <w:rFonts w:hint="eastAsia"/>
        </w:rPr>
        <w:t>та</w:t>
      </w:r>
    </w:p>
    <w:p w:rsidR="00077125" w:rsidRDefault="00077125" w:rsidP="00077125">
      <w:r>
        <w:rPr>
          <w:rFonts w:hint="eastAsia"/>
        </w:rPr>
        <w:t>переклад</w:t>
      </w:r>
      <w:r>
        <w:t></w:t>
      </w:r>
      <w:r>
        <w:rPr>
          <w:rFonts w:hint="eastAsia"/>
        </w:rPr>
        <w:t>сучасної</w:t>
      </w:r>
      <w:r>
        <w:t></w:t>
      </w:r>
      <w:r>
        <w:rPr>
          <w:rFonts w:hint="eastAsia"/>
        </w:rPr>
        <w:t>жіночої</w:t>
      </w:r>
      <w:r>
        <w:t></w:t>
      </w:r>
      <w:r>
        <w:rPr>
          <w:rFonts w:hint="eastAsia"/>
        </w:rPr>
        <w:t>літератури</w:t>
      </w:r>
      <w:r>
        <w:t></w:t>
      </w:r>
      <w:r>
        <w:rPr>
          <w:rFonts w:hint="eastAsia"/>
        </w:rPr>
        <w:t>Ірану</w:t>
      </w:r>
      <w:r>
        <w:t></w:t>
      </w:r>
      <w:r>
        <w:rPr>
          <w:rFonts w:hint="eastAsia"/>
        </w:rPr>
        <w:t>зробила</w:t>
      </w:r>
      <w:r>
        <w:t></w:t>
      </w:r>
      <w:r>
        <w:rPr>
          <w:rFonts w:hint="eastAsia"/>
        </w:rPr>
        <w:t>іранка</w:t>
      </w:r>
      <w:r>
        <w:t></w:t>
      </w:r>
      <w:r>
        <w:rPr>
          <w:rFonts w:hint="eastAsia"/>
        </w:rPr>
        <w:t>М</w:t>
      </w:r>
      <w:r>
        <w:t></w:t>
      </w:r>
      <w:r>
        <w:t></w:t>
      </w:r>
      <w:r>
        <w:rPr>
          <w:rFonts w:hint="eastAsia"/>
        </w:rPr>
        <w:t>Норузі</w:t>
      </w:r>
      <w:r>
        <w:t></w:t>
      </w:r>
      <w:r>
        <w:t></w:t>
      </w:r>
      <w:r>
        <w:t></w:t>
      </w:r>
      <w:r>
        <w:t></w:t>
      </w:r>
      <w:r>
        <w:t></w:t>
      </w:r>
      <w:r>
        <w:t></w:t>
      </w:r>
      <w:r>
        <w:t></w:t>
      </w:r>
      <w:r>
        <w:t></w:t>
      </w:r>
      <w:r>
        <w:t></w:t>
      </w:r>
    </w:p>
    <w:p w:rsidR="00077125" w:rsidRDefault="00077125" w:rsidP="00077125">
      <w:r>
        <w:t></w:t>
      </w:r>
      <w:r>
        <w:t></w:t>
      </w:r>
      <w:r>
        <w:t></w:t>
      </w:r>
      <w:r>
        <w:t></w:t>
      </w:r>
      <w:r>
        <w:t></w:t>
      </w:r>
      <w:r>
        <w:rPr>
          <w:rFonts w:hint="eastAsia"/>
        </w:rPr>
        <w:t>яка</w:t>
      </w:r>
      <w:r>
        <w:t></w:t>
      </w:r>
      <w:r>
        <w:rPr>
          <w:rFonts w:hint="eastAsia"/>
        </w:rPr>
        <w:t>найбільше</w:t>
      </w:r>
      <w:r>
        <w:t></w:t>
      </w:r>
      <w:r>
        <w:rPr>
          <w:rFonts w:hint="eastAsia"/>
        </w:rPr>
        <w:t>приділяє</w:t>
      </w:r>
      <w:r>
        <w:t></w:t>
      </w:r>
      <w:r>
        <w:rPr>
          <w:rFonts w:hint="eastAsia"/>
        </w:rPr>
        <w:t>уваги</w:t>
      </w:r>
      <w:r>
        <w:t></w:t>
      </w:r>
      <w:r>
        <w:rPr>
          <w:rFonts w:hint="eastAsia"/>
        </w:rPr>
        <w:t>творчості</w:t>
      </w:r>
      <w:r>
        <w:t></w:t>
      </w:r>
      <w:r>
        <w:rPr>
          <w:rFonts w:hint="eastAsia"/>
        </w:rPr>
        <w:t>Ш</w:t>
      </w:r>
      <w:r>
        <w:t></w:t>
      </w:r>
      <w:r>
        <w:t></w:t>
      </w:r>
      <w:r>
        <w:rPr>
          <w:rFonts w:hint="eastAsia"/>
        </w:rPr>
        <w:t>Парсипур</w:t>
      </w:r>
      <w:r>
        <w:t></w:t>
      </w:r>
      <w:r>
        <w:t></w:t>
      </w:r>
      <w:r>
        <w:t></w:t>
      </w:r>
      <w:r>
        <w:t></w:t>
      </w:r>
      <w:r>
        <w:t></w:t>
      </w:r>
      <w:r>
        <w:t></w:t>
      </w:r>
      <w:r>
        <w:t></w:t>
      </w:r>
      <w:r>
        <w:t></w:t>
      </w:r>
      <w:r>
        <w:t></w:t>
      </w:r>
      <w:r>
        <w:t>ی</w:t>
      </w:r>
      <w:r>
        <w:t></w:t>
      </w:r>
      <w:r>
        <w:t></w:t>
      </w:r>
      <w:r>
        <w:t></w:t>
      </w:r>
      <w:r>
        <w:t></w:t>
      </w:r>
      <w:r>
        <w:t></w:t>
      </w:r>
      <w:r>
        <w:t></w:t>
      </w:r>
      <w:r>
        <w:t></w:t>
      </w:r>
      <w:r>
        <w:t></w:t>
      </w:r>
      <w:r>
        <w:t></w:t>
      </w:r>
      <w:r>
        <w:rPr>
          <w:rFonts w:hint="eastAsia"/>
        </w:rPr>
        <w:t>та</w:t>
      </w:r>
    </w:p>
    <w:p w:rsidR="00077125" w:rsidRDefault="00077125" w:rsidP="00077125">
      <w:r>
        <w:rPr>
          <w:rFonts w:hint="eastAsia"/>
        </w:rPr>
        <w:t>З</w:t>
      </w:r>
      <w:r>
        <w:t></w:t>
      </w:r>
      <w:r>
        <w:t></w:t>
      </w:r>
      <w:r>
        <w:rPr>
          <w:rFonts w:hint="eastAsia"/>
        </w:rPr>
        <w:t>Пірзад</w:t>
      </w:r>
      <w:r>
        <w:t></w:t>
      </w:r>
      <w:r>
        <w:t></w:t>
      </w:r>
      <w:r>
        <w:t>ی</w:t>
      </w:r>
      <w:r>
        <w:t></w:t>
      </w:r>
      <w:r>
        <w:t></w:t>
      </w:r>
      <w:r>
        <w:t></w:t>
      </w:r>
      <w:r>
        <w:t></w:t>
      </w:r>
      <w:r>
        <w:t></w:t>
      </w:r>
      <w:r>
        <w:t></w:t>
      </w:r>
      <w:r>
        <w:t>ی</w:t>
      </w:r>
      <w:r>
        <w:t></w:t>
      </w:r>
      <w:r>
        <w:t></w:t>
      </w:r>
      <w:r>
        <w:t></w:t>
      </w:r>
      <w:r>
        <w:t></w:t>
      </w:r>
      <w:r>
        <w:rPr>
          <w:rFonts w:hint="eastAsia"/>
        </w:rPr>
        <w:t>Творчість</w:t>
      </w:r>
      <w:r>
        <w:t></w:t>
      </w:r>
      <w:r>
        <w:rPr>
          <w:rFonts w:hint="eastAsia"/>
        </w:rPr>
        <w:t>С</w:t>
      </w:r>
      <w:r>
        <w:t></w:t>
      </w:r>
      <w:r>
        <w:t></w:t>
      </w:r>
      <w:r>
        <w:rPr>
          <w:rFonts w:hint="eastAsia"/>
        </w:rPr>
        <w:t>Данешвар</w:t>
      </w:r>
      <w:r>
        <w:t></w:t>
      </w:r>
      <w:r>
        <w:t></w:t>
      </w:r>
      <w:r>
        <w:rPr>
          <w:rFonts w:hint="eastAsia"/>
        </w:rPr>
        <w:t>зокрема</w:t>
      </w:r>
      <w:r>
        <w:t></w:t>
      </w:r>
      <w:r>
        <w:t></w:t>
      </w:r>
      <w:r>
        <w:rPr>
          <w:rFonts w:hint="eastAsia"/>
        </w:rPr>
        <w:t>її</w:t>
      </w:r>
      <w:r>
        <w:t></w:t>
      </w:r>
      <w:r>
        <w:rPr>
          <w:rFonts w:hint="eastAsia"/>
        </w:rPr>
        <w:t>роман</w:t>
      </w:r>
      <w:r>
        <w:t></w:t>
      </w:r>
      <w:r>
        <w:t></w:t>
      </w:r>
      <w:r>
        <w:rPr>
          <w:rFonts w:hint="eastAsia"/>
        </w:rPr>
        <w:t>Сувашон</w:t>
      </w:r>
      <w:r>
        <w:t></w:t>
      </w:r>
      <w:r>
        <w:t></w:t>
      </w:r>
    </w:p>
    <w:p w:rsidR="00077125" w:rsidRDefault="00077125" w:rsidP="00077125">
      <w:r>
        <w:rPr>
          <w:rFonts w:hint="eastAsia"/>
        </w:rPr>
        <w:t>досліджувала</w:t>
      </w:r>
      <w:r>
        <w:t></w:t>
      </w:r>
      <w:r>
        <w:rPr>
          <w:rFonts w:hint="eastAsia"/>
        </w:rPr>
        <w:t>американка</w:t>
      </w:r>
      <w:r>
        <w:t></w:t>
      </w:r>
      <w:r>
        <w:rPr>
          <w:rFonts w:hint="eastAsia"/>
        </w:rPr>
        <w:t>іранського</w:t>
      </w:r>
      <w:r>
        <w:t></w:t>
      </w:r>
      <w:r>
        <w:rPr>
          <w:rFonts w:hint="eastAsia"/>
        </w:rPr>
        <w:t>походження</w:t>
      </w:r>
      <w:r>
        <w:t></w:t>
      </w:r>
      <w:r>
        <w:rPr>
          <w:rFonts w:hint="eastAsia"/>
        </w:rPr>
        <w:t>Я</w:t>
      </w:r>
      <w:r>
        <w:t></w:t>
      </w:r>
      <w:r>
        <w:t></w:t>
      </w:r>
      <w:r>
        <w:rPr>
          <w:rFonts w:hint="eastAsia"/>
        </w:rPr>
        <w:t>Джахед</w:t>
      </w:r>
      <w:r>
        <w:t></w:t>
      </w:r>
      <w:r>
        <w:t></w:t>
      </w:r>
      <w:r>
        <w:t></w:t>
      </w:r>
      <w:r>
        <w:t></w:t>
      </w:r>
      <w:r>
        <w:t></w:t>
      </w:r>
      <w:r>
        <w:t></w:t>
      </w:r>
      <w:r>
        <w:t></w:t>
      </w:r>
      <w:r>
        <w:t></w:t>
      </w:r>
      <w:r>
        <w:rPr>
          <w:rFonts w:hint="eastAsia"/>
        </w:rPr>
        <w:t>Із</w:t>
      </w:r>
    </w:p>
    <w:p w:rsidR="00077125" w:rsidRDefault="00077125" w:rsidP="00077125">
      <w:r>
        <w:rPr>
          <w:rFonts w:hint="eastAsia"/>
        </w:rPr>
        <w:t>досліджень</w:t>
      </w:r>
      <w:r>
        <w:t></w:t>
      </w:r>
      <w:r>
        <w:rPr>
          <w:rFonts w:hint="eastAsia"/>
        </w:rPr>
        <w:t>вітчизняних</w:t>
      </w:r>
      <w:r>
        <w:t></w:t>
      </w:r>
      <w:r>
        <w:rPr>
          <w:rFonts w:hint="eastAsia"/>
        </w:rPr>
        <w:t>іраністів</w:t>
      </w:r>
      <w:r>
        <w:t></w:t>
      </w:r>
      <w:r>
        <w:rPr>
          <w:rFonts w:hint="eastAsia"/>
        </w:rPr>
        <w:t>можна</w:t>
      </w:r>
      <w:r>
        <w:t></w:t>
      </w:r>
      <w:r>
        <w:rPr>
          <w:rFonts w:hint="eastAsia"/>
        </w:rPr>
        <w:t>назвати</w:t>
      </w:r>
      <w:r>
        <w:t></w:t>
      </w:r>
      <w:r>
        <w:rPr>
          <w:rFonts w:hint="eastAsia"/>
        </w:rPr>
        <w:t>працю</w:t>
      </w:r>
      <w:r>
        <w:t></w:t>
      </w:r>
      <w:r>
        <w:rPr>
          <w:rFonts w:hint="eastAsia"/>
        </w:rPr>
        <w:t>О</w:t>
      </w:r>
      <w:r>
        <w:t></w:t>
      </w:r>
      <w:r>
        <w:t></w:t>
      </w:r>
      <w:r>
        <w:rPr>
          <w:rFonts w:hint="eastAsia"/>
        </w:rPr>
        <w:t>М</w:t>
      </w:r>
      <w:r>
        <w:t></w:t>
      </w:r>
      <w:r>
        <w:t></w:t>
      </w:r>
      <w:r>
        <w:rPr>
          <w:rFonts w:hint="eastAsia"/>
        </w:rPr>
        <w:t>Конончук</w:t>
      </w:r>
    </w:p>
    <w:p w:rsidR="00077125" w:rsidRDefault="00077125" w:rsidP="00077125">
      <w:r>
        <w:t></w:t>
      </w:r>
      <w:r>
        <w:rPr>
          <w:rFonts w:hint="eastAsia"/>
        </w:rPr>
        <w:t>Стильова</w:t>
      </w:r>
      <w:r>
        <w:t></w:t>
      </w:r>
      <w:r>
        <w:rPr>
          <w:rFonts w:hint="eastAsia"/>
        </w:rPr>
        <w:t>парадигма</w:t>
      </w:r>
      <w:r>
        <w:t></w:t>
      </w:r>
      <w:r>
        <w:rPr>
          <w:rFonts w:hint="eastAsia"/>
        </w:rPr>
        <w:t>перської</w:t>
      </w:r>
      <w:r>
        <w:t></w:t>
      </w:r>
      <w:r>
        <w:rPr>
          <w:rFonts w:hint="eastAsia"/>
        </w:rPr>
        <w:t>новелістики</w:t>
      </w:r>
      <w:r>
        <w:t></w:t>
      </w:r>
      <w:r>
        <w:t></w:t>
      </w:r>
      <w:r>
        <w:t></w:t>
      </w:r>
      <w:r>
        <w:t></w:t>
      </w:r>
      <w:r>
        <w:rPr>
          <w:rFonts w:hint="eastAsia"/>
        </w:rPr>
        <w:t>х</w:t>
      </w:r>
      <w:r>
        <w:t></w:t>
      </w:r>
      <w:r>
        <w:rPr>
          <w:rFonts w:hint="eastAsia"/>
        </w:rPr>
        <w:t>–</w:t>
      </w:r>
      <w:r>
        <w:t></w:t>
      </w:r>
      <w:r>
        <w:t></w:t>
      </w:r>
      <w:r>
        <w:t></w:t>
      </w:r>
      <w:r>
        <w:t></w:t>
      </w:r>
      <w:r>
        <w:rPr>
          <w:rFonts w:hint="eastAsia"/>
        </w:rPr>
        <w:t>х</w:t>
      </w:r>
      <w:r>
        <w:t></w:t>
      </w:r>
      <w:r>
        <w:rPr>
          <w:rFonts w:hint="eastAsia"/>
        </w:rPr>
        <w:t>років</w:t>
      </w:r>
      <w:r>
        <w:t></w:t>
      </w:r>
      <w:r>
        <w:rPr>
          <w:rFonts w:hint="eastAsia"/>
        </w:rPr>
        <w:t>ХХ</w:t>
      </w:r>
      <w:r>
        <w:t></w:t>
      </w:r>
      <w:r>
        <w:rPr>
          <w:rFonts w:hint="eastAsia"/>
        </w:rPr>
        <w:t>ст</w:t>
      </w:r>
      <w:r>
        <w:t></w:t>
      </w:r>
      <w:r>
        <w:t></w:t>
      </w:r>
      <w:r>
        <w:t></w:t>
      </w:r>
      <w:r>
        <w:t></w:t>
      </w:r>
      <w:r>
        <w:t></w:t>
      </w:r>
      <w:r>
        <w:t></w:t>
      </w:r>
      <w:r>
        <w:t></w:t>
      </w:r>
      <w:r>
        <w:t></w:t>
      </w:r>
    </w:p>
    <w:p w:rsidR="00077125" w:rsidRDefault="00077125" w:rsidP="00077125">
      <w:r>
        <w:rPr>
          <w:rFonts w:hint="eastAsia"/>
        </w:rPr>
        <w:t>присвячена</w:t>
      </w:r>
      <w:r>
        <w:t></w:t>
      </w:r>
      <w:r>
        <w:rPr>
          <w:rFonts w:hint="eastAsia"/>
        </w:rPr>
        <w:t>перській</w:t>
      </w:r>
      <w:r>
        <w:t></w:t>
      </w:r>
      <w:r>
        <w:rPr>
          <w:rFonts w:hint="eastAsia"/>
        </w:rPr>
        <w:t>літературі</w:t>
      </w:r>
      <w:r>
        <w:t></w:t>
      </w:r>
      <w:r>
        <w:t></w:t>
      </w:r>
      <w:r>
        <w:t></w:t>
      </w:r>
      <w:r>
        <w:t></w:t>
      </w:r>
      <w:r>
        <w:t></w:t>
      </w:r>
      <w:r>
        <w:t></w:t>
      </w:r>
      <w:r>
        <w:t></w:t>
      </w:r>
      <w:r>
        <w:rPr>
          <w:rFonts w:hint="eastAsia"/>
        </w:rPr>
        <w:t>рр</w:t>
      </w:r>
      <w:r>
        <w:t></w:t>
      </w:r>
      <w:r>
        <w:t></w:t>
      </w:r>
      <w:r>
        <w:rPr>
          <w:rFonts w:hint="eastAsia"/>
        </w:rPr>
        <w:t>ХХ</w:t>
      </w:r>
      <w:r>
        <w:t></w:t>
      </w:r>
      <w:r>
        <w:rPr>
          <w:rFonts w:hint="eastAsia"/>
        </w:rPr>
        <w:t>століття</w:t>
      </w:r>
      <w:r>
        <w:t></w:t>
      </w:r>
      <w:r>
        <w:t></w:t>
      </w:r>
      <w:r>
        <w:rPr>
          <w:rFonts w:hint="eastAsia"/>
        </w:rPr>
        <w:t>однак</w:t>
      </w:r>
      <w:r>
        <w:t></w:t>
      </w:r>
      <w:r>
        <w:rPr>
          <w:rFonts w:hint="eastAsia"/>
        </w:rPr>
        <w:t>яка</w:t>
      </w:r>
      <w:r>
        <w:t></w:t>
      </w:r>
      <w:r>
        <w:rPr>
          <w:rFonts w:hint="eastAsia"/>
        </w:rPr>
        <w:t>окремо</w:t>
      </w:r>
      <w:r>
        <w:t></w:t>
      </w:r>
      <w:r>
        <w:rPr>
          <w:rFonts w:hint="eastAsia"/>
        </w:rPr>
        <w:t>жіночу</w:t>
      </w:r>
    </w:p>
    <w:p w:rsidR="00077125" w:rsidRDefault="00077125" w:rsidP="00077125">
      <w:r>
        <w:rPr>
          <w:rFonts w:hint="eastAsia"/>
        </w:rPr>
        <w:t>літературу</w:t>
      </w:r>
      <w:r>
        <w:t></w:t>
      </w:r>
      <w:r>
        <w:rPr>
          <w:rFonts w:hint="eastAsia"/>
        </w:rPr>
        <w:t>не</w:t>
      </w:r>
      <w:r>
        <w:t></w:t>
      </w:r>
      <w:r>
        <w:rPr>
          <w:rFonts w:hint="eastAsia"/>
        </w:rPr>
        <w:t>розглядає</w:t>
      </w:r>
      <w:r>
        <w:t></w:t>
      </w:r>
      <w:r>
        <w:t></w:t>
      </w:r>
      <w:r>
        <w:rPr>
          <w:rFonts w:hint="eastAsia"/>
        </w:rPr>
        <w:t>Процеси</w:t>
      </w:r>
      <w:r>
        <w:t></w:t>
      </w:r>
      <w:r>
        <w:t></w:t>
      </w:r>
      <w:r>
        <w:rPr>
          <w:rFonts w:hint="eastAsia"/>
        </w:rPr>
        <w:t>аналогічні</w:t>
      </w:r>
      <w:r>
        <w:t></w:t>
      </w:r>
      <w:r>
        <w:rPr>
          <w:rFonts w:hint="eastAsia"/>
        </w:rPr>
        <w:t>тим</w:t>
      </w:r>
      <w:r>
        <w:t></w:t>
      </w:r>
      <w:r>
        <w:t></w:t>
      </w:r>
      <w:r>
        <w:rPr>
          <w:rFonts w:hint="eastAsia"/>
        </w:rPr>
        <w:t>що</w:t>
      </w:r>
      <w:r>
        <w:t></w:t>
      </w:r>
      <w:r>
        <w:rPr>
          <w:rFonts w:hint="eastAsia"/>
        </w:rPr>
        <w:t>відбуваються</w:t>
      </w:r>
      <w:r>
        <w:t></w:t>
      </w:r>
      <w:r>
        <w:rPr>
          <w:rFonts w:hint="eastAsia"/>
        </w:rPr>
        <w:t>в</w:t>
      </w:r>
      <w:r>
        <w:t></w:t>
      </w:r>
      <w:r>
        <w:rPr>
          <w:rFonts w:hint="eastAsia"/>
        </w:rPr>
        <w:t>іранській</w:t>
      </w:r>
    </w:p>
    <w:p w:rsidR="00077125" w:rsidRDefault="00077125" w:rsidP="00077125">
      <w:r>
        <w:rPr>
          <w:rFonts w:hint="eastAsia"/>
        </w:rPr>
        <w:t>літературі</w:t>
      </w:r>
      <w:r>
        <w:t></w:t>
      </w:r>
      <w:r>
        <w:t></w:t>
      </w:r>
      <w:r>
        <w:rPr>
          <w:rFonts w:hint="eastAsia"/>
        </w:rPr>
        <w:t>можна</w:t>
      </w:r>
      <w:r>
        <w:t></w:t>
      </w:r>
      <w:r>
        <w:rPr>
          <w:rFonts w:hint="eastAsia"/>
        </w:rPr>
        <w:t>спостерігати</w:t>
      </w:r>
      <w:r>
        <w:t></w:t>
      </w:r>
      <w:r>
        <w:rPr>
          <w:rFonts w:hint="eastAsia"/>
        </w:rPr>
        <w:t>і</w:t>
      </w:r>
      <w:r>
        <w:t></w:t>
      </w:r>
      <w:r>
        <w:rPr>
          <w:rFonts w:hint="eastAsia"/>
        </w:rPr>
        <w:t>в</w:t>
      </w:r>
      <w:r>
        <w:t></w:t>
      </w:r>
      <w:r>
        <w:rPr>
          <w:rFonts w:hint="eastAsia"/>
        </w:rPr>
        <w:t>літературах</w:t>
      </w:r>
      <w:r>
        <w:t></w:t>
      </w:r>
      <w:r>
        <w:rPr>
          <w:rFonts w:hint="eastAsia"/>
        </w:rPr>
        <w:t>інших</w:t>
      </w:r>
      <w:r>
        <w:t></w:t>
      </w:r>
      <w:r>
        <w:rPr>
          <w:rFonts w:hint="eastAsia"/>
        </w:rPr>
        <w:t>країн</w:t>
      </w:r>
      <w:r>
        <w:t></w:t>
      </w:r>
      <w:r>
        <w:rPr>
          <w:rFonts w:hint="eastAsia"/>
        </w:rPr>
        <w:t>східного</w:t>
      </w:r>
      <w:r>
        <w:t></w:t>
      </w:r>
      <w:r>
        <w:rPr>
          <w:rFonts w:hint="eastAsia"/>
        </w:rPr>
        <w:t>регіону</w:t>
      </w:r>
      <w:r>
        <w:t></w:t>
      </w:r>
    </w:p>
    <w:p w:rsidR="00077125" w:rsidRDefault="00077125" w:rsidP="00077125">
      <w:r>
        <w:rPr>
          <w:rFonts w:hint="eastAsia"/>
        </w:rPr>
        <w:t>Так</w:t>
      </w:r>
      <w:r>
        <w:t></w:t>
      </w:r>
      <w:r>
        <w:t></w:t>
      </w:r>
      <w:r>
        <w:rPr>
          <w:rFonts w:hint="eastAsia"/>
        </w:rPr>
        <w:t>у</w:t>
      </w:r>
      <w:r>
        <w:t></w:t>
      </w:r>
      <w:r>
        <w:rPr>
          <w:rFonts w:hint="eastAsia"/>
        </w:rPr>
        <w:t>деяких</w:t>
      </w:r>
      <w:r>
        <w:t></w:t>
      </w:r>
      <w:r>
        <w:rPr>
          <w:rFonts w:hint="eastAsia"/>
        </w:rPr>
        <w:t>статтях</w:t>
      </w:r>
      <w:r>
        <w:t></w:t>
      </w:r>
      <w:r>
        <w:rPr>
          <w:rFonts w:hint="eastAsia"/>
        </w:rPr>
        <w:t>та</w:t>
      </w:r>
      <w:r>
        <w:t></w:t>
      </w:r>
      <w:r>
        <w:rPr>
          <w:rFonts w:hint="eastAsia"/>
        </w:rPr>
        <w:t>в</w:t>
      </w:r>
      <w:r>
        <w:t></w:t>
      </w:r>
      <w:r>
        <w:rPr>
          <w:rFonts w:hint="eastAsia"/>
        </w:rPr>
        <w:t>одному</w:t>
      </w:r>
      <w:r>
        <w:t></w:t>
      </w:r>
      <w:r>
        <w:rPr>
          <w:rFonts w:hint="eastAsia"/>
        </w:rPr>
        <w:t>із</w:t>
      </w:r>
      <w:r>
        <w:t></w:t>
      </w:r>
      <w:r>
        <w:rPr>
          <w:rFonts w:hint="eastAsia"/>
        </w:rPr>
        <w:t>розділів</w:t>
      </w:r>
      <w:r>
        <w:t></w:t>
      </w:r>
      <w:r>
        <w:rPr>
          <w:rFonts w:hint="eastAsia"/>
        </w:rPr>
        <w:t>своїй</w:t>
      </w:r>
      <w:r>
        <w:t></w:t>
      </w:r>
      <w:r>
        <w:rPr>
          <w:rFonts w:hint="eastAsia"/>
        </w:rPr>
        <w:t>монографії</w:t>
      </w:r>
      <w:r>
        <w:t></w:t>
      </w:r>
      <w:r>
        <w:t></w:t>
      </w:r>
      <w:r>
        <w:t></w:t>
      </w:r>
      <w:r>
        <w:t></w:t>
      </w:r>
      <w:r>
        <w:t></w:t>
      </w:r>
    </w:p>
    <w:p w:rsidR="00077125" w:rsidRDefault="00077125" w:rsidP="00077125">
      <w:r>
        <w:rPr>
          <w:rFonts w:hint="eastAsia"/>
        </w:rPr>
        <w:t>І</w:t>
      </w:r>
      <w:r>
        <w:t></w:t>
      </w:r>
      <w:r>
        <w:t></w:t>
      </w:r>
      <w:r>
        <w:rPr>
          <w:rFonts w:hint="eastAsia"/>
        </w:rPr>
        <w:t>В</w:t>
      </w:r>
      <w:r>
        <w:t></w:t>
      </w:r>
      <w:r>
        <w:t></w:t>
      </w:r>
      <w:r>
        <w:rPr>
          <w:rFonts w:hint="eastAsia"/>
        </w:rPr>
        <w:t>Прушковська</w:t>
      </w:r>
      <w:r>
        <w:t></w:t>
      </w:r>
      <w:r>
        <w:rPr>
          <w:rFonts w:hint="eastAsia"/>
        </w:rPr>
        <w:t>розглядає</w:t>
      </w:r>
      <w:r>
        <w:t></w:t>
      </w:r>
      <w:r>
        <w:rPr>
          <w:rFonts w:hint="eastAsia"/>
        </w:rPr>
        <w:t>турецьку</w:t>
      </w:r>
      <w:r>
        <w:t></w:t>
      </w:r>
      <w:r>
        <w:rPr>
          <w:rFonts w:hint="eastAsia"/>
        </w:rPr>
        <w:t>жіночу</w:t>
      </w:r>
      <w:r>
        <w:t></w:t>
      </w:r>
      <w:r>
        <w:rPr>
          <w:rFonts w:hint="eastAsia"/>
        </w:rPr>
        <w:t>літературу</w:t>
      </w:r>
      <w:r>
        <w:t></w:t>
      </w:r>
      <w:r>
        <w:t></w:t>
      </w:r>
      <w:r>
        <w:rPr>
          <w:rFonts w:hint="eastAsia"/>
        </w:rPr>
        <w:t>дисертацію</w:t>
      </w:r>
    </w:p>
    <w:p w:rsidR="00077125" w:rsidRDefault="00077125" w:rsidP="00077125">
      <w:r>
        <w:rPr>
          <w:rFonts w:hint="eastAsia"/>
        </w:rPr>
        <w:t>Войни</w:t>
      </w:r>
      <w:r>
        <w:t></w:t>
      </w:r>
      <w:r>
        <w:rPr>
          <w:rFonts w:hint="eastAsia"/>
        </w:rPr>
        <w:t>М</w:t>
      </w:r>
      <w:r>
        <w:t></w:t>
      </w:r>
      <w:r>
        <w:t></w:t>
      </w:r>
      <w:r>
        <w:rPr>
          <w:rFonts w:hint="eastAsia"/>
        </w:rPr>
        <w:t>О</w:t>
      </w:r>
      <w:r>
        <w:t></w:t>
      </w:r>
      <w:r>
        <w:t></w:t>
      </w:r>
      <w:r>
        <w:t></w:t>
      </w:r>
      <w:r>
        <w:rPr>
          <w:rFonts w:hint="eastAsia"/>
        </w:rPr>
        <w:t>Художня</w:t>
      </w:r>
      <w:r>
        <w:t></w:t>
      </w:r>
      <w:r>
        <w:rPr>
          <w:rFonts w:hint="eastAsia"/>
        </w:rPr>
        <w:t>проза</w:t>
      </w:r>
      <w:r>
        <w:t></w:t>
      </w:r>
      <w:r>
        <w:rPr>
          <w:rFonts w:hint="eastAsia"/>
        </w:rPr>
        <w:t>Цань</w:t>
      </w:r>
      <w:r>
        <w:t></w:t>
      </w:r>
      <w:r>
        <w:rPr>
          <w:rFonts w:hint="eastAsia"/>
        </w:rPr>
        <w:t>Сюе</w:t>
      </w:r>
      <w:r>
        <w:t></w:t>
      </w:r>
      <w:r>
        <w:t></w:t>
      </w:r>
      <w:r>
        <w:rPr>
          <w:rFonts w:hint="eastAsia"/>
        </w:rPr>
        <w:t>психоаналітична</w:t>
      </w:r>
      <w:r>
        <w:t></w:t>
      </w:r>
      <w:r>
        <w:rPr>
          <w:rFonts w:hint="eastAsia"/>
        </w:rPr>
        <w:t>інтерпретація</w:t>
      </w:r>
      <w:r>
        <w:t></w:t>
      </w:r>
    </w:p>
    <w:p w:rsidR="00077125" w:rsidRDefault="00077125" w:rsidP="00077125">
      <w:r>
        <w:rPr>
          <w:rFonts w:hint="eastAsia"/>
        </w:rPr>
        <w:t>присвячено</w:t>
      </w:r>
      <w:r>
        <w:t></w:t>
      </w:r>
      <w:r>
        <w:rPr>
          <w:rFonts w:hint="eastAsia"/>
        </w:rPr>
        <w:t>сучасній</w:t>
      </w:r>
      <w:r>
        <w:t></w:t>
      </w:r>
      <w:r>
        <w:rPr>
          <w:rFonts w:hint="eastAsia"/>
        </w:rPr>
        <w:t>китайській</w:t>
      </w:r>
      <w:r>
        <w:t></w:t>
      </w:r>
      <w:r>
        <w:rPr>
          <w:rFonts w:hint="eastAsia"/>
        </w:rPr>
        <w:t>жіночій</w:t>
      </w:r>
      <w:r>
        <w:t></w:t>
      </w:r>
      <w:r>
        <w:rPr>
          <w:rFonts w:hint="eastAsia"/>
        </w:rPr>
        <w:t>прозі</w:t>
      </w:r>
      <w:r>
        <w:t></w:t>
      </w:r>
      <w:r>
        <w:t></w:t>
      </w:r>
      <w:r>
        <w:rPr>
          <w:rFonts w:hint="eastAsia"/>
        </w:rPr>
        <w:t>а</w:t>
      </w:r>
      <w:r>
        <w:t></w:t>
      </w:r>
      <w:r>
        <w:rPr>
          <w:rFonts w:hint="eastAsia"/>
        </w:rPr>
        <w:t>монографію</w:t>
      </w:r>
      <w:r>
        <w:t></w:t>
      </w:r>
      <w:r>
        <w:rPr>
          <w:rFonts w:hint="eastAsia"/>
        </w:rPr>
        <w:t>Н</w:t>
      </w:r>
      <w:r>
        <w:t></w:t>
      </w:r>
      <w:r>
        <w:t></w:t>
      </w:r>
      <w:r>
        <w:rPr>
          <w:rFonts w:hint="eastAsia"/>
        </w:rPr>
        <w:t>С</w:t>
      </w:r>
      <w:r>
        <w:t></w:t>
      </w:r>
      <w:r>
        <w:t></w:t>
      </w:r>
      <w:r>
        <w:rPr>
          <w:rFonts w:hint="eastAsia"/>
        </w:rPr>
        <w:t>Ісаєвої</w:t>
      </w:r>
      <w:r>
        <w:t></w:t>
      </w:r>
      <w:r>
        <w:t></w:t>
      </w:r>
      <w:r>
        <w:t></w:t>
      </w:r>
      <w:r>
        <w:t></w:t>
      </w:r>
      <w:r>
        <w:t></w:t>
      </w:r>
    </w:p>
    <w:p w:rsidR="00077125" w:rsidRDefault="00077125" w:rsidP="00077125">
      <w:r>
        <w:rPr>
          <w:rFonts w:hint="eastAsia"/>
        </w:rPr>
        <w:t>вивченню</w:t>
      </w:r>
      <w:r>
        <w:t></w:t>
      </w:r>
      <w:r>
        <w:rPr>
          <w:rFonts w:hint="eastAsia"/>
        </w:rPr>
        <w:t>гендерного</w:t>
      </w:r>
      <w:r>
        <w:t></w:t>
      </w:r>
      <w:r>
        <w:rPr>
          <w:rFonts w:hint="eastAsia"/>
        </w:rPr>
        <w:t>виміру</w:t>
      </w:r>
      <w:r>
        <w:t></w:t>
      </w:r>
      <w:r>
        <w:rPr>
          <w:rFonts w:hint="eastAsia"/>
        </w:rPr>
        <w:t>китайської</w:t>
      </w:r>
      <w:r>
        <w:t></w:t>
      </w:r>
      <w:r>
        <w:rPr>
          <w:rFonts w:hint="eastAsia"/>
        </w:rPr>
        <w:t>літератури</w:t>
      </w:r>
      <w:r>
        <w:t></w:t>
      </w:r>
    </w:p>
    <w:p w:rsidR="00077125" w:rsidRDefault="00077125" w:rsidP="00077125">
      <w:r>
        <w:rPr>
          <w:rFonts w:hint="eastAsia"/>
        </w:rPr>
        <w:t>Обґрунтування</w:t>
      </w:r>
      <w:r>
        <w:t></w:t>
      </w:r>
      <w:r>
        <w:rPr>
          <w:rFonts w:hint="eastAsia"/>
        </w:rPr>
        <w:t>вибору</w:t>
      </w:r>
      <w:r>
        <w:t></w:t>
      </w:r>
      <w:r>
        <w:rPr>
          <w:rFonts w:hint="eastAsia"/>
        </w:rPr>
        <w:t>теми</w:t>
      </w:r>
      <w:r>
        <w:t></w:t>
      </w:r>
      <w:r>
        <w:rPr>
          <w:rFonts w:hint="eastAsia"/>
        </w:rPr>
        <w:t>дослідження</w:t>
      </w:r>
      <w:r>
        <w:t></w:t>
      </w:r>
      <w:r>
        <w:t></w:t>
      </w:r>
      <w:r>
        <w:rPr>
          <w:rFonts w:hint="eastAsia"/>
        </w:rPr>
        <w:t>Останню</w:t>
      </w:r>
      <w:r>
        <w:t></w:t>
      </w:r>
      <w:r>
        <w:rPr>
          <w:rFonts w:hint="eastAsia"/>
        </w:rPr>
        <w:t>чверть</w:t>
      </w:r>
      <w:r>
        <w:t></w:t>
      </w:r>
      <w:r>
        <w:rPr>
          <w:rFonts w:hint="eastAsia"/>
        </w:rPr>
        <w:t>століття</w:t>
      </w:r>
      <w:r>
        <w:t></w:t>
      </w:r>
      <w:r>
        <w:rPr>
          <w:rFonts w:hint="eastAsia"/>
        </w:rPr>
        <w:t>в</w:t>
      </w:r>
    </w:p>
    <w:p w:rsidR="00077125" w:rsidRDefault="00077125" w:rsidP="00077125">
      <w:r>
        <w:rPr>
          <w:rFonts w:hint="eastAsia"/>
        </w:rPr>
        <w:t>сучасних</w:t>
      </w:r>
      <w:r>
        <w:t></w:t>
      </w:r>
      <w:r>
        <w:rPr>
          <w:rFonts w:hint="eastAsia"/>
        </w:rPr>
        <w:t>гуманітарних</w:t>
      </w:r>
      <w:r>
        <w:t></w:t>
      </w:r>
      <w:r>
        <w:rPr>
          <w:rFonts w:hint="eastAsia"/>
        </w:rPr>
        <w:t>науках</w:t>
      </w:r>
      <w:r>
        <w:t></w:t>
      </w:r>
      <w:r>
        <w:rPr>
          <w:rFonts w:hint="eastAsia"/>
        </w:rPr>
        <w:t>та</w:t>
      </w:r>
      <w:r>
        <w:t></w:t>
      </w:r>
      <w:r>
        <w:rPr>
          <w:rFonts w:hint="eastAsia"/>
        </w:rPr>
        <w:t>в</w:t>
      </w:r>
      <w:r>
        <w:t></w:t>
      </w:r>
      <w:r>
        <w:rPr>
          <w:rFonts w:hint="eastAsia"/>
        </w:rPr>
        <w:t>світовій</w:t>
      </w:r>
      <w:r>
        <w:t></w:t>
      </w:r>
      <w:r>
        <w:rPr>
          <w:rFonts w:hint="eastAsia"/>
        </w:rPr>
        <w:t>літературі</w:t>
      </w:r>
      <w:r>
        <w:t></w:t>
      </w:r>
      <w:r>
        <w:rPr>
          <w:rFonts w:hint="eastAsia"/>
        </w:rPr>
        <w:t>багато</w:t>
      </w:r>
      <w:r>
        <w:t></w:t>
      </w:r>
      <w:r>
        <w:rPr>
          <w:rFonts w:hint="eastAsia"/>
        </w:rPr>
        <w:t>уваги</w:t>
      </w:r>
    </w:p>
    <w:p w:rsidR="00077125" w:rsidRDefault="00077125" w:rsidP="00077125">
      <w:r>
        <w:rPr>
          <w:rFonts w:hint="eastAsia"/>
        </w:rPr>
        <w:t>приділяється</w:t>
      </w:r>
      <w:r>
        <w:t></w:t>
      </w:r>
      <w:r>
        <w:rPr>
          <w:rFonts w:hint="eastAsia"/>
        </w:rPr>
        <w:t>гендерним</w:t>
      </w:r>
      <w:r>
        <w:t></w:t>
      </w:r>
      <w:r>
        <w:rPr>
          <w:rFonts w:hint="eastAsia"/>
        </w:rPr>
        <w:t>проблемам</w:t>
      </w:r>
      <w:r>
        <w:t></w:t>
      </w:r>
      <w:r>
        <w:t></w:t>
      </w:r>
      <w:r>
        <w:rPr>
          <w:rFonts w:hint="eastAsia"/>
        </w:rPr>
        <w:t>Про</w:t>
      </w:r>
      <w:r>
        <w:t></w:t>
      </w:r>
      <w:r>
        <w:rPr>
          <w:rFonts w:hint="eastAsia"/>
        </w:rPr>
        <w:t>це</w:t>
      </w:r>
      <w:r>
        <w:t></w:t>
      </w:r>
      <w:r>
        <w:rPr>
          <w:rFonts w:hint="eastAsia"/>
        </w:rPr>
        <w:t>свідчать</w:t>
      </w:r>
      <w:r>
        <w:t></w:t>
      </w:r>
      <w:r>
        <w:rPr>
          <w:rFonts w:hint="eastAsia"/>
        </w:rPr>
        <w:t>численні</w:t>
      </w:r>
      <w:r>
        <w:t></w:t>
      </w:r>
      <w:r>
        <w:rPr>
          <w:rFonts w:hint="eastAsia"/>
        </w:rPr>
        <w:t>публікації</w:t>
      </w:r>
      <w:r>
        <w:t></w:t>
      </w:r>
    </w:p>
    <w:p w:rsidR="00077125" w:rsidRDefault="00077125" w:rsidP="00077125">
      <w:r>
        <w:t></w:t>
      </w:r>
      <w:r>
        <w:t></w:t>
      </w:r>
    </w:p>
    <w:p w:rsidR="00077125" w:rsidRDefault="00077125" w:rsidP="00077125">
      <w:r>
        <w:rPr>
          <w:rFonts w:hint="eastAsia"/>
        </w:rPr>
        <w:t>філософів</w:t>
      </w:r>
      <w:r>
        <w:t></w:t>
      </w:r>
      <w:r>
        <w:t></w:t>
      </w:r>
      <w:r>
        <w:rPr>
          <w:rFonts w:hint="eastAsia"/>
        </w:rPr>
        <w:t>психологів</w:t>
      </w:r>
      <w:r>
        <w:t></w:t>
      </w:r>
      <w:r>
        <w:t></w:t>
      </w:r>
      <w:r>
        <w:rPr>
          <w:rFonts w:hint="eastAsia"/>
        </w:rPr>
        <w:t>соціологів</w:t>
      </w:r>
      <w:r>
        <w:t></w:t>
      </w:r>
      <w:r>
        <w:t></w:t>
      </w:r>
      <w:r>
        <w:rPr>
          <w:rFonts w:hint="eastAsia"/>
        </w:rPr>
        <w:t>лінгвістів</w:t>
      </w:r>
      <w:r>
        <w:t></w:t>
      </w:r>
      <w:r>
        <w:t></w:t>
      </w:r>
      <w:r>
        <w:rPr>
          <w:rFonts w:hint="eastAsia"/>
        </w:rPr>
        <w:t>літературознавців</w:t>
      </w:r>
      <w:r>
        <w:t></w:t>
      </w:r>
      <w:r>
        <w:t></w:t>
      </w:r>
      <w:r>
        <w:rPr>
          <w:rFonts w:hint="eastAsia"/>
        </w:rPr>
        <w:t>істориків</w:t>
      </w:r>
      <w:r>
        <w:t></w:t>
      </w:r>
    </w:p>
    <w:p w:rsidR="00077125" w:rsidRDefault="00077125" w:rsidP="00077125">
      <w:r>
        <w:rPr>
          <w:rFonts w:hint="eastAsia"/>
        </w:rPr>
        <w:t>Приділяють</w:t>
      </w:r>
      <w:r>
        <w:t></w:t>
      </w:r>
      <w:r>
        <w:rPr>
          <w:rFonts w:hint="eastAsia"/>
        </w:rPr>
        <w:t>цим</w:t>
      </w:r>
      <w:r>
        <w:t></w:t>
      </w:r>
      <w:r>
        <w:rPr>
          <w:rFonts w:hint="eastAsia"/>
        </w:rPr>
        <w:t>питанням</w:t>
      </w:r>
      <w:r>
        <w:t></w:t>
      </w:r>
      <w:r>
        <w:rPr>
          <w:rFonts w:hint="eastAsia"/>
        </w:rPr>
        <w:t>увагу</w:t>
      </w:r>
      <w:r>
        <w:t></w:t>
      </w:r>
      <w:r>
        <w:rPr>
          <w:rFonts w:hint="eastAsia"/>
        </w:rPr>
        <w:t>і</w:t>
      </w:r>
      <w:r>
        <w:t></w:t>
      </w:r>
      <w:r>
        <w:rPr>
          <w:rFonts w:hint="eastAsia"/>
        </w:rPr>
        <w:t>в</w:t>
      </w:r>
      <w:r>
        <w:t></w:t>
      </w:r>
      <w:r>
        <w:rPr>
          <w:rFonts w:hint="eastAsia"/>
        </w:rPr>
        <w:t>Україні</w:t>
      </w:r>
      <w:r>
        <w:t></w:t>
      </w:r>
      <w:r>
        <w:t></w:t>
      </w:r>
      <w:r>
        <w:rPr>
          <w:rFonts w:hint="eastAsia"/>
        </w:rPr>
        <w:t>причому</w:t>
      </w:r>
      <w:r>
        <w:t></w:t>
      </w:r>
      <w:r>
        <w:rPr>
          <w:rFonts w:hint="eastAsia"/>
        </w:rPr>
        <w:t>як</w:t>
      </w:r>
      <w:r>
        <w:t></w:t>
      </w:r>
      <w:r>
        <w:rPr>
          <w:rFonts w:hint="eastAsia"/>
        </w:rPr>
        <w:t>в</w:t>
      </w:r>
      <w:r>
        <w:t></w:t>
      </w:r>
      <w:r>
        <w:rPr>
          <w:rFonts w:hint="eastAsia"/>
        </w:rPr>
        <w:t>історичному</w:t>
      </w:r>
      <w:r>
        <w:t></w:t>
      </w:r>
      <w:r>
        <w:rPr>
          <w:rFonts w:hint="eastAsia"/>
        </w:rPr>
        <w:t>аспекті</w:t>
      </w:r>
      <w:r>
        <w:t></w:t>
      </w:r>
    </w:p>
    <w:p w:rsidR="00077125" w:rsidRDefault="00077125" w:rsidP="00077125">
      <w:r>
        <w:rPr>
          <w:rFonts w:hint="eastAsia"/>
        </w:rPr>
        <w:t>так</w:t>
      </w:r>
      <w:r>
        <w:t></w:t>
      </w:r>
      <w:r>
        <w:rPr>
          <w:rFonts w:hint="eastAsia"/>
        </w:rPr>
        <w:t>і</w:t>
      </w:r>
      <w:r>
        <w:t></w:t>
      </w:r>
      <w:r>
        <w:rPr>
          <w:rFonts w:hint="eastAsia"/>
        </w:rPr>
        <w:t>в</w:t>
      </w:r>
      <w:r>
        <w:t></w:t>
      </w:r>
      <w:r>
        <w:rPr>
          <w:rFonts w:hint="eastAsia"/>
        </w:rPr>
        <w:t>дослідженні</w:t>
      </w:r>
      <w:r>
        <w:t></w:t>
      </w:r>
      <w:r>
        <w:rPr>
          <w:rFonts w:hint="eastAsia"/>
        </w:rPr>
        <w:t>сучасного</w:t>
      </w:r>
      <w:r>
        <w:t></w:t>
      </w:r>
      <w:r>
        <w:rPr>
          <w:rFonts w:hint="eastAsia"/>
        </w:rPr>
        <w:t>стану</w:t>
      </w:r>
      <w:r>
        <w:t></w:t>
      </w:r>
      <w:r>
        <w:t></w:t>
      </w:r>
      <w:r>
        <w:rPr>
          <w:rFonts w:hint="eastAsia"/>
        </w:rPr>
        <w:t>Досить</w:t>
      </w:r>
      <w:r>
        <w:t></w:t>
      </w:r>
      <w:r>
        <w:rPr>
          <w:rFonts w:hint="eastAsia"/>
        </w:rPr>
        <w:t>часто</w:t>
      </w:r>
      <w:r>
        <w:t></w:t>
      </w:r>
      <w:r>
        <w:rPr>
          <w:rFonts w:hint="eastAsia"/>
        </w:rPr>
        <w:t>країни</w:t>
      </w:r>
      <w:r>
        <w:t></w:t>
      </w:r>
      <w:r>
        <w:rPr>
          <w:rFonts w:hint="eastAsia"/>
        </w:rPr>
        <w:t>Близького</w:t>
      </w:r>
      <w:r>
        <w:t></w:t>
      </w:r>
      <w:r>
        <w:rPr>
          <w:rFonts w:hint="eastAsia"/>
        </w:rPr>
        <w:t>Сходу</w:t>
      </w:r>
      <w:r>
        <w:t></w:t>
      </w:r>
    </w:p>
    <w:p w:rsidR="00077125" w:rsidRDefault="00077125" w:rsidP="00077125">
      <w:r>
        <w:rPr>
          <w:rFonts w:hint="eastAsia"/>
        </w:rPr>
        <w:t>зокрема</w:t>
      </w:r>
      <w:r>
        <w:t></w:t>
      </w:r>
      <w:r>
        <w:rPr>
          <w:rFonts w:hint="eastAsia"/>
        </w:rPr>
        <w:t>Іран</w:t>
      </w:r>
      <w:r>
        <w:t></w:t>
      </w:r>
      <w:r>
        <w:t></w:t>
      </w:r>
      <w:r>
        <w:rPr>
          <w:rFonts w:hint="eastAsia"/>
        </w:rPr>
        <w:t>у</w:t>
      </w:r>
      <w:r>
        <w:t></w:t>
      </w:r>
      <w:r>
        <w:rPr>
          <w:rFonts w:hint="eastAsia"/>
        </w:rPr>
        <w:t>сучасній</w:t>
      </w:r>
      <w:r>
        <w:t></w:t>
      </w:r>
      <w:r>
        <w:rPr>
          <w:rFonts w:hint="eastAsia"/>
        </w:rPr>
        <w:t>Україні</w:t>
      </w:r>
      <w:r>
        <w:t></w:t>
      </w:r>
      <w:r>
        <w:rPr>
          <w:rFonts w:hint="eastAsia"/>
        </w:rPr>
        <w:t>сприймаються</w:t>
      </w:r>
      <w:r>
        <w:t></w:t>
      </w:r>
      <w:r>
        <w:rPr>
          <w:rFonts w:hint="eastAsia"/>
        </w:rPr>
        <w:t>як</w:t>
      </w:r>
      <w:r>
        <w:t></w:t>
      </w:r>
      <w:r>
        <w:rPr>
          <w:rFonts w:hint="eastAsia"/>
        </w:rPr>
        <w:t>відсталі</w:t>
      </w:r>
      <w:r>
        <w:t></w:t>
      </w:r>
      <w:r>
        <w:rPr>
          <w:rFonts w:hint="eastAsia"/>
        </w:rPr>
        <w:t>в</w:t>
      </w:r>
      <w:r>
        <w:t></w:t>
      </w:r>
      <w:r>
        <w:rPr>
          <w:rFonts w:hint="eastAsia"/>
        </w:rPr>
        <w:t>цьому</w:t>
      </w:r>
      <w:r>
        <w:t></w:t>
      </w:r>
      <w:r>
        <w:rPr>
          <w:rFonts w:hint="eastAsia"/>
        </w:rPr>
        <w:t>питанні</w:t>
      </w:r>
      <w:r>
        <w:t></w:t>
      </w:r>
    </w:p>
    <w:p w:rsidR="00077125" w:rsidRDefault="00077125" w:rsidP="00077125">
      <w:r>
        <w:rPr>
          <w:rFonts w:hint="eastAsia"/>
        </w:rPr>
        <w:t>хоча</w:t>
      </w:r>
      <w:r>
        <w:t></w:t>
      </w:r>
      <w:r>
        <w:rPr>
          <w:rFonts w:hint="eastAsia"/>
        </w:rPr>
        <w:t>це</w:t>
      </w:r>
      <w:r>
        <w:t></w:t>
      </w:r>
      <w:r>
        <w:rPr>
          <w:rFonts w:hint="eastAsia"/>
        </w:rPr>
        <w:t>далеко</w:t>
      </w:r>
      <w:r>
        <w:t></w:t>
      </w:r>
      <w:r>
        <w:rPr>
          <w:rFonts w:hint="eastAsia"/>
        </w:rPr>
        <w:t>не</w:t>
      </w:r>
      <w:r>
        <w:t></w:t>
      </w:r>
      <w:r>
        <w:rPr>
          <w:rFonts w:hint="eastAsia"/>
        </w:rPr>
        <w:t>так</w:t>
      </w:r>
      <w:r>
        <w:t></w:t>
      </w:r>
      <w:r>
        <w:t></w:t>
      </w:r>
      <w:r>
        <w:rPr>
          <w:rFonts w:hint="eastAsia"/>
        </w:rPr>
        <w:t>У</w:t>
      </w:r>
      <w:r>
        <w:t></w:t>
      </w:r>
      <w:r>
        <w:rPr>
          <w:rFonts w:hint="eastAsia"/>
        </w:rPr>
        <w:t>зв’язку</w:t>
      </w:r>
      <w:r>
        <w:t></w:t>
      </w:r>
      <w:r>
        <w:rPr>
          <w:rFonts w:hint="eastAsia"/>
        </w:rPr>
        <w:t>з</w:t>
      </w:r>
      <w:r>
        <w:t></w:t>
      </w:r>
      <w:r>
        <w:rPr>
          <w:rFonts w:hint="eastAsia"/>
        </w:rPr>
        <w:t>цим</w:t>
      </w:r>
      <w:r>
        <w:t></w:t>
      </w:r>
      <w:r>
        <w:rPr>
          <w:rFonts w:hint="eastAsia"/>
        </w:rPr>
        <w:t>стає</w:t>
      </w:r>
      <w:r>
        <w:t></w:t>
      </w:r>
      <w:r>
        <w:rPr>
          <w:rFonts w:hint="eastAsia"/>
        </w:rPr>
        <w:t>очевидною</w:t>
      </w:r>
      <w:r>
        <w:t></w:t>
      </w:r>
      <w:r>
        <w:rPr>
          <w:rFonts w:hint="eastAsia"/>
        </w:rPr>
        <w:t>недостатня</w:t>
      </w:r>
      <w:r>
        <w:t></w:t>
      </w:r>
      <w:r>
        <w:rPr>
          <w:rFonts w:hint="eastAsia"/>
        </w:rPr>
        <w:t>вивченість</w:t>
      </w:r>
      <w:r>
        <w:t></w:t>
      </w:r>
      <w:r>
        <w:rPr>
          <w:rFonts w:hint="eastAsia"/>
        </w:rPr>
        <w:t>у</w:t>
      </w:r>
    </w:p>
    <w:p w:rsidR="00077125" w:rsidRDefault="00077125" w:rsidP="00077125">
      <w:r>
        <w:rPr>
          <w:rFonts w:hint="eastAsia"/>
        </w:rPr>
        <w:t>літературознавстві</w:t>
      </w:r>
      <w:r>
        <w:t></w:t>
      </w:r>
      <w:r>
        <w:rPr>
          <w:rFonts w:hint="eastAsia"/>
        </w:rPr>
        <w:t>динаміки</w:t>
      </w:r>
      <w:r>
        <w:t></w:t>
      </w:r>
      <w:r>
        <w:rPr>
          <w:rFonts w:hint="eastAsia"/>
        </w:rPr>
        <w:t>розвитку</w:t>
      </w:r>
      <w:r>
        <w:t></w:t>
      </w:r>
      <w:r>
        <w:rPr>
          <w:rFonts w:hint="eastAsia"/>
        </w:rPr>
        <w:t>жіночих</w:t>
      </w:r>
      <w:r>
        <w:t></w:t>
      </w:r>
      <w:r>
        <w:rPr>
          <w:rFonts w:hint="eastAsia"/>
        </w:rPr>
        <w:t>образів</w:t>
      </w:r>
      <w:r>
        <w:t></w:t>
      </w:r>
      <w:r>
        <w:rPr>
          <w:rFonts w:hint="eastAsia"/>
        </w:rPr>
        <w:t>перської</w:t>
      </w:r>
      <w:r>
        <w:t></w:t>
      </w:r>
      <w:r>
        <w:rPr>
          <w:rFonts w:hint="eastAsia"/>
        </w:rPr>
        <w:t>прози</w:t>
      </w:r>
      <w:r>
        <w:t></w:t>
      </w:r>
      <w:r>
        <w:t></w:t>
      </w:r>
      <w:r>
        <w:rPr>
          <w:rFonts w:hint="eastAsia"/>
        </w:rPr>
        <w:t>Досі</w:t>
      </w:r>
      <w:r>
        <w:t></w:t>
      </w:r>
      <w:r>
        <w:rPr>
          <w:rFonts w:hint="eastAsia"/>
        </w:rPr>
        <w:t>ще</w:t>
      </w:r>
    </w:p>
    <w:p w:rsidR="00077125" w:rsidRDefault="00077125" w:rsidP="00077125">
      <w:r>
        <w:rPr>
          <w:rFonts w:hint="eastAsia"/>
        </w:rPr>
        <w:t>не</w:t>
      </w:r>
      <w:r>
        <w:t></w:t>
      </w:r>
      <w:r>
        <w:rPr>
          <w:rFonts w:hint="eastAsia"/>
        </w:rPr>
        <w:t>створена</w:t>
      </w:r>
      <w:r>
        <w:t></w:t>
      </w:r>
      <w:r>
        <w:rPr>
          <w:rFonts w:hint="eastAsia"/>
        </w:rPr>
        <w:t>монографічна</w:t>
      </w:r>
      <w:r>
        <w:t></w:t>
      </w:r>
      <w:r>
        <w:rPr>
          <w:rFonts w:hint="eastAsia"/>
        </w:rPr>
        <w:t>праця</w:t>
      </w:r>
      <w:r>
        <w:t></w:t>
      </w:r>
      <w:r>
        <w:t></w:t>
      </w:r>
      <w:r>
        <w:rPr>
          <w:rFonts w:hint="eastAsia"/>
        </w:rPr>
        <w:t>присвячена</w:t>
      </w:r>
      <w:r>
        <w:t></w:t>
      </w:r>
      <w:r>
        <w:rPr>
          <w:rFonts w:hint="eastAsia"/>
        </w:rPr>
        <w:t>зіставному</w:t>
      </w:r>
      <w:r>
        <w:t></w:t>
      </w:r>
      <w:r>
        <w:rPr>
          <w:rFonts w:hint="eastAsia"/>
        </w:rPr>
        <w:t>аналізу</w:t>
      </w:r>
      <w:r>
        <w:t></w:t>
      </w:r>
      <w:r>
        <w:rPr>
          <w:rFonts w:hint="eastAsia"/>
        </w:rPr>
        <w:t>творчості</w:t>
      </w:r>
    </w:p>
    <w:p w:rsidR="00077125" w:rsidRDefault="00077125" w:rsidP="00077125">
      <w:r>
        <w:rPr>
          <w:rFonts w:hint="eastAsia"/>
        </w:rPr>
        <w:t>іранських</w:t>
      </w:r>
      <w:r>
        <w:t></w:t>
      </w:r>
      <w:r>
        <w:rPr>
          <w:rFonts w:hint="eastAsia"/>
        </w:rPr>
        <w:t>письменниць</w:t>
      </w:r>
      <w:r>
        <w:t></w:t>
      </w:r>
      <w:r>
        <w:t></w:t>
      </w:r>
      <w:r>
        <w:rPr>
          <w:rFonts w:hint="eastAsia"/>
        </w:rPr>
        <w:t>а</w:t>
      </w:r>
      <w:r>
        <w:t></w:t>
      </w:r>
      <w:r>
        <w:rPr>
          <w:rFonts w:hint="eastAsia"/>
        </w:rPr>
        <w:t>також</w:t>
      </w:r>
      <w:r>
        <w:t></w:t>
      </w:r>
      <w:r>
        <w:rPr>
          <w:rFonts w:hint="eastAsia"/>
        </w:rPr>
        <w:t>дослідженню</w:t>
      </w:r>
      <w:r>
        <w:t></w:t>
      </w:r>
      <w:r>
        <w:rPr>
          <w:rFonts w:hint="eastAsia"/>
        </w:rPr>
        <w:t>жіночих</w:t>
      </w:r>
      <w:r>
        <w:t></w:t>
      </w:r>
      <w:r>
        <w:rPr>
          <w:rFonts w:hint="eastAsia"/>
        </w:rPr>
        <w:t>образів</w:t>
      </w:r>
      <w:r>
        <w:t></w:t>
      </w:r>
      <w:r>
        <w:t></w:t>
      </w:r>
      <w:r>
        <w:rPr>
          <w:rFonts w:hint="eastAsia"/>
        </w:rPr>
        <w:t>змальованих</w:t>
      </w:r>
      <w:r>
        <w:t></w:t>
      </w:r>
      <w:r>
        <w:rPr>
          <w:rFonts w:hint="eastAsia"/>
        </w:rPr>
        <w:t>в</w:t>
      </w:r>
    </w:p>
    <w:p w:rsidR="00077125" w:rsidRDefault="00077125" w:rsidP="00077125">
      <w:r>
        <w:rPr>
          <w:rFonts w:hint="eastAsia"/>
        </w:rPr>
        <w:t>іранській</w:t>
      </w:r>
      <w:r>
        <w:t></w:t>
      </w:r>
      <w:r>
        <w:rPr>
          <w:rFonts w:hint="eastAsia"/>
        </w:rPr>
        <w:t>прозі</w:t>
      </w:r>
      <w:r>
        <w:t></w:t>
      </w:r>
      <w:r>
        <w:rPr>
          <w:rFonts w:hint="eastAsia"/>
        </w:rPr>
        <w:t>саме</w:t>
      </w:r>
      <w:r>
        <w:t></w:t>
      </w:r>
      <w:r>
        <w:rPr>
          <w:rFonts w:hint="eastAsia"/>
        </w:rPr>
        <w:t>жінками</w:t>
      </w:r>
      <w:r>
        <w:t></w:t>
      </w:r>
      <w:r>
        <w:t></w:t>
      </w:r>
      <w:r>
        <w:rPr>
          <w:rFonts w:hint="eastAsia"/>
        </w:rPr>
        <w:t>Адже</w:t>
      </w:r>
      <w:r>
        <w:t></w:t>
      </w:r>
      <w:r>
        <w:rPr>
          <w:rFonts w:hint="eastAsia"/>
        </w:rPr>
        <w:t>у</w:t>
      </w:r>
      <w:r>
        <w:t></w:t>
      </w:r>
      <w:r>
        <w:rPr>
          <w:rFonts w:hint="eastAsia"/>
        </w:rPr>
        <w:t>багатьох</w:t>
      </w:r>
      <w:r>
        <w:t></w:t>
      </w:r>
      <w:r>
        <w:rPr>
          <w:rFonts w:hint="eastAsia"/>
        </w:rPr>
        <w:t>підручниках</w:t>
      </w:r>
      <w:r>
        <w:t></w:t>
      </w:r>
      <w:r>
        <w:rPr>
          <w:rFonts w:hint="eastAsia"/>
        </w:rPr>
        <w:t>та</w:t>
      </w:r>
      <w:r>
        <w:t></w:t>
      </w:r>
      <w:r>
        <w:rPr>
          <w:rFonts w:hint="eastAsia"/>
        </w:rPr>
        <w:t>монографіях</w:t>
      </w:r>
      <w:r>
        <w:t></w:t>
      </w:r>
    </w:p>
    <w:p w:rsidR="00077125" w:rsidRDefault="00077125" w:rsidP="00077125">
      <w:r>
        <w:rPr>
          <w:rFonts w:hint="eastAsia"/>
        </w:rPr>
        <w:t>присвячених</w:t>
      </w:r>
      <w:r>
        <w:t></w:t>
      </w:r>
      <w:r>
        <w:rPr>
          <w:rFonts w:hint="eastAsia"/>
        </w:rPr>
        <w:t>історії</w:t>
      </w:r>
      <w:r>
        <w:t></w:t>
      </w:r>
      <w:r>
        <w:rPr>
          <w:rFonts w:hint="eastAsia"/>
        </w:rPr>
        <w:t>іранської</w:t>
      </w:r>
      <w:r>
        <w:t></w:t>
      </w:r>
      <w:r>
        <w:rPr>
          <w:rFonts w:hint="eastAsia"/>
        </w:rPr>
        <w:t>літератури</w:t>
      </w:r>
      <w:r>
        <w:t></w:t>
      </w:r>
      <w:r>
        <w:t></w:t>
      </w:r>
      <w:r>
        <w:rPr>
          <w:rFonts w:hint="eastAsia"/>
        </w:rPr>
        <w:t>навіть</w:t>
      </w:r>
      <w:r>
        <w:t></w:t>
      </w:r>
      <w:r>
        <w:rPr>
          <w:rFonts w:hint="eastAsia"/>
        </w:rPr>
        <w:t>творчості</w:t>
      </w:r>
      <w:r>
        <w:t></w:t>
      </w:r>
      <w:r>
        <w:rPr>
          <w:rFonts w:hint="eastAsia"/>
        </w:rPr>
        <w:t>С</w:t>
      </w:r>
      <w:r>
        <w:t></w:t>
      </w:r>
      <w:r>
        <w:t></w:t>
      </w:r>
      <w:r>
        <w:rPr>
          <w:rFonts w:hint="eastAsia"/>
        </w:rPr>
        <w:t>Данешвар</w:t>
      </w:r>
      <w:r>
        <w:t></w:t>
      </w:r>
    </w:p>
    <w:p w:rsidR="00077125" w:rsidRDefault="00077125" w:rsidP="00077125">
      <w:r>
        <w:rPr>
          <w:rFonts w:hint="eastAsia"/>
        </w:rPr>
        <w:t>засновниці</w:t>
      </w:r>
      <w:r>
        <w:t></w:t>
      </w:r>
      <w:r>
        <w:rPr>
          <w:rFonts w:hint="eastAsia"/>
        </w:rPr>
        <w:t>жіночого</w:t>
      </w:r>
      <w:r>
        <w:t></w:t>
      </w:r>
      <w:r>
        <w:rPr>
          <w:rFonts w:hint="eastAsia"/>
        </w:rPr>
        <w:t>напряму</w:t>
      </w:r>
      <w:r>
        <w:t></w:t>
      </w:r>
      <w:r>
        <w:rPr>
          <w:rFonts w:hint="eastAsia"/>
        </w:rPr>
        <w:t>в</w:t>
      </w:r>
      <w:r>
        <w:t></w:t>
      </w:r>
      <w:r>
        <w:rPr>
          <w:rFonts w:hint="eastAsia"/>
        </w:rPr>
        <w:t>сучасній</w:t>
      </w:r>
      <w:r>
        <w:t></w:t>
      </w:r>
      <w:r>
        <w:rPr>
          <w:rFonts w:hint="eastAsia"/>
        </w:rPr>
        <w:t>іранській</w:t>
      </w:r>
      <w:r>
        <w:t></w:t>
      </w:r>
      <w:r>
        <w:rPr>
          <w:rFonts w:hint="eastAsia"/>
        </w:rPr>
        <w:t>літературі</w:t>
      </w:r>
      <w:r>
        <w:t></w:t>
      </w:r>
      <w:r>
        <w:t></w:t>
      </w:r>
      <w:r>
        <w:rPr>
          <w:rFonts w:hint="eastAsia"/>
        </w:rPr>
        <w:t>приділяється</w:t>
      </w:r>
    </w:p>
    <w:p w:rsidR="00077125" w:rsidRDefault="00077125" w:rsidP="00077125">
      <w:r>
        <w:rPr>
          <w:rFonts w:hint="eastAsia"/>
        </w:rPr>
        <w:t>дуже</w:t>
      </w:r>
      <w:r>
        <w:t></w:t>
      </w:r>
      <w:r>
        <w:rPr>
          <w:rFonts w:hint="eastAsia"/>
        </w:rPr>
        <w:t>мало</w:t>
      </w:r>
      <w:r>
        <w:t></w:t>
      </w:r>
      <w:r>
        <w:rPr>
          <w:rFonts w:hint="eastAsia"/>
        </w:rPr>
        <w:t>уваги</w:t>
      </w:r>
      <w:r>
        <w:t></w:t>
      </w:r>
      <w:r>
        <w:t></w:t>
      </w:r>
      <w:r>
        <w:t></w:t>
      </w:r>
      <w:r>
        <w:t></w:t>
      </w:r>
      <w:r>
        <w:t></w:t>
      </w:r>
      <w:r>
        <w:t></w:t>
      </w:r>
      <w:r>
        <w:rPr>
          <w:rFonts w:hint="eastAsia"/>
        </w:rPr>
        <w:t>с</w:t>
      </w:r>
      <w:r>
        <w:t></w:t>
      </w:r>
      <w:r>
        <w:t></w:t>
      </w:r>
      <w:r>
        <w:t></w:t>
      </w:r>
      <w:r>
        <w:t></w:t>
      </w:r>
      <w:r>
        <w:t></w:t>
      </w:r>
      <w:r>
        <w:rPr>
          <w:rFonts w:hint="eastAsia"/>
        </w:rPr>
        <w:t>–</w:t>
      </w:r>
      <w:r>
        <w:t></w:t>
      </w:r>
      <w:r>
        <w:t></w:t>
      </w:r>
      <w:r>
        <w:t></w:t>
      </w:r>
      <w:r>
        <w:t></w:t>
      </w:r>
      <w:r>
        <w:t></w:t>
      </w:r>
      <w:r>
        <w:t></w:t>
      </w:r>
      <w:r>
        <w:rPr>
          <w:rFonts w:hint="eastAsia"/>
        </w:rPr>
        <w:t>Інші</w:t>
      </w:r>
      <w:r>
        <w:t></w:t>
      </w:r>
      <w:r>
        <w:rPr>
          <w:rFonts w:hint="eastAsia"/>
        </w:rPr>
        <w:t>письменниці</w:t>
      </w:r>
      <w:r>
        <w:t></w:t>
      </w:r>
      <w:r>
        <w:rPr>
          <w:rFonts w:hint="eastAsia"/>
        </w:rPr>
        <w:t>у</w:t>
      </w:r>
      <w:r>
        <w:t></w:t>
      </w:r>
      <w:r>
        <w:rPr>
          <w:rFonts w:hint="eastAsia"/>
        </w:rPr>
        <w:t>подібних</w:t>
      </w:r>
      <w:r>
        <w:t></w:t>
      </w:r>
      <w:r>
        <w:rPr>
          <w:rFonts w:hint="eastAsia"/>
        </w:rPr>
        <w:t>серйозних</w:t>
      </w:r>
    </w:p>
    <w:p w:rsidR="00077125" w:rsidRDefault="00077125" w:rsidP="00077125">
      <w:r>
        <w:rPr>
          <w:rFonts w:hint="eastAsia"/>
        </w:rPr>
        <w:t>дослідженнях</w:t>
      </w:r>
      <w:r>
        <w:t></w:t>
      </w:r>
      <w:r>
        <w:rPr>
          <w:rFonts w:hint="eastAsia"/>
        </w:rPr>
        <w:t>загадані</w:t>
      </w:r>
      <w:r>
        <w:t></w:t>
      </w:r>
      <w:r>
        <w:rPr>
          <w:rFonts w:hint="eastAsia"/>
        </w:rPr>
        <w:t>лише</w:t>
      </w:r>
      <w:r>
        <w:t></w:t>
      </w:r>
      <w:r>
        <w:rPr>
          <w:rFonts w:hint="eastAsia"/>
        </w:rPr>
        <w:t>побігом</w:t>
      </w:r>
      <w:r>
        <w:t></w:t>
      </w:r>
      <w:r>
        <w:t></w:t>
      </w:r>
      <w:r>
        <w:rPr>
          <w:rFonts w:hint="eastAsia"/>
        </w:rPr>
        <w:t>Прикметно</w:t>
      </w:r>
      <w:r>
        <w:t></w:t>
      </w:r>
      <w:r>
        <w:t></w:t>
      </w:r>
      <w:r>
        <w:rPr>
          <w:rFonts w:hint="eastAsia"/>
        </w:rPr>
        <w:t>що</w:t>
      </w:r>
      <w:r>
        <w:t></w:t>
      </w:r>
      <w:r>
        <w:rPr>
          <w:rFonts w:hint="eastAsia"/>
        </w:rPr>
        <w:t>у</w:t>
      </w:r>
      <w:r>
        <w:t></w:t>
      </w:r>
      <w:r>
        <w:rPr>
          <w:rFonts w:hint="eastAsia"/>
        </w:rPr>
        <w:t>своїй</w:t>
      </w:r>
      <w:r>
        <w:t></w:t>
      </w:r>
      <w:r>
        <w:rPr>
          <w:rFonts w:hint="eastAsia"/>
        </w:rPr>
        <w:t>статті</w:t>
      </w:r>
      <w:r>
        <w:t></w:t>
      </w:r>
      <w:r>
        <w:t></w:t>
      </w:r>
      <w:r>
        <w:rPr>
          <w:rFonts w:hint="eastAsia"/>
        </w:rPr>
        <w:t>Погляд</w:t>
      </w:r>
      <w:r>
        <w:t></w:t>
      </w:r>
      <w:r>
        <w:rPr>
          <w:rFonts w:hint="eastAsia"/>
        </w:rPr>
        <w:t>на</w:t>
      </w:r>
    </w:p>
    <w:p w:rsidR="00077125" w:rsidRDefault="00077125" w:rsidP="00077125">
      <w:r>
        <w:rPr>
          <w:rFonts w:hint="eastAsia"/>
        </w:rPr>
        <w:t>сучасну</w:t>
      </w:r>
      <w:r>
        <w:t></w:t>
      </w:r>
      <w:r>
        <w:rPr>
          <w:rFonts w:hint="eastAsia"/>
        </w:rPr>
        <w:t>іранську</w:t>
      </w:r>
      <w:r>
        <w:t></w:t>
      </w:r>
      <w:r>
        <w:rPr>
          <w:rFonts w:hint="eastAsia"/>
        </w:rPr>
        <w:t>літературу</w:t>
      </w:r>
      <w:r>
        <w:t></w:t>
      </w:r>
      <w:r>
        <w:t></w:t>
      </w:r>
      <w:r>
        <w:t></w:t>
      </w:r>
      <w:r>
        <w:rPr>
          <w:rFonts w:hint="eastAsia"/>
        </w:rPr>
        <w:t>написаній</w:t>
      </w:r>
      <w:r>
        <w:t></w:t>
      </w:r>
      <w:r>
        <w:rPr>
          <w:rFonts w:hint="eastAsia"/>
        </w:rPr>
        <w:t>спеціально</w:t>
      </w:r>
      <w:r>
        <w:t></w:t>
      </w:r>
      <w:r>
        <w:rPr>
          <w:rFonts w:hint="eastAsia"/>
        </w:rPr>
        <w:t>для</w:t>
      </w:r>
      <w:r>
        <w:t></w:t>
      </w:r>
      <w:r>
        <w:rPr>
          <w:rFonts w:hint="eastAsia"/>
        </w:rPr>
        <w:t>російськомовного</w:t>
      </w:r>
    </w:p>
    <w:p w:rsidR="00077125" w:rsidRDefault="00077125" w:rsidP="00077125">
      <w:r>
        <w:rPr>
          <w:rFonts w:hint="eastAsia"/>
        </w:rPr>
        <w:t>електронного</w:t>
      </w:r>
      <w:r>
        <w:t></w:t>
      </w:r>
      <w:r>
        <w:rPr>
          <w:rFonts w:hint="eastAsia"/>
        </w:rPr>
        <w:t>журналу</w:t>
      </w:r>
      <w:r>
        <w:t></w:t>
      </w:r>
      <w:r>
        <w:t></w:t>
      </w:r>
      <w:r>
        <w:rPr>
          <w:rFonts w:hint="eastAsia"/>
        </w:rPr>
        <w:t>Караван</w:t>
      </w:r>
      <w:r>
        <w:t></w:t>
      </w:r>
      <w:r>
        <w:t></w:t>
      </w:r>
      <w:r>
        <w:rPr>
          <w:rFonts w:hint="eastAsia"/>
        </w:rPr>
        <w:t>у</w:t>
      </w:r>
      <w:r>
        <w:t></w:t>
      </w:r>
      <w:r>
        <w:t></w:t>
      </w:r>
      <w:r>
        <w:t></w:t>
      </w:r>
      <w:r>
        <w:t></w:t>
      </w:r>
      <w:r>
        <w:t></w:t>
      </w:r>
      <w:r>
        <w:t></w:t>
      </w:r>
      <w:r>
        <w:rPr>
          <w:rFonts w:hint="eastAsia"/>
        </w:rPr>
        <w:t>р</w:t>
      </w:r>
      <w:r>
        <w:t></w:t>
      </w:r>
      <w:r>
        <w:t></w:t>
      </w:r>
      <w:r>
        <w:t></w:t>
      </w:r>
      <w:r>
        <w:rPr>
          <w:rFonts w:hint="eastAsia"/>
        </w:rPr>
        <w:t>відомий</w:t>
      </w:r>
      <w:r>
        <w:t></w:t>
      </w:r>
      <w:r>
        <w:rPr>
          <w:rFonts w:hint="eastAsia"/>
        </w:rPr>
        <w:t>іранський</w:t>
      </w:r>
      <w:r>
        <w:t></w:t>
      </w:r>
      <w:r>
        <w:rPr>
          <w:rFonts w:hint="eastAsia"/>
        </w:rPr>
        <w:t>письменник</w:t>
      </w:r>
      <w:r>
        <w:t></w:t>
      </w:r>
    </w:p>
    <w:p w:rsidR="00077125" w:rsidRDefault="00077125" w:rsidP="00077125">
      <w:r>
        <w:rPr>
          <w:rFonts w:hint="eastAsia"/>
        </w:rPr>
        <w:t>літературознавець</w:t>
      </w:r>
      <w:r>
        <w:t></w:t>
      </w:r>
      <w:r>
        <w:rPr>
          <w:rFonts w:hint="eastAsia"/>
        </w:rPr>
        <w:t>та</w:t>
      </w:r>
      <w:r>
        <w:t></w:t>
      </w:r>
      <w:r>
        <w:rPr>
          <w:rFonts w:hint="eastAsia"/>
        </w:rPr>
        <w:t>літературний</w:t>
      </w:r>
      <w:r>
        <w:t></w:t>
      </w:r>
      <w:r>
        <w:rPr>
          <w:rFonts w:hint="eastAsia"/>
        </w:rPr>
        <w:t>критик</w:t>
      </w:r>
      <w:r>
        <w:t></w:t>
      </w:r>
      <w:r>
        <w:rPr>
          <w:rFonts w:hint="eastAsia"/>
        </w:rPr>
        <w:t>М</w:t>
      </w:r>
      <w:r>
        <w:t></w:t>
      </w:r>
      <w:r>
        <w:t></w:t>
      </w:r>
      <w:r>
        <w:rPr>
          <w:rFonts w:hint="eastAsia"/>
        </w:rPr>
        <w:t>Мастур</w:t>
      </w:r>
      <w:r>
        <w:t></w:t>
      </w:r>
      <w:r>
        <w:rPr>
          <w:rFonts w:hint="eastAsia"/>
        </w:rPr>
        <w:t>не</w:t>
      </w:r>
      <w:r>
        <w:t></w:t>
      </w:r>
      <w:r>
        <w:rPr>
          <w:rFonts w:hint="eastAsia"/>
        </w:rPr>
        <w:t>згадав</w:t>
      </w:r>
      <w:r>
        <w:t></w:t>
      </w:r>
      <w:r>
        <w:rPr>
          <w:rFonts w:hint="eastAsia"/>
        </w:rPr>
        <w:t>жодної</w:t>
      </w:r>
      <w:r>
        <w:t></w:t>
      </w:r>
      <w:r>
        <w:rPr>
          <w:rFonts w:hint="eastAsia"/>
        </w:rPr>
        <w:t>жінки</w:t>
      </w:r>
      <w:r>
        <w:t></w:t>
      </w:r>
      <w:r>
        <w:rPr>
          <w:rFonts w:hint="eastAsia"/>
        </w:rPr>
        <w:t>–</w:t>
      </w:r>
    </w:p>
    <w:p w:rsidR="00077125" w:rsidRDefault="00077125" w:rsidP="00077125">
      <w:r>
        <w:rPr>
          <w:rFonts w:hint="eastAsia"/>
        </w:rPr>
        <w:t>учасниці</w:t>
      </w:r>
      <w:r>
        <w:t></w:t>
      </w:r>
      <w:r>
        <w:rPr>
          <w:rFonts w:hint="eastAsia"/>
        </w:rPr>
        <w:t>сучасного</w:t>
      </w:r>
      <w:r>
        <w:t></w:t>
      </w:r>
      <w:r>
        <w:rPr>
          <w:rFonts w:hint="eastAsia"/>
        </w:rPr>
        <w:t>літературного</w:t>
      </w:r>
      <w:r>
        <w:t></w:t>
      </w:r>
      <w:r>
        <w:rPr>
          <w:rFonts w:hint="eastAsia"/>
        </w:rPr>
        <w:t>процесу</w:t>
      </w:r>
      <w:r>
        <w:t></w:t>
      </w:r>
      <w:r>
        <w:t></w:t>
      </w:r>
      <w:r>
        <w:t></w:t>
      </w:r>
      <w:r>
        <w:t></w:t>
      </w:r>
      <w:r>
        <w:t></w:t>
      </w:r>
      <w:r>
        <w:t></w:t>
      </w:r>
      <w:r>
        <w:rPr>
          <w:rFonts w:hint="eastAsia"/>
        </w:rPr>
        <w:t>с</w:t>
      </w:r>
      <w:r>
        <w:t></w:t>
      </w:r>
      <w:r>
        <w:t></w:t>
      </w:r>
      <w:r>
        <w:t></w:t>
      </w:r>
      <w:r>
        <w:t></w:t>
      </w:r>
      <w:r>
        <w:rPr>
          <w:rFonts w:hint="eastAsia"/>
        </w:rPr>
        <w:t>–</w:t>
      </w:r>
      <w:r>
        <w:t></w:t>
      </w:r>
      <w:r>
        <w:t></w:t>
      </w:r>
      <w:r>
        <w:t></w:t>
      </w:r>
      <w:r>
        <w:t></w:t>
      </w:r>
    </w:p>
    <w:p w:rsidR="00077125" w:rsidRDefault="00077125" w:rsidP="00077125">
      <w:r>
        <w:rPr>
          <w:rFonts w:hint="eastAsia"/>
        </w:rPr>
        <w:t>Тому</w:t>
      </w:r>
      <w:r>
        <w:t></w:t>
      </w:r>
      <w:r>
        <w:t></w:t>
      </w:r>
      <w:r>
        <w:rPr>
          <w:rFonts w:hint="eastAsia"/>
        </w:rPr>
        <w:t>суть</w:t>
      </w:r>
      <w:r>
        <w:t></w:t>
      </w:r>
      <w:r>
        <w:rPr>
          <w:rFonts w:hint="eastAsia"/>
        </w:rPr>
        <w:t>цього</w:t>
      </w:r>
      <w:r>
        <w:t></w:t>
      </w:r>
      <w:r>
        <w:rPr>
          <w:rFonts w:hint="eastAsia"/>
        </w:rPr>
        <w:t>дослідження</w:t>
      </w:r>
      <w:r>
        <w:t></w:t>
      </w:r>
      <w:r>
        <w:rPr>
          <w:rFonts w:hint="eastAsia"/>
        </w:rPr>
        <w:t>полягає</w:t>
      </w:r>
      <w:r>
        <w:t></w:t>
      </w:r>
      <w:r>
        <w:rPr>
          <w:rFonts w:hint="eastAsia"/>
        </w:rPr>
        <w:t>у</w:t>
      </w:r>
      <w:r>
        <w:t></w:t>
      </w:r>
      <w:r>
        <w:rPr>
          <w:rFonts w:hint="eastAsia"/>
        </w:rPr>
        <w:t>необхідності</w:t>
      </w:r>
      <w:r>
        <w:t></w:t>
      </w:r>
      <w:r>
        <w:rPr>
          <w:rFonts w:hint="eastAsia"/>
        </w:rPr>
        <w:t>провести</w:t>
      </w:r>
      <w:r>
        <w:t></w:t>
      </w:r>
      <w:r>
        <w:rPr>
          <w:rFonts w:hint="eastAsia"/>
        </w:rPr>
        <w:t>детальний</w:t>
      </w:r>
    </w:p>
    <w:p w:rsidR="00077125" w:rsidRDefault="00077125" w:rsidP="00077125">
      <w:r>
        <w:rPr>
          <w:rFonts w:hint="eastAsia"/>
        </w:rPr>
        <w:t>аналіз</w:t>
      </w:r>
      <w:r>
        <w:t></w:t>
      </w:r>
      <w:r>
        <w:rPr>
          <w:rFonts w:hint="eastAsia"/>
        </w:rPr>
        <w:t>іранської</w:t>
      </w:r>
      <w:r>
        <w:t></w:t>
      </w:r>
      <w:r>
        <w:rPr>
          <w:rFonts w:hint="eastAsia"/>
        </w:rPr>
        <w:t>жіночої</w:t>
      </w:r>
      <w:r>
        <w:t></w:t>
      </w:r>
      <w:r>
        <w:rPr>
          <w:rFonts w:hint="eastAsia"/>
        </w:rPr>
        <w:t>прози</w:t>
      </w:r>
      <w:r>
        <w:t></w:t>
      </w:r>
      <w:r>
        <w:t></w:t>
      </w:r>
      <w:r>
        <w:rPr>
          <w:rFonts w:hint="eastAsia"/>
        </w:rPr>
        <w:t>у</w:t>
      </w:r>
      <w:r>
        <w:t></w:t>
      </w:r>
      <w:r>
        <w:rPr>
          <w:rFonts w:hint="eastAsia"/>
        </w:rPr>
        <w:t>дослідженні</w:t>
      </w:r>
      <w:r>
        <w:t></w:t>
      </w:r>
      <w:r>
        <w:rPr>
          <w:rFonts w:hint="eastAsia"/>
        </w:rPr>
        <w:t>жіночих</w:t>
      </w:r>
      <w:r>
        <w:t></w:t>
      </w:r>
      <w:r>
        <w:rPr>
          <w:rFonts w:hint="eastAsia"/>
        </w:rPr>
        <w:t>образів</w:t>
      </w:r>
      <w:r>
        <w:t></w:t>
      </w:r>
      <w:r>
        <w:rPr>
          <w:rFonts w:hint="eastAsia"/>
        </w:rPr>
        <w:t>іранської</w:t>
      </w:r>
    </w:p>
    <w:p w:rsidR="00077125" w:rsidRDefault="00077125" w:rsidP="00077125">
      <w:r>
        <w:rPr>
          <w:rFonts w:hint="eastAsia"/>
        </w:rPr>
        <w:t>літератури</w:t>
      </w:r>
      <w:r>
        <w:t></w:t>
      </w:r>
      <w:r>
        <w:rPr>
          <w:rFonts w:hint="eastAsia"/>
        </w:rPr>
        <w:t>та</w:t>
      </w:r>
      <w:r>
        <w:t></w:t>
      </w:r>
      <w:r>
        <w:rPr>
          <w:rFonts w:hint="eastAsia"/>
        </w:rPr>
        <w:t>еволюції</w:t>
      </w:r>
      <w:r>
        <w:t></w:t>
      </w:r>
      <w:r>
        <w:rPr>
          <w:rFonts w:hint="eastAsia"/>
        </w:rPr>
        <w:t>уявлень</w:t>
      </w:r>
      <w:r>
        <w:t></w:t>
      </w:r>
      <w:r>
        <w:rPr>
          <w:rFonts w:hint="eastAsia"/>
        </w:rPr>
        <w:t>про</w:t>
      </w:r>
      <w:r>
        <w:t></w:t>
      </w:r>
      <w:r>
        <w:rPr>
          <w:rFonts w:hint="eastAsia"/>
        </w:rPr>
        <w:t>соціальну</w:t>
      </w:r>
      <w:r>
        <w:t></w:t>
      </w:r>
      <w:r>
        <w:rPr>
          <w:rFonts w:hint="eastAsia"/>
        </w:rPr>
        <w:t>роль</w:t>
      </w:r>
      <w:r>
        <w:t></w:t>
      </w:r>
      <w:r>
        <w:rPr>
          <w:rFonts w:hint="eastAsia"/>
        </w:rPr>
        <w:t>іранки</w:t>
      </w:r>
      <w:r>
        <w:t></w:t>
      </w:r>
      <w:r>
        <w:t></w:t>
      </w:r>
      <w:r>
        <w:rPr>
          <w:rFonts w:hint="eastAsia"/>
        </w:rPr>
        <w:t>про</w:t>
      </w:r>
      <w:r>
        <w:t></w:t>
      </w:r>
      <w:r>
        <w:rPr>
          <w:rFonts w:hint="eastAsia"/>
        </w:rPr>
        <w:t>можливі</w:t>
      </w:r>
      <w:r>
        <w:t></w:t>
      </w:r>
      <w:r>
        <w:rPr>
          <w:rFonts w:hint="eastAsia"/>
        </w:rPr>
        <w:t>способи</w:t>
      </w:r>
    </w:p>
    <w:p w:rsidR="00077125" w:rsidRDefault="00077125" w:rsidP="00077125">
      <w:r>
        <w:rPr>
          <w:rFonts w:hint="eastAsia"/>
        </w:rPr>
        <w:t>її</w:t>
      </w:r>
      <w:r>
        <w:t></w:t>
      </w:r>
      <w:r>
        <w:rPr>
          <w:rFonts w:hint="eastAsia"/>
        </w:rPr>
        <w:t>самореалізації</w:t>
      </w:r>
      <w:r>
        <w:t></w:t>
      </w:r>
      <w:r>
        <w:rPr>
          <w:rFonts w:hint="eastAsia"/>
        </w:rPr>
        <w:t>в</w:t>
      </w:r>
      <w:r>
        <w:t></w:t>
      </w:r>
      <w:r>
        <w:rPr>
          <w:rFonts w:hint="eastAsia"/>
        </w:rPr>
        <w:t>різні</w:t>
      </w:r>
      <w:r>
        <w:t></w:t>
      </w:r>
      <w:r>
        <w:rPr>
          <w:rFonts w:hint="eastAsia"/>
        </w:rPr>
        <w:t>історичні</w:t>
      </w:r>
      <w:r>
        <w:t></w:t>
      </w:r>
      <w:r>
        <w:rPr>
          <w:rFonts w:hint="eastAsia"/>
        </w:rPr>
        <w:t>епохи</w:t>
      </w:r>
      <w:r>
        <w:t></w:t>
      </w:r>
      <w:r>
        <w:t></w:t>
      </w:r>
      <w:r>
        <w:rPr>
          <w:rFonts w:hint="eastAsia"/>
        </w:rPr>
        <w:t>про</w:t>
      </w:r>
      <w:r>
        <w:t></w:t>
      </w:r>
      <w:r>
        <w:rPr>
          <w:rFonts w:hint="eastAsia"/>
        </w:rPr>
        <w:t>прийоми</w:t>
      </w:r>
      <w:r>
        <w:t></w:t>
      </w:r>
      <w:r>
        <w:rPr>
          <w:rFonts w:hint="eastAsia"/>
        </w:rPr>
        <w:t>художнього</w:t>
      </w:r>
      <w:r>
        <w:t></w:t>
      </w:r>
      <w:r>
        <w:rPr>
          <w:rFonts w:hint="eastAsia"/>
        </w:rPr>
        <w:t>втілення</w:t>
      </w:r>
    </w:p>
    <w:p w:rsidR="00077125" w:rsidRDefault="00077125" w:rsidP="00077125">
      <w:r>
        <w:rPr>
          <w:rFonts w:hint="eastAsia"/>
        </w:rPr>
        <w:t>образу</w:t>
      </w:r>
      <w:r>
        <w:t></w:t>
      </w:r>
      <w:r>
        <w:rPr>
          <w:rFonts w:hint="eastAsia"/>
        </w:rPr>
        <w:t>жінки</w:t>
      </w:r>
      <w:r>
        <w:t></w:t>
      </w:r>
      <w:r>
        <w:rPr>
          <w:rFonts w:hint="eastAsia"/>
        </w:rPr>
        <w:t>в</w:t>
      </w:r>
      <w:r>
        <w:t></w:t>
      </w:r>
      <w:r>
        <w:rPr>
          <w:rFonts w:hint="eastAsia"/>
        </w:rPr>
        <w:t>літературах</w:t>
      </w:r>
      <w:r>
        <w:t></w:t>
      </w:r>
      <w:r>
        <w:rPr>
          <w:rFonts w:hint="eastAsia"/>
        </w:rPr>
        <w:t>різних</w:t>
      </w:r>
      <w:r>
        <w:t></w:t>
      </w:r>
      <w:r>
        <w:rPr>
          <w:rFonts w:hint="eastAsia"/>
        </w:rPr>
        <w:t>країн</w:t>
      </w:r>
      <w:r>
        <w:t></w:t>
      </w:r>
      <w:r>
        <w:rPr>
          <w:rFonts w:hint="eastAsia"/>
        </w:rPr>
        <w:t>і</w:t>
      </w:r>
      <w:r>
        <w:t></w:t>
      </w:r>
      <w:r>
        <w:rPr>
          <w:rFonts w:hint="eastAsia"/>
        </w:rPr>
        <w:t>народів</w:t>
      </w:r>
      <w:r>
        <w:t></w:t>
      </w:r>
    </w:p>
    <w:p w:rsidR="00077125" w:rsidRDefault="00077125" w:rsidP="00077125">
      <w:r>
        <w:rPr>
          <w:rFonts w:hint="eastAsia"/>
        </w:rPr>
        <w:t>Отже</w:t>
      </w:r>
      <w:r>
        <w:t></w:t>
      </w:r>
      <w:r>
        <w:t></w:t>
      </w:r>
      <w:r>
        <w:rPr>
          <w:rFonts w:hint="eastAsia"/>
        </w:rPr>
        <w:t>актуальність</w:t>
      </w:r>
      <w:r>
        <w:t></w:t>
      </w:r>
      <w:r>
        <w:rPr>
          <w:rFonts w:hint="eastAsia"/>
        </w:rPr>
        <w:t>дисертаційної</w:t>
      </w:r>
      <w:r>
        <w:t></w:t>
      </w:r>
      <w:r>
        <w:rPr>
          <w:rFonts w:hint="eastAsia"/>
        </w:rPr>
        <w:t>роботи</w:t>
      </w:r>
      <w:r>
        <w:t></w:t>
      </w:r>
      <w:r>
        <w:rPr>
          <w:rFonts w:hint="eastAsia"/>
        </w:rPr>
        <w:t>полягає</w:t>
      </w:r>
      <w:r>
        <w:t></w:t>
      </w:r>
      <w:r>
        <w:rPr>
          <w:rFonts w:hint="eastAsia"/>
        </w:rPr>
        <w:t>у</w:t>
      </w:r>
      <w:r>
        <w:t></w:t>
      </w:r>
      <w:r>
        <w:rPr>
          <w:rFonts w:hint="eastAsia"/>
        </w:rPr>
        <w:t>постійно</w:t>
      </w:r>
    </w:p>
    <w:p w:rsidR="00077125" w:rsidRDefault="00077125" w:rsidP="00077125">
      <w:r>
        <w:rPr>
          <w:rFonts w:hint="eastAsia"/>
        </w:rPr>
        <w:t>зростаючому</w:t>
      </w:r>
      <w:r>
        <w:t></w:t>
      </w:r>
      <w:r>
        <w:rPr>
          <w:rFonts w:hint="eastAsia"/>
        </w:rPr>
        <w:t>інтересі</w:t>
      </w:r>
      <w:r>
        <w:t></w:t>
      </w:r>
      <w:r>
        <w:rPr>
          <w:rFonts w:hint="eastAsia"/>
        </w:rPr>
        <w:t>до</w:t>
      </w:r>
      <w:r>
        <w:t></w:t>
      </w:r>
      <w:r>
        <w:rPr>
          <w:rFonts w:hint="eastAsia"/>
        </w:rPr>
        <w:t>сучасної</w:t>
      </w:r>
      <w:r>
        <w:t></w:t>
      </w:r>
      <w:r>
        <w:rPr>
          <w:rFonts w:hint="eastAsia"/>
        </w:rPr>
        <w:t>перської</w:t>
      </w:r>
      <w:r>
        <w:t></w:t>
      </w:r>
      <w:r>
        <w:rPr>
          <w:rFonts w:hint="eastAsia"/>
        </w:rPr>
        <w:t>прози</w:t>
      </w:r>
      <w:r>
        <w:t></w:t>
      </w:r>
      <w:r>
        <w:t></w:t>
      </w:r>
      <w:r>
        <w:rPr>
          <w:rFonts w:hint="eastAsia"/>
        </w:rPr>
        <w:t>а</w:t>
      </w:r>
      <w:r>
        <w:t></w:t>
      </w:r>
      <w:r>
        <w:rPr>
          <w:rFonts w:hint="eastAsia"/>
        </w:rPr>
        <w:t>саме</w:t>
      </w:r>
      <w:r>
        <w:t></w:t>
      </w:r>
      <w:r>
        <w:rPr>
          <w:rFonts w:hint="eastAsia"/>
        </w:rPr>
        <w:t>до</w:t>
      </w:r>
      <w:r>
        <w:t></w:t>
      </w:r>
      <w:r>
        <w:rPr>
          <w:rFonts w:hint="eastAsia"/>
        </w:rPr>
        <w:t>творчості</w:t>
      </w:r>
      <w:r>
        <w:t></w:t>
      </w:r>
      <w:r>
        <w:rPr>
          <w:rFonts w:hint="eastAsia"/>
        </w:rPr>
        <w:t>сучасних</w:t>
      </w:r>
    </w:p>
    <w:p w:rsidR="00077125" w:rsidRDefault="00077125" w:rsidP="00077125">
      <w:r>
        <w:rPr>
          <w:rFonts w:hint="eastAsia"/>
        </w:rPr>
        <w:t>іранських</w:t>
      </w:r>
      <w:r>
        <w:t></w:t>
      </w:r>
      <w:r>
        <w:rPr>
          <w:rFonts w:hint="eastAsia"/>
        </w:rPr>
        <w:t>письменниць</w:t>
      </w:r>
      <w:r>
        <w:t></w:t>
      </w:r>
      <w:r>
        <w:t></w:t>
      </w:r>
      <w:r>
        <w:rPr>
          <w:rFonts w:hint="eastAsia"/>
        </w:rPr>
        <w:t>зокрема</w:t>
      </w:r>
      <w:r>
        <w:t></w:t>
      </w:r>
      <w:r>
        <w:rPr>
          <w:rFonts w:hint="eastAsia"/>
        </w:rPr>
        <w:t>творчості</w:t>
      </w:r>
      <w:r>
        <w:t></w:t>
      </w:r>
      <w:r>
        <w:rPr>
          <w:rFonts w:hint="eastAsia"/>
        </w:rPr>
        <w:t>С</w:t>
      </w:r>
      <w:r>
        <w:t></w:t>
      </w:r>
      <w:r>
        <w:t></w:t>
      </w:r>
      <w:r>
        <w:rPr>
          <w:rFonts w:hint="eastAsia"/>
        </w:rPr>
        <w:t>Данешвар</w:t>
      </w:r>
      <w:r>
        <w:t></w:t>
      </w:r>
      <w:r>
        <w:t></w:t>
      </w:r>
      <w:r>
        <w:rPr>
          <w:rFonts w:hint="eastAsia"/>
        </w:rPr>
        <w:t>у</w:t>
      </w:r>
      <w:r>
        <w:t></w:t>
      </w:r>
      <w:r>
        <w:rPr>
          <w:rFonts w:hint="eastAsia"/>
        </w:rPr>
        <w:t>вивченні</w:t>
      </w:r>
      <w:r>
        <w:t></w:t>
      </w:r>
      <w:r>
        <w:rPr>
          <w:rFonts w:hint="eastAsia"/>
        </w:rPr>
        <w:t>їхніх</w:t>
      </w:r>
    </w:p>
    <w:p w:rsidR="00077125" w:rsidRDefault="00077125" w:rsidP="00077125">
      <w:r>
        <w:rPr>
          <w:rFonts w:hint="eastAsia"/>
        </w:rPr>
        <w:t>художніх</w:t>
      </w:r>
      <w:r>
        <w:t></w:t>
      </w:r>
      <w:r>
        <w:rPr>
          <w:rFonts w:hint="eastAsia"/>
        </w:rPr>
        <w:t>методів</w:t>
      </w:r>
      <w:r>
        <w:t></w:t>
      </w:r>
      <w:r>
        <w:rPr>
          <w:rFonts w:hint="eastAsia"/>
        </w:rPr>
        <w:t>і</w:t>
      </w:r>
      <w:r>
        <w:t></w:t>
      </w:r>
      <w:r>
        <w:rPr>
          <w:rFonts w:hint="eastAsia"/>
        </w:rPr>
        <w:t>прийомів</w:t>
      </w:r>
      <w:r>
        <w:t></w:t>
      </w:r>
      <w:r>
        <w:t></w:t>
      </w:r>
      <w:r>
        <w:rPr>
          <w:rFonts w:hint="eastAsia"/>
        </w:rPr>
        <w:t>у</w:t>
      </w:r>
      <w:r>
        <w:t></w:t>
      </w:r>
      <w:r>
        <w:rPr>
          <w:rFonts w:hint="eastAsia"/>
        </w:rPr>
        <w:t>дослідженні</w:t>
      </w:r>
      <w:r>
        <w:t></w:t>
      </w:r>
      <w:r>
        <w:rPr>
          <w:rFonts w:hint="eastAsia"/>
        </w:rPr>
        <w:t>зображених</w:t>
      </w:r>
      <w:r>
        <w:t></w:t>
      </w:r>
      <w:r>
        <w:rPr>
          <w:rFonts w:hint="eastAsia"/>
        </w:rPr>
        <w:t>ними</w:t>
      </w:r>
      <w:r>
        <w:t></w:t>
      </w:r>
      <w:r>
        <w:rPr>
          <w:rFonts w:hint="eastAsia"/>
        </w:rPr>
        <w:t>рис</w:t>
      </w:r>
      <w:r>
        <w:t></w:t>
      </w:r>
      <w:r>
        <w:rPr>
          <w:rFonts w:hint="eastAsia"/>
        </w:rPr>
        <w:t>жіночих</w:t>
      </w:r>
    </w:p>
    <w:p w:rsidR="00077125" w:rsidRDefault="00077125" w:rsidP="00077125">
      <w:r>
        <w:rPr>
          <w:rFonts w:hint="eastAsia"/>
        </w:rPr>
        <w:t>характерів</w:t>
      </w:r>
      <w:r>
        <w:t></w:t>
      </w:r>
      <w:r>
        <w:t></w:t>
      </w:r>
      <w:r>
        <w:rPr>
          <w:rFonts w:hint="eastAsia"/>
        </w:rPr>
        <w:t>що</w:t>
      </w:r>
      <w:r>
        <w:t></w:t>
      </w:r>
      <w:r>
        <w:rPr>
          <w:rFonts w:hint="eastAsia"/>
        </w:rPr>
        <w:t>відбивають</w:t>
      </w:r>
      <w:r>
        <w:t></w:t>
      </w:r>
      <w:r>
        <w:rPr>
          <w:rFonts w:hint="eastAsia"/>
        </w:rPr>
        <w:t>зародження</w:t>
      </w:r>
      <w:r>
        <w:t></w:t>
      </w:r>
      <w:r>
        <w:rPr>
          <w:rFonts w:hint="eastAsia"/>
        </w:rPr>
        <w:t>та</w:t>
      </w:r>
      <w:r>
        <w:t></w:t>
      </w:r>
      <w:r>
        <w:rPr>
          <w:rFonts w:hint="eastAsia"/>
        </w:rPr>
        <w:t>розвиток</w:t>
      </w:r>
      <w:r>
        <w:t></w:t>
      </w:r>
      <w:r>
        <w:rPr>
          <w:rFonts w:hint="eastAsia"/>
        </w:rPr>
        <w:t>жіночої</w:t>
      </w:r>
      <w:r>
        <w:t></w:t>
      </w:r>
      <w:r>
        <w:rPr>
          <w:rFonts w:hint="eastAsia"/>
        </w:rPr>
        <w:t>прози</w:t>
      </w:r>
      <w:r>
        <w:t></w:t>
      </w:r>
      <w:r>
        <w:rPr>
          <w:rFonts w:hint="eastAsia"/>
        </w:rPr>
        <w:t>як</w:t>
      </w:r>
      <w:r>
        <w:t></w:t>
      </w:r>
      <w:r>
        <w:rPr>
          <w:rFonts w:hint="eastAsia"/>
        </w:rPr>
        <w:t>потужної</w:t>
      </w:r>
    </w:p>
    <w:p w:rsidR="00077125" w:rsidRDefault="00077125" w:rsidP="00077125">
      <w:r>
        <w:rPr>
          <w:rFonts w:hint="eastAsia"/>
        </w:rPr>
        <w:t>течії</w:t>
      </w:r>
      <w:r>
        <w:t></w:t>
      </w:r>
      <w:r>
        <w:rPr>
          <w:rFonts w:hint="eastAsia"/>
        </w:rPr>
        <w:t>в</w:t>
      </w:r>
      <w:r>
        <w:t></w:t>
      </w:r>
      <w:r>
        <w:rPr>
          <w:rFonts w:hint="eastAsia"/>
        </w:rPr>
        <w:t>сучасній</w:t>
      </w:r>
      <w:r>
        <w:t></w:t>
      </w:r>
      <w:r>
        <w:rPr>
          <w:rFonts w:hint="eastAsia"/>
        </w:rPr>
        <w:t>іранській</w:t>
      </w:r>
      <w:r>
        <w:t></w:t>
      </w:r>
      <w:r>
        <w:rPr>
          <w:rFonts w:hint="eastAsia"/>
        </w:rPr>
        <w:t>літературі</w:t>
      </w:r>
      <w:r>
        <w:t></w:t>
      </w:r>
    </w:p>
    <w:p w:rsidR="00077125" w:rsidRDefault="00077125" w:rsidP="00077125">
      <w:r>
        <w:rPr>
          <w:rFonts w:hint="eastAsia"/>
        </w:rPr>
        <w:t>Ступінь</w:t>
      </w:r>
      <w:r>
        <w:t></w:t>
      </w:r>
      <w:r>
        <w:rPr>
          <w:rFonts w:hint="eastAsia"/>
        </w:rPr>
        <w:t>наукової</w:t>
      </w:r>
      <w:r>
        <w:t></w:t>
      </w:r>
      <w:r>
        <w:rPr>
          <w:rFonts w:hint="eastAsia"/>
        </w:rPr>
        <w:t>розробленості</w:t>
      </w:r>
      <w:r>
        <w:t></w:t>
      </w:r>
      <w:r>
        <w:rPr>
          <w:rFonts w:hint="eastAsia"/>
        </w:rPr>
        <w:t>проблеми</w:t>
      </w:r>
      <w:r>
        <w:t></w:t>
      </w:r>
      <w:r>
        <w:t></w:t>
      </w:r>
      <w:r>
        <w:rPr>
          <w:rFonts w:hint="eastAsia"/>
        </w:rPr>
        <w:t>Літературознавчі</w:t>
      </w:r>
    </w:p>
    <w:p w:rsidR="00077125" w:rsidRDefault="00077125" w:rsidP="00077125">
      <w:r>
        <w:rPr>
          <w:rFonts w:hint="eastAsia"/>
        </w:rPr>
        <w:t>дослідження</w:t>
      </w:r>
      <w:r>
        <w:t></w:t>
      </w:r>
      <w:r>
        <w:rPr>
          <w:rFonts w:hint="eastAsia"/>
        </w:rPr>
        <w:t>відомих</w:t>
      </w:r>
      <w:r>
        <w:t></w:t>
      </w:r>
      <w:r>
        <w:rPr>
          <w:rFonts w:hint="eastAsia"/>
        </w:rPr>
        <w:t>сходознавців</w:t>
      </w:r>
      <w:r>
        <w:t></w:t>
      </w:r>
      <w:r>
        <w:rPr>
          <w:rFonts w:hint="eastAsia"/>
        </w:rPr>
        <w:t>радянських</w:t>
      </w:r>
      <w:r>
        <w:t></w:t>
      </w:r>
      <w:r>
        <w:rPr>
          <w:rFonts w:hint="eastAsia"/>
        </w:rPr>
        <w:t>часів</w:t>
      </w:r>
      <w:r>
        <w:t></w:t>
      </w:r>
      <w:r>
        <w:t></w:t>
      </w:r>
      <w:r>
        <w:rPr>
          <w:rFonts w:hint="eastAsia"/>
        </w:rPr>
        <w:t>Є</w:t>
      </w:r>
      <w:r>
        <w:t></w:t>
      </w:r>
      <w:r>
        <w:t></w:t>
      </w:r>
      <w:r>
        <w:rPr>
          <w:rFonts w:hint="eastAsia"/>
        </w:rPr>
        <w:t>Е</w:t>
      </w:r>
      <w:r>
        <w:t></w:t>
      </w:r>
      <w:r>
        <w:t></w:t>
      </w:r>
      <w:r>
        <w:rPr>
          <w:rFonts w:hint="eastAsia"/>
        </w:rPr>
        <w:t>Бертельса</w:t>
      </w:r>
      <w:r>
        <w:t></w:t>
      </w:r>
      <w:r>
        <w:t></w:t>
      </w:r>
      <w:r>
        <w:t></w:t>
      </w:r>
      <w:r>
        <w:t></w:t>
      </w:r>
      <w:r>
        <w:t></w:t>
      </w:r>
      <w:r>
        <w:t></w:t>
      </w:r>
      <w:r>
        <w:t></w:t>
      </w:r>
    </w:p>
    <w:p w:rsidR="00077125" w:rsidRDefault="00077125" w:rsidP="00077125">
      <w:r>
        <w:t></w:t>
      </w:r>
      <w:r>
        <w:t></w:t>
      </w:r>
    </w:p>
    <w:p w:rsidR="00077125" w:rsidRDefault="00077125" w:rsidP="00077125">
      <w:r>
        <w:rPr>
          <w:rFonts w:hint="eastAsia"/>
        </w:rPr>
        <w:t>К</w:t>
      </w:r>
      <w:r>
        <w:t></w:t>
      </w:r>
      <w:r>
        <w:t></w:t>
      </w:r>
      <w:r>
        <w:rPr>
          <w:rFonts w:hint="eastAsia"/>
        </w:rPr>
        <w:t>І</w:t>
      </w:r>
      <w:r>
        <w:t></w:t>
      </w:r>
      <w:r>
        <w:t></w:t>
      </w:r>
      <w:r>
        <w:rPr>
          <w:rFonts w:hint="eastAsia"/>
        </w:rPr>
        <w:t>Чайкіна</w:t>
      </w:r>
      <w:r>
        <w:t></w:t>
      </w:r>
      <w:r>
        <w:t></w:t>
      </w:r>
      <w:r>
        <w:rPr>
          <w:rFonts w:hint="eastAsia"/>
        </w:rPr>
        <w:t>та</w:t>
      </w:r>
      <w:r>
        <w:t></w:t>
      </w:r>
      <w:r>
        <w:rPr>
          <w:rFonts w:hint="eastAsia"/>
        </w:rPr>
        <w:t>сучасності</w:t>
      </w:r>
      <w:r>
        <w:t></w:t>
      </w:r>
      <w:r>
        <w:t></w:t>
      </w:r>
      <w:r>
        <w:rPr>
          <w:rFonts w:hint="eastAsia"/>
        </w:rPr>
        <w:t>Д</w:t>
      </w:r>
      <w:r>
        <w:t></w:t>
      </w:r>
      <w:r>
        <w:t></w:t>
      </w:r>
      <w:r>
        <w:rPr>
          <w:rFonts w:hint="eastAsia"/>
        </w:rPr>
        <w:t>С</w:t>
      </w:r>
      <w:r>
        <w:t></w:t>
      </w:r>
      <w:r>
        <w:t></w:t>
      </w:r>
      <w:r>
        <w:rPr>
          <w:rFonts w:hint="eastAsia"/>
        </w:rPr>
        <w:t>Комісарова</w:t>
      </w:r>
      <w:r>
        <w:t></w:t>
      </w:r>
      <w:r>
        <w:t></w:t>
      </w:r>
      <w:r>
        <w:t></w:t>
      </w:r>
      <w:r>
        <w:t></w:t>
      </w:r>
      <w:r>
        <w:t></w:t>
      </w:r>
      <w:r>
        <w:t></w:t>
      </w:r>
      <w:r>
        <w:t></w:t>
      </w:r>
      <w:r>
        <w:t></w:t>
      </w:r>
      <w:r>
        <w:t></w:t>
      </w:r>
      <w:r>
        <w:t></w:t>
      </w:r>
      <w:r>
        <w:rPr>
          <w:rFonts w:hint="eastAsia"/>
        </w:rPr>
        <w:t>и</w:t>
      </w:r>
      <w:r>
        <w:t></w:t>
      </w:r>
      <w:r>
        <w:rPr>
          <w:rFonts w:hint="eastAsia"/>
        </w:rPr>
        <w:t>Дж</w:t>
      </w:r>
      <w:r>
        <w:t></w:t>
      </w:r>
      <w:r>
        <w:t></w:t>
      </w:r>
      <w:r>
        <w:rPr>
          <w:rFonts w:hint="eastAsia"/>
        </w:rPr>
        <w:t>Х</w:t>
      </w:r>
      <w:r>
        <w:t></w:t>
      </w:r>
      <w:r>
        <w:t></w:t>
      </w:r>
      <w:r>
        <w:rPr>
          <w:rFonts w:hint="eastAsia"/>
        </w:rPr>
        <w:t>Доррі</w:t>
      </w:r>
      <w:r>
        <w:t></w:t>
      </w:r>
      <w:r>
        <w:t></w:t>
      </w:r>
      <w:r>
        <w:t></w:t>
      </w:r>
      <w:r>
        <w:t></w:t>
      </w:r>
      <w:r>
        <w:t></w:t>
      </w:r>
      <w:r>
        <w:t></w:t>
      </w:r>
      <w:r>
        <w:t></w:t>
      </w:r>
      <w:r>
        <w:t></w:t>
      </w:r>
      <w:r>
        <w:t></w:t>
      </w:r>
      <w:r>
        <w:t></w:t>
      </w:r>
      <w:r>
        <w:t></w:t>
      </w:r>
      <w:r>
        <w:t></w:t>
      </w:r>
      <w:r>
        <w:t></w:t>
      </w:r>
    </w:p>
    <w:p w:rsidR="00077125" w:rsidRDefault="00077125" w:rsidP="00077125">
      <w:r>
        <w:t></w:t>
      </w:r>
      <w:r>
        <w:t></w:t>
      </w:r>
      <w:r>
        <w:t></w:t>
      </w:r>
      <w:r>
        <w:t></w:t>
      </w:r>
      <w:r>
        <w:t></w:t>
      </w:r>
      <w:r>
        <w:rPr>
          <w:rFonts w:hint="eastAsia"/>
        </w:rPr>
        <w:t>а</w:t>
      </w:r>
      <w:r>
        <w:t></w:t>
      </w:r>
      <w:r>
        <w:rPr>
          <w:rFonts w:hint="eastAsia"/>
        </w:rPr>
        <w:t>також</w:t>
      </w:r>
      <w:r>
        <w:t></w:t>
      </w:r>
      <w:r>
        <w:rPr>
          <w:rFonts w:hint="eastAsia"/>
        </w:rPr>
        <w:t>іранки</w:t>
      </w:r>
      <w:r>
        <w:t></w:t>
      </w:r>
      <w:r>
        <w:rPr>
          <w:rFonts w:hint="eastAsia"/>
        </w:rPr>
        <w:t>М</w:t>
      </w:r>
      <w:r>
        <w:t></w:t>
      </w:r>
      <w:r>
        <w:t></w:t>
      </w:r>
      <w:r>
        <w:rPr>
          <w:rFonts w:hint="eastAsia"/>
        </w:rPr>
        <w:t>Норузі</w:t>
      </w:r>
      <w:r>
        <w:t></w:t>
      </w:r>
      <w:r>
        <w:t></w:t>
      </w:r>
      <w:r>
        <w:t></w:t>
      </w:r>
      <w:r>
        <w:t></w:t>
      </w:r>
      <w:r>
        <w:t></w:t>
      </w:r>
      <w:r>
        <w:t></w:t>
      </w:r>
      <w:r>
        <w:t></w:t>
      </w:r>
      <w:r>
        <w:t></w:t>
      </w:r>
      <w:r>
        <w:t></w:t>
      </w:r>
      <w:r>
        <w:t></w:t>
      </w:r>
      <w:r>
        <w:t></w:t>
      </w:r>
      <w:r>
        <w:t></w:t>
      </w:r>
      <w:r>
        <w:t></w:t>
      </w:r>
      <w:r>
        <w:t></w:t>
      </w:r>
      <w:r>
        <w:t></w:t>
      </w:r>
      <w:r>
        <w:rPr>
          <w:rFonts w:hint="eastAsia"/>
        </w:rPr>
        <w:t>американського</w:t>
      </w:r>
      <w:r>
        <w:t></w:t>
      </w:r>
      <w:r>
        <w:rPr>
          <w:rFonts w:hint="eastAsia"/>
        </w:rPr>
        <w:t>автора</w:t>
      </w:r>
      <w:r>
        <w:t></w:t>
      </w:r>
      <w:r>
        <w:rPr>
          <w:rFonts w:hint="eastAsia"/>
        </w:rPr>
        <w:t>К</w:t>
      </w:r>
      <w:r>
        <w:t></w:t>
      </w:r>
      <w:r>
        <w:t></w:t>
      </w:r>
      <w:r>
        <w:rPr>
          <w:rFonts w:hint="eastAsia"/>
        </w:rPr>
        <w:t>Талаттофа</w:t>
      </w:r>
    </w:p>
    <w:p w:rsidR="00077125" w:rsidRDefault="00077125" w:rsidP="00077125">
      <w:r>
        <w:rPr>
          <w:rFonts w:hint="eastAsia"/>
        </w:rPr>
        <w:t>та</w:t>
      </w:r>
      <w:r>
        <w:t></w:t>
      </w:r>
      <w:r>
        <w:rPr>
          <w:rFonts w:hint="eastAsia"/>
        </w:rPr>
        <w:t>інших</w:t>
      </w:r>
      <w:r>
        <w:t></w:t>
      </w:r>
      <w:r>
        <w:rPr>
          <w:rFonts w:hint="eastAsia"/>
        </w:rPr>
        <w:t>науковців</w:t>
      </w:r>
      <w:r>
        <w:t></w:t>
      </w:r>
      <w:r>
        <w:rPr>
          <w:rFonts w:hint="eastAsia"/>
        </w:rPr>
        <w:t>присвячені</w:t>
      </w:r>
      <w:r>
        <w:t></w:t>
      </w:r>
      <w:r>
        <w:rPr>
          <w:rFonts w:hint="eastAsia"/>
        </w:rPr>
        <w:t>різним</w:t>
      </w:r>
      <w:r>
        <w:t></w:t>
      </w:r>
      <w:r>
        <w:rPr>
          <w:rFonts w:hint="eastAsia"/>
        </w:rPr>
        <w:t>теоретичним</w:t>
      </w:r>
      <w:r>
        <w:t></w:t>
      </w:r>
      <w:r>
        <w:rPr>
          <w:rFonts w:hint="eastAsia"/>
        </w:rPr>
        <w:t>проблемам</w:t>
      </w:r>
      <w:r>
        <w:t></w:t>
      </w:r>
      <w:r>
        <w:rPr>
          <w:rFonts w:hint="eastAsia"/>
        </w:rPr>
        <w:t>та</w:t>
      </w:r>
      <w:r>
        <w:t></w:t>
      </w:r>
      <w:r>
        <w:rPr>
          <w:rFonts w:hint="eastAsia"/>
        </w:rPr>
        <w:t>етапам</w:t>
      </w:r>
    </w:p>
    <w:p w:rsidR="00077125" w:rsidRDefault="00077125" w:rsidP="00077125">
      <w:r>
        <w:rPr>
          <w:rFonts w:hint="eastAsia"/>
        </w:rPr>
        <w:t>розвитку</w:t>
      </w:r>
      <w:r>
        <w:t></w:t>
      </w:r>
      <w:r>
        <w:rPr>
          <w:rFonts w:hint="eastAsia"/>
        </w:rPr>
        <w:t>літератури</w:t>
      </w:r>
      <w:r>
        <w:t></w:t>
      </w:r>
      <w:r>
        <w:rPr>
          <w:rFonts w:hint="eastAsia"/>
        </w:rPr>
        <w:t>Ірану</w:t>
      </w:r>
      <w:r>
        <w:t></w:t>
      </w:r>
      <w:r>
        <w:t></w:t>
      </w:r>
      <w:r>
        <w:rPr>
          <w:rFonts w:hint="eastAsia"/>
        </w:rPr>
        <w:t>З</w:t>
      </w:r>
      <w:r>
        <w:t></w:t>
      </w:r>
      <w:r>
        <w:rPr>
          <w:rFonts w:hint="eastAsia"/>
        </w:rPr>
        <w:t>іранських</w:t>
      </w:r>
      <w:r>
        <w:t></w:t>
      </w:r>
      <w:r>
        <w:rPr>
          <w:rFonts w:hint="eastAsia"/>
        </w:rPr>
        <w:t>авторів</w:t>
      </w:r>
      <w:r>
        <w:t></w:t>
      </w:r>
      <w:r>
        <w:rPr>
          <w:rFonts w:hint="eastAsia"/>
        </w:rPr>
        <w:t>особливе</w:t>
      </w:r>
      <w:r>
        <w:t></w:t>
      </w:r>
      <w:r>
        <w:rPr>
          <w:rFonts w:hint="eastAsia"/>
        </w:rPr>
        <w:t>значення</w:t>
      </w:r>
      <w:r>
        <w:t></w:t>
      </w:r>
      <w:r>
        <w:rPr>
          <w:rFonts w:hint="eastAsia"/>
        </w:rPr>
        <w:t>мають</w:t>
      </w:r>
      <w:r>
        <w:t></w:t>
      </w:r>
      <w:r>
        <w:rPr>
          <w:rFonts w:hint="eastAsia"/>
        </w:rPr>
        <w:t>праці</w:t>
      </w:r>
    </w:p>
    <w:p w:rsidR="00077125" w:rsidRDefault="00077125" w:rsidP="00077125">
      <w:r>
        <w:rPr>
          <w:rFonts w:hint="eastAsia"/>
        </w:rPr>
        <w:t>П</w:t>
      </w:r>
      <w:r>
        <w:t></w:t>
      </w:r>
      <w:r>
        <w:t></w:t>
      </w:r>
      <w:r>
        <w:rPr>
          <w:rFonts w:hint="eastAsia"/>
        </w:rPr>
        <w:t>Н</w:t>
      </w:r>
      <w:r>
        <w:t></w:t>
      </w:r>
      <w:r>
        <w:t></w:t>
      </w:r>
      <w:r>
        <w:rPr>
          <w:rFonts w:hint="eastAsia"/>
        </w:rPr>
        <w:t>Ханларі</w:t>
      </w:r>
      <w:r>
        <w:t></w:t>
      </w:r>
      <w:r>
        <w:t></w:t>
      </w:r>
      <w:r>
        <w:t></w:t>
      </w:r>
      <w:r>
        <w:t></w:t>
      </w:r>
      <w:r>
        <w:t></w:t>
      </w:r>
      <w:r>
        <w:t></w:t>
      </w:r>
      <w:r>
        <w:t>ی</w:t>
      </w:r>
      <w:r>
        <w:t></w:t>
      </w:r>
      <w:r>
        <w:t></w:t>
      </w:r>
      <w:r>
        <w:t></w:t>
      </w:r>
      <w:r>
        <w:t>ی</w:t>
      </w:r>
      <w:r>
        <w:t></w:t>
      </w:r>
      <w:r>
        <w:t></w:t>
      </w:r>
      <w:r>
        <w:t></w:t>
      </w:r>
      <w:r>
        <w:t></w:t>
      </w:r>
      <w:r>
        <w:rPr>
          <w:rFonts w:hint="eastAsia"/>
        </w:rPr>
        <w:t>Я</w:t>
      </w:r>
      <w:r>
        <w:t></w:t>
      </w:r>
      <w:r>
        <w:t></w:t>
      </w:r>
      <w:r>
        <w:rPr>
          <w:rFonts w:hint="eastAsia"/>
        </w:rPr>
        <w:t>Ажанда</w:t>
      </w:r>
      <w:r>
        <w:t></w:t>
      </w:r>
      <w:r>
        <w:t></w:t>
      </w:r>
      <w:r>
        <w:t></w:t>
      </w:r>
      <w:r>
        <w:t></w:t>
      </w:r>
      <w:r>
        <w:t></w:t>
      </w:r>
      <w:r>
        <w:t></w:t>
      </w:r>
      <w:r>
        <w:t></w:t>
      </w:r>
      <w:r>
        <w:t>ی</w:t>
      </w:r>
      <w:r>
        <w:t></w:t>
      </w:r>
      <w:r>
        <w:t></w:t>
      </w:r>
      <w:r>
        <w:t></w:t>
      </w:r>
      <w:r>
        <w:t></w:t>
      </w:r>
      <w:r>
        <w:t></w:t>
      </w:r>
      <w:r>
        <w:t></w:t>
      </w:r>
      <w:r>
        <w:t></w:t>
      </w:r>
      <w:r>
        <w:rPr>
          <w:rFonts w:hint="eastAsia"/>
        </w:rPr>
        <w:t>Х</w:t>
      </w:r>
      <w:r>
        <w:t></w:t>
      </w:r>
      <w:r>
        <w:t></w:t>
      </w:r>
      <w:r>
        <w:rPr>
          <w:rFonts w:hint="eastAsia"/>
        </w:rPr>
        <w:t>Мірабедіні</w:t>
      </w:r>
      <w:r>
        <w:t></w:t>
      </w:r>
      <w:r>
        <w:t></w:t>
      </w:r>
      <w:r>
        <w:t></w:t>
      </w:r>
      <w:r>
        <w:t>ی</w:t>
      </w:r>
      <w:r>
        <w:t>ی</w:t>
      </w:r>
      <w:r>
        <w:t></w:t>
      </w:r>
      <w:r>
        <w:t></w:t>
      </w:r>
      <w:r>
        <w:t></w:t>
      </w:r>
      <w:r>
        <w:t></w:t>
      </w:r>
      <w:r>
        <w:t>ی</w:t>
      </w:r>
      <w:r>
        <w:t></w:t>
      </w:r>
      <w:r>
        <w:t></w:t>
      </w:r>
      <w:r>
        <w:t></w:t>
      </w:r>
      <w:r>
        <w:t></w:t>
      </w:r>
      <w:r>
        <w:t></w:t>
      </w:r>
    </w:p>
    <w:p w:rsidR="00077125" w:rsidRDefault="00077125" w:rsidP="00077125">
      <w:r>
        <w:t></w:t>
      </w:r>
      <w:r>
        <w:t></w:t>
      </w:r>
      <w:r>
        <w:t></w:t>
      </w:r>
      <w:r>
        <w:t></w:t>
      </w:r>
      <w:r>
        <w:t></w:t>
      </w:r>
      <w:r>
        <w:t></w:t>
      </w:r>
      <w:r>
        <w:t></w:t>
      </w:r>
      <w:r>
        <w:t></w:t>
      </w:r>
      <w:r>
        <w:t></w:t>
      </w:r>
      <w:r>
        <w:t></w:t>
      </w:r>
      <w:r>
        <w:t></w:t>
      </w:r>
      <w:r>
        <w:t></w:t>
      </w:r>
      <w:r>
        <w:rPr>
          <w:rFonts w:hint="eastAsia"/>
        </w:rPr>
        <w:t>А</w:t>
      </w:r>
      <w:r>
        <w:t></w:t>
      </w:r>
      <w:r>
        <w:t></w:t>
      </w:r>
      <w:r>
        <w:rPr>
          <w:rFonts w:hint="eastAsia"/>
        </w:rPr>
        <w:t>Асґарі</w:t>
      </w:r>
      <w:r>
        <w:t></w:t>
      </w:r>
      <w:r>
        <w:t></w:t>
      </w:r>
      <w:r>
        <w:t></w:t>
      </w:r>
      <w:r>
        <w:t></w:t>
      </w:r>
      <w:r>
        <w:t></w:t>
      </w:r>
      <w:r>
        <w:t></w:t>
      </w:r>
      <w:r>
        <w:t></w:t>
      </w:r>
      <w:r>
        <w:t></w:t>
      </w:r>
      <w:r>
        <w:rPr>
          <w:rFonts w:hint="eastAsia"/>
        </w:rPr>
        <w:t>які</w:t>
      </w:r>
      <w:r>
        <w:t></w:t>
      </w:r>
      <w:r>
        <w:rPr>
          <w:rFonts w:hint="eastAsia"/>
        </w:rPr>
        <w:t>досліджують</w:t>
      </w:r>
      <w:r>
        <w:t></w:t>
      </w:r>
      <w:r>
        <w:rPr>
          <w:rFonts w:hint="eastAsia"/>
        </w:rPr>
        <w:t>сучасну</w:t>
      </w:r>
      <w:r>
        <w:t></w:t>
      </w:r>
      <w:r>
        <w:rPr>
          <w:rFonts w:hint="eastAsia"/>
        </w:rPr>
        <w:t>національну</w:t>
      </w:r>
      <w:r>
        <w:t></w:t>
      </w:r>
      <w:r>
        <w:rPr>
          <w:rFonts w:hint="eastAsia"/>
        </w:rPr>
        <w:t>прозу</w:t>
      </w:r>
      <w:r>
        <w:t></w:t>
      </w:r>
    </w:p>
    <w:p w:rsidR="00077125" w:rsidRDefault="00077125" w:rsidP="00077125">
      <w:r>
        <w:rPr>
          <w:rFonts w:hint="eastAsia"/>
        </w:rPr>
        <w:t>Творчості</w:t>
      </w:r>
      <w:r>
        <w:t></w:t>
      </w:r>
      <w:r>
        <w:rPr>
          <w:rFonts w:hint="eastAsia"/>
        </w:rPr>
        <w:t>С</w:t>
      </w:r>
      <w:r>
        <w:t></w:t>
      </w:r>
      <w:r>
        <w:t></w:t>
      </w:r>
      <w:r>
        <w:rPr>
          <w:rFonts w:hint="eastAsia"/>
        </w:rPr>
        <w:t>Данешвар</w:t>
      </w:r>
      <w:r>
        <w:t></w:t>
      </w:r>
      <w:r>
        <w:t></w:t>
      </w:r>
      <w:r>
        <w:rPr>
          <w:rFonts w:hint="eastAsia"/>
        </w:rPr>
        <w:t>зокрема</w:t>
      </w:r>
      <w:r>
        <w:t></w:t>
      </w:r>
      <w:r>
        <w:rPr>
          <w:rFonts w:hint="eastAsia"/>
        </w:rPr>
        <w:t>її</w:t>
      </w:r>
      <w:r>
        <w:t></w:t>
      </w:r>
      <w:r>
        <w:rPr>
          <w:rFonts w:hint="eastAsia"/>
        </w:rPr>
        <w:t>роману</w:t>
      </w:r>
      <w:r>
        <w:t></w:t>
      </w:r>
      <w:r>
        <w:t></w:t>
      </w:r>
      <w:r>
        <w:rPr>
          <w:rFonts w:hint="eastAsia"/>
        </w:rPr>
        <w:t>Сувашон</w:t>
      </w:r>
      <w:r>
        <w:t></w:t>
      </w:r>
      <w:r>
        <w:t></w:t>
      </w:r>
      <w:r>
        <w:t></w:t>
      </w:r>
      <w:r>
        <w:t></w:t>
      </w:r>
      <w:r>
        <w:t></w:t>
      </w:r>
      <w:r>
        <w:t></w:t>
      </w:r>
      <w:r>
        <w:t></w:t>
      </w:r>
      <w:r>
        <w:t></w:t>
      </w:r>
      <w:r>
        <w:t></w:t>
      </w:r>
      <w:r>
        <w:t></w:t>
      </w:r>
      <w:r>
        <w:t></w:t>
      </w:r>
      <w:r>
        <w:t></w:t>
      </w:r>
      <w:r>
        <w:t></w:t>
      </w:r>
      <w:r>
        <w:t></w:t>
      </w:r>
      <w:r>
        <w:t></w:t>
      </w:r>
      <w:r>
        <w:t></w:t>
      </w:r>
      <w:r>
        <w:t></w:t>
      </w:r>
    </w:p>
    <w:p w:rsidR="00077125" w:rsidRDefault="00077125" w:rsidP="00077125">
      <w:r>
        <w:rPr>
          <w:rFonts w:hint="eastAsia"/>
        </w:rPr>
        <w:t>присвячене</w:t>
      </w:r>
      <w:r>
        <w:t></w:t>
      </w:r>
      <w:r>
        <w:rPr>
          <w:rFonts w:hint="eastAsia"/>
        </w:rPr>
        <w:t>дослідження</w:t>
      </w:r>
      <w:r>
        <w:t></w:t>
      </w:r>
      <w:r>
        <w:rPr>
          <w:rFonts w:hint="eastAsia"/>
        </w:rPr>
        <w:t>американки</w:t>
      </w:r>
      <w:r>
        <w:t></w:t>
      </w:r>
      <w:r>
        <w:rPr>
          <w:rFonts w:hint="eastAsia"/>
        </w:rPr>
        <w:t>іранського</w:t>
      </w:r>
      <w:r>
        <w:t></w:t>
      </w:r>
      <w:r>
        <w:rPr>
          <w:rFonts w:hint="eastAsia"/>
        </w:rPr>
        <w:t>походження</w:t>
      </w:r>
      <w:r>
        <w:t></w:t>
      </w:r>
      <w:r>
        <w:rPr>
          <w:rFonts w:hint="eastAsia"/>
        </w:rPr>
        <w:t>Я</w:t>
      </w:r>
      <w:r>
        <w:t></w:t>
      </w:r>
      <w:r>
        <w:t></w:t>
      </w:r>
      <w:r>
        <w:rPr>
          <w:rFonts w:hint="eastAsia"/>
        </w:rPr>
        <w:t>Джахед</w:t>
      </w:r>
      <w:r>
        <w:t></w:t>
      </w:r>
      <w:r>
        <w:rPr>
          <w:rFonts w:hint="eastAsia"/>
        </w:rPr>
        <w:t>“</w:t>
      </w:r>
      <w:r>
        <w:t></w:t>
      </w:r>
      <w:r>
        <w:t></w:t>
      </w:r>
      <w:r>
        <w:t></w:t>
      </w:r>
      <w:r>
        <w:t></w:t>
      </w:r>
      <w:r>
        <w:t></w:t>
      </w:r>
    </w:p>
    <w:p w:rsidR="00077125" w:rsidRDefault="00077125" w:rsidP="00077125">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З</w:t>
      </w:r>
      <w:r>
        <w:t></w:t>
      </w:r>
      <w:r>
        <w:rPr>
          <w:rFonts w:hint="eastAsia"/>
        </w:rPr>
        <w:t>авторів</w:t>
      </w:r>
    </w:p>
    <w:p w:rsidR="00077125" w:rsidRDefault="00077125" w:rsidP="00077125">
      <w:r>
        <w:rPr>
          <w:rFonts w:hint="eastAsia"/>
        </w:rPr>
        <w:t>європейської</w:t>
      </w:r>
      <w:r>
        <w:t></w:t>
      </w:r>
      <w:r>
        <w:rPr>
          <w:rFonts w:hint="eastAsia"/>
        </w:rPr>
        <w:t>школи</w:t>
      </w:r>
      <w:r>
        <w:t></w:t>
      </w:r>
      <w:r>
        <w:rPr>
          <w:rFonts w:hint="eastAsia"/>
        </w:rPr>
        <w:t>можна</w:t>
      </w:r>
      <w:r>
        <w:t></w:t>
      </w:r>
      <w:r>
        <w:rPr>
          <w:rFonts w:hint="eastAsia"/>
        </w:rPr>
        <w:t>відзначити</w:t>
      </w:r>
      <w:r>
        <w:t></w:t>
      </w:r>
      <w:r>
        <w:rPr>
          <w:rFonts w:hint="eastAsia"/>
        </w:rPr>
        <w:t>монографію</w:t>
      </w:r>
      <w:r>
        <w:t></w:t>
      </w:r>
      <w:r>
        <w:rPr>
          <w:rFonts w:hint="eastAsia"/>
        </w:rPr>
        <w:t>італійки</w:t>
      </w:r>
      <w:r>
        <w:t></w:t>
      </w:r>
      <w:r>
        <w:rPr>
          <w:rFonts w:hint="eastAsia"/>
        </w:rPr>
        <w:t>А</w:t>
      </w:r>
      <w:r>
        <w:t></w:t>
      </w:r>
      <w:r>
        <w:t></w:t>
      </w:r>
      <w:r>
        <w:rPr>
          <w:rFonts w:hint="eastAsia"/>
        </w:rPr>
        <w:t>Ванзан</w:t>
      </w:r>
      <w:r>
        <w:t></w:t>
      </w:r>
      <w:r>
        <w:rPr>
          <w:rFonts w:hint="eastAsia"/>
        </w:rPr>
        <w:t>“</w:t>
      </w:r>
      <w:r>
        <w:t></w:t>
      </w:r>
      <w:r>
        <w:t></w:t>
      </w:r>
      <w:r>
        <w:t></w:t>
      </w:r>
      <w:r>
        <w:t></w:t>
      </w:r>
      <w:r>
        <w:t></w:t>
      </w:r>
      <w:r>
        <w:t></w:t>
      </w:r>
      <w:r>
        <w:t></w:t>
      </w:r>
      <w:r>
        <w:t></w:t>
      </w:r>
      <w:r>
        <w:t></w:t>
      </w:r>
    </w:p>
    <w:p w:rsidR="00077125" w:rsidRDefault="00077125" w:rsidP="0007712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де</w:t>
      </w:r>
      <w:r>
        <w:t></w:t>
      </w:r>
      <w:r>
        <w:rPr>
          <w:rFonts w:hint="eastAsia"/>
        </w:rPr>
        <w:t>розглядаються</w:t>
      </w:r>
      <w:r>
        <w:t></w:t>
      </w:r>
      <w:r>
        <w:rPr>
          <w:rFonts w:hint="eastAsia"/>
        </w:rPr>
        <w:t>роль</w:t>
      </w:r>
    </w:p>
    <w:p w:rsidR="00077125" w:rsidRDefault="00077125" w:rsidP="00077125">
      <w:r>
        <w:rPr>
          <w:rFonts w:hint="eastAsia"/>
        </w:rPr>
        <w:t>жінки</w:t>
      </w:r>
      <w:r>
        <w:t></w:t>
      </w:r>
      <w:r>
        <w:rPr>
          <w:rFonts w:hint="eastAsia"/>
        </w:rPr>
        <w:t>у</w:t>
      </w:r>
      <w:r>
        <w:t></w:t>
      </w:r>
      <w:r>
        <w:rPr>
          <w:rFonts w:hint="eastAsia"/>
        </w:rPr>
        <w:t>творчому</w:t>
      </w:r>
      <w:r>
        <w:t></w:t>
      </w:r>
      <w:r>
        <w:rPr>
          <w:rFonts w:hint="eastAsia"/>
        </w:rPr>
        <w:t>житті</w:t>
      </w:r>
      <w:r>
        <w:t></w:t>
      </w:r>
      <w:r>
        <w:rPr>
          <w:rFonts w:hint="eastAsia"/>
        </w:rPr>
        <w:t>Ірану</w:t>
      </w:r>
      <w:r>
        <w:t></w:t>
      </w:r>
      <w:r>
        <w:rPr>
          <w:rFonts w:hint="eastAsia"/>
        </w:rPr>
        <w:t>та</w:t>
      </w:r>
      <w:r>
        <w:t></w:t>
      </w:r>
      <w:r>
        <w:rPr>
          <w:rFonts w:hint="eastAsia"/>
        </w:rPr>
        <w:t>сприйняття</w:t>
      </w:r>
      <w:r>
        <w:t></w:t>
      </w:r>
      <w:r>
        <w:rPr>
          <w:rFonts w:hint="eastAsia"/>
        </w:rPr>
        <w:t>мусульманської</w:t>
      </w:r>
      <w:r>
        <w:t></w:t>
      </w:r>
      <w:r>
        <w:rPr>
          <w:rFonts w:hint="eastAsia"/>
        </w:rPr>
        <w:t>жінки</w:t>
      </w:r>
      <w:r>
        <w:t></w:t>
      </w:r>
      <w:r>
        <w:rPr>
          <w:rFonts w:hint="eastAsia"/>
        </w:rPr>
        <w:t>на</w:t>
      </w:r>
      <w:r>
        <w:t></w:t>
      </w:r>
      <w:r>
        <w:rPr>
          <w:rFonts w:hint="eastAsia"/>
        </w:rPr>
        <w:t>Заході</w:t>
      </w:r>
      <w:r>
        <w:t></w:t>
      </w:r>
      <w:r>
        <w:t></w:t>
      </w:r>
      <w:r>
        <w:rPr>
          <w:rFonts w:hint="eastAsia"/>
        </w:rPr>
        <w:t>а</w:t>
      </w:r>
    </w:p>
    <w:p w:rsidR="00077125" w:rsidRDefault="00077125" w:rsidP="00077125">
      <w:r>
        <w:rPr>
          <w:rFonts w:hint="eastAsia"/>
        </w:rPr>
        <w:t>також</w:t>
      </w:r>
      <w:r>
        <w:t></w:t>
      </w:r>
      <w:r>
        <w:rPr>
          <w:rFonts w:hint="eastAsia"/>
        </w:rPr>
        <w:t>її</w:t>
      </w:r>
      <w:r>
        <w:t></w:t>
      </w:r>
      <w:r>
        <w:rPr>
          <w:rFonts w:hint="eastAsia"/>
        </w:rPr>
        <w:t>розділ</w:t>
      </w:r>
      <w:r>
        <w:t></w:t>
      </w:r>
      <w:r>
        <w:t></w:t>
      </w:r>
      <w:r>
        <w:rPr>
          <w:rFonts w:hint="eastAsia"/>
        </w:rPr>
        <w:t>З</w:t>
      </w:r>
      <w:r>
        <w:t></w:t>
      </w:r>
      <w:r>
        <w:rPr>
          <w:rFonts w:hint="eastAsia"/>
        </w:rPr>
        <w:t>ісламського</w:t>
      </w:r>
      <w:r>
        <w:t></w:t>
      </w:r>
      <w:r>
        <w:rPr>
          <w:rFonts w:hint="eastAsia"/>
        </w:rPr>
        <w:t>гарему</w:t>
      </w:r>
      <w:r>
        <w:t></w:t>
      </w:r>
      <w:r>
        <w:rPr>
          <w:rFonts w:hint="eastAsia"/>
        </w:rPr>
        <w:t>в</w:t>
      </w:r>
      <w:r>
        <w:t></w:t>
      </w:r>
      <w:r>
        <w:rPr>
          <w:rFonts w:hint="eastAsia"/>
        </w:rPr>
        <w:t>ісламське</w:t>
      </w:r>
      <w:r>
        <w:t></w:t>
      </w:r>
      <w:r>
        <w:rPr>
          <w:rFonts w:hint="eastAsia"/>
        </w:rPr>
        <w:t>суспільство</w:t>
      </w:r>
      <w:r>
        <w:t></w:t>
      </w:r>
      <w:r>
        <w:rPr>
          <w:rFonts w:hint="eastAsia"/>
        </w:rPr>
        <w:t>постмодерну</w:t>
      </w:r>
      <w:r>
        <w:t></w:t>
      </w:r>
      <w:r>
        <w:t></w:t>
      </w:r>
      <w:r>
        <w:rPr>
          <w:rFonts w:hint="eastAsia"/>
        </w:rPr>
        <w:t>в</w:t>
      </w:r>
    </w:p>
    <w:p w:rsidR="00077125" w:rsidRDefault="00077125" w:rsidP="00077125">
      <w:r>
        <w:rPr>
          <w:rFonts w:hint="eastAsia"/>
        </w:rPr>
        <w:t>англомовній</w:t>
      </w:r>
      <w:r>
        <w:t></w:t>
      </w:r>
      <w:r>
        <w:rPr>
          <w:rFonts w:hint="eastAsia"/>
        </w:rPr>
        <w:t>колективній</w:t>
      </w:r>
      <w:r>
        <w:t></w:t>
      </w:r>
      <w:r>
        <w:rPr>
          <w:rFonts w:hint="eastAsia"/>
        </w:rPr>
        <w:t>монографії</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p>
    <w:p w:rsidR="00077125" w:rsidRDefault="00077125" w:rsidP="00077125">
      <w:r>
        <w:t></w:t>
      </w:r>
      <w:r>
        <w:t></w:t>
      </w:r>
      <w:r>
        <w:t></w:t>
      </w:r>
      <w:r>
        <w:t></w:t>
      </w:r>
      <w:r>
        <w:t></w:t>
      </w:r>
      <w:r>
        <w:t></w:t>
      </w:r>
      <w:r>
        <w:t></w:t>
      </w:r>
      <w:r>
        <w:rPr>
          <w:rFonts w:hint="eastAsia"/>
        </w:rPr>
        <w:t>А</w:t>
      </w:r>
      <w:r>
        <w:t></w:t>
      </w:r>
      <w:r>
        <w:t></w:t>
      </w:r>
      <w:r>
        <w:rPr>
          <w:rFonts w:hint="eastAsia"/>
        </w:rPr>
        <w:t>Ванзан</w:t>
      </w:r>
      <w:r>
        <w:t></w:t>
      </w:r>
      <w:r>
        <w:rPr>
          <w:rFonts w:hint="eastAsia"/>
        </w:rPr>
        <w:t>є</w:t>
      </w:r>
      <w:r>
        <w:t></w:t>
      </w:r>
      <w:r>
        <w:rPr>
          <w:rFonts w:hint="eastAsia"/>
        </w:rPr>
        <w:t>представницею</w:t>
      </w:r>
      <w:r>
        <w:t></w:t>
      </w:r>
      <w:r>
        <w:rPr>
          <w:rFonts w:hint="eastAsia"/>
        </w:rPr>
        <w:t>італійської</w:t>
      </w:r>
      <w:r>
        <w:t></w:t>
      </w:r>
      <w:r>
        <w:rPr>
          <w:rFonts w:hint="eastAsia"/>
        </w:rPr>
        <w:t>школи</w:t>
      </w:r>
      <w:r>
        <w:t></w:t>
      </w:r>
      <w:r>
        <w:rPr>
          <w:rFonts w:hint="eastAsia"/>
        </w:rPr>
        <w:t>іраністики</w:t>
      </w:r>
      <w:r>
        <w:t></w:t>
      </w:r>
      <w:r>
        <w:t></w:t>
      </w:r>
      <w:r>
        <w:rPr>
          <w:rFonts w:hint="eastAsia"/>
        </w:rPr>
        <w:t>що</w:t>
      </w:r>
      <w:r>
        <w:t></w:t>
      </w:r>
      <w:r>
        <w:rPr>
          <w:rFonts w:hint="eastAsia"/>
        </w:rPr>
        <w:t>демонструє</w:t>
      </w:r>
    </w:p>
    <w:p w:rsidR="00077125" w:rsidRDefault="00077125" w:rsidP="00077125">
      <w:r>
        <w:rPr>
          <w:rFonts w:hint="eastAsia"/>
        </w:rPr>
        <w:t>більшу</w:t>
      </w:r>
      <w:r>
        <w:t></w:t>
      </w:r>
      <w:r>
        <w:rPr>
          <w:rFonts w:hint="eastAsia"/>
        </w:rPr>
        <w:t>самобутність</w:t>
      </w:r>
      <w:r>
        <w:t></w:t>
      </w:r>
      <w:r>
        <w:rPr>
          <w:rFonts w:hint="eastAsia"/>
        </w:rPr>
        <w:t>та</w:t>
      </w:r>
      <w:r>
        <w:t></w:t>
      </w:r>
      <w:r>
        <w:rPr>
          <w:rFonts w:hint="eastAsia"/>
        </w:rPr>
        <w:t>незалежність</w:t>
      </w:r>
      <w:r>
        <w:t></w:t>
      </w:r>
      <w:r>
        <w:rPr>
          <w:rFonts w:hint="eastAsia"/>
        </w:rPr>
        <w:t>від</w:t>
      </w:r>
      <w:r>
        <w:t></w:t>
      </w:r>
      <w:r>
        <w:rPr>
          <w:rFonts w:hint="eastAsia"/>
        </w:rPr>
        <w:t>потужної</w:t>
      </w:r>
      <w:r>
        <w:t></w:t>
      </w:r>
      <w:r>
        <w:rPr>
          <w:rFonts w:hint="eastAsia"/>
        </w:rPr>
        <w:t>дослідницької</w:t>
      </w:r>
      <w:r>
        <w:t></w:t>
      </w:r>
      <w:r>
        <w:rPr>
          <w:rFonts w:hint="eastAsia"/>
        </w:rPr>
        <w:t>школи</w:t>
      </w:r>
      <w:r>
        <w:t></w:t>
      </w:r>
      <w:r>
        <w:t></w:t>
      </w:r>
      <w:r>
        <w:rPr>
          <w:rFonts w:hint="eastAsia"/>
        </w:rPr>
        <w:t>яку</w:t>
      </w:r>
    </w:p>
    <w:p w:rsidR="00077125" w:rsidRDefault="00077125" w:rsidP="00077125">
      <w:r>
        <w:rPr>
          <w:rFonts w:hint="eastAsia"/>
        </w:rPr>
        <w:t>умовно</w:t>
      </w:r>
      <w:r>
        <w:t></w:t>
      </w:r>
      <w:r>
        <w:rPr>
          <w:rFonts w:hint="eastAsia"/>
        </w:rPr>
        <w:t>можна</w:t>
      </w:r>
      <w:r>
        <w:t></w:t>
      </w:r>
      <w:r>
        <w:rPr>
          <w:rFonts w:hint="eastAsia"/>
        </w:rPr>
        <w:t>назвати</w:t>
      </w:r>
      <w:r>
        <w:t></w:t>
      </w:r>
      <w:r>
        <w:rPr>
          <w:rFonts w:hint="eastAsia"/>
        </w:rPr>
        <w:t>англосаксонською</w:t>
      </w:r>
      <w:r>
        <w:t></w:t>
      </w:r>
      <w:r>
        <w:t></w:t>
      </w:r>
      <w:r>
        <w:rPr>
          <w:rFonts w:hint="eastAsia"/>
        </w:rPr>
        <w:t>країни</w:t>
      </w:r>
      <w:r>
        <w:t></w:t>
      </w:r>
      <w:r>
        <w:rPr>
          <w:rFonts w:hint="eastAsia"/>
        </w:rPr>
        <w:t>Британської</w:t>
      </w:r>
      <w:r>
        <w:t></w:t>
      </w:r>
      <w:r>
        <w:rPr>
          <w:rFonts w:hint="eastAsia"/>
        </w:rPr>
        <w:t>Співдружності</w:t>
      </w:r>
      <w:r>
        <w:t></w:t>
      </w:r>
      <w:r>
        <w:t></w:t>
      </w:r>
      <w:r>
        <w:rPr>
          <w:rFonts w:hint="eastAsia"/>
        </w:rPr>
        <w:t>в</w:t>
      </w:r>
    </w:p>
    <w:p w:rsidR="00077125" w:rsidRDefault="00077125" w:rsidP="00077125">
      <w:r>
        <w:rPr>
          <w:rFonts w:hint="eastAsia"/>
        </w:rPr>
        <w:t>основному</w:t>
      </w:r>
      <w:r>
        <w:t></w:t>
      </w:r>
      <w:r>
        <w:rPr>
          <w:rFonts w:hint="eastAsia"/>
        </w:rPr>
        <w:t>Велика</w:t>
      </w:r>
      <w:r>
        <w:t></w:t>
      </w:r>
      <w:r>
        <w:rPr>
          <w:rFonts w:hint="eastAsia"/>
        </w:rPr>
        <w:t>Британія</w:t>
      </w:r>
      <w:r>
        <w:t></w:t>
      </w:r>
      <w:r>
        <w:t></w:t>
      </w:r>
      <w:r>
        <w:rPr>
          <w:rFonts w:hint="eastAsia"/>
        </w:rPr>
        <w:t>Канада</w:t>
      </w:r>
      <w:r>
        <w:t></w:t>
      </w:r>
      <w:r>
        <w:rPr>
          <w:rFonts w:hint="eastAsia"/>
        </w:rPr>
        <w:t>та</w:t>
      </w:r>
      <w:r>
        <w:t></w:t>
      </w:r>
      <w:r>
        <w:rPr>
          <w:rFonts w:hint="eastAsia"/>
        </w:rPr>
        <w:t>Австралія</w:t>
      </w:r>
      <w:r>
        <w:t></w:t>
      </w:r>
      <w:r>
        <w:t></w:t>
      </w:r>
      <w:r>
        <w:t></w:t>
      </w:r>
      <w:r>
        <w:rPr>
          <w:rFonts w:hint="eastAsia"/>
        </w:rPr>
        <w:t>наріжним</w:t>
      </w:r>
      <w:r>
        <w:t></w:t>
      </w:r>
      <w:r>
        <w:rPr>
          <w:rFonts w:hint="eastAsia"/>
        </w:rPr>
        <w:t>каменем</w:t>
      </w:r>
      <w:r>
        <w:t></w:t>
      </w:r>
      <w:r>
        <w:rPr>
          <w:rFonts w:hint="eastAsia"/>
        </w:rPr>
        <w:t>якої</w:t>
      </w:r>
      <w:r>
        <w:t></w:t>
      </w:r>
      <w:r>
        <w:rPr>
          <w:rFonts w:hint="eastAsia"/>
        </w:rPr>
        <w:t>є</w:t>
      </w:r>
    </w:p>
    <w:p w:rsidR="00077125" w:rsidRDefault="00077125" w:rsidP="00077125">
      <w:r>
        <w:rPr>
          <w:rFonts w:hint="eastAsia"/>
        </w:rPr>
        <w:t>політична</w:t>
      </w:r>
      <w:r>
        <w:t></w:t>
      </w:r>
      <w:r>
        <w:rPr>
          <w:rFonts w:hint="eastAsia"/>
        </w:rPr>
        <w:t>заангажованість</w:t>
      </w:r>
      <w:r>
        <w:t></w:t>
      </w:r>
      <w:r>
        <w:t></w:t>
      </w:r>
      <w:r>
        <w:rPr>
          <w:rFonts w:hint="eastAsia"/>
        </w:rPr>
        <w:t>Англосаксонська</w:t>
      </w:r>
      <w:r>
        <w:t></w:t>
      </w:r>
      <w:r>
        <w:rPr>
          <w:rFonts w:hint="eastAsia"/>
        </w:rPr>
        <w:t>школа</w:t>
      </w:r>
      <w:r>
        <w:t></w:t>
      </w:r>
      <w:r>
        <w:rPr>
          <w:rFonts w:hint="eastAsia"/>
        </w:rPr>
        <w:t>іраністики</w:t>
      </w:r>
      <w:r>
        <w:t></w:t>
      </w:r>
      <w:r>
        <w:rPr>
          <w:rFonts w:hint="eastAsia"/>
        </w:rPr>
        <w:t>більше</w:t>
      </w:r>
      <w:r>
        <w:t></w:t>
      </w:r>
      <w:r>
        <w:rPr>
          <w:rFonts w:hint="eastAsia"/>
        </w:rPr>
        <w:t>уваги</w:t>
      </w:r>
    </w:p>
    <w:p w:rsidR="00077125" w:rsidRDefault="00077125" w:rsidP="00077125">
      <w:r>
        <w:rPr>
          <w:rFonts w:hint="eastAsia"/>
        </w:rPr>
        <w:t>приділяє</w:t>
      </w:r>
      <w:r>
        <w:t></w:t>
      </w:r>
      <w:r>
        <w:rPr>
          <w:rFonts w:hint="eastAsia"/>
        </w:rPr>
        <w:t>питанням</w:t>
      </w:r>
      <w:r>
        <w:t></w:t>
      </w:r>
      <w:r>
        <w:rPr>
          <w:rFonts w:hint="eastAsia"/>
        </w:rPr>
        <w:t>захисту</w:t>
      </w:r>
      <w:r>
        <w:t></w:t>
      </w:r>
      <w:r>
        <w:rPr>
          <w:rFonts w:hint="eastAsia"/>
        </w:rPr>
        <w:t>політичних</w:t>
      </w:r>
      <w:r>
        <w:t></w:t>
      </w:r>
      <w:r>
        <w:rPr>
          <w:rFonts w:hint="eastAsia"/>
        </w:rPr>
        <w:t>та</w:t>
      </w:r>
      <w:r>
        <w:t></w:t>
      </w:r>
      <w:r>
        <w:rPr>
          <w:rFonts w:hint="eastAsia"/>
        </w:rPr>
        <w:t>релігійних</w:t>
      </w:r>
      <w:r>
        <w:t></w:t>
      </w:r>
      <w:r>
        <w:rPr>
          <w:rFonts w:hint="eastAsia"/>
        </w:rPr>
        <w:t>свобод</w:t>
      </w:r>
      <w:r>
        <w:t></w:t>
      </w:r>
      <w:r>
        <w:t></w:t>
      </w:r>
      <w:r>
        <w:t></w:t>
      </w:r>
      <w:r>
        <w:t></w:t>
      </w:r>
      <w:r>
        <w:t></w:t>
      </w:r>
      <w:r>
        <w:t></w:t>
      </w:r>
      <w:r>
        <w:t></w:t>
      </w:r>
      <w:r>
        <w:t></w:t>
      </w:r>
      <w:r>
        <w:t></w:t>
      </w:r>
      <w:r>
        <w:t></w:t>
      </w:r>
      <w:r>
        <w:t></w:t>
      </w:r>
      <w:r>
        <w:t></w:t>
      </w:r>
      <w:r>
        <w:t></w:t>
      </w:r>
      <w:r>
        <w:t></w:t>
      </w:r>
      <w:r>
        <w:t></w:t>
      </w:r>
      <w:r>
        <w:t></w:t>
      </w:r>
      <w:r>
        <w:t></w:t>
      </w:r>
    </w:p>
    <w:p w:rsidR="00077125" w:rsidRDefault="00077125" w:rsidP="00077125">
      <w:r>
        <w:rPr>
          <w:rFonts w:hint="eastAsia"/>
        </w:rPr>
        <w:t>боротьбі</w:t>
      </w:r>
      <w:r>
        <w:t></w:t>
      </w:r>
      <w:r>
        <w:rPr>
          <w:rFonts w:hint="eastAsia"/>
        </w:rPr>
        <w:t>за</w:t>
      </w:r>
      <w:r>
        <w:t></w:t>
      </w:r>
      <w:r>
        <w:rPr>
          <w:rFonts w:hint="eastAsia"/>
        </w:rPr>
        <w:t>сексуальну</w:t>
      </w:r>
      <w:r>
        <w:t></w:t>
      </w:r>
      <w:r>
        <w:rPr>
          <w:rFonts w:hint="eastAsia"/>
        </w:rPr>
        <w:t>свободу</w:t>
      </w:r>
      <w:r>
        <w:t></w:t>
      </w:r>
      <w:r>
        <w:t></w:t>
      </w:r>
      <w:r>
        <w:rPr>
          <w:rFonts w:hint="eastAsia"/>
        </w:rPr>
        <w:t>захисту</w:t>
      </w:r>
      <w:r>
        <w:t></w:t>
      </w:r>
      <w:r>
        <w:rPr>
          <w:rFonts w:hint="eastAsia"/>
        </w:rPr>
        <w:t>прав</w:t>
      </w:r>
      <w:r>
        <w:t></w:t>
      </w:r>
      <w:r>
        <w:rPr>
          <w:rFonts w:hint="eastAsia"/>
        </w:rPr>
        <w:t>ЛГБТ</w:t>
      </w:r>
      <w:r>
        <w:t></w:t>
      </w:r>
      <w:r>
        <w:rPr>
          <w:rFonts w:hint="eastAsia"/>
        </w:rPr>
        <w:t>спільноти</w:t>
      </w:r>
      <w:r>
        <w:t></w:t>
      </w:r>
      <w:r>
        <w:t></w:t>
      </w:r>
      <w:r>
        <w:rPr>
          <w:rFonts w:hint="eastAsia"/>
        </w:rPr>
        <w:t>що</w:t>
      </w:r>
    </w:p>
    <w:p w:rsidR="00077125" w:rsidRDefault="00077125" w:rsidP="00077125">
      <w:r>
        <w:rPr>
          <w:rFonts w:hint="eastAsia"/>
        </w:rPr>
        <w:t>розглядаються</w:t>
      </w:r>
      <w:r>
        <w:t></w:t>
      </w:r>
      <w:r>
        <w:t></w:t>
      </w:r>
      <w:r>
        <w:rPr>
          <w:rFonts w:hint="eastAsia"/>
        </w:rPr>
        <w:t>або</w:t>
      </w:r>
      <w:r>
        <w:t></w:t>
      </w:r>
      <w:r>
        <w:rPr>
          <w:rFonts w:hint="eastAsia"/>
        </w:rPr>
        <w:t>принципово</w:t>
      </w:r>
      <w:r>
        <w:t></w:t>
      </w:r>
      <w:r>
        <w:rPr>
          <w:rFonts w:hint="eastAsia"/>
        </w:rPr>
        <w:t>не</w:t>
      </w:r>
      <w:r>
        <w:t></w:t>
      </w:r>
      <w:r>
        <w:rPr>
          <w:rFonts w:hint="eastAsia"/>
        </w:rPr>
        <w:t>розглядаються</w:t>
      </w:r>
      <w:r>
        <w:t></w:t>
      </w:r>
      <w:r>
        <w:t></w:t>
      </w:r>
      <w:r>
        <w:rPr>
          <w:rFonts w:hint="eastAsia"/>
        </w:rPr>
        <w:t>в</w:t>
      </w:r>
      <w:r>
        <w:t></w:t>
      </w:r>
      <w:r>
        <w:rPr>
          <w:rFonts w:hint="eastAsia"/>
        </w:rPr>
        <w:t>літературних</w:t>
      </w:r>
      <w:r>
        <w:t></w:t>
      </w:r>
      <w:r>
        <w:rPr>
          <w:rFonts w:hint="eastAsia"/>
        </w:rPr>
        <w:t>творах</w:t>
      </w:r>
    </w:p>
    <w:p w:rsidR="00077125" w:rsidRDefault="00077125" w:rsidP="00077125">
      <w:r>
        <w:rPr>
          <w:rFonts w:hint="eastAsia"/>
        </w:rPr>
        <w:t>іранських</w:t>
      </w:r>
      <w:r>
        <w:t></w:t>
      </w:r>
      <w:r>
        <w:rPr>
          <w:rFonts w:hint="eastAsia"/>
        </w:rPr>
        <w:t>письменників</w:t>
      </w:r>
      <w:r>
        <w:t></w:t>
      </w:r>
      <w:r>
        <w:t></w:t>
      </w:r>
      <w:r>
        <w:t></w:t>
      </w:r>
      <w:r>
        <w:t></w:t>
      </w:r>
      <w:r>
        <w:t></w:t>
      </w:r>
      <w:r>
        <w:t></w:t>
      </w:r>
      <w:r>
        <w:t></w:t>
      </w:r>
      <w:r>
        <w:t></w:t>
      </w:r>
      <w:r>
        <w:t></w:t>
      </w:r>
      <w:r>
        <w:t></w:t>
      </w:r>
      <w:r>
        <w:t></w:t>
      </w:r>
      <w:r>
        <w:t></w:t>
      </w:r>
      <w:r>
        <w:t></w:t>
      </w:r>
      <w:r>
        <w:t></w:t>
      </w:r>
      <w:r>
        <w:t></w:t>
      </w:r>
      <w:r>
        <w:t></w:t>
      </w:r>
      <w:r>
        <w:t></w:t>
      </w:r>
      <w:r>
        <w:t></w:t>
      </w:r>
      <w:r>
        <w:rPr>
          <w:rFonts w:hint="eastAsia"/>
        </w:rPr>
        <w:t>тоді</w:t>
      </w:r>
      <w:r>
        <w:t></w:t>
      </w:r>
      <w:r>
        <w:rPr>
          <w:rFonts w:hint="eastAsia"/>
        </w:rPr>
        <w:t>як</w:t>
      </w:r>
      <w:r>
        <w:t></w:t>
      </w:r>
      <w:r>
        <w:rPr>
          <w:rFonts w:hint="eastAsia"/>
        </w:rPr>
        <w:t>італійські</w:t>
      </w:r>
      <w:r>
        <w:t></w:t>
      </w:r>
      <w:r>
        <w:rPr>
          <w:rFonts w:hint="eastAsia"/>
        </w:rPr>
        <w:t>іраністи</w:t>
      </w:r>
      <w:r>
        <w:t></w:t>
      </w:r>
      <w:r>
        <w:rPr>
          <w:rFonts w:hint="eastAsia"/>
        </w:rPr>
        <w:t>здебільшого</w:t>
      </w:r>
    </w:p>
    <w:p w:rsidR="00077125" w:rsidRDefault="00077125" w:rsidP="00077125">
      <w:r>
        <w:rPr>
          <w:rFonts w:hint="eastAsia"/>
        </w:rPr>
        <w:t>зосереджені</w:t>
      </w:r>
      <w:r>
        <w:t></w:t>
      </w:r>
      <w:r>
        <w:rPr>
          <w:rFonts w:hint="eastAsia"/>
        </w:rPr>
        <w:t>на</w:t>
      </w:r>
      <w:r>
        <w:t></w:t>
      </w:r>
      <w:r>
        <w:rPr>
          <w:rFonts w:hint="eastAsia"/>
        </w:rPr>
        <w:t>питаннях</w:t>
      </w:r>
      <w:r>
        <w:t></w:t>
      </w:r>
      <w:r>
        <w:rPr>
          <w:rFonts w:hint="eastAsia"/>
        </w:rPr>
        <w:t>перекладу</w:t>
      </w:r>
      <w:r>
        <w:t></w:t>
      </w:r>
      <w:r>
        <w:rPr>
          <w:rFonts w:hint="eastAsia"/>
        </w:rPr>
        <w:t>перських</w:t>
      </w:r>
      <w:r>
        <w:t></w:t>
      </w:r>
      <w:r>
        <w:rPr>
          <w:rFonts w:hint="eastAsia"/>
        </w:rPr>
        <w:t>текстів</w:t>
      </w:r>
      <w:r>
        <w:t></w:t>
      </w:r>
      <w:r>
        <w:rPr>
          <w:rFonts w:hint="eastAsia"/>
        </w:rPr>
        <w:t>на</w:t>
      </w:r>
      <w:r>
        <w:t></w:t>
      </w:r>
      <w:r>
        <w:rPr>
          <w:rFonts w:hint="eastAsia"/>
        </w:rPr>
        <w:t>італійську</w:t>
      </w:r>
      <w:r>
        <w:t></w:t>
      </w:r>
      <w:r>
        <w:rPr>
          <w:rFonts w:hint="eastAsia"/>
        </w:rPr>
        <w:t>мову</w:t>
      </w:r>
      <w:r>
        <w:t></w:t>
      </w:r>
      <w:r>
        <w:rPr>
          <w:rFonts w:hint="eastAsia"/>
        </w:rPr>
        <w:t>та</w:t>
      </w:r>
      <w:r>
        <w:t></w:t>
      </w:r>
      <w:r>
        <w:rPr>
          <w:rFonts w:hint="eastAsia"/>
        </w:rPr>
        <w:t>їх</w:t>
      </w:r>
    </w:p>
    <w:p w:rsidR="00077125" w:rsidRDefault="00077125" w:rsidP="00077125">
      <w:r>
        <w:rPr>
          <w:rFonts w:hint="eastAsia"/>
        </w:rPr>
        <w:t>глибокому</w:t>
      </w:r>
      <w:r>
        <w:t></w:t>
      </w:r>
      <w:r>
        <w:rPr>
          <w:rFonts w:hint="eastAsia"/>
        </w:rPr>
        <w:t>літературознавчому</w:t>
      </w:r>
      <w:r>
        <w:t></w:t>
      </w:r>
      <w:r>
        <w:rPr>
          <w:rFonts w:hint="eastAsia"/>
        </w:rPr>
        <w:t>та</w:t>
      </w:r>
      <w:r>
        <w:t></w:t>
      </w:r>
      <w:r>
        <w:rPr>
          <w:rFonts w:hint="eastAsia"/>
        </w:rPr>
        <w:t>лінгвокраїнознавчому</w:t>
      </w:r>
      <w:r>
        <w:t></w:t>
      </w:r>
      <w:r>
        <w:rPr>
          <w:rFonts w:hint="eastAsia"/>
        </w:rPr>
        <w:t>аналізу</w:t>
      </w:r>
      <w:r>
        <w:t></w:t>
      </w:r>
      <w:r>
        <w:t></w:t>
      </w:r>
      <w:r>
        <w:t></w:t>
      </w:r>
      <w:r>
        <w:t></w:t>
      </w:r>
      <w:r>
        <w:t></w:t>
      </w:r>
      <w:r>
        <w:t></w:t>
      </w:r>
      <w:r>
        <w:t></w:t>
      </w:r>
    </w:p>
    <w:p w:rsidR="00077125" w:rsidRDefault="00077125" w:rsidP="00077125">
      <w:r>
        <w:rPr>
          <w:rFonts w:hint="eastAsia"/>
        </w:rPr>
        <w:t>Феміністські</w:t>
      </w:r>
      <w:r>
        <w:t></w:t>
      </w:r>
      <w:r>
        <w:rPr>
          <w:rFonts w:hint="eastAsia"/>
        </w:rPr>
        <w:t>проблеми</w:t>
      </w:r>
      <w:r>
        <w:t></w:t>
      </w:r>
      <w:r>
        <w:rPr>
          <w:rFonts w:hint="eastAsia"/>
        </w:rPr>
        <w:t>на</w:t>
      </w:r>
      <w:r>
        <w:t></w:t>
      </w:r>
      <w:r>
        <w:rPr>
          <w:rFonts w:hint="eastAsia"/>
        </w:rPr>
        <w:t>матеріалі</w:t>
      </w:r>
      <w:r>
        <w:t></w:t>
      </w:r>
      <w:r>
        <w:rPr>
          <w:rFonts w:hint="eastAsia"/>
        </w:rPr>
        <w:t>перської</w:t>
      </w:r>
      <w:r>
        <w:t></w:t>
      </w:r>
      <w:r>
        <w:rPr>
          <w:rFonts w:hint="eastAsia"/>
        </w:rPr>
        <w:t>літератури</w:t>
      </w:r>
      <w:r>
        <w:t></w:t>
      </w:r>
      <w:r>
        <w:rPr>
          <w:rFonts w:hint="eastAsia"/>
        </w:rPr>
        <w:t>розглядаються</w:t>
      </w:r>
      <w:r>
        <w:t></w:t>
      </w:r>
      <w:r>
        <w:rPr>
          <w:rFonts w:hint="eastAsia"/>
        </w:rPr>
        <w:t>у</w:t>
      </w:r>
    </w:p>
    <w:p w:rsidR="00077125" w:rsidRDefault="00077125" w:rsidP="0007712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ی</w:t>
      </w:r>
      <w:r>
        <w:t></w:t>
      </w:r>
      <w:r>
        <w:t></w:t>
      </w:r>
      <w:r>
        <w:t></w:t>
      </w:r>
      <w:r>
        <w:t></w:t>
      </w:r>
      <w:r>
        <w:t></w:t>
      </w:r>
      <w:r>
        <w:t></w:t>
      </w:r>
      <w:r>
        <w:t></w:t>
      </w:r>
      <w:r>
        <w:t></w:t>
      </w:r>
      <w:r>
        <w:t></w:t>
      </w:r>
      <w:r>
        <w:t></w:t>
      </w:r>
      <w:r>
        <w:t></w:t>
      </w:r>
      <w:r>
        <w:t></w:t>
      </w:r>
      <w:r>
        <w:t></w:t>
      </w:r>
      <w:r>
        <w:t></w:t>
      </w:r>
      <w:r>
        <w:t>ی</w:t>
      </w:r>
      <w:r>
        <w:t></w:t>
      </w:r>
      <w:r>
        <w:t></w:t>
      </w:r>
      <w:r>
        <w:t>ی</w:t>
      </w:r>
      <w:r>
        <w:t></w:t>
      </w:r>
      <w:r>
        <w:t></w:t>
      </w:r>
      <w:r>
        <w:t></w:t>
      </w:r>
      <w:r>
        <w:t></w:t>
      </w:r>
      <w:r>
        <w:t></w:t>
      </w:r>
      <w:r>
        <w:rPr>
          <w:rFonts w:hint="eastAsia"/>
        </w:rPr>
        <w:t>Баґері</w:t>
      </w:r>
      <w:r>
        <w:t></w:t>
      </w:r>
      <w:r>
        <w:t></w:t>
      </w:r>
      <w:r>
        <w:rPr>
          <w:rFonts w:hint="eastAsia"/>
        </w:rPr>
        <w:t>Н</w:t>
      </w:r>
      <w:r>
        <w:t></w:t>
      </w:r>
      <w:r>
        <w:rPr>
          <w:rFonts w:hint="eastAsia"/>
        </w:rPr>
        <w:t>праці</w:t>
      </w:r>
    </w:p>
    <w:p w:rsidR="00077125" w:rsidRDefault="00077125" w:rsidP="00077125">
      <w:r>
        <w:rPr>
          <w:rFonts w:hint="eastAsia"/>
        </w:rPr>
        <w:t>популярному</w:t>
      </w:r>
      <w:r>
        <w:t></w:t>
      </w:r>
      <w:r>
        <w:rPr>
          <w:rFonts w:hint="eastAsia"/>
        </w:rPr>
        <w:t>дослідженні</w:t>
      </w:r>
      <w:r>
        <w:t></w:t>
      </w:r>
      <w:r>
        <w:rPr>
          <w:rFonts w:hint="eastAsia"/>
        </w:rPr>
        <w:t>Х</w:t>
      </w:r>
      <w:r>
        <w:t></w:t>
      </w:r>
      <w:r>
        <w:t></w:t>
      </w:r>
      <w:r>
        <w:rPr>
          <w:rFonts w:hint="eastAsia"/>
        </w:rPr>
        <w:t>Мірабедіні</w:t>
      </w:r>
      <w:r>
        <w:t></w:t>
      </w:r>
      <w:r>
        <w:t></w:t>
      </w:r>
      <w:r>
        <w:t>ی</w:t>
      </w:r>
      <w:r>
        <w:t></w:t>
      </w:r>
      <w:r>
        <w:t></w:t>
      </w:r>
      <w:r>
        <w:t></w:t>
      </w:r>
      <w:r>
        <w:t></w:t>
      </w:r>
      <w:r>
        <w:t>ی</w:t>
      </w:r>
      <w:r>
        <w:t>ی</w:t>
      </w:r>
      <w:r>
        <w:t></w:t>
      </w:r>
      <w:r>
        <w:t></w:t>
      </w:r>
      <w:r>
        <w:t></w:t>
      </w:r>
      <w:r>
        <w:t></w:t>
      </w:r>
      <w:r>
        <w:t></w:t>
      </w:r>
      <w:r>
        <w:t></w:t>
      </w:r>
      <w:r>
        <w:t></w:t>
      </w:r>
      <w:r>
        <w:t></w:t>
      </w:r>
      <w:r>
        <w:t></w:t>
      </w:r>
      <w:r>
        <w:t></w:t>
      </w:r>
      <w:r>
        <w:t></w:t>
      </w:r>
      <w:r>
        <w:t></w:t>
      </w:r>
      <w:r>
        <w:t></w:t>
      </w:r>
      <w:r>
        <w:rPr>
          <w:rFonts w:hint="eastAsia"/>
        </w:rPr>
        <w:t>а</w:t>
      </w:r>
      <w:r>
        <w:t></w:t>
      </w:r>
      <w:r>
        <w:rPr>
          <w:rFonts w:hint="eastAsia"/>
        </w:rPr>
        <w:t>також</w:t>
      </w:r>
      <w:r>
        <w:t></w:t>
      </w:r>
      <w:r>
        <w:rPr>
          <w:rFonts w:hint="eastAsia"/>
        </w:rPr>
        <w:t>у</w:t>
      </w:r>
      <w:r>
        <w:t></w:t>
      </w:r>
      <w:r>
        <w:rPr>
          <w:rFonts w:hint="eastAsia"/>
        </w:rPr>
        <w:t>праці</w:t>
      </w:r>
    </w:p>
    <w:p w:rsidR="00077125" w:rsidRDefault="00077125" w:rsidP="00077125">
      <w:r>
        <w:t></w:t>
      </w:r>
      <w:r>
        <w:t></w:t>
      </w:r>
      <w:r>
        <w:t></w:t>
      </w:r>
      <w:r>
        <w:t></w:t>
      </w:r>
      <w:r>
        <w:t></w:t>
      </w:r>
      <w:r>
        <w:t></w:t>
      </w:r>
      <w:r>
        <w:t></w:t>
      </w:r>
      <w:r>
        <w:t></w:t>
      </w:r>
      <w:r>
        <w:t></w:t>
      </w:r>
      <w:r>
        <w:t></w:t>
      </w:r>
      <w:r>
        <w:t>ی</w:t>
      </w:r>
      <w:r>
        <w:t></w:t>
      </w:r>
      <w:r>
        <w:t></w:t>
      </w:r>
      <w:r>
        <w:t></w:t>
      </w:r>
      <w:r>
        <w:t></w:t>
      </w:r>
      <w:r>
        <w:t></w:t>
      </w:r>
      <w:r>
        <w:t></w:t>
      </w:r>
      <w:r>
        <w:t></w:t>
      </w:r>
      <w:r>
        <w:t></w:t>
      </w:r>
      <w:r>
        <w:t></w:t>
      </w:r>
      <w:r>
        <w:t></w:t>
      </w:r>
      <w:r>
        <w:t></w:t>
      </w:r>
      <w:r>
        <w:t></w:t>
      </w:r>
      <w:r>
        <w:t></w:t>
      </w:r>
      <w:r>
        <w:t></w:t>
      </w:r>
      <w:r>
        <w:t></w:t>
      </w:r>
      <w:r>
        <w:t></w:t>
      </w:r>
      <w:r>
        <w:t></w:t>
      </w:r>
      <w:r>
        <w:t></w:t>
      </w:r>
      <w:r>
        <w:t></w:t>
      </w:r>
      <w:r>
        <w:t></w:t>
      </w:r>
      <w:r>
        <w:t></w:t>
      </w:r>
      <w:r>
        <w:t></w:t>
      </w:r>
      <w:r>
        <w:t></w:t>
      </w:r>
      <w:r>
        <w:t>ی</w:t>
      </w:r>
      <w:r>
        <w:t>ی</w:t>
      </w:r>
      <w:r>
        <w:t></w:t>
      </w:r>
      <w:r>
        <w:t></w:t>
      </w:r>
      <w:r>
        <w:t></w:t>
      </w:r>
      <w:r>
        <w:t></w:t>
      </w:r>
      <w:r>
        <w:t></w:t>
      </w:r>
      <w:r>
        <w:t></w:t>
      </w:r>
      <w:r>
        <w:t></w:t>
      </w:r>
      <w:r>
        <w:t></w:t>
      </w:r>
      <w:r>
        <w:t></w:t>
      </w:r>
      <w:r>
        <w:t></w:t>
      </w:r>
      <w:r>
        <w:t></w:t>
      </w:r>
      <w:r>
        <w:t></w:t>
      </w:r>
      <w:r>
        <w:t>ی</w:t>
      </w:r>
      <w:r>
        <w:t></w:t>
      </w:r>
      <w:r>
        <w:t></w:t>
      </w:r>
      <w:r>
        <w:rPr>
          <w:rFonts w:hint="eastAsia"/>
        </w:rPr>
        <w:t>Заваріян</w:t>
      </w:r>
      <w:r>
        <w:t></w:t>
      </w:r>
      <w:r>
        <w:t></w:t>
      </w:r>
      <w:r>
        <w:rPr>
          <w:rFonts w:hint="eastAsia"/>
        </w:rPr>
        <w:t>З</w:t>
      </w:r>
    </w:p>
    <w:p w:rsidR="00077125" w:rsidRDefault="00077125" w:rsidP="00077125">
      <w:r>
        <w:t></w:t>
      </w:r>
      <w:r>
        <w:t></w:t>
      </w:r>
    </w:p>
    <w:p w:rsidR="00077125" w:rsidRDefault="00077125" w:rsidP="00077125">
      <w:r>
        <w:rPr>
          <w:rFonts w:hint="eastAsia"/>
        </w:rPr>
        <w:t>Про</w:t>
      </w:r>
      <w:r>
        <w:t></w:t>
      </w:r>
      <w:r>
        <w:rPr>
          <w:rFonts w:hint="eastAsia"/>
        </w:rPr>
        <w:t>творчість</w:t>
      </w:r>
      <w:r>
        <w:t></w:t>
      </w:r>
      <w:r>
        <w:rPr>
          <w:rFonts w:hint="eastAsia"/>
        </w:rPr>
        <w:t>С</w:t>
      </w:r>
      <w:r>
        <w:t></w:t>
      </w:r>
      <w:r>
        <w:t></w:t>
      </w:r>
      <w:r>
        <w:rPr>
          <w:rFonts w:hint="eastAsia"/>
        </w:rPr>
        <w:t>Данешвар</w:t>
      </w:r>
      <w:r>
        <w:t></w:t>
      </w:r>
      <w:r>
        <w:rPr>
          <w:rFonts w:hint="eastAsia"/>
        </w:rPr>
        <w:t>як</w:t>
      </w:r>
      <w:r>
        <w:t></w:t>
      </w:r>
      <w:r>
        <w:rPr>
          <w:rFonts w:hint="eastAsia"/>
        </w:rPr>
        <w:t>засновниці</w:t>
      </w:r>
      <w:r>
        <w:t></w:t>
      </w:r>
      <w:r>
        <w:rPr>
          <w:rFonts w:hint="eastAsia"/>
        </w:rPr>
        <w:t>перської</w:t>
      </w:r>
      <w:r>
        <w:t></w:t>
      </w:r>
      <w:r>
        <w:rPr>
          <w:rFonts w:hint="eastAsia"/>
        </w:rPr>
        <w:t>жіночої</w:t>
      </w:r>
      <w:r>
        <w:t></w:t>
      </w:r>
      <w:r>
        <w:rPr>
          <w:rFonts w:hint="eastAsia"/>
        </w:rPr>
        <w:t>художньої</w:t>
      </w:r>
    </w:p>
    <w:p w:rsidR="00077125" w:rsidRDefault="00077125" w:rsidP="00077125">
      <w:r>
        <w:rPr>
          <w:rFonts w:hint="eastAsia"/>
        </w:rPr>
        <w:t>прози</w:t>
      </w:r>
      <w:r>
        <w:t></w:t>
      </w:r>
      <w:r>
        <w:rPr>
          <w:rFonts w:hint="eastAsia"/>
        </w:rPr>
        <w:t>в</w:t>
      </w:r>
      <w:r>
        <w:t></w:t>
      </w:r>
      <w:r>
        <w:rPr>
          <w:rFonts w:hint="eastAsia"/>
        </w:rPr>
        <w:t>іранському</w:t>
      </w:r>
      <w:r>
        <w:t></w:t>
      </w:r>
      <w:r>
        <w:rPr>
          <w:rFonts w:hint="eastAsia"/>
        </w:rPr>
        <w:t>літературознавстві</w:t>
      </w:r>
      <w:r>
        <w:t></w:t>
      </w:r>
      <w:r>
        <w:rPr>
          <w:rFonts w:hint="eastAsia"/>
        </w:rPr>
        <w:t>існує</w:t>
      </w:r>
      <w:r>
        <w:t></w:t>
      </w:r>
      <w:r>
        <w:rPr>
          <w:rFonts w:hint="eastAsia"/>
        </w:rPr>
        <w:t>низка</w:t>
      </w:r>
      <w:r>
        <w:t></w:t>
      </w:r>
      <w:r>
        <w:rPr>
          <w:rFonts w:hint="eastAsia"/>
        </w:rPr>
        <w:t>публікацій</w:t>
      </w:r>
      <w:r>
        <w:t></w:t>
      </w:r>
      <w:r>
        <w:t></w:t>
      </w:r>
      <w:r>
        <w:rPr>
          <w:rFonts w:hint="eastAsia"/>
        </w:rPr>
        <w:t>Більшість</w:t>
      </w:r>
      <w:r>
        <w:t></w:t>
      </w:r>
      <w:r>
        <w:rPr>
          <w:rFonts w:hint="eastAsia"/>
        </w:rPr>
        <w:t>із</w:t>
      </w:r>
      <w:r>
        <w:t></w:t>
      </w:r>
      <w:r>
        <w:rPr>
          <w:rFonts w:hint="eastAsia"/>
        </w:rPr>
        <w:t>цих</w:t>
      </w:r>
    </w:p>
    <w:p w:rsidR="00077125" w:rsidRDefault="00077125" w:rsidP="00077125">
      <w:r>
        <w:rPr>
          <w:rFonts w:hint="eastAsia"/>
        </w:rPr>
        <w:t>матеріалів</w:t>
      </w:r>
      <w:r>
        <w:t></w:t>
      </w:r>
      <w:r>
        <w:rPr>
          <w:rFonts w:hint="eastAsia"/>
        </w:rPr>
        <w:t>були</w:t>
      </w:r>
      <w:r>
        <w:t></w:t>
      </w:r>
      <w:r>
        <w:rPr>
          <w:rFonts w:hint="eastAsia"/>
        </w:rPr>
        <w:t>зібрані</w:t>
      </w:r>
      <w:r>
        <w:t></w:t>
      </w:r>
      <w:r>
        <w:rPr>
          <w:rFonts w:hint="eastAsia"/>
        </w:rPr>
        <w:t>відомим</w:t>
      </w:r>
      <w:r>
        <w:t></w:t>
      </w:r>
      <w:r>
        <w:rPr>
          <w:rFonts w:hint="eastAsia"/>
        </w:rPr>
        <w:t>іранським</w:t>
      </w:r>
      <w:r>
        <w:t></w:t>
      </w:r>
      <w:r>
        <w:rPr>
          <w:rFonts w:hint="eastAsia"/>
        </w:rPr>
        <w:t>літературознавцем</w:t>
      </w:r>
      <w:r>
        <w:t></w:t>
      </w:r>
      <w:r>
        <w:rPr>
          <w:rFonts w:hint="eastAsia"/>
        </w:rPr>
        <w:t>А</w:t>
      </w:r>
      <w:r>
        <w:t></w:t>
      </w:r>
      <w:r>
        <w:t></w:t>
      </w:r>
      <w:r>
        <w:rPr>
          <w:rFonts w:hint="eastAsia"/>
        </w:rPr>
        <w:t>Дехбаші</w:t>
      </w:r>
      <w:r>
        <w:t></w:t>
      </w:r>
      <w:r>
        <w:t></w:t>
      </w:r>
      <w:r>
        <w:t></w:t>
      </w:r>
      <w:r>
        <w:t></w:t>
      </w:r>
      <w:r>
        <w:t>ی</w:t>
      </w:r>
    </w:p>
    <w:p w:rsidR="00077125" w:rsidRDefault="00077125" w:rsidP="00077125">
      <w:r>
        <w:t></w:t>
      </w:r>
      <w:r>
        <w:t></w:t>
      </w:r>
      <w:r>
        <w:t></w:t>
      </w:r>
      <w:r>
        <w:t></w:t>
      </w:r>
      <w:r>
        <w:t>ی</w:t>
      </w:r>
      <w:r>
        <w:t></w:t>
      </w:r>
      <w:r>
        <w:t></w:t>
      </w:r>
      <w:r>
        <w:rPr>
          <w:rFonts w:hint="eastAsia"/>
        </w:rPr>
        <w:t>на</w:t>
      </w:r>
      <w:r>
        <w:t></w:t>
      </w:r>
      <w:r>
        <w:rPr>
          <w:rFonts w:hint="eastAsia"/>
        </w:rPr>
        <w:t>честь</w:t>
      </w:r>
      <w:r>
        <w:t></w:t>
      </w:r>
      <w:r>
        <w:rPr>
          <w:rFonts w:hint="eastAsia"/>
        </w:rPr>
        <w:t>ювілею</w:t>
      </w:r>
      <w:r>
        <w:t></w:t>
      </w:r>
      <w:r>
        <w:rPr>
          <w:rFonts w:hint="eastAsia"/>
        </w:rPr>
        <w:t>С</w:t>
      </w:r>
      <w:r>
        <w:t></w:t>
      </w:r>
      <w:r>
        <w:t></w:t>
      </w:r>
      <w:r>
        <w:rPr>
          <w:rFonts w:hint="eastAsia"/>
        </w:rPr>
        <w:t>Данешвар</w:t>
      </w:r>
      <w:r>
        <w:t></w:t>
      </w:r>
      <w:r>
        <w:rPr>
          <w:rFonts w:hint="eastAsia"/>
        </w:rPr>
        <w:t>та</w:t>
      </w:r>
      <w:r>
        <w:t></w:t>
      </w:r>
      <w:r>
        <w:rPr>
          <w:rFonts w:hint="eastAsia"/>
        </w:rPr>
        <w:t>опубліковані</w:t>
      </w:r>
      <w:r>
        <w:t></w:t>
      </w:r>
      <w:r>
        <w:rPr>
          <w:rFonts w:hint="eastAsia"/>
        </w:rPr>
        <w:t>в</w:t>
      </w:r>
      <w:r>
        <w:t></w:t>
      </w:r>
      <w:r>
        <w:rPr>
          <w:rFonts w:hint="eastAsia"/>
        </w:rPr>
        <w:t>окремому</w:t>
      </w:r>
      <w:r>
        <w:t></w:t>
      </w:r>
      <w:r>
        <w:rPr>
          <w:rFonts w:hint="eastAsia"/>
        </w:rPr>
        <w:t>виданні</w:t>
      </w:r>
      <w:r>
        <w:t></w:t>
      </w:r>
      <w:r>
        <w:t></w:t>
      </w:r>
      <w:r>
        <w:rPr>
          <w:rFonts w:hint="eastAsia"/>
        </w:rPr>
        <w:t>Біля</w:t>
      </w:r>
    </w:p>
    <w:p w:rsidR="00077125" w:rsidRDefault="00077125" w:rsidP="00077125">
      <w:r>
        <w:rPr>
          <w:rFonts w:hint="eastAsia"/>
        </w:rPr>
        <w:t>берегів</w:t>
      </w:r>
      <w:r>
        <w:t></w:t>
      </w:r>
      <w:r>
        <w:t></w:t>
      </w:r>
      <w:r>
        <w:rPr>
          <w:rFonts w:hint="eastAsia"/>
        </w:rPr>
        <w:t>Острова</w:t>
      </w:r>
      <w:r>
        <w:t></w:t>
      </w:r>
      <w:r>
        <w:rPr>
          <w:rFonts w:hint="eastAsia"/>
        </w:rPr>
        <w:t>заблукалих</w:t>
      </w:r>
      <w:r>
        <w:t></w:t>
      </w:r>
      <w:r>
        <w:rPr>
          <w:rFonts w:hint="eastAsia"/>
        </w:rPr>
        <w:t>мандрівників</w:t>
      </w:r>
      <w:r>
        <w:t></w:t>
      </w:r>
      <w:r>
        <w:t></w:t>
      </w:r>
      <w:r>
        <w:t></w:t>
      </w:r>
      <w:r>
        <w:t></w:t>
      </w:r>
      <w:r>
        <w:t></w:t>
      </w:r>
      <w:r>
        <w:t></w:t>
      </w:r>
      <w:r>
        <w:t></w:t>
      </w:r>
      <w:r>
        <w:t></w:t>
      </w:r>
      <w:r>
        <w:t></w:t>
      </w:r>
      <w:r>
        <w:t>ی</w:t>
      </w:r>
      <w:r>
        <w:t></w:t>
      </w:r>
      <w:r>
        <w:t></w:t>
      </w:r>
      <w:r>
        <w:t>ی</w:t>
      </w:r>
      <w:r>
        <w:t></w:t>
      </w:r>
      <w:r>
        <w:t></w:t>
      </w:r>
      <w:r>
        <w:t></w:t>
      </w:r>
      <w:r>
        <w:t></w:t>
      </w:r>
      <w:r>
        <w:rPr>
          <w:rFonts w:hint="eastAsia"/>
        </w:rPr>
        <w:t>у</w:t>
      </w:r>
      <w:r>
        <w:t></w:t>
      </w:r>
      <w:r>
        <w:t></w:t>
      </w:r>
      <w:r>
        <w:t></w:t>
      </w:r>
      <w:r>
        <w:t></w:t>
      </w:r>
      <w:r>
        <w:t></w:t>
      </w:r>
      <w:r>
        <w:t></w:t>
      </w:r>
      <w:r>
        <w:rPr>
          <w:rFonts w:hint="eastAsia"/>
        </w:rPr>
        <w:t>г</w:t>
      </w:r>
      <w:r>
        <w:t></w:t>
      </w:r>
      <w:r>
        <w:t></w:t>
      </w:r>
      <w:r>
        <w:rPr>
          <w:rFonts w:hint="eastAsia"/>
        </w:rPr>
        <w:t>До</w:t>
      </w:r>
      <w:r>
        <w:t></w:t>
      </w:r>
      <w:r>
        <w:rPr>
          <w:rFonts w:hint="eastAsia"/>
        </w:rPr>
        <w:t>цієї</w:t>
      </w:r>
    </w:p>
    <w:p w:rsidR="00077125" w:rsidRDefault="00077125" w:rsidP="00077125">
      <w:r>
        <w:rPr>
          <w:rFonts w:hint="eastAsia"/>
        </w:rPr>
        <w:t>збірки</w:t>
      </w:r>
      <w:r>
        <w:t></w:t>
      </w:r>
      <w:r>
        <w:rPr>
          <w:rFonts w:hint="eastAsia"/>
        </w:rPr>
        <w:t>увійшли</w:t>
      </w:r>
      <w:r>
        <w:t></w:t>
      </w:r>
      <w:r>
        <w:rPr>
          <w:rFonts w:hint="eastAsia"/>
        </w:rPr>
        <w:t>статті</w:t>
      </w:r>
      <w:r>
        <w:t></w:t>
      </w:r>
      <w:r>
        <w:rPr>
          <w:rFonts w:hint="eastAsia"/>
        </w:rPr>
        <w:t>таких</w:t>
      </w:r>
      <w:r>
        <w:t></w:t>
      </w:r>
      <w:r>
        <w:rPr>
          <w:rFonts w:hint="eastAsia"/>
        </w:rPr>
        <w:t>авторитетних</w:t>
      </w:r>
      <w:r>
        <w:t></w:t>
      </w:r>
      <w:r>
        <w:rPr>
          <w:rFonts w:hint="eastAsia"/>
        </w:rPr>
        <w:t>іранських</w:t>
      </w:r>
      <w:r>
        <w:t></w:t>
      </w:r>
      <w:r>
        <w:rPr>
          <w:rFonts w:hint="eastAsia"/>
        </w:rPr>
        <w:t>та</w:t>
      </w:r>
      <w:r>
        <w:t></w:t>
      </w:r>
      <w:r>
        <w:rPr>
          <w:rFonts w:hint="eastAsia"/>
        </w:rPr>
        <w:t>зарубіжних</w:t>
      </w:r>
    </w:p>
    <w:p w:rsidR="00077125" w:rsidRDefault="00077125" w:rsidP="00077125">
      <w:r>
        <w:rPr>
          <w:rFonts w:hint="eastAsia"/>
        </w:rPr>
        <w:t>літературознавців</w:t>
      </w:r>
      <w:r>
        <w:t></w:t>
      </w:r>
      <w:r>
        <w:t></w:t>
      </w:r>
      <w:r>
        <w:rPr>
          <w:rFonts w:hint="eastAsia"/>
        </w:rPr>
        <w:t>як</w:t>
      </w:r>
      <w:r>
        <w:t></w:t>
      </w:r>
      <w:r>
        <w:rPr>
          <w:rFonts w:hint="eastAsia"/>
        </w:rPr>
        <w:t>А</w:t>
      </w:r>
      <w:r>
        <w:t></w:t>
      </w:r>
      <w:r>
        <w:t></w:t>
      </w:r>
      <w:r>
        <w:rPr>
          <w:rFonts w:hint="eastAsia"/>
        </w:rPr>
        <w:t>Дастґейб</w:t>
      </w:r>
      <w:r>
        <w:t></w:t>
      </w:r>
      <w:r>
        <w:t></w:t>
      </w:r>
      <w:r>
        <w:t></w:t>
      </w:r>
      <w:r>
        <w:t></w:t>
      </w:r>
      <w:r>
        <w:t></w:t>
      </w:r>
      <w:r>
        <w:t>ی</w:t>
      </w:r>
      <w:r>
        <w:t></w:t>
      </w:r>
      <w:r>
        <w:t></w:t>
      </w:r>
      <w:r>
        <w:t></w:t>
      </w:r>
      <w:r>
        <w:t></w:t>
      </w:r>
      <w:r>
        <w:t></w:t>
      </w:r>
      <w:r>
        <w:t></w:t>
      </w:r>
      <w:r>
        <w:t></w:t>
      </w:r>
      <w:r>
        <w:t></w:t>
      </w:r>
      <w:r>
        <w:t>ی</w:t>
      </w:r>
      <w:r>
        <w:t></w:t>
      </w:r>
      <w:r>
        <w:t></w:t>
      </w:r>
      <w:r>
        <w:t></w:t>
      </w:r>
      <w:r>
        <w:rPr>
          <w:rFonts w:hint="eastAsia"/>
        </w:rPr>
        <w:t>Б</w:t>
      </w:r>
      <w:r>
        <w:t></w:t>
      </w:r>
      <w:r>
        <w:t></w:t>
      </w:r>
      <w:r>
        <w:rPr>
          <w:rFonts w:hint="eastAsia"/>
        </w:rPr>
        <w:t>Алаві</w:t>
      </w:r>
      <w:r>
        <w:t></w:t>
      </w:r>
      <w:r>
        <w:t></w:t>
      </w:r>
      <w:r>
        <w:t></w:t>
      </w:r>
      <w:r>
        <w:t></w:t>
      </w:r>
      <w:r>
        <w:t>ی</w:t>
      </w:r>
      <w:r>
        <w:t></w:t>
      </w:r>
      <w:r>
        <w:t></w:t>
      </w:r>
      <w:r>
        <w:t></w:t>
      </w:r>
      <w:r>
        <w:t></w:t>
      </w:r>
      <w:r>
        <w:t></w:t>
      </w:r>
      <w:r>
        <w:t></w:t>
      </w:r>
      <w:r>
        <w:t></w:t>
      </w:r>
      <w:r>
        <w:t></w:t>
      </w:r>
    </w:p>
    <w:p w:rsidR="00077125" w:rsidRDefault="00077125" w:rsidP="00077125">
      <w:r>
        <w:rPr>
          <w:rFonts w:hint="eastAsia"/>
        </w:rPr>
        <w:t>Дж</w:t>
      </w:r>
      <w:r>
        <w:t></w:t>
      </w:r>
      <w:r>
        <w:t></w:t>
      </w:r>
      <w:r>
        <w:rPr>
          <w:rFonts w:hint="eastAsia"/>
        </w:rPr>
        <w:t>Мірсадекі</w:t>
      </w:r>
      <w:r>
        <w:t></w:t>
      </w:r>
      <w:r>
        <w:t></w:t>
      </w:r>
      <w:r>
        <w:t>ی</w:t>
      </w:r>
      <w:r>
        <w:t></w:t>
      </w:r>
      <w:r>
        <w:t></w:t>
      </w:r>
      <w:r>
        <w:t></w:t>
      </w:r>
      <w:r>
        <w:t></w:t>
      </w:r>
      <w:r>
        <w:t>ی</w:t>
      </w:r>
      <w:r>
        <w:t></w:t>
      </w:r>
      <w:r>
        <w:t></w:t>
      </w:r>
      <w:r>
        <w:t></w:t>
      </w:r>
      <w:r>
        <w:t></w:t>
      </w:r>
      <w:r>
        <w:t></w:t>
      </w:r>
      <w:r>
        <w:t></w:t>
      </w:r>
      <w:r>
        <w:t></w:t>
      </w:r>
      <w:r>
        <w:t></w:t>
      </w:r>
      <w:r>
        <w:rPr>
          <w:rFonts w:hint="eastAsia"/>
        </w:rPr>
        <w:t>М</w:t>
      </w:r>
      <w:r>
        <w:t></w:t>
      </w:r>
      <w:r>
        <w:t></w:t>
      </w:r>
      <w:r>
        <w:rPr>
          <w:rFonts w:hint="eastAsia"/>
        </w:rPr>
        <w:t>Сипанлу</w:t>
      </w:r>
      <w:r>
        <w:t></w:t>
      </w:r>
      <w:r>
        <w:t></w:t>
      </w:r>
      <w:r>
        <w:t></w:t>
      </w:r>
      <w:r>
        <w:t></w:t>
      </w:r>
      <w:r>
        <w:t></w:t>
      </w:r>
      <w:r>
        <w:t></w:t>
      </w:r>
      <w:r>
        <w:t></w:t>
      </w:r>
      <w:r>
        <w:t></w:t>
      </w:r>
      <w:r>
        <w:t></w:t>
      </w:r>
      <w:r>
        <w:t></w:t>
      </w:r>
      <w:r>
        <w:t></w:t>
      </w:r>
      <w:r>
        <w:t></w:t>
      </w:r>
      <w:r>
        <w:t></w:t>
      </w:r>
      <w:r>
        <w:t></w:t>
      </w:r>
      <w:r>
        <w:t>ی</w:t>
      </w:r>
      <w:r>
        <w:t></w:t>
      </w:r>
      <w:r>
        <w:t></w:t>
      </w:r>
      <w:r>
        <w:t></w:t>
      </w:r>
      <w:r>
        <w:rPr>
          <w:rFonts w:hint="eastAsia"/>
        </w:rPr>
        <w:t>Т</w:t>
      </w:r>
      <w:r>
        <w:t></w:t>
      </w:r>
      <w:r>
        <w:t></w:t>
      </w:r>
      <w:r>
        <w:rPr>
          <w:rFonts w:hint="eastAsia"/>
        </w:rPr>
        <w:t>Модарресі</w:t>
      </w:r>
      <w:r>
        <w:t></w:t>
      </w:r>
      <w:r>
        <w:t></w:t>
      </w:r>
      <w:r>
        <w:t>ی</w:t>
      </w:r>
    </w:p>
    <w:p w:rsidR="00077125" w:rsidRDefault="00077125" w:rsidP="00077125">
      <w:r>
        <w:t></w:t>
      </w:r>
      <w:r>
        <w:t></w:t>
      </w:r>
      <w:r>
        <w:t></w:t>
      </w:r>
      <w:r>
        <w:t></w:t>
      </w:r>
      <w:r>
        <w:t></w:t>
      </w:r>
      <w:r>
        <w:t></w:t>
      </w:r>
      <w:r>
        <w:t></w:t>
      </w:r>
      <w:r>
        <w:rPr>
          <w:rFonts w:hint="eastAsia"/>
        </w:rPr>
        <w:t>Яварі</w:t>
      </w:r>
      <w:r>
        <w:t></w:t>
      </w:r>
      <w:r>
        <w:t></w:t>
      </w:r>
      <w:r>
        <w:rPr>
          <w:rFonts w:hint="eastAsia"/>
        </w:rPr>
        <w:t>Х</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Канунпур</w:t>
      </w:r>
      <w:r>
        <w:t></w:t>
      </w:r>
      <w:r>
        <w:t></w:t>
      </w:r>
      <w:r>
        <w:rPr>
          <w:rFonts w:hint="eastAsia"/>
        </w:rPr>
        <w:t>М</w:t>
      </w:r>
      <w:r>
        <w:t></w:t>
      </w:r>
      <w:r>
        <w:t></w:t>
      </w:r>
      <w:r>
        <w:t></w:t>
      </w:r>
      <w:r>
        <w:t></w:t>
      </w:r>
      <w:r>
        <w:t></w:t>
      </w:r>
      <w:r>
        <w:t></w:t>
      </w:r>
      <w:r>
        <w:t></w:t>
      </w:r>
      <w:r>
        <w:t></w:t>
      </w:r>
      <w:r>
        <w:t></w:t>
      </w:r>
      <w:r>
        <w:t></w:t>
      </w:r>
      <w:r>
        <w:t></w:t>
      </w:r>
      <w:r>
        <w:t>ی</w:t>
      </w:r>
      <w:r>
        <w:t>ی</w:t>
      </w:r>
      <w:r>
        <w:t></w:t>
      </w:r>
      <w:r>
        <w:t></w:t>
      </w:r>
      <w:r>
        <w:rPr>
          <w:rFonts w:hint="eastAsia"/>
        </w:rPr>
        <w:t>Абедіні</w:t>
      </w:r>
      <w:r>
        <w:t></w:t>
      </w:r>
      <w:r>
        <w:t></w:t>
      </w:r>
      <w:r>
        <w:rPr>
          <w:rFonts w:hint="eastAsia"/>
        </w:rPr>
        <w:t>Х</w:t>
      </w:r>
      <w:r>
        <w:t></w:t>
      </w:r>
      <w:r>
        <w:t></w:t>
      </w:r>
      <w:r>
        <w:t></w:t>
      </w:r>
      <w:r>
        <w:t></w:t>
      </w:r>
      <w:r>
        <w:t></w:t>
      </w:r>
      <w:r>
        <w:t></w:t>
      </w:r>
      <w:r>
        <w:t>ی</w:t>
      </w:r>
      <w:r>
        <w:t></w:t>
      </w:r>
    </w:p>
    <w:p w:rsidR="00077125" w:rsidRDefault="00077125" w:rsidP="00077125">
      <w:r>
        <w:t>ی</w:t>
      </w:r>
      <w:r>
        <w:t></w:t>
      </w:r>
      <w:r>
        <w:t></w:t>
      </w:r>
      <w:r>
        <w:t>ی</w:t>
      </w:r>
      <w:r>
        <w:t></w:t>
      </w:r>
      <w:r>
        <w:t></w:t>
      </w:r>
      <w:r>
        <w:t></w:t>
      </w:r>
      <w:r>
        <w:rPr>
          <w:rFonts w:hint="eastAsia"/>
        </w:rPr>
        <w:t>Д</w:t>
      </w:r>
      <w:r>
        <w:t></w:t>
      </w:r>
      <w:r>
        <w:t></w:t>
      </w:r>
      <w:r>
        <w:rPr>
          <w:rFonts w:hint="eastAsia"/>
        </w:rPr>
        <w:t>С</w:t>
      </w:r>
      <w:r>
        <w:t></w:t>
      </w:r>
      <w:r>
        <w:t></w:t>
      </w:r>
      <w:r>
        <w:rPr>
          <w:rFonts w:hint="eastAsia"/>
        </w:rPr>
        <w:t>Комісаров</w:t>
      </w:r>
      <w:r>
        <w:t></w:t>
      </w:r>
      <w:r>
        <w:rPr>
          <w:rFonts w:hint="eastAsia"/>
        </w:rPr>
        <w:t>та</w:t>
      </w:r>
      <w:r>
        <w:t></w:t>
      </w:r>
      <w:r>
        <w:rPr>
          <w:rFonts w:hint="eastAsia"/>
        </w:rPr>
        <w:t>ін</w:t>
      </w:r>
      <w:r>
        <w:t></w:t>
      </w:r>
      <w:r>
        <w:t></w:t>
      </w:r>
      <w:r>
        <w:rPr>
          <w:rFonts w:hint="eastAsia"/>
        </w:rPr>
        <w:t>Окрім</w:t>
      </w:r>
      <w:r>
        <w:t></w:t>
      </w:r>
      <w:r>
        <w:rPr>
          <w:rFonts w:hint="eastAsia"/>
        </w:rPr>
        <w:t>того</w:t>
      </w:r>
      <w:r>
        <w:t></w:t>
      </w:r>
      <w:r>
        <w:t></w:t>
      </w:r>
      <w:r>
        <w:rPr>
          <w:rFonts w:hint="eastAsia"/>
        </w:rPr>
        <w:t>в</w:t>
      </w:r>
      <w:r>
        <w:t></w:t>
      </w:r>
      <w:r>
        <w:rPr>
          <w:rFonts w:hint="eastAsia"/>
        </w:rPr>
        <w:t>Ірані</w:t>
      </w:r>
      <w:r>
        <w:t></w:t>
      </w:r>
      <w:r>
        <w:rPr>
          <w:rFonts w:hint="eastAsia"/>
        </w:rPr>
        <w:t>про</w:t>
      </w:r>
      <w:r>
        <w:t></w:t>
      </w:r>
      <w:r>
        <w:rPr>
          <w:rFonts w:hint="eastAsia"/>
        </w:rPr>
        <w:t>життя</w:t>
      </w:r>
      <w:r>
        <w:t></w:t>
      </w:r>
      <w:r>
        <w:rPr>
          <w:rFonts w:hint="eastAsia"/>
        </w:rPr>
        <w:t>та</w:t>
      </w:r>
      <w:r>
        <w:t></w:t>
      </w:r>
      <w:r>
        <w:rPr>
          <w:rFonts w:hint="eastAsia"/>
        </w:rPr>
        <w:t>творчість</w:t>
      </w:r>
    </w:p>
    <w:p w:rsidR="00077125" w:rsidRDefault="00077125" w:rsidP="00077125">
      <w:r>
        <w:rPr>
          <w:rFonts w:hint="eastAsia"/>
        </w:rPr>
        <w:t>С</w:t>
      </w:r>
      <w:r>
        <w:t></w:t>
      </w:r>
      <w:r>
        <w:t></w:t>
      </w:r>
      <w:r>
        <w:rPr>
          <w:rFonts w:hint="eastAsia"/>
        </w:rPr>
        <w:t>Данешвар</w:t>
      </w:r>
      <w:r>
        <w:t></w:t>
      </w:r>
      <w:r>
        <w:rPr>
          <w:rFonts w:hint="eastAsia"/>
        </w:rPr>
        <w:t>були</w:t>
      </w:r>
      <w:r>
        <w:t></w:t>
      </w:r>
      <w:r>
        <w:rPr>
          <w:rFonts w:hint="eastAsia"/>
        </w:rPr>
        <w:t>опубліковані</w:t>
      </w:r>
      <w:r>
        <w:t></w:t>
      </w:r>
      <w:r>
        <w:rPr>
          <w:rFonts w:hint="eastAsia"/>
        </w:rPr>
        <w:t>ще</w:t>
      </w:r>
      <w:r>
        <w:t></w:t>
      </w:r>
      <w:r>
        <w:rPr>
          <w:rFonts w:hint="eastAsia"/>
        </w:rPr>
        <w:t>дві</w:t>
      </w:r>
      <w:r>
        <w:t></w:t>
      </w:r>
      <w:r>
        <w:rPr>
          <w:rFonts w:hint="eastAsia"/>
        </w:rPr>
        <w:t>книги</w:t>
      </w:r>
      <w:r>
        <w:t></w:t>
      </w:r>
      <w:r>
        <w:t></w:t>
      </w:r>
      <w:r>
        <w:rPr>
          <w:rFonts w:hint="eastAsia"/>
        </w:rPr>
        <w:t>Перша</w:t>
      </w:r>
      <w:r>
        <w:t></w:t>
      </w:r>
      <w:r>
        <w:rPr>
          <w:rFonts w:hint="eastAsia"/>
        </w:rPr>
        <w:t>книга</w:t>
      </w:r>
      <w:r>
        <w:t></w:t>
      </w:r>
      <w:r>
        <w:rPr>
          <w:rFonts w:hint="eastAsia"/>
        </w:rPr>
        <w:t>була</w:t>
      </w:r>
      <w:r>
        <w:t></w:t>
      </w:r>
      <w:r>
        <w:rPr>
          <w:rFonts w:hint="eastAsia"/>
        </w:rPr>
        <w:t>видана</w:t>
      </w:r>
    </w:p>
    <w:p w:rsidR="00077125" w:rsidRDefault="00077125" w:rsidP="00077125">
      <w:r>
        <w:rPr>
          <w:rFonts w:hint="eastAsia"/>
        </w:rPr>
        <w:t>письменником</w:t>
      </w:r>
      <w:r>
        <w:t></w:t>
      </w:r>
      <w:r>
        <w:rPr>
          <w:rFonts w:hint="eastAsia"/>
        </w:rPr>
        <w:t>і</w:t>
      </w:r>
      <w:r>
        <w:t></w:t>
      </w:r>
      <w:r>
        <w:rPr>
          <w:rFonts w:hint="eastAsia"/>
        </w:rPr>
        <w:t>критиком</w:t>
      </w:r>
      <w:r>
        <w:t></w:t>
      </w:r>
      <w:r>
        <w:rPr>
          <w:rFonts w:hint="eastAsia"/>
        </w:rPr>
        <w:t>Х</w:t>
      </w:r>
      <w:r>
        <w:t></w:t>
      </w:r>
      <w:r>
        <w:t></w:t>
      </w:r>
      <w:r>
        <w:rPr>
          <w:rFonts w:hint="eastAsia"/>
        </w:rPr>
        <w:t>Гольширі</w:t>
      </w:r>
      <w:r>
        <w:t></w:t>
      </w:r>
      <w:r>
        <w:t></w:t>
      </w:r>
      <w:r>
        <w:t></w:t>
      </w:r>
      <w:r>
        <w:t></w:t>
      </w:r>
      <w:r>
        <w:t>ی</w:t>
      </w:r>
      <w:r>
        <w:t>ی</w:t>
      </w:r>
      <w:r>
        <w:t></w:t>
      </w:r>
      <w:r>
        <w:t></w:t>
      </w:r>
      <w:r>
        <w:t></w:t>
      </w:r>
      <w:r>
        <w:t></w:t>
      </w:r>
      <w:r>
        <w:t></w:t>
      </w:r>
      <w:r>
        <w:t></w:t>
      </w:r>
      <w:r>
        <w:t></w:t>
      </w:r>
      <w:r>
        <w:t></w:t>
      </w:r>
      <w:r>
        <w:rPr>
          <w:rFonts w:hint="eastAsia"/>
        </w:rPr>
        <w:t>в</w:t>
      </w:r>
      <w:r>
        <w:t></w:t>
      </w:r>
      <w:r>
        <w:t></w:t>
      </w:r>
      <w:r>
        <w:t></w:t>
      </w:r>
      <w:r>
        <w:t></w:t>
      </w:r>
      <w:r>
        <w:t></w:t>
      </w:r>
      <w:r>
        <w:t></w:t>
      </w:r>
      <w:r>
        <w:rPr>
          <w:rFonts w:hint="eastAsia"/>
        </w:rPr>
        <w:t>р</w:t>
      </w:r>
      <w:r>
        <w:t></w:t>
      </w:r>
      <w:r>
        <w:t></w:t>
      </w:r>
      <w:r>
        <w:rPr>
          <w:rFonts w:hint="eastAsia"/>
        </w:rPr>
        <w:t>під</w:t>
      </w:r>
      <w:r>
        <w:t></w:t>
      </w:r>
      <w:r>
        <w:rPr>
          <w:rFonts w:hint="eastAsia"/>
        </w:rPr>
        <w:t>назвою</w:t>
      </w:r>
    </w:p>
    <w:p w:rsidR="00077125" w:rsidRDefault="00077125" w:rsidP="00077125">
      <w:r>
        <w:t></w:t>
      </w:r>
      <w:r>
        <w:rPr>
          <w:rFonts w:hint="eastAsia"/>
        </w:rPr>
        <w:t>Полеміка</w:t>
      </w:r>
      <w:r>
        <w:t></w:t>
      </w:r>
      <w:r>
        <w:rPr>
          <w:rFonts w:hint="eastAsia"/>
        </w:rPr>
        <w:t>картини</w:t>
      </w:r>
      <w:r>
        <w:t></w:t>
      </w:r>
      <w:r>
        <w:rPr>
          <w:rFonts w:hint="eastAsia"/>
        </w:rPr>
        <w:t>і</w:t>
      </w:r>
      <w:r>
        <w:t></w:t>
      </w:r>
      <w:r>
        <w:rPr>
          <w:rFonts w:hint="eastAsia"/>
        </w:rPr>
        <w:t>художника</w:t>
      </w:r>
      <w:r>
        <w:t></w:t>
      </w:r>
      <w:r>
        <w:rPr>
          <w:rFonts w:hint="eastAsia"/>
        </w:rPr>
        <w:t>в</w:t>
      </w:r>
      <w:r>
        <w:t></w:t>
      </w:r>
      <w:r>
        <w:rPr>
          <w:rFonts w:hint="eastAsia"/>
        </w:rPr>
        <w:t>творах</w:t>
      </w:r>
      <w:r>
        <w:t></w:t>
      </w:r>
      <w:r>
        <w:rPr>
          <w:rFonts w:hint="eastAsia"/>
        </w:rPr>
        <w:t>Сімін</w:t>
      </w:r>
      <w:r>
        <w:t></w:t>
      </w:r>
      <w:r>
        <w:rPr>
          <w:rFonts w:hint="eastAsia"/>
        </w:rPr>
        <w:t>Данешвар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77125" w:rsidRDefault="00077125" w:rsidP="00077125">
      <w:r>
        <w:t></w:t>
      </w:r>
      <w:r>
        <w:t></w:t>
      </w:r>
      <w:r>
        <w:t></w:t>
      </w:r>
      <w:r>
        <w:t></w:t>
      </w:r>
      <w:r>
        <w:t></w:t>
      </w:r>
      <w:r>
        <w:t></w:t>
      </w:r>
      <w:r>
        <w:t></w:t>
      </w:r>
      <w:r>
        <w:t></w:t>
      </w:r>
      <w:r>
        <w:t>ی</w:t>
      </w:r>
      <w:r>
        <w:t>ی</w:t>
      </w:r>
      <w:r>
        <w:t></w:t>
      </w:r>
      <w:r>
        <w:t></w:t>
      </w:r>
      <w:r>
        <w:t></w:t>
      </w:r>
      <w:r>
        <w:t></w:t>
      </w:r>
      <w:r>
        <w:t></w:t>
      </w:r>
      <w:r>
        <w:t></w:t>
      </w:r>
      <w:r>
        <w:rPr>
          <w:rFonts w:hint="eastAsia"/>
        </w:rPr>
        <w:t>Друга</w:t>
      </w:r>
      <w:r>
        <w:t></w:t>
      </w:r>
      <w:r>
        <w:rPr>
          <w:rFonts w:hint="eastAsia"/>
        </w:rPr>
        <w:t>книга</w:t>
      </w:r>
      <w:r>
        <w:t></w:t>
      </w:r>
      <w:r>
        <w:t></w:t>
      </w:r>
      <w:r>
        <w:rPr>
          <w:rFonts w:hint="eastAsia"/>
        </w:rPr>
        <w:t>видана</w:t>
      </w:r>
      <w:r>
        <w:t></w:t>
      </w:r>
      <w:r>
        <w:rPr>
          <w:rFonts w:hint="eastAsia"/>
        </w:rPr>
        <w:t>в</w:t>
      </w:r>
      <w:r>
        <w:t></w:t>
      </w:r>
      <w:r>
        <w:rPr>
          <w:rFonts w:hint="eastAsia"/>
        </w:rPr>
        <w:t>Тегерані</w:t>
      </w:r>
      <w:r>
        <w:t></w:t>
      </w:r>
      <w:r>
        <w:rPr>
          <w:rFonts w:hint="eastAsia"/>
        </w:rPr>
        <w:t>в</w:t>
      </w:r>
      <w:r>
        <w:t></w:t>
      </w:r>
      <w:r>
        <w:t></w:t>
      </w:r>
      <w:r>
        <w:t></w:t>
      </w:r>
      <w:r>
        <w:t></w:t>
      </w:r>
      <w:r>
        <w:t></w:t>
      </w:r>
      <w:r>
        <w:t></w:t>
      </w:r>
      <w:r>
        <w:rPr>
          <w:rFonts w:hint="eastAsia"/>
        </w:rPr>
        <w:t>р</w:t>
      </w:r>
      <w:r>
        <w:t></w:t>
      </w:r>
      <w:r>
        <w:t></w:t>
      </w:r>
      <w:r>
        <w:rPr>
          <w:rFonts w:hint="eastAsia"/>
        </w:rPr>
        <w:t>під</w:t>
      </w:r>
      <w:r>
        <w:t></w:t>
      </w:r>
      <w:r>
        <w:rPr>
          <w:rFonts w:hint="eastAsia"/>
        </w:rPr>
        <w:t>назвою</w:t>
      </w:r>
      <w:r>
        <w:t></w:t>
      </w:r>
      <w:r>
        <w:t></w:t>
      </w:r>
      <w:r>
        <w:rPr>
          <w:rFonts w:hint="eastAsia"/>
        </w:rPr>
        <w:t>Деякі</w:t>
      </w:r>
    </w:p>
    <w:p w:rsidR="00077125" w:rsidRDefault="00077125" w:rsidP="00077125">
      <w:r>
        <w:t></w:t>
      </w:r>
      <w:r>
        <w:t></w:t>
      </w:r>
      <w:r>
        <w:t></w:t>
      </w:r>
      <w:r>
        <w:t></w:t>
      </w:r>
      <w:r>
        <w:t>ی</w:t>
      </w:r>
      <w:r>
        <w:t></w:t>
      </w:r>
      <w:r>
        <w:t></w:t>
      </w:r>
      <w:r>
        <w:t></w:t>
      </w:r>
      <w:r>
        <w:t></w:t>
      </w:r>
      <w:r>
        <w:t></w:t>
      </w:r>
      <w:r>
        <w:t></w:t>
      </w:r>
      <w:r>
        <w:t></w:t>
      </w:r>
      <w:r>
        <w:t></w:t>
      </w:r>
      <w:r>
        <w:t></w:t>
      </w:r>
      <w:r>
        <w:t></w:t>
      </w:r>
      <w:r>
        <w:t>ی</w:t>
      </w:r>
      <w:r>
        <w:t></w:t>
      </w:r>
      <w:r>
        <w:t></w:t>
      </w:r>
      <w:r>
        <w:t>ی</w:t>
      </w:r>
      <w:r>
        <w:t></w:t>
      </w:r>
      <w:r>
        <w:t></w:t>
      </w:r>
      <w:r>
        <w:t></w:t>
      </w:r>
      <w:r>
        <w:t></w:t>
      </w:r>
      <w:r>
        <w:t></w:t>
      </w:r>
      <w:r>
        <w:t></w:t>
      </w:r>
      <w:r>
        <w:t></w:t>
      </w:r>
      <w:r>
        <w:t></w:t>
      </w:r>
      <w:r>
        <w:t></w:t>
      </w:r>
      <w:r>
        <w:t></w:t>
      </w:r>
      <w:r>
        <w:t></w:t>
      </w:r>
      <w:r>
        <w:rPr>
          <w:rFonts w:hint="eastAsia"/>
        </w:rPr>
        <w:t>постмодерна</w:t>
      </w:r>
      <w:r>
        <w:t></w:t>
      </w:r>
      <w:r>
        <w:rPr>
          <w:rFonts w:hint="eastAsia"/>
        </w:rPr>
        <w:t>принцеси</w:t>
      </w:r>
      <w:r>
        <w:t></w:t>
      </w:r>
      <w:r>
        <w:rPr>
          <w:rFonts w:hint="eastAsia"/>
        </w:rPr>
        <w:t>поневіряння</w:t>
      </w:r>
      <w:r>
        <w:t></w:t>
      </w:r>
      <w:r>
        <w:rPr>
          <w:rFonts w:hint="eastAsia"/>
        </w:rPr>
        <w:t>про</w:t>
      </w:r>
      <w:r>
        <w:t></w:t>
      </w:r>
      <w:r>
        <w:rPr>
          <w:rFonts w:hint="eastAsia"/>
        </w:rPr>
        <w:t>роздуми</w:t>
      </w:r>
    </w:p>
    <w:p w:rsidR="00077125" w:rsidRDefault="00077125" w:rsidP="00077125">
      <w:r>
        <w:t></w:t>
      </w:r>
      <w:r>
        <w:t></w:t>
      </w:r>
      <w:r>
        <w:t></w:t>
      </w:r>
      <w:r>
        <w:t></w:t>
      </w:r>
      <w:r>
        <w:t></w:t>
      </w:r>
      <w:r>
        <w:t></w:t>
      </w:r>
      <w:r>
        <w:t></w:t>
      </w:r>
      <w:r>
        <w:t></w:t>
      </w:r>
      <w:r>
        <w:t></w:t>
      </w:r>
      <w:r>
        <w:t></w:t>
      </w:r>
      <w:r>
        <w:t></w:t>
      </w:r>
      <w:r>
        <w:t></w:t>
      </w:r>
      <w:r>
        <w:rPr>
          <w:rFonts w:hint="eastAsia"/>
        </w:rPr>
        <w:t>належить</w:t>
      </w:r>
      <w:r>
        <w:t></w:t>
      </w:r>
      <w:r>
        <w:rPr>
          <w:rFonts w:hint="eastAsia"/>
        </w:rPr>
        <w:t>перу</w:t>
      </w:r>
      <w:r>
        <w:t></w:t>
      </w:r>
      <w:r>
        <w:rPr>
          <w:rFonts w:hint="eastAsia"/>
        </w:rPr>
        <w:t>дослідника</w:t>
      </w:r>
      <w:r>
        <w:t></w:t>
      </w:r>
      <w:r>
        <w:rPr>
          <w:rFonts w:hint="eastAsia"/>
        </w:rPr>
        <w:t>Дж</w:t>
      </w:r>
      <w:r>
        <w:t></w:t>
      </w:r>
      <w:r>
        <w:t></w:t>
      </w:r>
      <w:r>
        <w:rPr>
          <w:rFonts w:hint="eastAsia"/>
        </w:rPr>
        <w:t>Ісакійону</w:t>
      </w:r>
      <w:r>
        <w:t></w:t>
      </w:r>
      <w:r>
        <w:t></w:t>
      </w:r>
      <w:r>
        <w:t></w:t>
      </w:r>
      <w:r>
        <w:t></w:t>
      </w:r>
      <w:r>
        <w:t></w:t>
      </w:r>
      <w:r>
        <w:t></w:t>
      </w:r>
      <w:r>
        <w:t>ی</w:t>
      </w:r>
      <w:r>
        <w:t></w:t>
      </w:r>
      <w:r>
        <w:t></w:t>
      </w:r>
      <w:r>
        <w:t></w:t>
      </w:r>
      <w:r>
        <w:t></w:t>
      </w:r>
      <w:r>
        <w:t></w:t>
      </w:r>
      <w:r>
        <w:t></w:t>
      </w:r>
      <w:r>
        <w:t></w:t>
      </w:r>
      <w:r>
        <w:t></w:t>
      </w:r>
      <w:r>
        <w:t></w:t>
      </w:r>
      <w:r>
        <w:t></w:t>
      </w:r>
      <w:r>
        <w:rPr>
          <w:rFonts w:hint="eastAsia"/>
        </w:rPr>
        <w:t>Ці</w:t>
      </w:r>
      <w:r>
        <w:t></w:t>
      </w:r>
      <w:r>
        <w:rPr>
          <w:rFonts w:hint="eastAsia"/>
        </w:rPr>
        <w:t>дві</w:t>
      </w:r>
      <w:r>
        <w:t></w:t>
      </w:r>
      <w:r>
        <w:rPr>
          <w:rFonts w:hint="eastAsia"/>
        </w:rPr>
        <w:t>книги</w:t>
      </w:r>
      <w:r>
        <w:t></w:t>
      </w:r>
      <w:r>
        <w:rPr>
          <w:rFonts w:hint="eastAsia"/>
        </w:rPr>
        <w:t>та</w:t>
      </w:r>
    </w:p>
    <w:p w:rsidR="00077125" w:rsidRDefault="00077125" w:rsidP="00077125">
      <w:r>
        <w:rPr>
          <w:rFonts w:hint="eastAsia"/>
        </w:rPr>
        <w:t>вищезгадана</w:t>
      </w:r>
      <w:r>
        <w:t></w:t>
      </w:r>
      <w:r>
        <w:rPr>
          <w:rFonts w:hint="eastAsia"/>
        </w:rPr>
        <w:t>збірка</w:t>
      </w:r>
      <w:r>
        <w:t></w:t>
      </w:r>
      <w:r>
        <w:rPr>
          <w:rFonts w:hint="eastAsia"/>
        </w:rPr>
        <w:t>статей</w:t>
      </w:r>
      <w:r>
        <w:t></w:t>
      </w:r>
      <w:r>
        <w:rPr>
          <w:rFonts w:hint="eastAsia"/>
        </w:rPr>
        <w:t>розглядають</w:t>
      </w:r>
      <w:r>
        <w:t></w:t>
      </w:r>
      <w:r>
        <w:rPr>
          <w:rFonts w:hint="eastAsia"/>
        </w:rPr>
        <w:t>творчість</w:t>
      </w:r>
      <w:r>
        <w:t></w:t>
      </w:r>
      <w:r>
        <w:rPr>
          <w:rFonts w:hint="eastAsia"/>
        </w:rPr>
        <w:t>С</w:t>
      </w:r>
      <w:r>
        <w:t></w:t>
      </w:r>
      <w:r>
        <w:t></w:t>
      </w:r>
      <w:r>
        <w:rPr>
          <w:rFonts w:hint="eastAsia"/>
        </w:rPr>
        <w:t>Данешвар</w:t>
      </w:r>
      <w:r>
        <w:t></w:t>
      </w:r>
      <w:r>
        <w:rPr>
          <w:rFonts w:hint="eastAsia"/>
        </w:rPr>
        <w:t>у</w:t>
      </w:r>
      <w:r>
        <w:t></w:t>
      </w:r>
      <w:r>
        <w:rPr>
          <w:rFonts w:hint="eastAsia"/>
        </w:rPr>
        <w:t>цілому</w:t>
      </w:r>
      <w:r>
        <w:t></w:t>
      </w:r>
    </w:p>
    <w:p w:rsidR="00077125" w:rsidRDefault="00077125" w:rsidP="00077125">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077125" w:rsidRDefault="00077125" w:rsidP="00077125">
      <w:r>
        <w:rPr>
          <w:rFonts w:hint="eastAsia"/>
        </w:rPr>
        <w:t>Дисертаційне</w:t>
      </w:r>
      <w:r>
        <w:t></w:t>
      </w:r>
      <w:r>
        <w:rPr>
          <w:rFonts w:hint="eastAsia"/>
        </w:rPr>
        <w:t>дослідження</w:t>
      </w:r>
      <w:r>
        <w:t></w:t>
      </w:r>
      <w:r>
        <w:rPr>
          <w:rFonts w:hint="eastAsia"/>
        </w:rPr>
        <w:t>виконане</w:t>
      </w:r>
      <w:r>
        <w:t></w:t>
      </w:r>
      <w:r>
        <w:rPr>
          <w:rFonts w:hint="eastAsia"/>
        </w:rPr>
        <w:t>в</w:t>
      </w:r>
      <w:r>
        <w:t></w:t>
      </w:r>
      <w:r>
        <w:rPr>
          <w:rFonts w:hint="eastAsia"/>
        </w:rPr>
        <w:t>межах</w:t>
      </w:r>
      <w:r>
        <w:t></w:t>
      </w:r>
      <w:r>
        <w:rPr>
          <w:rFonts w:hint="eastAsia"/>
        </w:rPr>
        <w:t>наукової</w:t>
      </w:r>
      <w:r>
        <w:t></w:t>
      </w:r>
      <w:r>
        <w:rPr>
          <w:rFonts w:hint="eastAsia"/>
        </w:rPr>
        <w:t>теми</w:t>
      </w:r>
      <w:r>
        <w:t></w:t>
      </w:r>
      <w:r>
        <w:rPr>
          <w:rFonts w:hint="eastAsia"/>
        </w:rPr>
        <w:t>Інституту</w:t>
      </w:r>
      <w:r>
        <w:t></w:t>
      </w:r>
      <w:r>
        <w:rPr>
          <w:rFonts w:hint="eastAsia"/>
        </w:rPr>
        <w:t>філології</w:t>
      </w:r>
    </w:p>
    <w:p w:rsidR="00077125" w:rsidRDefault="00077125" w:rsidP="00077125">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rPr>
          <w:rFonts w:hint="eastAsia"/>
        </w:rPr>
        <w:t>Україна</w:t>
      </w:r>
      <w:r>
        <w:t></w:t>
      </w:r>
      <w:r>
        <w:rPr>
          <w:rFonts w:hint="eastAsia"/>
        </w:rPr>
        <w:t>і</w:t>
      </w:r>
    </w:p>
    <w:p w:rsidR="00077125" w:rsidRDefault="00077125" w:rsidP="00077125">
      <w:r>
        <w:rPr>
          <w:rFonts w:hint="eastAsia"/>
        </w:rPr>
        <w:t>сучасний</w:t>
      </w:r>
      <w:r>
        <w:t></w:t>
      </w:r>
      <w:r>
        <w:rPr>
          <w:rFonts w:hint="eastAsia"/>
        </w:rPr>
        <w:t>світ</w:t>
      </w:r>
      <w:r>
        <w:t></w:t>
      </w:r>
      <w:r>
        <w:t></w:t>
      </w:r>
      <w:r>
        <w:rPr>
          <w:rFonts w:hint="eastAsia"/>
        </w:rPr>
        <w:t>міжмовний</w:t>
      </w:r>
      <w:r>
        <w:t></w:t>
      </w:r>
      <w:r>
        <w:rPr>
          <w:rFonts w:hint="eastAsia"/>
        </w:rPr>
        <w:t>та</w:t>
      </w:r>
      <w:r>
        <w:t></w:t>
      </w:r>
      <w:r>
        <w:rPr>
          <w:rFonts w:hint="eastAsia"/>
        </w:rPr>
        <w:t>міжкультурний</w:t>
      </w:r>
      <w:r>
        <w:t></w:t>
      </w:r>
      <w:r>
        <w:rPr>
          <w:rFonts w:hint="eastAsia"/>
        </w:rPr>
        <w:t>діалог</w:t>
      </w:r>
      <w:r>
        <w:t></w:t>
      </w:r>
      <w:r>
        <w:t></w:t>
      </w:r>
      <w:r>
        <w:t></w:t>
      </w:r>
      <w:r>
        <w:rPr>
          <w:rFonts w:hint="eastAsia"/>
        </w:rPr>
        <w:t>номер</w:t>
      </w:r>
      <w:r>
        <w:t></w:t>
      </w:r>
      <w:r>
        <w:rPr>
          <w:rFonts w:hint="eastAsia"/>
        </w:rPr>
        <w:t>державної</w:t>
      </w:r>
    </w:p>
    <w:p w:rsidR="00077125" w:rsidRDefault="00077125" w:rsidP="00077125">
      <w:r>
        <w:rPr>
          <w:rFonts w:hint="eastAsia"/>
        </w:rPr>
        <w:t>реєстрації</w:t>
      </w:r>
      <w:r>
        <w:t></w:t>
      </w:r>
      <w:r>
        <w:rPr>
          <w:rFonts w:hint="eastAsia"/>
        </w:rPr>
        <w:t>–</w:t>
      </w:r>
      <w:r>
        <w:t></w:t>
      </w:r>
      <w:r>
        <w:t></w:t>
      </w:r>
      <w:r>
        <w:t></w:t>
      </w:r>
      <w:r>
        <w:t></w:t>
      </w:r>
      <w:r>
        <w:rPr>
          <w:rFonts w:hint="eastAsia"/>
        </w:rPr>
        <w:t>БФ</w:t>
      </w:r>
      <w:r>
        <w:t></w:t>
      </w:r>
      <w:r>
        <w:t></w:t>
      </w:r>
      <w:r>
        <w:t></w:t>
      </w:r>
      <w:r>
        <w:t></w:t>
      </w:r>
      <w:r>
        <w:t></w:t>
      </w:r>
      <w:r>
        <w:t></w:t>
      </w:r>
      <w:r>
        <w:t></w:t>
      </w:r>
      <w:r>
        <w:t></w:t>
      </w:r>
      <w:r>
        <w:t></w:t>
      </w:r>
    </w:p>
    <w:p w:rsidR="00077125" w:rsidRDefault="00077125" w:rsidP="00077125">
      <w:r>
        <w:rPr>
          <w:rFonts w:hint="eastAsia"/>
        </w:rPr>
        <w:t>Метою</w:t>
      </w:r>
      <w:r>
        <w:t></w:t>
      </w:r>
      <w:r>
        <w:rPr>
          <w:rFonts w:hint="eastAsia"/>
        </w:rPr>
        <w:t>дисертації</w:t>
      </w:r>
      <w:r>
        <w:t></w:t>
      </w:r>
      <w:r>
        <w:rPr>
          <w:rFonts w:hint="eastAsia"/>
        </w:rPr>
        <w:t>є</w:t>
      </w:r>
      <w:r>
        <w:t></w:t>
      </w:r>
      <w:r>
        <w:rPr>
          <w:rFonts w:hint="eastAsia"/>
        </w:rPr>
        <w:t>репрезентація</w:t>
      </w:r>
      <w:r>
        <w:t></w:t>
      </w:r>
      <w:r>
        <w:rPr>
          <w:rFonts w:hint="eastAsia"/>
        </w:rPr>
        <w:t>процесу</w:t>
      </w:r>
      <w:r>
        <w:t></w:t>
      </w:r>
      <w:r>
        <w:rPr>
          <w:rFonts w:hint="eastAsia"/>
        </w:rPr>
        <w:t>розвитку</w:t>
      </w:r>
      <w:r>
        <w:t></w:t>
      </w:r>
      <w:r>
        <w:rPr>
          <w:rFonts w:hint="eastAsia"/>
        </w:rPr>
        <w:t>іранської</w:t>
      </w:r>
      <w:r>
        <w:t></w:t>
      </w:r>
      <w:r>
        <w:rPr>
          <w:rFonts w:hint="eastAsia"/>
        </w:rPr>
        <w:t>жіночої</w:t>
      </w:r>
    </w:p>
    <w:p w:rsidR="00077125" w:rsidRDefault="00077125" w:rsidP="00077125">
      <w:r>
        <w:rPr>
          <w:rFonts w:hint="eastAsia"/>
        </w:rPr>
        <w:t>прози</w:t>
      </w:r>
      <w:r>
        <w:t></w:t>
      </w:r>
      <w:r>
        <w:t></w:t>
      </w:r>
      <w:r>
        <w:rPr>
          <w:rFonts w:hint="eastAsia"/>
        </w:rPr>
        <w:t>виокремлення</w:t>
      </w:r>
      <w:r>
        <w:t></w:t>
      </w:r>
      <w:r>
        <w:rPr>
          <w:rFonts w:hint="eastAsia"/>
        </w:rPr>
        <w:t>її</w:t>
      </w:r>
      <w:r>
        <w:t></w:t>
      </w:r>
      <w:r>
        <w:rPr>
          <w:rFonts w:hint="eastAsia"/>
        </w:rPr>
        <w:t>специфічних</w:t>
      </w:r>
      <w:r>
        <w:t></w:t>
      </w:r>
      <w:r>
        <w:rPr>
          <w:rFonts w:hint="eastAsia"/>
        </w:rPr>
        <w:t>рис</w:t>
      </w:r>
      <w:r>
        <w:t></w:t>
      </w:r>
      <w:r>
        <w:rPr>
          <w:rFonts w:hint="eastAsia"/>
        </w:rPr>
        <w:t>у</w:t>
      </w:r>
      <w:r>
        <w:t></w:t>
      </w:r>
      <w:r>
        <w:rPr>
          <w:rFonts w:hint="eastAsia"/>
        </w:rPr>
        <w:t>порівнянні</w:t>
      </w:r>
      <w:r>
        <w:t></w:t>
      </w:r>
      <w:r>
        <w:rPr>
          <w:rFonts w:hint="eastAsia"/>
        </w:rPr>
        <w:t>з</w:t>
      </w:r>
      <w:r>
        <w:t></w:t>
      </w:r>
      <w:r>
        <w:rPr>
          <w:rFonts w:hint="eastAsia"/>
        </w:rPr>
        <w:t>жіночою</w:t>
      </w:r>
      <w:r>
        <w:t></w:t>
      </w:r>
      <w:r>
        <w:rPr>
          <w:rFonts w:hint="eastAsia"/>
        </w:rPr>
        <w:t>прозою</w:t>
      </w:r>
      <w:r>
        <w:t></w:t>
      </w:r>
      <w:r>
        <w:rPr>
          <w:rFonts w:hint="eastAsia"/>
        </w:rPr>
        <w:t>інших</w:t>
      </w:r>
    </w:p>
    <w:p w:rsidR="00077125" w:rsidRDefault="00077125" w:rsidP="00077125">
      <w:r>
        <w:rPr>
          <w:rFonts w:hint="eastAsia"/>
        </w:rPr>
        <w:t>країн</w:t>
      </w:r>
      <w:r>
        <w:t></w:t>
      </w:r>
      <w:r>
        <w:t></w:t>
      </w:r>
      <w:r>
        <w:rPr>
          <w:rFonts w:hint="eastAsia"/>
        </w:rPr>
        <w:t>виявлення</w:t>
      </w:r>
      <w:r>
        <w:t></w:t>
      </w:r>
      <w:r>
        <w:rPr>
          <w:rFonts w:hint="eastAsia"/>
        </w:rPr>
        <w:t>спільних</w:t>
      </w:r>
      <w:r>
        <w:t></w:t>
      </w:r>
      <w:r>
        <w:rPr>
          <w:rFonts w:hint="eastAsia"/>
        </w:rPr>
        <w:t>і</w:t>
      </w:r>
      <w:r>
        <w:t></w:t>
      </w:r>
      <w:r>
        <w:rPr>
          <w:rFonts w:hint="eastAsia"/>
        </w:rPr>
        <w:t>відмінні</w:t>
      </w:r>
      <w:r>
        <w:t></w:t>
      </w:r>
      <w:r>
        <w:rPr>
          <w:rFonts w:hint="eastAsia"/>
        </w:rPr>
        <w:t>рис</w:t>
      </w:r>
      <w:r>
        <w:t></w:t>
      </w:r>
      <w:r>
        <w:rPr>
          <w:rFonts w:hint="eastAsia"/>
        </w:rPr>
        <w:t>у</w:t>
      </w:r>
      <w:r>
        <w:t></w:t>
      </w:r>
      <w:r>
        <w:rPr>
          <w:rFonts w:hint="eastAsia"/>
        </w:rPr>
        <w:t>художньо</w:t>
      </w:r>
      <w:r>
        <w:t></w:t>
      </w:r>
      <w:r>
        <w:rPr>
          <w:rFonts w:hint="eastAsia"/>
        </w:rPr>
        <w:t>поетичному</w:t>
      </w:r>
      <w:r>
        <w:t></w:t>
      </w:r>
      <w:r>
        <w:rPr>
          <w:rFonts w:hint="eastAsia"/>
        </w:rPr>
        <w:t>зображенні</w:t>
      </w:r>
    </w:p>
    <w:p w:rsidR="00077125" w:rsidRDefault="00077125" w:rsidP="00077125">
      <w:r>
        <w:rPr>
          <w:rFonts w:hint="eastAsia"/>
        </w:rPr>
        <w:t>жінки</w:t>
      </w:r>
      <w:r>
        <w:t></w:t>
      </w:r>
      <w:r>
        <w:rPr>
          <w:rFonts w:hint="eastAsia"/>
        </w:rPr>
        <w:t>у</w:t>
      </w:r>
      <w:r>
        <w:t></w:t>
      </w:r>
      <w:r>
        <w:rPr>
          <w:rFonts w:hint="eastAsia"/>
        </w:rPr>
        <w:t>досліджуваних</w:t>
      </w:r>
      <w:r>
        <w:t></w:t>
      </w:r>
      <w:r>
        <w:rPr>
          <w:rFonts w:hint="eastAsia"/>
        </w:rPr>
        <w:t>творах</w:t>
      </w:r>
      <w:r>
        <w:t></w:t>
      </w:r>
      <w:r>
        <w:t></w:t>
      </w:r>
      <w:r>
        <w:rPr>
          <w:rFonts w:hint="eastAsia"/>
        </w:rPr>
        <w:t>Досягнення</w:t>
      </w:r>
      <w:r>
        <w:t></w:t>
      </w:r>
      <w:r>
        <w:rPr>
          <w:rFonts w:hint="eastAsia"/>
        </w:rPr>
        <w:t>зазначеної</w:t>
      </w:r>
      <w:r>
        <w:t></w:t>
      </w:r>
      <w:r>
        <w:rPr>
          <w:rFonts w:hint="eastAsia"/>
        </w:rPr>
        <w:t>мети</w:t>
      </w:r>
      <w:r>
        <w:t></w:t>
      </w:r>
      <w:r>
        <w:rPr>
          <w:rFonts w:hint="eastAsia"/>
        </w:rPr>
        <w:t>передбачає</w:t>
      </w:r>
    </w:p>
    <w:p w:rsidR="00077125" w:rsidRDefault="00077125" w:rsidP="00077125">
      <w:r>
        <w:rPr>
          <w:rFonts w:hint="eastAsia"/>
        </w:rPr>
        <w:t>виконання</w:t>
      </w:r>
      <w:r>
        <w:t></w:t>
      </w:r>
      <w:r>
        <w:rPr>
          <w:rFonts w:hint="eastAsia"/>
        </w:rPr>
        <w:t>наступних</w:t>
      </w:r>
      <w:r>
        <w:t></w:t>
      </w:r>
      <w:r>
        <w:rPr>
          <w:rFonts w:hint="eastAsia"/>
        </w:rPr>
        <w:t>завдань</w:t>
      </w:r>
      <w:r>
        <w:t></w:t>
      </w:r>
    </w:p>
    <w:p w:rsidR="00077125" w:rsidRDefault="00077125" w:rsidP="00077125">
      <w:r>
        <w:t>−</w:t>
      </w:r>
      <w:r>
        <w:t></w:t>
      </w:r>
      <w:r>
        <w:rPr>
          <w:rFonts w:hint="eastAsia"/>
        </w:rPr>
        <w:t>дослідити</w:t>
      </w:r>
      <w:r>
        <w:t></w:t>
      </w:r>
      <w:r>
        <w:rPr>
          <w:rFonts w:hint="eastAsia"/>
        </w:rPr>
        <w:t>становлення</w:t>
      </w:r>
      <w:r>
        <w:t></w:t>
      </w:r>
      <w:r>
        <w:rPr>
          <w:rFonts w:hint="eastAsia"/>
        </w:rPr>
        <w:t>та</w:t>
      </w:r>
      <w:r>
        <w:t></w:t>
      </w:r>
      <w:r>
        <w:rPr>
          <w:rFonts w:hint="eastAsia"/>
        </w:rPr>
        <w:t>розвиток</w:t>
      </w:r>
      <w:r>
        <w:t></w:t>
      </w:r>
      <w:r>
        <w:rPr>
          <w:rFonts w:hint="eastAsia"/>
        </w:rPr>
        <w:t>жіночої</w:t>
      </w:r>
      <w:r>
        <w:t></w:t>
      </w:r>
      <w:r>
        <w:rPr>
          <w:rFonts w:hint="eastAsia"/>
        </w:rPr>
        <w:t>прози</w:t>
      </w:r>
      <w:r>
        <w:t></w:t>
      </w:r>
      <w:r>
        <w:rPr>
          <w:rFonts w:hint="eastAsia"/>
        </w:rPr>
        <w:t>в</w:t>
      </w:r>
      <w:r>
        <w:t></w:t>
      </w:r>
      <w:r>
        <w:rPr>
          <w:rFonts w:hint="eastAsia"/>
        </w:rPr>
        <w:t>сучасній</w:t>
      </w:r>
      <w:r>
        <w:t></w:t>
      </w:r>
      <w:r>
        <w:rPr>
          <w:rFonts w:hint="eastAsia"/>
        </w:rPr>
        <w:t>літературі</w:t>
      </w:r>
    </w:p>
    <w:p w:rsidR="00077125" w:rsidRDefault="00077125" w:rsidP="00077125">
      <w:r>
        <w:rPr>
          <w:rFonts w:hint="eastAsia"/>
        </w:rPr>
        <w:t>Ірану</w:t>
      </w:r>
      <w:r>
        <w:t></w:t>
      </w:r>
      <w:r>
        <w:rPr>
          <w:rFonts w:hint="eastAsia"/>
        </w:rPr>
        <w:t>від</w:t>
      </w:r>
      <w:r>
        <w:t></w:t>
      </w:r>
      <w:r>
        <w:rPr>
          <w:rFonts w:hint="eastAsia"/>
        </w:rPr>
        <w:t>початку</w:t>
      </w:r>
      <w:r>
        <w:t></w:t>
      </w:r>
      <w:r>
        <w:rPr>
          <w:rFonts w:hint="eastAsia"/>
        </w:rPr>
        <w:t>ХХ</w:t>
      </w:r>
      <w:r>
        <w:t></w:t>
      </w:r>
      <w:r>
        <w:rPr>
          <w:rFonts w:hint="eastAsia"/>
        </w:rPr>
        <w:t>ст</w:t>
      </w:r>
      <w:r>
        <w:t></w:t>
      </w:r>
      <w:r>
        <w:t></w:t>
      </w:r>
    </w:p>
    <w:p w:rsidR="00077125" w:rsidRDefault="00077125" w:rsidP="00077125">
      <w:r>
        <w:t></w:t>
      </w:r>
      <w:r>
        <w:t></w:t>
      </w:r>
    </w:p>
    <w:p w:rsidR="00077125" w:rsidRDefault="00077125" w:rsidP="00077125">
      <w:r>
        <w:t>−</w:t>
      </w:r>
      <w:r>
        <w:t></w:t>
      </w:r>
      <w:r>
        <w:rPr>
          <w:rFonts w:hint="eastAsia"/>
        </w:rPr>
        <w:t>дослідити</w:t>
      </w:r>
      <w:r>
        <w:t></w:t>
      </w:r>
      <w:r>
        <w:rPr>
          <w:rFonts w:hint="eastAsia"/>
        </w:rPr>
        <w:t>генеалогію</w:t>
      </w:r>
      <w:r>
        <w:t></w:t>
      </w:r>
      <w:r>
        <w:rPr>
          <w:rFonts w:hint="eastAsia"/>
        </w:rPr>
        <w:t>жіночого</w:t>
      </w:r>
      <w:r>
        <w:t></w:t>
      </w:r>
      <w:r>
        <w:rPr>
          <w:rFonts w:hint="eastAsia"/>
        </w:rPr>
        <w:t>образу</w:t>
      </w:r>
      <w:r>
        <w:t></w:t>
      </w:r>
      <w:r>
        <w:rPr>
          <w:rFonts w:hint="eastAsia"/>
        </w:rPr>
        <w:t>в</w:t>
      </w:r>
      <w:r>
        <w:t></w:t>
      </w:r>
      <w:r>
        <w:rPr>
          <w:rFonts w:hint="eastAsia"/>
        </w:rPr>
        <w:t>перській</w:t>
      </w:r>
      <w:r>
        <w:t></w:t>
      </w:r>
      <w:r>
        <w:rPr>
          <w:rFonts w:hint="eastAsia"/>
        </w:rPr>
        <w:t>прозі</w:t>
      </w:r>
      <w:r>
        <w:t></w:t>
      </w:r>
      <w:r>
        <w:t></w:t>
      </w:r>
      <w:r>
        <w:rPr>
          <w:rFonts w:hint="eastAsia"/>
        </w:rPr>
        <w:t>зокрема</w:t>
      </w:r>
      <w:r>
        <w:t></w:t>
      </w:r>
      <w:r>
        <w:rPr>
          <w:rFonts w:hint="eastAsia"/>
        </w:rPr>
        <w:t>в</w:t>
      </w:r>
      <w:r>
        <w:t></w:t>
      </w:r>
      <w:r>
        <w:rPr>
          <w:rFonts w:hint="eastAsia"/>
        </w:rPr>
        <w:t>перській</w:t>
      </w:r>
    </w:p>
    <w:p w:rsidR="00077125" w:rsidRDefault="00077125" w:rsidP="00077125">
      <w:r>
        <w:rPr>
          <w:rFonts w:hint="eastAsia"/>
        </w:rPr>
        <w:t>жіночій</w:t>
      </w:r>
      <w:r>
        <w:t></w:t>
      </w:r>
      <w:r>
        <w:rPr>
          <w:rFonts w:hint="eastAsia"/>
        </w:rPr>
        <w:t>прозі</w:t>
      </w:r>
      <w:r>
        <w:t></w:t>
      </w:r>
      <w:r>
        <w:t></w:t>
      </w:r>
      <w:r>
        <w:rPr>
          <w:rFonts w:hint="eastAsia"/>
        </w:rPr>
        <w:t>його</w:t>
      </w:r>
      <w:r>
        <w:t></w:t>
      </w:r>
      <w:r>
        <w:rPr>
          <w:rFonts w:hint="eastAsia"/>
        </w:rPr>
        <w:t>онтологічний</w:t>
      </w:r>
      <w:r>
        <w:t></w:t>
      </w:r>
      <w:r>
        <w:rPr>
          <w:rFonts w:hint="eastAsia"/>
        </w:rPr>
        <w:t>статус</w:t>
      </w:r>
      <w:r>
        <w:t></w:t>
      </w:r>
      <w:r>
        <w:rPr>
          <w:rFonts w:hint="eastAsia"/>
        </w:rPr>
        <w:t>від</w:t>
      </w:r>
      <w:r>
        <w:t></w:t>
      </w:r>
      <w:r>
        <w:rPr>
          <w:rFonts w:hint="eastAsia"/>
        </w:rPr>
        <w:t>початку</w:t>
      </w:r>
      <w:r>
        <w:t></w:t>
      </w:r>
      <w:r>
        <w:rPr>
          <w:rFonts w:hint="eastAsia"/>
        </w:rPr>
        <w:t>ХХ</w:t>
      </w:r>
      <w:r>
        <w:t></w:t>
      </w:r>
      <w:r>
        <w:rPr>
          <w:rFonts w:hint="eastAsia"/>
        </w:rPr>
        <w:t>ст</w:t>
      </w:r>
      <w:r>
        <w:t></w:t>
      </w:r>
      <w:r>
        <w:t></w:t>
      </w:r>
      <w:r>
        <w:rPr>
          <w:rFonts w:hint="eastAsia"/>
        </w:rPr>
        <w:t>до</w:t>
      </w:r>
      <w:r>
        <w:t></w:t>
      </w:r>
      <w:r>
        <w:rPr>
          <w:rFonts w:hint="eastAsia"/>
        </w:rPr>
        <w:t>наших</w:t>
      </w:r>
      <w:r>
        <w:t></w:t>
      </w:r>
      <w:r>
        <w:rPr>
          <w:rFonts w:hint="eastAsia"/>
        </w:rPr>
        <w:t>днів</w:t>
      </w:r>
      <w:r>
        <w:t></w:t>
      </w:r>
    </w:p>
    <w:p w:rsidR="00077125" w:rsidRDefault="00077125" w:rsidP="00077125">
      <w:r>
        <w:t>−</w:t>
      </w:r>
      <w:r>
        <w:t></w:t>
      </w:r>
      <w:r>
        <w:rPr>
          <w:rFonts w:hint="eastAsia"/>
        </w:rPr>
        <w:t>окреслити</w:t>
      </w:r>
      <w:r>
        <w:t></w:t>
      </w:r>
      <w:r>
        <w:rPr>
          <w:rFonts w:hint="eastAsia"/>
        </w:rPr>
        <w:t>перелік</w:t>
      </w:r>
      <w:r>
        <w:t></w:t>
      </w:r>
      <w:r>
        <w:rPr>
          <w:rFonts w:hint="eastAsia"/>
        </w:rPr>
        <w:t>письменницьких</w:t>
      </w:r>
      <w:r>
        <w:t></w:t>
      </w:r>
      <w:r>
        <w:rPr>
          <w:rFonts w:hint="eastAsia"/>
        </w:rPr>
        <w:t>імен</w:t>
      </w:r>
      <w:r>
        <w:t></w:t>
      </w:r>
      <w:r>
        <w:t></w:t>
      </w:r>
      <w:r>
        <w:rPr>
          <w:rFonts w:hint="eastAsia"/>
        </w:rPr>
        <w:t>які</w:t>
      </w:r>
      <w:r>
        <w:t></w:t>
      </w:r>
      <w:r>
        <w:rPr>
          <w:rFonts w:hint="eastAsia"/>
        </w:rPr>
        <w:t>створюють</w:t>
      </w:r>
      <w:r>
        <w:t></w:t>
      </w:r>
      <w:r>
        <w:rPr>
          <w:rFonts w:hint="eastAsia"/>
        </w:rPr>
        <w:t>у</w:t>
      </w:r>
      <w:r>
        <w:t></w:t>
      </w:r>
      <w:r>
        <w:rPr>
          <w:rFonts w:hint="eastAsia"/>
        </w:rPr>
        <w:t>сучасному</w:t>
      </w:r>
    </w:p>
    <w:p w:rsidR="00077125" w:rsidRDefault="00077125" w:rsidP="00077125">
      <w:r>
        <w:rPr>
          <w:rFonts w:hint="eastAsia"/>
        </w:rPr>
        <w:t>літературному</w:t>
      </w:r>
      <w:r>
        <w:t></w:t>
      </w:r>
      <w:r>
        <w:rPr>
          <w:rFonts w:hint="eastAsia"/>
        </w:rPr>
        <w:t>процесі</w:t>
      </w:r>
      <w:r>
        <w:t></w:t>
      </w:r>
      <w:r>
        <w:rPr>
          <w:rFonts w:hint="eastAsia"/>
        </w:rPr>
        <w:t>Ірану</w:t>
      </w:r>
      <w:r>
        <w:t></w:t>
      </w:r>
      <w:r>
        <w:rPr>
          <w:rFonts w:hint="eastAsia"/>
        </w:rPr>
        <w:t>соціокультурну</w:t>
      </w:r>
      <w:r>
        <w:t></w:t>
      </w:r>
      <w:r>
        <w:rPr>
          <w:rFonts w:hint="eastAsia"/>
        </w:rPr>
        <w:t>та</w:t>
      </w:r>
      <w:r>
        <w:t></w:t>
      </w:r>
      <w:r>
        <w:rPr>
          <w:rFonts w:hint="eastAsia"/>
        </w:rPr>
        <w:t>ідейно</w:t>
      </w:r>
      <w:r>
        <w:t></w:t>
      </w:r>
      <w:r>
        <w:rPr>
          <w:rFonts w:hint="eastAsia"/>
        </w:rPr>
        <w:t>естетичну</w:t>
      </w:r>
      <w:r>
        <w:t></w:t>
      </w:r>
      <w:r>
        <w:rPr>
          <w:rFonts w:hint="eastAsia"/>
        </w:rPr>
        <w:t>єдність</w:t>
      </w:r>
    </w:p>
    <w:p w:rsidR="00077125" w:rsidRDefault="00077125" w:rsidP="00077125">
      <w:r>
        <w:rPr>
          <w:rFonts w:hint="eastAsia"/>
        </w:rPr>
        <w:t>представниць</w:t>
      </w:r>
      <w:r>
        <w:t></w:t>
      </w:r>
      <w:r>
        <w:rPr>
          <w:rFonts w:hint="eastAsia"/>
        </w:rPr>
        <w:t>жіночої</w:t>
      </w:r>
      <w:r>
        <w:t></w:t>
      </w:r>
      <w:r>
        <w:rPr>
          <w:rFonts w:hint="eastAsia"/>
        </w:rPr>
        <w:t>прози</w:t>
      </w:r>
      <w:r>
        <w:t></w:t>
      </w:r>
      <w:r>
        <w:rPr>
          <w:rFonts w:hint="eastAsia"/>
        </w:rPr>
        <w:t>як</w:t>
      </w:r>
      <w:r>
        <w:t></w:t>
      </w:r>
      <w:r>
        <w:rPr>
          <w:rFonts w:hint="eastAsia"/>
        </w:rPr>
        <w:t>літературного</w:t>
      </w:r>
      <w:r>
        <w:t></w:t>
      </w:r>
      <w:r>
        <w:rPr>
          <w:rFonts w:hint="eastAsia"/>
        </w:rPr>
        <w:t>напряму</w:t>
      </w:r>
      <w:r>
        <w:t></w:t>
      </w:r>
    </w:p>
    <w:p w:rsidR="00077125" w:rsidRDefault="00077125" w:rsidP="00077125">
      <w:r>
        <w:t>−</w:t>
      </w:r>
      <w:r>
        <w:t></w:t>
      </w:r>
      <w:r>
        <w:rPr>
          <w:rFonts w:hint="eastAsia"/>
        </w:rPr>
        <w:t>проаналізувати</w:t>
      </w:r>
      <w:r>
        <w:t></w:t>
      </w:r>
      <w:r>
        <w:rPr>
          <w:rFonts w:hint="eastAsia"/>
        </w:rPr>
        <w:t>проблематику</w:t>
      </w:r>
      <w:r>
        <w:t></w:t>
      </w:r>
      <w:r>
        <w:t></w:t>
      </w:r>
      <w:r>
        <w:rPr>
          <w:rFonts w:hint="eastAsia"/>
        </w:rPr>
        <w:t>ідейну</w:t>
      </w:r>
      <w:r>
        <w:t></w:t>
      </w:r>
      <w:r>
        <w:rPr>
          <w:rFonts w:hint="eastAsia"/>
        </w:rPr>
        <w:t>спрямованість</w:t>
      </w:r>
      <w:r>
        <w:t></w:t>
      </w:r>
      <w:r>
        <w:t></w:t>
      </w:r>
      <w:r>
        <w:rPr>
          <w:rFonts w:hint="eastAsia"/>
        </w:rPr>
        <w:t>особливості</w:t>
      </w:r>
    </w:p>
    <w:p w:rsidR="00077125" w:rsidRDefault="00077125" w:rsidP="00077125">
      <w:r>
        <w:rPr>
          <w:rFonts w:hint="eastAsia"/>
        </w:rPr>
        <w:t>стилістики</w:t>
      </w:r>
      <w:r>
        <w:t></w:t>
      </w:r>
      <w:r>
        <w:rPr>
          <w:rFonts w:hint="eastAsia"/>
        </w:rPr>
        <w:t>виділених</w:t>
      </w:r>
      <w:r>
        <w:t></w:t>
      </w:r>
      <w:r>
        <w:rPr>
          <w:rFonts w:hint="eastAsia"/>
        </w:rPr>
        <w:t>у</w:t>
      </w:r>
      <w:r>
        <w:t></w:t>
      </w:r>
      <w:r>
        <w:rPr>
          <w:rFonts w:hint="eastAsia"/>
        </w:rPr>
        <w:t>літературному</w:t>
      </w:r>
      <w:r>
        <w:t></w:t>
      </w:r>
      <w:r>
        <w:rPr>
          <w:rFonts w:hint="eastAsia"/>
        </w:rPr>
        <w:t>потоці</w:t>
      </w:r>
      <w:r>
        <w:t></w:t>
      </w:r>
      <w:r>
        <w:rPr>
          <w:rFonts w:hint="eastAsia"/>
        </w:rPr>
        <w:t>творів</w:t>
      </w:r>
      <w:r>
        <w:t></w:t>
      </w:r>
      <w:r>
        <w:rPr>
          <w:rFonts w:hint="eastAsia"/>
        </w:rPr>
        <w:t>з</w:t>
      </w:r>
      <w:r>
        <w:t></w:t>
      </w:r>
      <w:r>
        <w:rPr>
          <w:rFonts w:hint="eastAsia"/>
        </w:rPr>
        <w:t>огляду</w:t>
      </w:r>
      <w:r>
        <w:t></w:t>
      </w:r>
      <w:r>
        <w:rPr>
          <w:rFonts w:hint="eastAsia"/>
        </w:rPr>
        <w:t>на</w:t>
      </w:r>
      <w:r>
        <w:t></w:t>
      </w:r>
      <w:r>
        <w:rPr>
          <w:rFonts w:hint="eastAsia"/>
        </w:rPr>
        <w:t>їх</w:t>
      </w:r>
    </w:p>
    <w:p w:rsidR="00077125" w:rsidRDefault="00077125" w:rsidP="00077125">
      <w:r>
        <w:rPr>
          <w:rFonts w:hint="eastAsia"/>
        </w:rPr>
        <w:t>репрезентативність</w:t>
      </w:r>
      <w:r>
        <w:t></w:t>
      </w:r>
      <w:r>
        <w:rPr>
          <w:rFonts w:hint="eastAsia"/>
        </w:rPr>
        <w:t>у</w:t>
      </w:r>
      <w:r>
        <w:t></w:t>
      </w:r>
      <w:r>
        <w:rPr>
          <w:rFonts w:hint="eastAsia"/>
        </w:rPr>
        <w:t>культурному</w:t>
      </w:r>
      <w:r>
        <w:t></w:t>
      </w:r>
      <w:r>
        <w:rPr>
          <w:rFonts w:hint="eastAsia"/>
        </w:rPr>
        <w:t>аспекті</w:t>
      </w:r>
      <w:r>
        <w:t></w:t>
      </w:r>
      <w:r>
        <w:rPr>
          <w:rFonts w:hint="eastAsia"/>
        </w:rPr>
        <w:t>в</w:t>
      </w:r>
      <w:r>
        <w:t></w:t>
      </w:r>
      <w:r>
        <w:rPr>
          <w:rFonts w:hint="eastAsia"/>
        </w:rPr>
        <w:t>цілому</w:t>
      </w:r>
      <w:r>
        <w:t></w:t>
      </w:r>
      <w:r>
        <w:rPr>
          <w:rFonts w:hint="eastAsia"/>
        </w:rPr>
        <w:t>та</w:t>
      </w:r>
      <w:r>
        <w:t></w:t>
      </w:r>
      <w:r>
        <w:rPr>
          <w:rFonts w:hint="eastAsia"/>
        </w:rPr>
        <w:t>творчу</w:t>
      </w:r>
    </w:p>
    <w:p w:rsidR="00077125" w:rsidRDefault="00077125" w:rsidP="00077125">
      <w:r>
        <w:rPr>
          <w:rFonts w:hint="eastAsia"/>
        </w:rPr>
        <w:t>індивідуальність</w:t>
      </w:r>
      <w:r>
        <w:t></w:t>
      </w:r>
      <w:r>
        <w:rPr>
          <w:rFonts w:hint="eastAsia"/>
        </w:rPr>
        <w:t>кожного</w:t>
      </w:r>
      <w:r>
        <w:t></w:t>
      </w:r>
      <w:r>
        <w:rPr>
          <w:rFonts w:hint="eastAsia"/>
        </w:rPr>
        <w:t>із</w:t>
      </w:r>
      <w:r>
        <w:t></w:t>
      </w:r>
      <w:r>
        <w:rPr>
          <w:rFonts w:hint="eastAsia"/>
        </w:rPr>
        <w:t>авторів</w:t>
      </w:r>
      <w:r>
        <w:t></w:t>
      </w:r>
    </w:p>
    <w:p w:rsidR="00077125" w:rsidRDefault="00077125" w:rsidP="00077125">
      <w:r>
        <w:t>−</w:t>
      </w:r>
      <w:r>
        <w:t></w:t>
      </w:r>
      <w:r>
        <w:rPr>
          <w:rFonts w:hint="eastAsia"/>
        </w:rPr>
        <w:t>встановити</w:t>
      </w:r>
      <w:r>
        <w:t></w:t>
      </w:r>
      <w:r>
        <w:rPr>
          <w:rFonts w:hint="eastAsia"/>
        </w:rPr>
        <w:t>характерологічні</w:t>
      </w:r>
      <w:r>
        <w:t></w:t>
      </w:r>
      <w:r>
        <w:rPr>
          <w:rFonts w:hint="eastAsia"/>
        </w:rPr>
        <w:t>та</w:t>
      </w:r>
      <w:r>
        <w:t></w:t>
      </w:r>
      <w:r>
        <w:rPr>
          <w:rFonts w:hint="eastAsia"/>
        </w:rPr>
        <w:t>художньо</w:t>
      </w:r>
      <w:r>
        <w:t></w:t>
      </w:r>
      <w:r>
        <w:rPr>
          <w:rFonts w:hint="eastAsia"/>
        </w:rPr>
        <w:t>поетичні</w:t>
      </w:r>
      <w:r>
        <w:t></w:t>
      </w:r>
      <w:r>
        <w:rPr>
          <w:rFonts w:hint="eastAsia"/>
        </w:rPr>
        <w:t>особливості</w:t>
      </w:r>
    </w:p>
    <w:p w:rsidR="00077125" w:rsidRDefault="00077125" w:rsidP="00077125">
      <w:r>
        <w:rPr>
          <w:rFonts w:hint="eastAsia"/>
        </w:rPr>
        <w:t>досліджуваних</w:t>
      </w:r>
      <w:r>
        <w:t></w:t>
      </w:r>
      <w:r>
        <w:rPr>
          <w:rFonts w:hint="eastAsia"/>
        </w:rPr>
        <w:t>творів</w:t>
      </w:r>
      <w:r>
        <w:t></w:t>
      </w:r>
    </w:p>
    <w:p w:rsidR="00077125" w:rsidRDefault="00077125" w:rsidP="00077125">
      <w:r>
        <w:t>−</w:t>
      </w:r>
      <w:r>
        <w:t></w:t>
      </w:r>
      <w:r>
        <w:rPr>
          <w:rFonts w:hint="eastAsia"/>
        </w:rPr>
        <w:t>дослідити</w:t>
      </w:r>
      <w:r>
        <w:t></w:t>
      </w:r>
      <w:r>
        <w:rPr>
          <w:rFonts w:hint="eastAsia"/>
        </w:rPr>
        <w:t>представлений</w:t>
      </w:r>
      <w:r>
        <w:t></w:t>
      </w:r>
      <w:r>
        <w:rPr>
          <w:rFonts w:hint="eastAsia"/>
        </w:rPr>
        <w:t>літературний</w:t>
      </w:r>
      <w:r>
        <w:t></w:t>
      </w:r>
      <w:r>
        <w:rPr>
          <w:rFonts w:hint="eastAsia"/>
        </w:rPr>
        <w:t>матеріал</w:t>
      </w:r>
      <w:r>
        <w:t></w:t>
      </w:r>
      <w:r>
        <w:rPr>
          <w:rFonts w:hint="eastAsia"/>
        </w:rPr>
        <w:t>з</w:t>
      </w:r>
      <w:r>
        <w:t></w:t>
      </w:r>
      <w:r>
        <w:rPr>
          <w:rFonts w:hint="eastAsia"/>
        </w:rPr>
        <w:t>погляду</w:t>
      </w:r>
      <w:r>
        <w:t></w:t>
      </w:r>
      <w:r>
        <w:rPr>
          <w:rFonts w:hint="eastAsia"/>
        </w:rPr>
        <w:t>ідейноестетичного</w:t>
      </w:r>
      <w:r>
        <w:t></w:t>
      </w:r>
      <w:r>
        <w:rPr>
          <w:rFonts w:hint="eastAsia"/>
        </w:rPr>
        <w:t>розвитку</w:t>
      </w:r>
      <w:r>
        <w:t></w:t>
      </w:r>
      <w:r>
        <w:rPr>
          <w:rFonts w:hint="eastAsia"/>
        </w:rPr>
        <w:t>творчості</w:t>
      </w:r>
      <w:r>
        <w:t></w:t>
      </w:r>
      <w:r>
        <w:rPr>
          <w:rFonts w:hint="eastAsia"/>
        </w:rPr>
        <w:t>іранських</w:t>
      </w:r>
      <w:r>
        <w:t></w:t>
      </w:r>
      <w:r>
        <w:rPr>
          <w:rFonts w:hint="eastAsia"/>
        </w:rPr>
        <w:t>письменниць</w:t>
      </w:r>
      <w:r>
        <w:t></w:t>
      </w:r>
      <w:r>
        <w:rPr>
          <w:rFonts w:hint="eastAsia"/>
        </w:rPr>
        <w:t>протягом</w:t>
      </w:r>
      <w:r>
        <w:t></w:t>
      </w:r>
      <w:r>
        <w:rPr>
          <w:rFonts w:hint="eastAsia"/>
        </w:rPr>
        <w:t>декількох</w:t>
      </w:r>
    </w:p>
    <w:p w:rsidR="00077125" w:rsidRDefault="00077125" w:rsidP="00077125">
      <w:r>
        <w:rPr>
          <w:rFonts w:hint="eastAsia"/>
        </w:rPr>
        <w:t>десятиліть</w:t>
      </w:r>
      <w:r>
        <w:t></w:t>
      </w:r>
      <w:r>
        <w:t></w:t>
      </w:r>
      <w:r>
        <w:rPr>
          <w:rFonts w:hint="eastAsia"/>
        </w:rPr>
        <w:t>з</w:t>
      </w:r>
      <w:r>
        <w:t></w:t>
      </w:r>
      <w:r>
        <w:rPr>
          <w:rFonts w:hint="eastAsia"/>
        </w:rPr>
        <w:t>кінця</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до</w:t>
      </w:r>
      <w:r>
        <w:t></w:t>
      </w:r>
      <w:r>
        <w:rPr>
          <w:rFonts w:hint="eastAsia"/>
        </w:rPr>
        <w:t>сьогодення</w:t>
      </w:r>
      <w:r>
        <w:t></w:t>
      </w:r>
      <w:r>
        <w:t></w:t>
      </w:r>
    </w:p>
    <w:p w:rsidR="00077125" w:rsidRDefault="00077125" w:rsidP="00077125">
      <w:r>
        <w:rPr>
          <w:rFonts w:hint="eastAsia"/>
        </w:rPr>
        <w:t>Об’єктом</w:t>
      </w:r>
      <w:r>
        <w:t></w:t>
      </w:r>
      <w:r>
        <w:rPr>
          <w:rFonts w:hint="eastAsia"/>
        </w:rPr>
        <w:t>дослідження</w:t>
      </w:r>
      <w:r>
        <w:t></w:t>
      </w:r>
      <w:r>
        <w:rPr>
          <w:rFonts w:hint="eastAsia"/>
        </w:rPr>
        <w:t>є</w:t>
      </w:r>
      <w:r>
        <w:t></w:t>
      </w:r>
      <w:r>
        <w:rPr>
          <w:rFonts w:hint="eastAsia"/>
        </w:rPr>
        <w:t>перська</w:t>
      </w:r>
      <w:r>
        <w:t></w:t>
      </w:r>
      <w:r>
        <w:rPr>
          <w:rFonts w:hint="eastAsia"/>
        </w:rPr>
        <w:t>жіноча</w:t>
      </w:r>
      <w:r>
        <w:t></w:t>
      </w:r>
      <w:r>
        <w:rPr>
          <w:rFonts w:hint="eastAsia"/>
        </w:rPr>
        <w:t>проза</w:t>
      </w:r>
      <w:r>
        <w:t></w:t>
      </w:r>
      <w:r>
        <w:rPr>
          <w:rFonts w:hint="eastAsia"/>
        </w:rPr>
        <w:t>як</w:t>
      </w:r>
      <w:r>
        <w:t></w:t>
      </w:r>
      <w:r>
        <w:rPr>
          <w:rFonts w:hint="eastAsia"/>
        </w:rPr>
        <w:t>феномен</w:t>
      </w:r>
      <w:r>
        <w:t></w:t>
      </w:r>
      <w:r>
        <w:rPr>
          <w:rFonts w:hint="eastAsia"/>
        </w:rPr>
        <w:t>літературного</w:t>
      </w:r>
    </w:p>
    <w:p w:rsidR="00077125" w:rsidRDefault="00077125" w:rsidP="00077125">
      <w:r>
        <w:rPr>
          <w:rFonts w:hint="eastAsia"/>
        </w:rPr>
        <w:t>процесу</w:t>
      </w:r>
      <w:r>
        <w:t></w:t>
      </w:r>
      <w:r>
        <w:rPr>
          <w:rFonts w:hint="eastAsia"/>
        </w:rPr>
        <w:t>в</w:t>
      </w:r>
      <w:r>
        <w:t></w:t>
      </w:r>
      <w:r>
        <w:rPr>
          <w:rFonts w:hint="eastAsia"/>
        </w:rPr>
        <w:t>Ірані</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p>
    <w:p w:rsidR="00077125" w:rsidRDefault="00077125" w:rsidP="00077125">
      <w:r>
        <w:rPr>
          <w:rFonts w:hint="eastAsia"/>
        </w:rPr>
        <w:t>Предмет</w:t>
      </w:r>
      <w:r>
        <w:t></w:t>
      </w:r>
      <w:r>
        <w:rPr>
          <w:rFonts w:hint="eastAsia"/>
        </w:rPr>
        <w:t>дослідження</w:t>
      </w:r>
      <w:r>
        <w:t></w:t>
      </w:r>
      <w:r>
        <w:rPr>
          <w:rFonts w:hint="eastAsia"/>
        </w:rPr>
        <w:t>–</w:t>
      </w:r>
      <w:r>
        <w:t></w:t>
      </w:r>
      <w:r>
        <w:rPr>
          <w:rFonts w:hint="eastAsia"/>
        </w:rPr>
        <w:t>творчість</w:t>
      </w:r>
      <w:r>
        <w:t></w:t>
      </w:r>
      <w:r>
        <w:rPr>
          <w:rFonts w:hint="eastAsia"/>
        </w:rPr>
        <w:t>іранських</w:t>
      </w:r>
      <w:r>
        <w:t></w:t>
      </w:r>
      <w:r>
        <w:rPr>
          <w:rFonts w:hint="eastAsia"/>
        </w:rPr>
        <w:t>письменниць</w:t>
      </w:r>
      <w:r>
        <w:t></w:t>
      </w:r>
      <w:r>
        <w:rPr>
          <w:rFonts w:hint="eastAsia"/>
        </w:rPr>
        <w:t>Сімін</w:t>
      </w:r>
    </w:p>
    <w:p w:rsidR="00077125" w:rsidRDefault="00077125" w:rsidP="00077125">
      <w:r>
        <w:rPr>
          <w:rFonts w:hint="eastAsia"/>
        </w:rPr>
        <w:t>Данешвар</w:t>
      </w:r>
      <w:r>
        <w:t></w:t>
      </w:r>
      <w:r>
        <w:t></w:t>
      </w:r>
      <w:r>
        <w:rPr>
          <w:rFonts w:hint="eastAsia"/>
        </w:rPr>
        <w:t>Маніже</w:t>
      </w:r>
      <w:r>
        <w:t></w:t>
      </w:r>
      <w:r>
        <w:rPr>
          <w:rFonts w:hint="eastAsia"/>
        </w:rPr>
        <w:t>Арамін</w:t>
      </w:r>
      <w:r>
        <w:t></w:t>
      </w:r>
      <w:r>
        <w:t></w:t>
      </w:r>
      <w:r>
        <w:rPr>
          <w:rFonts w:hint="eastAsia"/>
        </w:rPr>
        <w:t>Ґолі</w:t>
      </w:r>
      <w:r>
        <w:t></w:t>
      </w:r>
      <w:r>
        <w:rPr>
          <w:rFonts w:hint="eastAsia"/>
        </w:rPr>
        <w:t>Тарагі</w:t>
      </w:r>
      <w:r>
        <w:t></w:t>
      </w:r>
      <w:r>
        <w:t></w:t>
      </w:r>
      <w:r>
        <w:rPr>
          <w:rFonts w:hint="eastAsia"/>
        </w:rPr>
        <w:t>Моніру</w:t>
      </w:r>
      <w:r>
        <w:t></w:t>
      </w:r>
      <w:r>
        <w:rPr>
          <w:rFonts w:hint="eastAsia"/>
        </w:rPr>
        <w:t>Раваніпур</w:t>
      </w:r>
      <w:r>
        <w:t></w:t>
      </w:r>
      <w:r>
        <w:t></w:t>
      </w:r>
      <w:r>
        <w:rPr>
          <w:rFonts w:hint="eastAsia"/>
        </w:rPr>
        <w:t>Фаріби</w:t>
      </w:r>
      <w:r>
        <w:t></w:t>
      </w:r>
      <w:r>
        <w:rPr>
          <w:rFonts w:hint="eastAsia"/>
        </w:rPr>
        <w:t>Вафі</w:t>
      </w:r>
      <w:r>
        <w:t></w:t>
      </w:r>
      <w:r>
        <w:t></w:t>
      </w:r>
      <w:r>
        <w:rPr>
          <w:rFonts w:hint="eastAsia"/>
        </w:rPr>
        <w:t>Сари</w:t>
      </w:r>
    </w:p>
    <w:p w:rsidR="00077125" w:rsidRDefault="00077125" w:rsidP="00077125">
      <w:r>
        <w:rPr>
          <w:rFonts w:hint="eastAsia"/>
        </w:rPr>
        <w:t>Ерфані</w:t>
      </w:r>
      <w:r>
        <w:t></w:t>
      </w:r>
      <w:r>
        <w:t></w:t>
      </w:r>
      <w:r>
        <w:rPr>
          <w:rFonts w:hint="eastAsia"/>
        </w:rPr>
        <w:t>Шахрнуш</w:t>
      </w:r>
      <w:r>
        <w:t></w:t>
      </w:r>
      <w:r>
        <w:rPr>
          <w:rFonts w:hint="eastAsia"/>
        </w:rPr>
        <w:t>Парсіпур</w:t>
      </w:r>
      <w:r>
        <w:t></w:t>
      </w:r>
      <w:r>
        <w:t></w:t>
      </w:r>
      <w:r>
        <w:rPr>
          <w:rFonts w:hint="eastAsia"/>
        </w:rPr>
        <w:t>Зої</w:t>
      </w:r>
      <w:r>
        <w:t></w:t>
      </w:r>
      <w:r>
        <w:rPr>
          <w:rFonts w:hint="eastAsia"/>
        </w:rPr>
        <w:t>Пірзад</w:t>
      </w:r>
      <w:r>
        <w:t></w:t>
      </w:r>
      <w:r>
        <w:t></w:t>
      </w:r>
      <w:r>
        <w:rPr>
          <w:rFonts w:hint="eastAsia"/>
        </w:rPr>
        <w:t>Газалє</w:t>
      </w:r>
      <w:r>
        <w:t></w:t>
      </w:r>
      <w:r>
        <w:rPr>
          <w:rFonts w:hint="eastAsia"/>
        </w:rPr>
        <w:t>Алізаде</w:t>
      </w:r>
      <w:r>
        <w:t></w:t>
      </w:r>
      <w:r>
        <w:t></w:t>
      </w:r>
      <w:r>
        <w:rPr>
          <w:rFonts w:hint="eastAsia"/>
        </w:rPr>
        <w:t>Махшид</w:t>
      </w:r>
      <w:r>
        <w:t></w:t>
      </w:r>
      <w:r>
        <w:rPr>
          <w:rFonts w:hint="eastAsia"/>
        </w:rPr>
        <w:t>Аміршахі</w:t>
      </w:r>
      <w:r>
        <w:t></w:t>
      </w:r>
    </w:p>
    <w:p w:rsidR="00077125" w:rsidRDefault="00077125" w:rsidP="00077125">
      <w:r>
        <w:rPr>
          <w:rFonts w:hint="eastAsia"/>
        </w:rPr>
        <w:t>Теоретико</w:t>
      </w:r>
      <w:r>
        <w:t></w:t>
      </w:r>
      <w:r>
        <w:rPr>
          <w:rFonts w:hint="eastAsia"/>
        </w:rPr>
        <w:t>методологічну</w:t>
      </w:r>
      <w:r>
        <w:t></w:t>
      </w:r>
      <w:r>
        <w:rPr>
          <w:rFonts w:hint="eastAsia"/>
        </w:rPr>
        <w:t>основу</w:t>
      </w:r>
      <w:r>
        <w:t></w:t>
      </w:r>
      <w:r>
        <w:rPr>
          <w:rFonts w:hint="eastAsia"/>
        </w:rPr>
        <w:t>роботи</w:t>
      </w:r>
      <w:r>
        <w:t></w:t>
      </w:r>
      <w:r>
        <w:rPr>
          <w:rFonts w:hint="eastAsia"/>
        </w:rPr>
        <w:t>становлять</w:t>
      </w:r>
      <w:r>
        <w:t></w:t>
      </w:r>
      <w:r>
        <w:rPr>
          <w:rFonts w:hint="eastAsia"/>
        </w:rPr>
        <w:t>наукові</w:t>
      </w:r>
      <w:r>
        <w:t></w:t>
      </w:r>
      <w:r>
        <w:rPr>
          <w:rFonts w:hint="eastAsia"/>
        </w:rPr>
        <w:t>праці</w:t>
      </w:r>
      <w:r>
        <w:t></w:t>
      </w:r>
    </w:p>
    <w:p w:rsidR="00077125" w:rsidRDefault="00077125" w:rsidP="00077125">
      <w:r>
        <w:rPr>
          <w:rFonts w:hint="eastAsia"/>
        </w:rPr>
        <w:t>присвячені</w:t>
      </w:r>
      <w:r>
        <w:t></w:t>
      </w:r>
      <w:r>
        <w:rPr>
          <w:rFonts w:hint="eastAsia"/>
        </w:rPr>
        <w:t>різним</w:t>
      </w:r>
      <w:r>
        <w:t></w:t>
      </w:r>
      <w:r>
        <w:rPr>
          <w:rFonts w:hint="eastAsia"/>
        </w:rPr>
        <w:t>теоретичним</w:t>
      </w:r>
      <w:r>
        <w:t></w:t>
      </w:r>
      <w:r>
        <w:rPr>
          <w:rFonts w:hint="eastAsia"/>
        </w:rPr>
        <w:t>проблемам</w:t>
      </w:r>
      <w:r>
        <w:t></w:t>
      </w:r>
      <w:r>
        <w:rPr>
          <w:rFonts w:hint="eastAsia"/>
        </w:rPr>
        <w:t>та</w:t>
      </w:r>
      <w:r>
        <w:t></w:t>
      </w:r>
      <w:r>
        <w:rPr>
          <w:rFonts w:hint="eastAsia"/>
        </w:rPr>
        <w:t>етапам</w:t>
      </w:r>
      <w:r>
        <w:t></w:t>
      </w:r>
      <w:r>
        <w:rPr>
          <w:rFonts w:hint="eastAsia"/>
        </w:rPr>
        <w:t>розвитку</w:t>
      </w:r>
      <w:r>
        <w:t></w:t>
      </w:r>
      <w:r>
        <w:rPr>
          <w:rFonts w:hint="eastAsia"/>
        </w:rPr>
        <w:t>літератури</w:t>
      </w:r>
      <w:r>
        <w:t></w:t>
      </w:r>
      <w:r>
        <w:rPr>
          <w:rFonts w:hint="eastAsia"/>
        </w:rPr>
        <w:t>Ірану</w:t>
      </w:r>
    </w:p>
    <w:p w:rsidR="00077125" w:rsidRDefault="00077125" w:rsidP="00077125">
      <w:r>
        <w:t></w:t>
      </w:r>
      <w:r>
        <w:rPr>
          <w:rFonts w:hint="eastAsia"/>
        </w:rPr>
        <w:t>Є</w:t>
      </w:r>
      <w:r>
        <w:t></w:t>
      </w:r>
      <w:r>
        <w:t></w:t>
      </w:r>
      <w:r>
        <w:rPr>
          <w:rFonts w:hint="eastAsia"/>
        </w:rPr>
        <w:t>Е</w:t>
      </w:r>
      <w:r>
        <w:t></w:t>
      </w:r>
      <w:r>
        <w:t></w:t>
      </w:r>
      <w:r>
        <w:rPr>
          <w:rFonts w:hint="eastAsia"/>
        </w:rPr>
        <w:t>Бертельса</w:t>
      </w:r>
      <w:r>
        <w:t></w:t>
      </w:r>
      <w:r>
        <w:t></w:t>
      </w:r>
      <w:r>
        <w:rPr>
          <w:rFonts w:hint="eastAsia"/>
        </w:rPr>
        <w:t>К</w:t>
      </w:r>
      <w:r>
        <w:t></w:t>
      </w:r>
      <w:r>
        <w:t></w:t>
      </w:r>
      <w:r>
        <w:rPr>
          <w:rFonts w:hint="eastAsia"/>
        </w:rPr>
        <w:t>І</w:t>
      </w:r>
      <w:r>
        <w:t></w:t>
      </w:r>
      <w:r>
        <w:t></w:t>
      </w:r>
      <w:r>
        <w:rPr>
          <w:rFonts w:hint="eastAsia"/>
        </w:rPr>
        <w:t>Чайкіна</w:t>
      </w:r>
      <w:r>
        <w:t></w:t>
      </w:r>
      <w:r>
        <w:t></w:t>
      </w:r>
      <w:r>
        <w:rPr>
          <w:rFonts w:hint="eastAsia"/>
        </w:rPr>
        <w:t>Д</w:t>
      </w:r>
      <w:r>
        <w:t></w:t>
      </w:r>
      <w:r>
        <w:t></w:t>
      </w:r>
      <w:r>
        <w:rPr>
          <w:rFonts w:hint="eastAsia"/>
        </w:rPr>
        <w:t>С</w:t>
      </w:r>
      <w:r>
        <w:t></w:t>
      </w:r>
      <w:r>
        <w:t></w:t>
      </w:r>
      <w:r>
        <w:rPr>
          <w:rFonts w:hint="eastAsia"/>
        </w:rPr>
        <w:t>Комісарова</w:t>
      </w:r>
      <w:r>
        <w:t></w:t>
      </w:r>
      <w:r>
        <w:t></w:t>
      </w:r>
      <w:r>
        <w:rPr>
          <w:rFonts w:hint="eastAsia"/>
        </w:rPr>
        <w:t>Дж</w:t>
      </w:r>
      <w:r>
        <w:t></w:t>
      </w:r>
      <w:r>
        <w:t></w:t>
      </w:r>
      <w:r>
        <w:rPr>
          <w:rFonts w:hint="eastAsia"/>
        </w:rPr>
        <w:t>Х</w:t>
      </w:r>
      <w:r>
        <w:t></w:t>
      </w:r>
      <w:r>
        <w:t></w:t>
      </w:r>
      <w:r>
        <w:rPr>
          <w:rFonts w:hint="eastAsia"/>
        </w:rPr>
        <w:t>Доррі</w:t>
      </w:r>
      <w:r>
        <w:t></w:t>
      </w:r>
      <w:r>
        <w:t></w:t>
      </w:r>
      <w:r>
        <w:rPr>
          <w:rFonts w:hint="eastAsia"/>
        </w:rPr>
        <w:t>М</w:t>
      </w:r>
      <w:r>
        <w:t></w:t>
      </w:r>
      <w:r>
        <w:t></w:t>
      </w:r>
      <w:r>
        <w:rPr>
          <w:rFonts w:hint="eastAsia"/>
        </w:rPr>
        <w:t>Норузі</w:t>
      </w:r>
    </w:p>
    <w:p w:rsidR="00077125" w:rsidRDefault="00077125" w:rsidP="00077125">
      <w:r>
        <w:rPr>
          <w:rFonts w:hint="eastAsia"/>
        </w:rPr>
        <w:t>К</w:t>
      </w:r>
      <w:r>
        <w:t></w:t>
      </w:r>
      <w:r>
        <w:t></w:t>
      </w:r>
      <w:r>
        <w:rPr>
          <w:rFonts w:hint="eastAsia"/>
        </w:rPr>
        <w:t>Талаттофа</w:t>
      </w:r>
      <w:r>
        <w:t></w:t>
      </w:r>
      <w:r>
        <w:t></w:t>
      </w:r>
      <w:r>
        <w:t></w:t>
      </w:r>
      <w:r>
        <w:rPr>
          <w:rFonts w:hint="eastAsia"/>
        </w:rPr>
        <w:t>сучасній</w:t>
      </w:r>
      <w:r>
        <w:t></w:t>
      </w:r>
      <w:r>
        <w:rPr>
          <w:rFonts w:hint="eastAsia"/>
        </w:rPr>
        <w:t>національній</w:t>
      </w:r>
      <w:r>
        <w:t></w:t>
      </w:r>
      <w:r>
        <w:rPr>
          <w:rFonts w:hint="eastAsia"/>
        </w:rPr>
        <w:t>прозі</w:t>
      </w:r>
      <w:r>
        <w:t></w:t>
      </w:r>
      <w:r>
        <w:t></w:t>
      </w:r>
      <w:r>
        <w:rPr>
          <w:rFonts w:hint="eastAsia"/>
        </w:rPr>
        <w:t>П</w:t>
      </w:r>
      <w:r>
        <w:t></w:t>
      </w:r>
      <w:r>
        <w:t></w:t>
      </w:r>
      <w:r>
        <w:rPr>
          <w:rFonts w:hint="eastAsia"/>
        </w:rPr>
        <w:t>Н</w:t>
      </w:r>
      <w:r>
        <w:t></w:t>
      </w:r>
      <w:r>
        <w:t></w:t>
      </w:r>
      <w:r>
        <w:rPr>
          <w:rFonts w:hint="eastAsia"/>
        </w:rPr>
        <w:t>Ханларі</w:t>
      </w:r>
      <w:r>
        <w:t></w:t>
      </w:r>
      <w:r>
        <w:t></w:t>
      </w:r>
      <w:r>
        <w:rPr>
          <w:rFonts w:hint="eastAsia"/>
        </w:rPr>
        <w:t>Я</w:t>
      </w:r>
      <w:r>
        <w:t></w:t>
      </w:r>
      <w:r>
        <w:t></w:t>
      </w:r>
      <w:r>
        <w:rPr>
          <w:rFonts w:hint="eastAsia"/>
        </w:rPr>
        <w:t>Ажанда</w:t>
      </w:r>
      <w:r>
        <w:t></w:t>
      </w:r>
    </w:p>
    <w:p w:rsidR="00077125" w:rsidRDefault="00077125" w:rsidP="00077125">
      <w:r>
        <w:rPr>
          <w:rFonts w:hint="eastAsia"/>
        </w:rPr>
        <w:t>Х</w:t>
      </w:r>
      <w:r>
        <w:t></w:t>
      </w:r>
      <w:r>
        <w:t></w:t>
      </w:r>
      <w:r>
        <w:rPr>
          <w:rFonts w:hint="eastAsia"/>
        </w:rPr>
        <w:t>Мірабедіні</w:t>
      </w:r>
      <w:r>
        <w:t></w:t>
      </w:r>
      <w:r>
        <w:t></w:t>
      </w:r>
      <w:r>
        <w:rPr>
          <w:rFonts w:hint="eastAsia"/>
        </w:rPr>
        <w:t>А</w:t>
      </w:r>
      <w:r>
        <w:t></w:t>
      </w:r>
      <w:r>
        <w:t></w:t>
      </w:r>
      <w:r>
        <w:rPr>
          <w:rFonts w:hint="eastAsia"/>
        </w:rPr>
        <w:t>Асґарі</w:t>
      </w:r>
      <w:r>
        <w:t></w:t>
      </w:r>
      <w:r>
        <w:t></w:t>
      </w:r>
      <w:r>
        <w:t></w:t>
      </w:r>
      <w:r>
        <w:rPr>
          <w:rFonts w:hint="eastAsia"/>
        </w:rPr>
        <w:t>життю</w:t>
      </w:r>
      <w:r>
        <w:t></w:t>
      </w:r>
      <w:r>
        <w:rPr>
          <w:rFonts w:hint="eastAsia"/>
        </w:rPr>
        <w:t>та</w:t>
      </w:r>
      <w:r>
        <w:t></w:t>
      </w:r>
      <w:r>
        <w:rPr>
          <w:rFonts w:hint="eastAsia"/>
        </w:rPr>
        <w:t>творчості</w:t>
      </w:r>
      <w:r>
        <w:t></w:t>
      </w:r>
      <w:r>
        <w:rPr>
          <w:rFonts w:hint="eastAsia"/>
        </w:rPr>
        <w:t>С</w:t>
      </w:r>
      <w:r>
        <w:t></w:t>
      </w:r>
      <w:r>
        <w:t></w:t>
      </w:r>
      <w:r>
        <w:rPr>
          <w:rFonts w:hint="eastAsia"/>
        </w:rPr>
        <w:t>Данешвар</w:t>
      </w:r>
      <w:r>
        <w:t></w:t>
      </w:r>
      <w:r>
        <w:t></w:t>
      </w:r>
      <w:r>
        <w:rPr>
          <w:rFonts w:hint="eastAsia"/>
        </w:rPr>
        <w:t>Я</w:t>
      </w:r>
      <w:r>
        <w:t></w:t>
      </w:r>
      <w:r>
        <w:t></w:t>
      </w:r>
      <w:r>
        <w:rPr>
          <w:rFonts w:hint="eastAsia"/>
        </w:rPr>
        <w:t>Джахед</w:t>
      </w:r>
      <w:r>
        <w:t></w:t>
      </w:r>
    </w:p>
    <w:p w:rsidR="00077125" w:rsidRDefault="00077125" w:rsidP="00077125">
      <w:r>
        <w:rPr>
          <w:rFonts w:hint="eastAsia"/>
        </w:rPr>
        <w:t>А</w:t>
      </w:r>
      <w:r>
        <w:t></w:t>
      </w:r>
      <w:r>
        <w:t></w:t>
      </w:r>
      <w:r>
        <w:rPr>
          <w:rFonts w:hint="eastAsia"/>
        </w:rPr>
        <w:t>Дехбаші</w:t>
      </w:r>
      <w:r>
        <w:t></w:t>
      </w:r>
      <w:r>
        <w:t></w:t>
      </w:r>
      <w:r>
        <w:rPr>
          <w:rFonts w:hint="eastAsia"/>
        </w:rPr>
        <w:t>А</w:t>
      </w:r>
      <w:r>
        <w:t></w:t>
      </w:r>
      <w:r>
        <w:t></w:t>
      </w:r>
      <w:r>
        <w:rPr>
          <w:rFonts w:hint="eastAsia"/>
        </w:rPr>
        <w:t>Дастґейб</w:t>
      </w:r>
      <w:r>
        <w:t></w:t>
      </w:r>
      <w:r>
        <w:t></w:t>
      </w:r>
      <w:r>
        <w:rPr>
          <w:rFonts w:hint="eastAsia"/>
        </w:rPr>
        <w:t>Б</w:t>
      </w:r>
      <w:r>
        <w:t></w:t>
      </w:r>
      <w:r>
        <w:t></w:t>
      </w:r>
      <w:r>
        <w:rPr>
          <w:rFonts w:hint="eastAsia"/>
        </w:rPr>
        <w:t>Алаві</w:t>
      </w:r>
      <w:r>
        <w:t></w:t>
      </w:r>
      <w:r>
        <w:t></w:t>
      </w:r>
      <w:r>
        <w:rPr>
          <w:rFonts w:hint="eastAsia"/>
        </w:rPr>
        <w:t>Дж</w:t>
      </w:r>
      <w:r>
        <w:t></w:t>
      </w:r>
      <w:r>
        <w:t></w:t>
      </w:r>
      <w:r>
        <w:rPr>
          <w:rFonts w:hint="eastAsia"/>
        </w:rPr>
        <w:t>Мірсадекі</w:t>
      </w:r>
      <w:r>
        <w:t></w:t>
      </w:r>
      <w:r>
        <w:t></w:t>
      </w:r>
      <w:r>
        <w:rPr>
          <w:rFonts w:hint="eastAsia"/>
        </w:rPr>
        <w:t>М</w:t>
      </w:r>
      <w:r>
        <w:t></w:t>
      </w:r>
      <w:r>
        <w:t></w:t>
      </w:r>
      <w:r>
        <w:rPr>
          <w:rFonts w:hint="eastAsia"/>
        </w:rPr>
        <w:t>Сипанлу</w:t>
      </w:r>
      <w:r>
        <w:t></w:t>
      </w:r>
      <w:r>
        <w:t></w:t>
      </w:r>
      <w:r>
        <w:rPr>
          <w:rFonts w:hint="eastAsia"/>
        </w:rPr>
        <w:t>Т</w:t>
      </w:r>
      <w:r>
        <w:t></w:t>
      </w:r>
      <w:r>
        <w:t></w:t>
      </w:r>
      <w:r>
        <w:rPr>
          <w:rFonts w:hint="eastAsia"/>
        </w:rPr>
        <w:t>Модарресі</w:t>
      </w:r>
      <w:r>
        <w:t></w:t>
      </w:r>
    </w:p>
    <w:p w:rsidR="00077125" w:rsidRDefault="00077125" w:rsidP="00077125">
      <w:r>
        <w:rPr>
          <w:rFonts w:hint="eastAsia"/>
        </w:rPr>
        <w:t>Х</w:t>
      </w:r>
      <w:r>
        <w:t></w:t>
      </w:r>
      <w:r>
        <w:t></w:t>
      </w:r>
      <w:r>
        <w:rPr>
          <w:rFonts w:hint="eastAsia"/>
        </w:rPr>
        <w:t>Абедіні</w:t>
      </w:r>
      <w:r>
        <w:t></w:t>
      </w:r>
      <w:r>
        <w:t></w:t>
      </w:r>
      <w:r>
        <w:rPr>
          <w:rFonts w:hint="eastAsia"/>
        </w:rPr>
        <w:t>М</w:t>
      </w:r>
      <w:r>
        <w:t></w:t>
      </w:r>
      <w:r>
        <w:t></w:t>
      </w:r>
      <w:r>
        <w:rPr>
          <w:rFonts w:hint="eastAsia"/>
        </w:rPr>
        <w:t>Канунпур</w:t>
      </w:r>
      <w:r>
        <w:t></w:t>
      </w:r>
      <w:r>
        <w:t></w:t>
      </w:r>
      <w:r>
        <w:rPr>
          <w:rFonts w:hint="eastAsia"/>
        </w:rPr>
        <w:t>Х</w:t>
      </w:r>
      <w:r>
        <w:t></w:t>
      </w:r>
      <w:r>
        <w:t></w:t>
      </w:r>
      <w:r>
        <w:rPr>
          <w:rFonts w:hint="eastAsia"/>
        </w:rPr>
        <w:t>Яварі</w:t>
      </w:r>
      <w:r>
        <w:t></w:t>
      </w:r>
      <w:r>
        <w:t></w:t>
      </w:r>
      <w:r>
        <w:rPr>
          <w:rFonts w:hint="eastAsia"/>
        </w:rPr>
        <w:t>Д</w:t>
      </w:r>
      <w:r>
        <w:t></w:t>
      </w:r>
      <w:r>
        <w:t></w:t>
      </w:r>
      <w:r>
        <w:rPr>
          <w:rFonts w:hint="eastAsia"/>
        </w:rPr>
        <w:t>С</w:t>
      </w:r>
      <w:r>
        <w:t></w:t>
      </w:r>
      <w:r>
        <w:t></w:t>
      </w:r>
      <w:r>
        <w:rPr>
          <w:rFonts w:hint="eastAsia"/>
        </w:rPr>
        <w:t>Комісаров</w:t>
      </w:r>
      <w:r>
        <w:t></w:t>
      </w:r>
      <w:r>
        <w:t></w:t>
      </w:r>
      <w:r>
        <w:rPr>
          <w:rFonts w:hint="eastAsia"/>
        </w:rPr>
        <w:t>Х</w:t>
      </w:r>
      <w:r>
        <w:t></w:t>
      </w:r>
      <w:r>
        <w:t></w:t>
      </w:r>
      <w:r>
        <w:rPr>
          <w:rFonts w:hint="eastAsia"/>
        </w:rPr>
        <w:t>Гольширі</w:t>
      </w:r>
      <w:r>
        <w:t></w:t>
      </w:r>
    </w:p>
    <w:p w:rsidR="00077125" w:rsidRDefault="00077125" w:rsidP="00077125">
      <w:r>
        <w:rPr>
          <w:rFonts w:hint="eastAsia"/>
        </w:rPr>
        <w:t>Дж</w:t>
      </w:r>
      <w:r>
        <w:t></w:t>
      </w:r>
      <w:r>
        <w:t></w:t>
      </w:r>
      <w:r>
        <w:rPr>
          <w:rFonts w:hint="eastAsia"/>
        </w:rPr>
        <w:t>Ісакійону</w:t>
      </w:r>
      <w:r>
        <w:t></w:t>
      </w:r>
      <w:r>
        <w:t></w:t>
      </w:r>
      <w:r>
        <w:t></w:t>
      </w:r>
      <w:r>
        <w:rPr>
          <w:rFonts w:hint="eastAsia"/>
        </w:rPr>
        <w:t>ролі</w:t>
      </w:r>
      <w:r>
        <w:t></w:t>
      </w:r>
      <w:r>
        <w:rPr>
          <w:rFonts w:hint="eastAsia"/>
        </w:rPr>
        <w:t>жінки</w:t>
      </w:r>
      <w:r>
        <w:t></w:t>
      </w:r>
      <w:r>
        <w:rPr>
          <w:rFonts w:hint="eastAsia"/>
        </w:rPr>
        <w:t>у</w:t>
      </w:r>
      <w:r>
        <w:t></w:t>
      </w:r>
      <w:r>
        <w:rPr>
          <w:rFonts w:hint="eastAsia"/>
        </w:rPr>
        <w:t>творчому</w:t>
      </w:r>
      <w:r>
        <w:t></w:t>
      </w:r>
      <w:r>
        <w:rPr>
          <w:rFonts w:hint="eastAsia"/>
        </w:rPr>
        <w:t>житті</w:t>
      </w:r>
      <w:r>
        <w:t></w:t>
      </w:r>
      <w:r>
        <w:rPr>
          <w:rFonts w:hint="eastAsia"/>
        </w:rPr>
        <w:t>Ірану</w:t>
      </w:r>
      <w:r>
        <w:t></w:t>
      </w:r>
      <w:r>
        <w:rPr>
          <w:rFonts w:hint="eastAsia"/>
        </w:rPr>
        <w:t>та</w:t>
      </w:r>
      <w:r>
        <w:t></w:t>
      </w:r>
      <w:r>
        <w:rPr>
          <w:rFonts w:hint="eastAsia"/>
        </w:rPr>
        <w:t>сприйняття</w:t>
      </w:r>
    </w:p>
    <w:p w:rsidR="00077125" w:rsidRDefault="00077125" w:rsidP="00077125">
      <w:r>
        <w:rPr>
          <w:rFonts w:hint="eastAsia"/>
        </w:rPr>
        <w:t>мусульманської</w:t>
      </w:r>
      <w:r>
        <w:t></w:t>
      </w:r>
      <w:r>
        <w:rPr>
          <w:rFonts w:hint="eastAsia"/>
        </w:rPr>
        <w:t>жінки</w:t>
      </w:r>
      <w:r>
        <w:t></w:t>
      </w:r>
      <w:r>
        <w:rPr>
          <w:rFonts w:hint="eastAsia"/>
        </w:rPr>
        <w:t>на</w:t>
      </w:r>
      <w:r>
        <w:t></w:t>
      </w:r>
      <w:r>
        <w:rPr>
          <w:rFonts w:hint="eastAsia"/>
        </w:rPr>
        <w:t>Заході</w:t>
      </w:r>
      <w:r>
        <w:t></w:t>
      </w:r>
      <w:r>
        <w:t></w:t>
      </w:r>
      <w:r>
        <w:rPr>
          <w:rFonts w:hint="eastAsia"/>
        </w:rPr>
        <w:t>А</w:t>
      </w:r>
      <w:r>
        <w:t></w:t>
      </w:r>
      <w:r>
        <w:t></w:t>
      </w:r>
      <w:r>
        <w:rPr>
          <w:rFonts w:hint="eastAsia"/>
        </w:rPr>
        <w:t>Ванзан</w:t>
      </w:r>
      <w:r>
        <w:t></w:t>
      </w:r>
      <w:r>
        <w:t></w:t>
      </w:r>
      <w:r>
        <w:t></w:t>
      </w:r>
      <w:r>
        <w:rPr>
          <w:rFonts w:hint="eastAsia"/>
        </w:rPr>
        <w:t>феміністським</w:t>
      </w:r>
      <w:r>
        <w:t></w:t>
      </w:r>
      <w:r>
        <w:rPr>
          <w:rFonts w:hint="eastAsia"/>
        </w:rPr>
        <w:t>проблемам</w:t>
      </w:r>
      <w:r>
        <w:t></w:t>
      </w:r>
      <w:r>
        <w:rPr>
          <w:rFonts w:hint="eastAsia"/>
        </w:rPr>
        <w:t>на</w:t>
      </w:r>
    </w:p>
    <w:p w:rsidR="00077125" w:rsidRDefault="00077125" w:rsidP="00077125">
      <w:r>
        <w:rPr>
          <w:rFonts w:hint="eastAsia"/>
        </w:rPr>
        <w:t>матеріалі</w:t>
      </w:r>
      <w:r>
        <w:t></w:t>
      </w:r>
      <w:r>
        <w:rPr>
          <w:rFonts w:hint="eastAsia"/>
        </w:rPr>
        <w:t>перської</w:t>
      </w:r>
      <w:r>
        <w:t></w:t>
      </w:r>
      <w:r>
        <w:rPr>
          <w:rFonts w:hint="eastAsia"/>
        </w:rPr>
        <w:t>літератури</w:t>
      </w:r>
      <w:r>
        <w:t></w:t>
      </w:r>
      <w:r>
        <w:t></w:t>
      </w:r>
      <w:r>
        <w:rPr>
          <w:rFonts w:hint="eastAsia"/>
        </w:rPr>
        <w:t>Н</w:t>
      </w:r>
      <w:r>
        <w:t></w:t>
      </w:r>
      <w:r>
        <w:t></w:t>
      </w:r>
      <w:r>
        <w:rPr>
          <w:rFonts w:hint="eastAsia"/>
        </w:rPr>
        <w:t>Баґері</w:t>
      </w:r>
      <w:r>
        <w:t></w:t>
      </w:r>
      <w:r>
        <w:t></w:t>
      </w:r>
      <w:r>
        <w:rPr>
          <w:rFonts w:hint="eastAsia"/>
        </w:rPr>
        <w:t>Х</w:t>
      </w:r>
      <w:r>
        <w:t></w:t>
      </w:r>
      <w:r>
        <w:t></w:t>
      </w:r>
      <w:r>
        <w:rPr>
          <w:rFonts w:hint="eastAsia"/>
        </w:rPr>
        <w:t>Мірабедіні</w:t>
      </w:r>
      <w:r>
        <w:t></w:t>
      </w:r>
      <w:r>
        <w:t></w:t>
      </w:r>
      <w:r>
        <w:rPr>
          <w:rFonts w:hint="eastAsia"/>
        </w:rPr>
        <w:t>З</w:t>
      </w:r>
      <w:r>
        <w:t></w:t>
      </w:r>
      <w:r>
        <w:t></w:t>
      </w:r>
      <w:r>
        <w:rPr>
          <w:rFonts w:hint="eastAsia"/>
        </w:rPr>
        <w:t>Заваріян</w:t>
      </w:r>
      <w:r>
        <w:t></w:t>
      </w:r>
      <w:r>
        <w:t></w:t>
      </w:r>
    </w:p>
    <w:p w:rsidR="00077125" w:rsidRDefault="00077125" w:rsidP="00077125">
      <w:r>
        <w:t></w:t>
      </w:r>
      <w:r>
        <w:t></w:t>
      </w:r>
    </w:p>
    <w:p w:rsidR="00077125" w:rsidRDefault="00077125" w:rsidP="00077125">
      <w:r>
        <w:rPr>
          <w:rFonts w:hint="eastAsia"/>
        </w:rPr>
        <w:t>Методи</w:t>
      </w:r>
      <w:r>
        <w:t></w:t>
      </w:r>
      <w:r>
        <w:rPr>
          <w:rFonts w:hint="eastAsia"/>
        </w:rPr>
        <w:t>дослідження</w:t>
      </w:r>
      <w:r>
        <w:t></w:t>
      </w:r>
      <w:r>
        <w:t></w:t>
      </w:r>
      <w:r>
        <w:rPr>
          <w:rFonts w:hint="eastAsia"/>
        </w:rPr>
        <w:t>Мета</w:t>
      </w:r>
      <w:r>
        <w:t></w:t>
      </w:r>
      <w:r>
        <w:rPr>
          <w:rFonts w:hint="eastAsia"/>
        </w:rPr>
        <w:t>і</w:t>
      </w:r>
      <w:r>
        <w:t></w:t>
      </w:r>
      <w:r>
        <w:rPr>
          <w:rFonts w:hint="eastAsia"/>
        </w:rPr>
        <w:t>завдання</w:t>
      </w:r>
      <w:r>
        <w:t></w:t>
      </w:r>
      <w:r>
        <w:rPr>
          <w:rFonts w:hint="eastAsia"/>
        </w:rPr>
        <w:t>дослідження</w:t>
      </w:r>
      <w:r>
        <w:t></w:t>
      </w:r>
      <w:r>
        <w:rPr>
          <w:rFonts w:hint="eastAsia"/>
        </w:rPr>
        <w:t>зумовили</w:t>
      </w:r>
    </w:p>
    <w:p w:rsidR="00077125" w:rsidRDefault="00077125" w:rsidP="00077125">
      <w:r>
        <w:rPr>
          <w:rFonts w:hint="eastAsia"/>
        </w:rPr>
        <w:t>використання</w:t>
      </w:r>
      <w:r>
        <w:t></w:t>
      </w:r>
      <w:r>
        <w:rPr>
          <w:rFonts w:hint="eastAsia"/>
        </w:rPr>
        <w:t>таких</w:t>
      </w:r>
      <w:r>
        <w:t></w:t>
      </w:r>
      <w:r>
        <w:rPr>
          <w:rFonts w:hint="eastAsia"/>
        </w:rPr>
        <w:t>методів</w:t>
      </w:r>
      <w:r>
        <w:t></w:t>
      </w:r>
      <w:r>
        <w:t></w:t>
      </w:r>
      <w:r>
        <w:rPr>
          <w:rFonts w:hint="eastAsia"/>
        </w:rPr>
        <w:t>як</w:t>
      </w:r>
      <w:r>
        <w:t></w:t>
      </w:r>
      <w:r>
        <w:rPr>
          <w:rFonts w:hint="eastAsia"/>
        </w:rPr>
        <w:t>історико</w:t>
      </w:r>
      <w:r>
        <w:t></w:t>
      </w:r>
      <w:r>
        <w:rPr>
          <w:rFonts w:hint="eastAsia"/>
        </w:rPr>
        <w:t>біографічний</w:t>
      </w:r>
      <w:r>
        <w:t></w:t>
      </w:r>
      <w:r>
        <w:rPr>
          <w:rFonts w:hint="eastAsia"/>
        </w:rPr>
        <w:t>та</w:t>
      </w:r>
      <w:r>
        <w:t></w:t>
      </w:r>
      <w:r>
        <w:rPr>
          <w:rFonts w:hint="eastAsia"/>
        </w:rPr>
        <w:t>етнопсихологічний</w:t>
      </w:r>
    </w:p>
    <w:p w:rsidR="00077125" w:rsidRDefault="00077125" w:rsidP="00077125">
      <w:r>
        <w:rPr>
          <w:rFonts w:hint="eastAsia"/>
        </w:rPr>
        <w:t>методи</w:t>
      </w:r>
      <w:r>
        <w:t></w:t>
      </w:r>
      <w:r>
        <w:rPr>
          <w:rFonts w:hint="eastAsia"/>
        </w:rPr>
        <w:t>для</w:t>
      </w:r>
      <w:r>
        <w:t></w:t>
      </w:r>
      <w:r>
        <w:rPr>
          <w:rFonts w:hint="eastAsia"/>
        </w:rPr>
        <w:t>аналізу</w:t>
      </w:r>
      <w:r>
        <w:t></w:t>
      </w:r>
      <w:r>
        <w:rPr>
          <w:rFonts w:hint="eastAsia"/>
        </w:rPr>
        <w:t>життя</w:t>
      </w:r>
      <w:r>
        <w:t></w:t>
      </w:r>
      <w:r>
        <w:rPr>
          <w:rFonts w:hint="eastAsia"/>
        </w:rPr>
        <w:t>С</w:t>
      </w:r>
      <w:r>
        <w:t></w:t>
      </w:r>
      <w:r>
        <w:t></w:t>
      </w:r>
      <w:r>
        <w:rPr>
          <w:rFonts w:hint="eastAsia"/>
        </w:rPr>
        <w:t>Данешвар</w:t>
      </w:r>
      <w:r>
        <w:t></w:t>
      </w:r>
      <w:r>
        <w:rPr>
          <w:rFonts w:hint="eastAsia"/>
        </w:rPr>
        <w:t>та</w:t>
      </w:r>
      <w:r>
        <w:t></w:t>
      </w:r>
      <w:r>
        <w:rPr>
          <w:rFonts w:hint="eastAsia"/>
        </w:rPr>
        <w:t>встановлення</w:t>
      </w:r>
      <w:r>
        <w:t></w:t>
      </w:r>
      <w:r>
        <w:rPr>
          <w:rFonts w:hint="eastAsia"/>
        </w:rPr>
        <w:t>впливу</w:t>
      </w:r>
      <w:r>
        <w:t></w:t>
      </w:r>
      <w:r>
        <w:rPr>
          <w:rFonts w:hint="eastAsia"/>
        </w:rPr>
        <w:t>соціальних</w:t>
      </w:r>
      <w:r>
        <w:t></w:t>
      </w:r>
      <w:r>
        <w:rPr>
          <w:rFonts w:hint="eastAsia"/>
        </w:rPr>
        <w:t>і</w:t>
      </w:r>
    </w:p>
    <w:p w:rsidR="00077125" w:rsidRDefault="00077125" w:rsidP="00077125">
      <w:r>
        <w:rPr>
          <w:rFonts w:hint="eastAsia"/>
        </w:rPr>
        <w:t>культурних</w:t>
      </w:r>
      <w:r>
        <w:t></w:t>
      </w:r>
      <w:r>
        <w:rPr>
          <w:rFonts w:hint="eastAsia"/>
        </w:rPr>
        <w:t>чинників</w:t>
      </w:r>
      <w:r>
        <w:t></w:t>
      </w:r>
      <w:r>
        <w:rPr>
          <w:rFonts w:hint="eastAsia"/>
        </w:rPr>
        <w:t>на</w:t>
      </w:r>
      <w:r>
        <w:t></w:t>
      </w:r>
      <w:r>
        <w:rPr>
          <w:rFonts w:hint="eastAsia"/>
        </w:rPr>
        <w:t>формування</w:t>
      </w:r>
      <w:r>
        <w:t></w:t>
      </w:r>
      <w:r>
        <w:rPr>
          <w:rFonts w:hint="eastAsia"/>
        </w:rPr>
        <w:t>її</w:t>
      </w:r>
      <w:r>
        <w:t></w:t>
      </w:r>
      <w:r>
        <w:rPr>
          <w:rFonts w:hint="eastAsia"/>
        </w:rPr>
        <w:t>особистості</w:t>
      </w:r>
      <w:r>
        <w:t></w:t>
      </w:r>
      <w:r>
        <w:rPr>
          <w:rFonts w:hint="eastAsia"/>
        </w:rPr>
        <w:t>та</w:t>
      </w:r>
      <w:r>
        <w:t></w:t>
      </w:r>
      <w:r>
        <w:rPr>
          <w:rFonts w:hint="eastAsia"/>
        </w:rPr>
        <w:t>творчості</w:t>
      </w:r>
      <w:r>
        <w:t></w:t>
      </w:r>
      <w:r>
        <w:t></w:t>
      </w:r>
      <w:r>
        <w:rPr>
          <w:rFonts w:hint="eastAsia"/>
        </w:rPr>
        <w:t>культурноісторичний</w:t>
      </w:r>
      <w:r>
        <w:t></w:t>
      </w:r>
      <w:r>
        <w:t></w:t>
      </w:r>
      <w:r>
        <w:rPr>
          <w:rFonts w:hint="eastAsia"/>
        </w:rPr>
        <w:t>типологічний</w:t>
      </w:r>
      <w:r>
        <w:t></w:t>
      </w:r>
      <w:r>
        <w:rPr>
          <w:rFonts w:hint="eastAsia"/>
        </w:rPr>
        <w:t>та</w:t>
      </w:r>
      <w:r>
        <w:t></w:t>
      </w:r>
      <w:r>
        <w:rPr>
          <w:rFonts w:hint="eastAsia"/>
        </w:rPr>
        <w:t>описовий</w:t>
      </w:r>
      <w:r>
        <w:t></w:t>
      </w:r>
      <w:r>
        <w:rPr>
          <w:rFonts w:hint="eastAsia"/>
        </w:rPr>
        <w:t>методи</w:t>
      </w:r>
      <w:r>
        <w:t></w:t>
      </w:r>
      <w:r>
        <w:rPr>
          <w:rFonts w:hint="eastAsia"/>
        </w:rPr>
        <w:t>для</w:t>
      </w:r>
      <w:r>
        <w:t></w:t>
      </w:r>
      <w:r>
        <w:rPr>
          <w:rFonts w:hint="eastAsia"/>
        </w:rPr>
        <w:t>виокремлення</w:t>
      </w:r>
      <w:r>
        <w:t></w:t>
      </w:r>
    </w:p>
    <w:p w:rsidR="00077125" w:rsidRDefault="00077125" w:rsidP="00077125">
      <w:r>
        <w:rPr>
          <w:rFonts w:hint="eastAsia"/>
        </w:rPr>
        <w:t>характериризації</w:t>
      </w:r>
      <w:r>
        <w:t></w:t>
      </w:r>
      <w:r>
        <w:rPr>
          <w:rFonts w:hint="eastAsia"/>
        </w:rPr>
        <w:t>розвитку</w:t>
      </w:r>
      <w:r>
        <w:t></w:t>
      </w:r>
      <w:r>
        <w:rPr>
          <w:rFonts w:hint="eastAsia"/>
        </w:rPr>
        <w:t>та</w:t>
      </w:r>
      <w:r>
        <w:t></w:t>
      </w:r>
      <w:r>
        <w:rPr>
          <w:rFonts w:hint="eastAsia"/>
        </w:rPr>
        <w:t>становлення</w:t>
      </w:r>
      <w:r>
        <w:t></w:t>
      </w:r>
      <w:r>
        <w:rPr>
          <w:rFonts w:hint="eastAsia"/>
        </w:rPr>
        <w:t>іранської</w:t>
      </w:r>
      <w:r>
        <w:t></w:t>
      </w:r>
      <w:r>
        <w:rPr>
          <w:rFonts w:hint="eastAsia"/>
        </w:rPr>
        <w:t>жіночої</w:t>
      </w:r>
      <w:r>
        <w:t></w:t>
      </w:r>
      <w:r>
        <w:rPr>
          <w:rFonts w:hint="eastAsia"/>
        </w:rPr>
        <w:t>прози</w:t>
      </w:r>
      <w:r>
        <w:t></w:t>
      </w:r>
      <w:r>
        <w:rPr>
          <w:rFonts w:hint="eastAsia"/>
        </w:rPr>
        <w:t>ХХ</w:t>
      </w:r>
      <w:r>
        <w:t></w:t>
      </w:r>
      <w:r>
        <w:rPr>
          <w:rFonts w:hint="eastAsia"/>
        </w:rPr>
        <w:t>початку</w:t>
      </w:r>
    </w:p>
    <w:p w:rsidR="00077125" w:rsidRDefault="00077125" w:rsidP="00077125">
      <w:r>
        <w:rPr>
          <w:rFonts w:hint="eastAsia"/>
        </w:rPr>
        <w:t>ХХІ</w:t>
      </w:r>
      <w:r>
        <w:t></w:t>
      </w:r>
      <w:r>
        <w:rPr>
          <w:rFonts w:hint="eastAsia"/>
        </w:rPr>
        <w:t>ст</w:t>
      </w:r>
      <w:r>
        <w:t></w:t>
      </w:r>
      <w:r>
        <w:t></w:t>
      </w:r>
      <w:r>
        <w:rPr>
          <w:rFonts w:hint="eastAsia"/>
        </w:rPr>
        <w:t>як</w:t>
      </w:r>
      <w:r>
        <w:t></w:t>
      </w:r>
      <w:r>
        <w:rPr>
          <w:rFonts w:hint="eastAsia"/>
        </w:rPr>
        <w:t>феномена</w:t>
      </w:r>
      <w:r>
        <w:t></w:t>
      </w:r>
      <w:r>
        <w:rPr>
          <w:rFonts w:hint="eastAsia"/>
        </w:rPr>
        <w:t>сучасної</w:t>
      </w:r>
      <w:r>
        <w:t></w:t>
      </w:r>
      <w:r>
        <w:rPr>
          <w:rFonts w:hint="eastAsia"/>
        </w:rPr>
        <w:t>літератури</w:t>
      </w:r>
      <w:r>
        <w:t></w:t>
      </w:r>
      <w:r>
        <w:rPr>
          <w:rFonts w:hint="eastAsia"/>
        </w:rPr>
        <w:t>Ірану</w:t>
      </w:r>
      <w:r>
        <w:t></w:t>
      </w:r>
      <w:r>
        <w:t></w:t>
      </w:r>
      <w:r>
        <w:rPr>
          <w:rFonts w:hint="eastAsia"/>
        </w:rPr>
        <w:t>виявлення</w:t>
      </w:r>
      <w:r>
        <w:t></w:t>
      </w:r>
      <w:r>
        <w:rPr>
          <w:rFonts w:hint="eastAsia"/>
        </w:rPr>
        <w:t>її</w:t>
      </w:r>
      <w:r>
        <w:t></w:t>
      </w:r>
      <w:r>
        <w:rPr>
          <w:rFonts w:hint="eastAsia"/>
        </w:rPr>
        <w:t>тематичних</w:t>
      </w:r>
      <w:r>
        <w:t></w:t>
      </w:r>
    </w:p>
    <w:p w:rsidR="00077125" w:rsidRDefault="00077125" w:rsidP="00077125">
      <w:r>
        <w:rPr>
          <w:rFonts w:hint="eastAsia"/>
        </w:rPr>
        <w:t>образних</w:t>
      </w:r>
      <w:r>
        <w:t></w:t>
      </w:r>
      <w:r>
        <w:t></w:t>
      </w:r>
      <w:r>
        <w:rPr>
          <w:rFonts w:hint="eastAsia"/>
        </w:rPr>
        <w:t>жанрових</w:t>
      </w:r>
      <w:r>
        <w:t></w:t>
      </w:r>
      <w:r>
        <w:rPr>
          <w:rFonts w:hint="eastAsia"/>
        </w:rPr>
        <w:t>і</w:t>
      </w:r>
      <w:r>
        <w:t></w:t>
      </w:r>
      <w:r>
        <w:rPr>
          <w:rFonts w:hint="eastAsia"/>
        </w:rPr>
        <w:t>стильових</w:t>
      </w:r>
      <w:r>
        <w:t></w:t>
      </w:r>
      <w:r>
        <w:rPr>
          <w:rFonts w:hint="eastAsia"/>
        </w:rPr>
        <w:t>особливостей</w:t>
      </w:r>
      <w:r>
        <w:t></w:t>
      </w:r>
      <w:r>
        <w:t></w:t>
      </w:r>
      <w:r>
        <w:rPr>
          <w:rFonts w:hint="eastAsia"/>
        </w:rPr>
        <w:t>компаративний</w:t>
      </w:r>
      <w:r>
        <w:t></w:t>
      </w:r>
      <w:r>
        <w:rPr>
          <w:rFonts w:hint="eastAsia"/>
        </w:rPr>
        <w:t>метод</w:t>
      </w:r>
      <w:r>
        <w:t></w:t>
      </w:r>
      <w:r>
        <w:rPr>
          <w:rFonts w:hint="eastAsia"/>
        </w:rPr>
        <w:t>для</w:t>
      </w:r>
    </w:p>
    <w:p w:rsidR="00077125" w:rsidRDefault="00077125" w:rsidP="00077125">
      <w:r>
        <w:rPr>
          <w:rFonts w:hint="eastAsia"/>
        </w:rPr>
        <w:t>встановлення</w:t>
      </w:r>
      <w:r>
        <w:t></w:t>
      </w:r>
      <w:r>
        <w:rPr>
          <w:rFonts w:hint="eastAsia"/>
        </w:rPr>
        <w:t>особливостей</w:t>
      </w:r>
      <w:r>
        <w:t></w:t>
      </w:r>
      <w:r>
        <w:rPr>
          <w:rFonts w:hint="eastAsia"/>
        </w:rPr>
        <w:t>літературної</w:t>
      </w:r>
      <w:r>
        <w:t></w:t>
      </w:r>
      <w:r>
        <w:rPr>
          <w:rFonts w:hint="eastAsia"/>
        </w:rPr>
        <w:t>творчості</w:t>
      </w:r>
      <w:r>
        <w:t></w:t>
      </w:r>
      <w:r>
        <w:rPr>
          <w:rFonts w:hint="eastAsia"/>
        </w:rPr>
        <w:t>жінок</w:t>
      </w:r>
      <w:r>
        <w:t></w:t>
      </w:r>
      <w:r>
        <w:rPr>
          <w:rFonts w:hint="eastAsia"/>
        </w:rPr>
        <w:t>письменниць</w:t>
      </w:r>
      <w:r>
        <w:t></w:t>
      </w:r>
      <w:r>
        <w:rPr>
          <w:rFonts w:hint="eastAsia"/>
        </w:rPr>
        <w:t>Ірану</w:t>
      </w:r>
      <w:r>
        <w:t></w:t>
      </w:r>
      <w:r>
        <w:rPr>
          <w:rFonts w:hint="eastAsia"/>
        </w:rPr>
        <w:t>та</w:t>
      </w:r>
    </w:p>
    <w:p w:rsidR="00077125" w:rsidRDefault="00077125" w:rsidP="00077125">
      <w:r>
        <w:rPr>
          <w:rFonts w:hint="eastAsia"/>
        </w:rPr>
        <w:t>діаспори</w:t>
      </w:r>
      <w:r>
        <w:t></w:t>
      </w:r>
      <w:r>
        <w:rPr>
          <w:rFonts w:hint="eastAsia"/>
        </w:rPr>
        <w:t>ХХ</w:t>
      </w:r>
      <w:r>
        <w:t></w:t>
      </w:r>
      <w:r>
        <w:rPr>
          <w:rFonts w:hint="eastAsia"/>
        </w:rPr>
        <w:t>початку</w:t>
      </w:r>
      <w:r>
        <w:t></w:t>
      </w:r>
      <w:r>
        <w:rPr>
          <w:rFonts w:hint="eastAsia"/>
        </w:rPr>
        <w:t>ХХІ</w:t>
      </w:r>
      <w:r>
        <w:t></w:t>
      </w:r>
      <w:r>
        <w:rPr>
          <w:rFonts w:hint="eastAsia"/>
        </w:rPr>
        <w:t>ст</w:t>
      </w:r>
      <w:r>
        <w:t></w:t>
      </w:r>
      <w:r>
        <w:t></w:t>
      </w:r>
      <w:r>
        <w:rPr>
          <w:rFonts w:hint="eastAsia"/>
        </w:rPr>
        <w:t>У</w:t>
      </w:r>
      <w:r>
        <w:t></w:t>
      </w:r>
      <w:r>
        <w:rPr>
          <w:rFonts w:hint="eastAsia"/>
        </w:rPr>
        <w:t>роботі</w:t>
      </w:r>
      <w:r>
        <w:t></w:t>
      </w:r>
      <w:r>
        <w:rPr>
          <w:rFonts w:hint="eastAsia"/>
        </w:rPr>
        <w:t>використаний</w:t>
      </w:r>
      <w:r>
        <w:t></w:t>
      </w:r>
      <w:r>
        <w:rPr>
          <w:rFonts w:hint="eastAsia"/>
        </w:rPr>
        <w:t>системний</w:t>
      </w:r>
      <w:r>
        <w:t></w:t>
      </w:r>
      <w:r>
        <w:rPr>
          <w:rFonts w:hint="eastAsia"/>
        </w:rPr>
        <w:t>підхід</w:t>
      </w:r>
      <w:r>
        <w:t></w:t>
      </w:r>
      <w:r>
        <w:rPr>
          <w:rFonts w:hint="eastAsia"/>
        </w:rPr>
        <w:t>для</w:t>
      </w:r>
    </w:p>
    <w:p w:rsidR="00077125" w:rsidRDefault="00077125" w:rsidP="00077125">
      <w:r>
        <w:rPr>
          <w:rFonts w:hint="eastAsia"/>
        </w:rPr>
        <w:t>всебічного</w:t>
      </w:r>
      <w:r>
        <w:t></w:t>
      </w:r>
      <w:r>
        <w:t></w:t>
      </w:r>
      <w:r>
        <w:rPr>
          <w:rFonts w:hint="eastAsia"/>
        </w:rPr>
        <w:t>смислового</w:t>
      </w:r>
      <w:r>
        <w:t></w:t>
      </w:r>
      <w:r>
        <w:t></w:t>
      </w:r>
      <w:r>
        <w:rPr>
          <w:rFonts w:hint="eastAsia"/>
        </w:rPr>
        <w:t>структурного</w:t>
      </w:r>
      <w:r>
        <w:t></w:t>
      </w:r>
      <w:r>
        <w:t></w:t>
      </w:r>
      <w:r>
        <w:rPr>
          <w:rFonts w:hint="eastAsia"/>
        </w:rPr>
        <w:t>категоріального</w:t>
      </w:r>
      <w:r>
        <w:t></w:t>
      </w:r>
      <w:r>
        <w:t></w:t>
      </w:r>
      <w:r>
        <w:rPr>
          <w:rFonts w:hint="eastAsia"/>
        </w:rPr>
        <w:t>генетичного</w:t>
      </w:r>
      <w:r>
        <w:t></w:t>
      </w:r>
      <w:r>
        <w:rPr>
          <w:rFonts w:hint="eastAsia"/>
        </w:rPr>
        <w:t>тощо</w:t>
      </w:r>
      <w:r>
        <w:t></w:t>
      </w:r>
    </w:p>
    <w:p w:rsidR="00077125" w:rsidRDefault="00077125" w:rsidP="00077125">
      <w:r>
        <w:rPr>
          <w:rFonts w:hint="eastAsia"/>
        </w:rPr>
        <w:t>аналізу</w:t>
      </w:r>
      <w:r>
        <w:t></w:t>
      </w:r>
      <w:r>
        <w:rPr>
          <w:rFonts w:hint="eastAsia"/>
        </w:rPr>
        <w:t>відібраних</w:t>
      </w:r>
      <w:r>
        <w:t></w:t>
      </w:r>
      <w:r>
        <w:rPr>
          <w:rFonts w:hint="eastAsia"/>
        </w:rPr>
        <w:t>творів</w:t>
      </w:r>
    </w:p>
    <w:p w:rsidR="00077125" w:rsidRDefault="00077125" w:rsidP="00077125">
      <w:r>
        <w:rPr>
          <w:rFonts w:hint="eastAsia"/>
        </w:rPr>
        <w:t>Наукова</w:t>
      </w:r>
      <w:r>
        <w:t></w:t>
      </w:r>
      <w:r>
        <w:rPr>
          <w:rFonts w:hint="eastAsia"/>
        </w:rPr>
        <w:t>новизна</w:t>
      </w:r>
      <w:r>
        <w:t></w:t>
      </w:r>
      <w:r>
        <w:rPr>
          <w:rFonts w:hint="eastAsia"/>
        </w:rPr>
        <w:t>роботи</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в</w:t>
      </w:r>
      <w:r>
        <w:t></w:t>
      </w:r>
      <w:r>
        <w:rPr>
          <w:rFonts w:hint="eastAsia"/>
        </w:rPr>
        <w:t>ній</w:t>
      </w:r>
      <w:r>
        <w:t></w:t>
      </w:r>
      <w:r>
        <w:rPr>
          <w:rFonts w:hint="eastAsia"/>
        </w:rPr>
        <w:t>уперше</w:t>
      </w:r>
      <w:r>
        <w:t></w:t>
      </w:r>
    </w:p>
    <w:p w:rsidR="00077125" w:rsidRDefault="00077125" w:rsidP="00077125">
      <w:r>
        <w:t>−</w:t>
      </w:r>
      <w:r>
        <w:t></w:t>
      </w:r>
      <w:r>
        <w:rPr>
          <w:rFonts w:hint="eastAsia"/>
        </w:rPr>
        <w:t>всебічно</w:t>
      </w:r>
      <w:r>
        <w:t></w:t>
      </w:r>
      <w:r>
        <w:rPr>
          <w:rFonts w:hint="eastAsia"/>
        </w:rPr>
        <w:t>досліджено</w:t>
      </w:r>
      <w:r>
        <w:t></w:t>
      </w:r>
      <w:r>
        <w:rPr>
          <w:rFonts w:hint="eastAsia"/>
        </w:rPr>
        <w:t>жіночу</w:t>
      </w:r>
      <w:r>
        <w:t></w:t>
      </w:r>
      <w:r>
        <w:rPr>
          <w:rFonts w:hint="eastAsia"/>
        </w:rPr>
        <w:t>прозу</w:t>
      </w:r>
      <w:r>
        <w:t></w:t>
      </w:r>
      <w:r>
        <w:rPr>
          <w:rFonts w:hint="eastAsia"/>
        </w:rPr>
        <w:t>Ірану</w:t>
      </w:r>
      <w:r>
        <w:t></w:t>
      </w:r>
      <w:r>
        <w:rPr>
          <w:rFonts w:hint="eastAsia"/>
        </w:rPr>
        <w:t>як</w:t>
      </w:r>
      <w:r>
        <w:t></w:t>
      </w:r>
      <w:r>
        <w:rPr>
          <w:rFonts w:hint="eastAsia"/>
        </w:rPr>
        <w:t>цілісне</w:t>
      </w:r>
      <w:r>
        <w:t></w:t>
      </w:r>
      <w:r>
        <w:rPr>
          <w:rFonts w:hint="eastAsia"/>
        </w:rPr>
        <w:t>явище</w:t>
      </w:r>
      <w:r>
        <w:t></w:t>
      </w:r>
      <w:r>
        <w:rPr>
          <w:rFonts w:hint="eastAsia"/>
        </w:rPr>
        <w:t>літературноісторичного</w:t>
      </w:r>
      <w:r>
        <w:t></w:t>
      </w:r>
      <w:r>
        <w:rPr>
          <w:rFonts w:hint="eastAsia"/>
        </w:rPr>
        <w:t>процесу</w:t>
      </w:r>
      <w:r>
        <w:t></w:t>
      </w:r>
    </w:p>
    <w:p w:rsidR="00077125" w:rsidRDefault="00077125" w:rsidP="00077125">
      <w:r>
        <w:t>−</w:t>
      </w:r>
      <w:r>
        <w:t></w:t>
      </w:r>
      <w:r>
        <w:rPr>
          <w:rFonts w:hint="eastAsia"/>
        </w:rPr>
        <w:t>комплексно</w:t>
      </w:r>
      <w:r>
        <w:t></w:t>
      </w:r>
      <w:r>
        <w:rPr>
          <w:rFonts w:hint="eastAsia"/>
        </w:rPr>
        <w:t>проаналізовано</w:t>
      </w:r>
      <w:r>
        <w:t></w:t>
      </w:r>
      <w:r>
        <w:rPr>
          <w:rFonts w:hint="eastAsia"/>
        </w:rPr>
        <w:t>сучасну</w:t>
      </w:r>
      <w:r>
        <w:t></w:t>
      </w:r>
      <w:r>
        <w:rPr>
          <w:rFonts w:hint="eastAsia"/>
        </w:rPr>
        <w:t>іранську</w:t>
      </w:r>
      <w:r>
        <w:t></w:t>
      </w:r>
      <w:r>
        <w:rPr>
          <w:rFonts w:hint="eastAsia"/>
        </w:rPr>
        <w:t>жіночу</w:t>
      </w:r>
      <w:r>
        <w:t></w:t>
      </w:r>
      <w:r>
        <w:rPr>
          <w:rFonts w:hint="eastAsia"/>
        </w:rPr>
        <w:t>прозу</w:t>
      </w:r>
      <w:r>
        <w:t></w:t>
      </w:r>
      <w:r>
        <w:rPr>
          <w:rFonts w:hint="eastAsia"/>
        </w:rPr>
        <w:t>та</w:t>
      </w:r>
      <w:r>
        <w:t></w:t>
      </w:r>
      <w:r>
        <w:rPr>
          <w:rFonts w:hint="eastAsia"/>
        </w:rPr>
        <w:t>жіночі</w:t>
      </w:r>
      <w:r>
        <w:t></w:t>
      </w:r>
      <w:r>
        <w:rPr>
          <w:rFonts w:hint="eastAsia"/>
        </w:rPr>
        <w:t>образи</w:t>
      </w:r>
    </w:p>
    <w:p w:rsidR="00077125" w:rsidRDefault="00077125" w:rsidP="00077125">
      <w:r>
        <w:rPr>
          <w:rFonts w:hint="eastAsia"/>
        </w:rPr>
        <w:t>у</w:t>
      </w:r>
      <w:r>
        <w:t></w:t>
      </w:r>
      <w:r>
        <w:rPr>
          <w:rFonts w:hint="eastAsia"/>
        </w:rPr>
        <w:t>літературі</w:t>
      </w:r>
      <w:r>
        <w:t></w:t>
      </w:r>
    </w:p>
    <w:p w:rsidR="00077125" w:rsidRDefault="00077125" w:rsidP="00077125">
      <w:r>
        <w:t>−</w:t>
      </w:r>
      <w:r>
        <w:t></w:t>
      </w:r>
      <w:r>
        <w:rPr>
          <w:rFonts w:hint="eastAsia"/>
        </w:rPr>
        <w:t>описано</w:t>
      </w:r>
      <w:r>
        <w:t></w:t>
      </w:r>
      <w:r>
        <w:rPr>
          <w:rFonts w:hint="eastAsia"/>
        </w:rPr>
        <w:t>схожості</w:t>
      </w:r>
      <w:r>
        <w:t></w:t>
      </w:r>
      <w:r>
        <w:rPr>
          <w:rFonts w:hint="eastAsia"/>
        </w:rPr>
        <w:t>та</w:t>
      </w:r>
      <w:r>
        <w:t></w:t>
      </w:r>
      <w:r>
        <w:rPr>
          <w:rFonts w:hint="eastAsia"/>
        </w:rPr>
        <w:t>відмінності</w:t>
      </w:r>
      <w:r>
        <w:t></w:t>
      </w:r>
      <w:r>
        <w:rPr>
          <w:rFonts w:hint="eastAsia"/>
        </w:rPr>
        <w:t>образів</w:t>
      </w:r>
      <w:r>
        <w:t></w:t>
      </w:r>
      <w:r>
        <w:rPr>
          <w:rFonts w:hint="eastAsia"/>
        </w:rPr>
        <w:t>літературних</w:t>
      </w:r>
      <w:r>
        <w:t></w:t>
      </w:r>
      <w:r>
        <w:rPr>
          <w:rFonts w:hint="eastAsia"/>
        </w:rPr>
        <w:t>героїнь</w:t>
      </w:r>
      <w:r>
        <w:t></w:t>
      </w:r>
      <w:r>
        <w:rPr>
          <w:rFonts w:hint="eastAsia"/>
        </w:rPr>
        <w:t>в</w:t>
      </w:r>
      <w:r>
        <w:t></w:t>
      </w:r>
      <w:r>
        <w:rPr>
          <w:rFonts w:hint="eastAsia"/>
        </w:rPr>
        <w:t>аксіологічній</w:t>
      </w:r>
    </w:p>
    <w:p w:rsidR="00077125" w:rsidRDefault="00077125" w:rsidP="00077125">
      <w:r>
        <w:rPr>
          <w:rFonts w:hint="eastAsia"/>
        </w:rPr>
        <w:t>парадигмі</w:t>
      </w:r>
      <w:r>
        <w:t></w:t>
      </w:r>
    </w:p>
    <w:p w:rsidR="00077125" w:rsidRDefault="00077125" w:rsidP="00077125">
      <w:r>
        <w:t>−</w:t>
      </w:r>
      <w:r>
        <w:t></w:t>
      </w:r>
      <w:r>
        <w:rPr>
          <w:rFonts w:hint="eastAsia"/>
        </w:rPr>
        <w:t>створено</w:t>
      </w:r>
      <w:r>
        <w:t></w:t>
      </w:r>
      <w:r>
        <w:rPr>
          <w:rFonts w:hint="eastAsia"/>
        </w:rPr>
        <w:t>порівняльну</w:t>
      </w:r>
      <w:r>
        <w:t></w:t>
      </w:r>
      <w:r>
        <w:rPr>
          <w:rFonts w:hint="eastAsia"/>
        </w:rPr>
        <w:t>характерологію</w:t>
      </w:r>
      <w:r>
        <w:t></w:t>
      </w:r>
      <w:r>
        <w:rPr>
          <w:rFonts w:hint="eastAsia"/>
        </w:rPr>
        <w:t>жіночих</w:t>
      </w:r>
      <w:r>
        <w:t></w:t>
      </w:r>
      <w:r>
        <w:rPr>
          <w:rFonts w:hint="eastAsia"/>
        </w:rPr>
        <w:t>образів</w:t>
      </w:r>
      <w:r>
        <w:t></w:t>
      </w:r>
      <w:r>
        <w:rPr>
          <w:rFonts w:hint="eastAsia"/>
        </w:rPr>
        <w:t>у</w:t>
      </w:r>
      <w:r>
        <w:t></w:t>
      </w:r>
      <w:r>
        <w:rPr>
          <w:rFonts w:hint="eastAsia"/>
        </w:rPr>
        <w:t>перській</w:t>
      </w:r>
      <w:r>
        <w:t></w:t>
      </w:r>
      <w:r>
        <w:rPr>
          <w:rFonts w:hint="eastAsia"/>
        </w:rPr>
        <w:t>жіночій</w:t>
      </w:r>
    </w:p>
    <w:p w:rsidR="00077125" w:rsidRDefault="00077125" w:rsidP="00077125">
      <w:r>
        <w:rPr>
          <w:rFonts w:hint="eastAsia"/>
        </w:rPr>
        <w:t>прозі</w:t>
      </w:r>
      <w:r>
        <w:t></w:t>
      </w:r>
    </w:p>
    <w:p w:rsidR="00077125" w:rsidRDefault="00077125" w:rsidP="00077125">
      <w:r>
        <w:rPr>
          <w:rFonts w:hint="eastAsia"/>
        </w:rPr>
        <w:t>Джерельною</w:t>
      </w:r>
      <w:r>
        <w:t></w:t>
      </w:r>
      <w:r>
        <w:rPr>
          <w:rFonts w:hint="eastAsia"/>
        </w:rPr>
        <w:t>базою</w:t>
      </w:r>
      <w:r>
        <w:t></w:t>
      </w:r>
      <w:r>
        <w:rPr>
          <w:rFonts w:hint="eastAsia"/>
        </w:rPr>
        <w:t>дисертації</w:t>
      </w:r>
      <w:r>
        <w:t></w:t>
      </w:r>
      <w:r>
        <w:rPr>
          <w:rFonts w:hint="eastAsia"/>
        </w:rPr>
        <w:t>стали</w:t>
      </w:r>
      <w:r>
        <w:t></w:t>
      </w:r>
      <w:r>
        <w:rPr>
          <w:rFonts w:hint="eastAsia"/>
        </w:rPr>
        <w:t>твори</w:t>
      </w:r>
      <w:r>
        <w:t></w:t>
      </w:r>
      <w:r>
        <w:rPr>
          <w:rFonts w:hint="eastAsia"/>
        </w:rPr>
        <w:t>Сімін</w:t>
      </w:r>
      <w:r>
        <w:t></w:t>
      </w:r>
      <w:r>
        <w:rPr>
          <w:rFonts w:hint="eastAsia"/>
        </w:rPr>
        <w:t>Данешвар</w:t>
      </w:r>
      <w:r>
        <w:t></w:t>
      </w:r>
      <w:r>
        <w:t></w:t>
      </w:r>
      <w:r>
        <w:rPr>
          <w:rFonts w:hint="eastAsia"/>
        </w:rPr>
        <w:t>Райське</w:t>
      </w:r>
    </w:p>
    <w:p w:rsidR="00077125" w:rsidRDefault="00077125" w:rsidP="00077125">
      <w:r>
        <w:rPr>
          <w:rFonts w:hint="eastAsia"/>
        </w:rPr>
        <w:t>місто</w:t>
      </w:r>
      <w:r>
        <w:t></w:t>
      </w:r>
      <w:r>
        <w:t></w:t>
      </w:r>
      <w:r>
        <w:t></w:t>
      </w:r>
      <w:r>
        <w:t></w:t>
      </w:r>
      <w:r>
        <w:t></w:t>
      </w:r>
      <w:r>
        <w:t></w:t>
      </w:r>
      <w:r>
        <w:t></w:t>
      </w:r>
      <w:r>
        <w:t></w:t>
      </w:r>
      <w:r>
        <w:rPr>
          <w:rFonts w:hint="eastAsia"/>
        </w:rPr>
        <w:t>р</w:t>
      </w:r>
      <w:r>
        <w:t></w:t>
      </w:r>
      <w:r>
        <w:t></w:t>
      </w:r>
      <w:r>
        <w:t></w:t>
      </w:r>
      <w:r>
        <w:t></w:t>
      </w:r>
      <w:r>
        <w:t></w:t>
      </w:r>
      <w:r>
        <w:rPr>
          <w:rFonts w:hint="eastAsia"/>
        </w:rPr>
        <w:t>Згаслий</w:t>
      </w:r>
      <w:r>
        <w:t></w:t>
      </w:r>
      <w:r>
        <w:rPr>
          <w:rFonts w:hint="eastAsia"/>
        </w:rPr>
        <w:t>вогонь</w:t>
      </w:r>
      <w:r>
        <w:t></w:t>
      </w:r>
      <w:r>
        <w:t></w:t>
      </w:r>
      <w:r>
        <w:t></w:t>
      </w:r>
      <w:r>
        <w:t></w:t>
      </w:r>
      <w:r>
        <w:t></w:t>
      </w:r>
      <w:r>
        <w:t></w:t>
      </w:r>
      <w:r>
        <w:t></w:t>
      </w:r>
      <w:r>
        <w:t></w:t>
      </w:r>
      <w:r>
        <w:rPr>
          <w:rFonts w:hint="eastAsia"/>
        </w:rPr>
        <w:t>р</w:t>
      </w:r>
      <w:r>
        <w:t></w:t>
      </w:r>
      <w:r>
        <w:t></w:t>
      </w:r>
      <w:r>
        <w:t></w:t>
      </w:r>
      <w:r>
        <w:t></w:t>
      </w:r>
      <w:r>
        <w:t></w:t>
      </w:r>
      <w:r>
        <w:rPr>
          <w:rFonts w:hint="eastAsia"/>
        </w:rPr>
        <w:t>Сувашон</w:t>
      </w:r>
      <w:r>
        <w:t></w:t>
      </w:r>
      <w:r>
        <w:t></w:t>
      </w:r>
      <w:r>
        <w:t></w:t>
      </w:r>
      <w:r>
        <w:t></w:t>
      </w:r>
      <w:r>
        <w:t></w:t>
      </w:r>
      <w:r>
        <w:t></w:t>
      </w:r>
      <w:r>
        <w:t></w:t>
      </w:r>
      <w:r>
        <w:t></w:t>
      </w:r>
      <w:r>
        <w:rPr>
          <w:rFonts w:hint="eastAsia"/>
        </w:rPr>
        <w:t>р</w:t>
      </w:r>
      <w:r>
        <w:t></w:t>
      </w:r>
      <w:r>
        <w:t></w:t>
      </w:r>
      <w:r>
        <w:t></w:t>
      </w:r>
      <w:r>
        <w:t></w:t>
      </w:r>
      <w:r>
        <w:t></w:t>
      </w:r>
      <w:r>
        <w:rPr>
          <w:rFonts w:hint="eastAsia"/>
        </w:rPr>
        <w:t>Немає</w:t>
      </w:r>
      <w:r>
        <w:t></w:t>
      </w:r>
      <w:r>
        <w:rPr>
          <w:rFonts w:hint="eastAsia"/>
        </w:rPr>
        <w:t>до</w:t>
      </w:r>
      <w:r>
        <w:t></w:t>
      </w:r>
      <w:r>
        <w:rPr>
          <w:rFonts w:hint="eastAsia"/>
        </w:rPr>
        <w:t>кого</w:t>
      </w:r>
    </w:p>
    <w:p w:rsidR="00077125" w:rsidRDefault="00077125" w:rsidP="00077125">
      <w:r>
        <w:rPr>
          <w:rFonts w:hint="eastAsia"/>
        </w:rPr>
        <w:t>привітатися</w:t>
      </w:r>
      <w:r>
        <w:t></w:t>
      </w:r>
      <w:r>
        <w:t></w:t>
      </w:r>
      <w:r>
        <w:t></w:t>
      </w:r>
      <w:r>
        <w:t></w:t>
      </w:r>
      <w:r>
        <w:t></w:t>
      </w:r>
      <w:r>
        <w:t></w:t>
      </w:r>
      <w:r>
        <w:t></w:t>
      </w:r>
      <w:r>
        <w:t></w:t>
      </w:r>
      <w:r>
        <w:rPr>
          <w:rFonts w:hint="eastAsia"/>
        </w:rPr>
        <w:t>р</w:t>
      </w:r>
      <w:r>
        <w:t></w:t>
      </w:r>
      <w:r>
        <w:t></w:t>
      </w:r>
      <w:r>
        <w:t></w:t>
      </w:r>
      <w:r>
        <w:t></w:t>
      </w:r>
      <w:r>
        <w:t></w:t>
      </w:r>
      <w:r>
        <w:rPr>
          <w:rFonts w:hint="eastAsia"/>
        </w:rPr>
        <w:t>Острів</w:t>
      </w:r>
      <w:r>
        <w:t></w:t>
      </w:r>
      <w:r>
        <w:rPr>
          <w:rFonts w:hint="eastAsia"/>
        </w:rPr>
        <w:t>скитальців</w:t>
      </w:r>
      <w:r>
        <w:t></w:t>
      </w:r>
      <w:r>
        <w:t></w:t>
      </w:r>
      <w:r>
        <w:t></w:t>
      </w:r>
      <w:r>
        <w:t></w:t>
      </w:r>
      <w:r>
        <w:t></w:t>
      </w:r>
      <w:r>
        <w:t></w:t>
      </w:r>
      <w:r>
        <w:t></w:t>
      </w:r>
      <w:r>
        <w:rPr>
          <w:rFonts w:hint="eastAsia"/>
        </w:rPr>
        <w:t>р</w:t>
      </w:r>
      <w:r>
        <w:t></w:t>
      </w:r>
      <w:r>
        <w:t></w:t>
      </w:r>
      <w:r>
        <w:t></w:t>
      </w:r>
      <w:r>
        <w:t></w:t>
      </w:r>
      <w:r>
        <w:t></w:t>
      </w:r>
      <w:r>
        <w:rPr>
          <w:rFonts w:hint="eastAsia"/>
        </w:rPr>
        <w:t>Спитай</w:t>
      </w:r>
      <w:r>
        <w:t></w:t>
      </w:r>
      <w:r>
        <w:rPr>
          <w:rFonts w:hint="eastAsia"/>
        </w:rPr>
        <w:t>у</w:t>
      </w:r>
      <w:r>
        <w:t></w:t>
      </w:r>
      <w:r>
        <w:rPr>
          <w:rFonts w:hint="eastAsia"/>
        </w:rPr>
        <w:t>перелітних</w:t>
      </w:r>
      <w:r>
        <w:t></w:t>
      </w:r>
      <w:r>
        <w:rPr>
          <w:rFonts w:hint="eastAsia"/>
        </w:rPr>
        <w:t>птахів</w:t>
      </w:r>
      <w:r>
        <w:t></w:t>
      </w:r>
    </w:p>
    <w:p w:rsidR="00077125" w:rsidRDefault="00077125" w:rsidP="00077125">
      <w:r>
        <w:t></w:t>
      </w:r>
      <w:r>
        <w:t></w:t>
      </w:r>
      <w:r>
        <w:t></w:t>
      </w:r>
      <w:r>
        <w:t></w:t>
      </w:r>
      <w:r>
        <w:t></w:t>
      </w:r>
      <w:r>
        <w:t></w:t>
      </w:r>
      <w:r>
        <w:rPr>
          <w:rFonts w:hint="eastAsia"/>
        </w:rPr>
        <w:t>р</w:t>
      </w:r>
      <w:r>
        <w:t></w:t>
      </w:r>
      <w:r>
        <w:t></w:t>
      </w:r>
      <w:r>
        <w:t></w:t>
      </w:r>
      <w:r>
        <w:t></w:t>
      </w:r>
      <w:r>
        <w:t></w:t>
      </w:r>
      <w:r>
        <w:rPr>
          <w:rFonts w:hint="eastAsia"/>
        </w:rPr>
        <w:t>Заблукалий</w:t>
      </w:r>
      <w:r>
        <w:t></w:t>
      </w:r>
      <w:r>
        <w:rPr>
          <w:rFonts w:hint="eastAsia"/>
        </w:rPr>
        <w:t>караванник</w:t>
      </w:r>
      <w:r>
        <w:t></w:t>
      </w:r>
      <w:r>
        <w:t></w:t>
      </w:r>
      <w:r>
        <w:t></w:t>
      </w:r>
      <w:r>
        <w:t></w:t>
      </w:r>
      <w:r>
        <w:t></w:t>
      </w:r>
      <w:r>
        <w:t></w:t>
      </w:r>
      <w:r>
        <w:t></w:t>
      </w:r>
      <w:r>
        <w:t></w:t>
      </w:r>
      <w:r>
        <w:rPr>
          <w:rFonts w:hint="eastAsia"/>
        </w:rPr>
        <w:t>р</w:t>
      </w:r>
      <w:r>
        <w:t></w:t>
      </w:r>
      <w:r>
        <w:t></w:t>
      </w:r>
      <w:r>
        <w:t></w:t>
      </w:r>
      <w:r>
        <w:t></w:t>
      </w:r>
      <w:r>
        <w:t></w:t>
      </w:r>
      <w:r>
        <w:rPr>
          <w:rFonts w:hint="eastAsia"/>
        </w:rPr>
        <w:t>Вибір</w:t>
      </w:r>
      <w:r>
        <w:t></w:t>
      </w:r>
      <w:r>
        <w:t></w:t>
      </w:r>
      <w:r>
        <w:t></w:t>
      </w:r>
      <w:r>
        <w:t></w:t>
      </w:r>
      <w:r>
        <w:t></w:t>
      </w:r>
      <w:r>
        <w:t></w:t>
      </w:r>
      <w:r>
        <w:t></w:t>
      </w:r>
      <w:r>
        <w:t></w:t>
      </w:r>
      <w:r>
        <w:rPr>
          <w:rFonts w:hint="eastAsia"/>
        </w:rPr>
        <w:t>р</w:t>
      </w:r>
      <w:r>
        <w:t></w:t>
      </w:r>
      <w:r>
        <w:t></w:t>
      </w:r>
      <w:r>
        <w:t></w:t>
      </w:r>
      <w:r>
        <w:t></w:t>
      </w:r>
      <w:r>
        <w:rPr>
          <w:rFonts w:hint="eastAsia"/>
        </w:rPr>
        <w:t>Ґолі</w:t>
      </w:r>
      <w:r>
        <w:t></w:t>
      </w:r>
      <w:r>
        <w:rPr>
          <w:rFonts w:hint="eastAsia"/>
        </w:rPr>
        <w:t>Тараґі</w:t>
      </w:r>
      <w:r>
        <w:t></w:t>
      </w:r>
      <w:r>
        <w:t></w:t>
      </w:r>
      <w:r>
        <w:rPr>
          <w:rFonts w:hint="eastAsia"/>
        </w:rPr>
        <w:t>Інша</w:t>
      </w:r>
    </w:p>
    <w:p w:rsidR="00077125" w:rsidRDefault="00077125" w:rsidP="00077125">
      <w:r>
        <w:rPr>
          <w:rFonts w:hint="eastAsia"/>
        </w:rPr>
        <w:t>можливість</w:t>
      </w:r>
      <w:r>
        <w:t></w:t>
      </w:r>
      <w:r>
        <w:t></w:t>
      </w:r>
      <w:r>
        <w:t></w:t>
      </w:r>
      <w:r>
        <w:t></w:t>
      </w:r>
      <w:r>
        <w:t></w:t>
      </w:r>
      <w:r>
        <w:t></w:t>
      </w:r>
      <w:r>
        <w:t></w:t>
      </w:r>
      <w:r>
        <w:t></w:t>
      </w:r>
      <w:r>
        <w:rPr>
          <w:rFonts w:hint="eastAsia"/>
        </w:rPr>
        <w:t>р</w:t>
      </w:r>
      <w:r>
        <w:t></w:t>
      </w:r>
      <w:r>
        <w:t></w:t>
      </w:r>
      <w:r>
        <w:t></w:t>
      </w:r>
      <w:r>
        <w:t></w:t>
      </w:r>
      <w:r>
        <w:t></w:t>
      </w:r>
      <w:r>
        <w:rPr>
          <w:rFonts w:hint="eastAsia"/>
        </w:rPr>
        <w:t>Інше</w:t>
      </w:r>
      <w:r>
        <w:t></w:t>
      </w:r>
      <w:r>
        <w:rPr>
          <w:rFonts w:hint="eastAsia"/>
        </w:rPr>
        <w:t>місце</w:t>
      </w:r>
      <w:r>
        <w:t></w:t>
      </w:r>
      <w:r>
        <w:t></w:t>
      </w:r>
      <w:r>
        <w:t></w:t>
      </w:r>
      <w:r>
        <w:t></w:t>
      </w:r>
      <w:r>
        <w:t></w:t>
      </w:r>
      <w:r>
        <w:t></w:t>
      </w:r>
      <w:r>
        <w:t></w:t>
      </w:r>
      <w:r>
        <w:t></w:t>
      </w:r>
      <w:r>
        <w:rPr>
          <w:rFonts w:hint="eastAsia"/>
        </w:rPr>
        <w:t>р</w:t>
      </w:r>
      <w:r>
        <w:t></w:t>
      </w:r>
      <w:r>
        <w:t></w:t>
      </w:r>
      <w:r>
        <w:t></w:t>
      </w:r>
      <w:r>
        <w:t></w:t>
      </w:r>
      <w:r>
        <w:t></w:t>
      </w:r>
      <w:r>
        <w:rPr>
          <w:rFonts w:hint="eastAsia"/>
        </w:rPr>
        <w:t>Зимовий</w:t>
      </w:r>
      <w:r>
        <w:t></w:t>
      </w:r>
      <w:r>
        <w:rPr>
          <w:rFonts w:hint="eastAsia"/>
        </w:rPr>
        <w:t>сон</w:t>
      </w:r>
      <w:r>
        <w:t></w:t>
      </w:r>
      <w:r>
        <w:t></w:t>
      </w:r>
      <w:r>
        <w:t></w:t>
      </w:r>
      <w:r>
        <w:t></w:t>
      </w:r>
      <w:r>
        <w:t></w:t>
      </w:r>
      <w:r>
        <w:t></w:t>
      </w:r>
      <w:r>
        <w:t></w:t>
      </w:r>
      <w:r>
        <w:t></w:t>
      </w:r>
      <w:r>
        <w:rPr>
          <w:rFonts w:hint="eastAsia"/>
        </w:rPr>
        <w:t>р</w:t>
      </w:r>
      <w:r>
        <w:t></w:t>
      </w:r>
      <w:r>
        <w:t></w:t>
      </w:r>
      <w:r>
        <w:t></w:t>
      </w:r>
      <w:r>
        <w:t></w:t>
      </w:r>
      <w:r>
        <w:t></w:t>
      </w:r>
      <w:r>
        <w:rPr>
          <w:rFonts w:hint="eastAsia"/>
        </w:rPr>
        <w:t>Поодинокі</w:t>
      </w:r>
    </w:p>
    <w:p w:rsidR="00077125" w:rsidRDefault="00077125" w:rsidP="00077125">
      <w:r>
        <w:rPr>
          <w:rFonts w:hint="eastAsia"/>
        </w:rPr>
        <w:t>згадки</w:t>
      </w:r>
      <w:r>
        <w:t></w:t>
      </w:r>
      <w:r>
        <w:t></w:t>
      </w:r>
      <w:r>
        <w:t></w:t>
      </w:r>
      <w:r>
        <w:t></w:t>
      </w:r>
      <w:r>
        <w:t></w:t>
      </w:r>
      <w:r>
        <w:t></w:t>
      </w:r>
      <w:r>
        <w:t></w:t>
      </w:r>
      <w:r>
        <w:t></w:t>
      </w:r>
      <w:r>
        <w:rPr>
          <w:rFonts w:hint="eastAsia"/>
        </w:rPr>
        <w:t>р</w:t>
      </w:r>
      <w:r>
        <w:t></w:t>
      </w:r>
      <w:r>
        <w:t></w:t>
      </w:r>
      <w:r>
        <w:t></w:t>
      </w:r>
      <w:r>
        <w:t></w:t>
      </w:r>
      <w:r>
        <w:t></w:t>
      </w:r>
      <w:r>
        <w:rPr>
          <w:rFonts w:hint="eastAsia"/>
        </w:rPr>
        <w:t>Я</w:t>
      </w:r>
      <w:r>
        <w:t></w:t>
      </w:r>
      <w:r>
        <w:rPr>
          <w:rFonts w:hint="eastAsia"/>
        </w:rPr>
        <w:t>теж</w:t>
      </w:r>
      <w:r>
        <w:t></w:t>
      </w:r>
      <w:r>
        <w:rPr>
          <w:rFonts w:hint="eastAsia"/>
        </w:rPr>
        <w:t>Че</w:t>
      </w:r>
      <w:r>
        <w:t></w:t>
      </w:r>
      <w:r>
        <w:rPr>
          <w:rFonts w:hint="eastAsia"/>
        </w:rPr>
        <w:t>Гевара</w:t>
      </w:r>
      <w:r>
        <w:t></w:t>
      </w:r>
      <w:r>
        <w:t></w:t>
      </w:r>
      <w:r>
        <w:t></w:t>
      </w:r>
      <w:r>
        <w:t></w:t>
      </w:r>
      <w:r>
        <w:t></w:t>
      </w:r>
      <w:r>
        <w:t></w:t>
      </w:r>
      <w:r>
        <w:t></w:t>
      </w:r>
      <w:r>
        <w:t></w:t>
      </w:r>
      <w:r>
        <w:rPr>
          <w:rFonts w:hint="eastAsia"/>
        </w:rPr>
        <w:t>р</w:t>
      </w:r>
      <w:r>
        <w:t></w:t>
      </w:r>
      <w:r>
        <w:t></w:t>
      </w:r>
      <w:r>
        <w:t></w:t>
      </w:r>
      <w:r>
        <w:t></w:t>
      </w:r>
      <w:r>
        <w:t></w:t>
      </w:r>
      <w:r>
        <w:rPr>
          <w:rFonts w:hint="eastAsia"/>
        </w:rPr>
        <w:t>Випадок</w:t>
      </w:r>
      <w:r>
        <w:t></w:t>
      </w:r>
      <w:r>
        <w:t></w:t>
      </w:r>
      <w:r>
        <w:t></w:t>
      </w:r>
      <w:r>
        <w:t></w:t>
      </w:r>
      <w:r>
        <w:t></w:t>
      </w:r>
      <w:r>
        <w:t></w:t>
      </w:r>
      <w:r>
        <w:t></w:t>
      </w:r>
      <w:r>
        <w:t></w:t>
      </w:r>
      <w:r>
        <w:rPr>
          <w:rFonts w:hint="eastAsia"/>
        </w:rPr>
        <w:t>р</w:t>
      </w:r>
      <w:r>
        <w:t></w:t>
      </w:r>
      <w:r>
        <w:t></w:t>
      </w:r>
      <w:r>
        <w:t></w:t>
      </w:r>
      <w:r>
        <w:t></w:t>
      </w:r>
      <w:r>
        <w:rPr>
          <w:rFonts w:hint="eastAsia"/>
        </w:rPr>
        <w:t>Шахрнуш</w:t>
      </w:r>
    </w:p>
    <w:p w:rsidR="00077125" w:rsidRDefault="00077125" w:rsidP="00077125">
      <w:r>
        <w:rPr>
          <w:rFonts w:hint="eastAsia"/>
        </w:rPr>
        <w:t>Парсипур</w:t>
      </w:r>
      <w:r>
        <w:t></w:t>
      </w:r>
      <w:r>
        <w:t></w:t>
      </w:r>
      <w:r>
        <w:rPr>
          <w:rFonts w:hint="eastAsia"/>
        </w:rPr>
        <w:t>Жінки</w:t>
      </w:r>
      <w:r>
        <w:t></w:t>
      </w:r>
      <w:r>
        <w:rPr>
          <w:rFonts w:hint="eastAsia"/>
        </w:rPr>
        <w:t>без</w:t>
      </w:r>
      <w:r>
        <w:t></w:t>
      </w:r>
      <w:r>
        <w:rPr>
          <w:rFonts w:hint="eastAsia"/>
        </w:rPr>
        <w:t>чоловіків</w:t>
      </w:r>
      <w:r>
        <w:t></w:t>
      </w:r>
      <w:r>
        <w:t></w:t>
      </w:r>
      <w:r>
        <w:t></w:t>
      </w:r>
      <w:r>
        <w:t></w:t>
      </w:r>
      <w:r>
        <w:t></w:t>
      </w:r>
      <w:r>
        <w:t></w:t>
      </w:r>
      <w:r>
        <w:t></w:t>
      </w:r>
      <w:r>
        <w:t></w:t>
      </w:r>
      <w:r>
        <w:rPr>
          <w:rFonts w:hint="eastAsia"/>
        </w:rPr>
        <w:t>р</w:t>
      </w:r>
      <w:r>
        <w:t></w:t>
      </w:r>
      <w:r>
        <w:t></w:t>
      </w:r>
      <w:r>
        <w:t></w:t>
      </w:r>
      <w:r>
        <w:t></w:t>
      </w:r>
      <w:r>
        <w:t></w:t>
      </w:r>
      <w:r>
        <w:rPr>
          <w:rFonts w:hint="eastAsia"/>
        </w:rPr>
        <w:t>Чайна</w:t>
      </w:r>
      <w:r>
        <w:t></w:t>
      </w:r>
      <w:r>
        <w:rPr>
          <w:rFonts w:hint="eastAsia"/>
        </w:rPr>
        <w:t>церемонія</w:t>
      </w:r>
      <w:r>
        <w:t></w:t>
      </w:r>
      <w:r>
        <w:rPr>
          <w:rFonts w:hint="eastAsia"/>
        </w:rPr>
        <w:t>в</w:t>
      </w:r>
      <w:r>
        <w:t></w:t>
      </w:r>
      <w:r>
        <w:rPr>
          <w:rFonts w:hint="eastAsia"/>
        </w:rPr>
        <w:t>присутності</w:t>
      </w:r>
      <w:r>
        <w:t></w:t>
      </w:r>
      <w:r>
        <w:rPr>
          <w:rFonts w:hint="eastAsia"/>
        </w:rPr>
        <w:t>вовка</w:t>
      </w:r>
      <w:r>
        <w:t></w:t>
      </w:r>
    </w:p>
    <w:p w:rsidR="00077125" w:rsidRDefault="00077125" w:rsidP="00077125">
      <w:r>
        <w:t></w:t>
      </w:r>
      <w:r>
        <w:t></w:t>
      </w:r>
      <w:r>
        <w:t></w:t>
      </w:r>
      <w:r>
        <w:t></w:t>
      </w:r>
      <w:r>
        <w:t></w:t>
      </w:r>
      <w:r>
        <w:t></w:t>
      </w:r>
      <w:r>
        <w:rPr>
          <w:rFonts w:hint="eastAsia"/>
        </w:rPr>
        <w:t>р</w:t>
      </w:r>
      <w:r>
        <w:t></w:t>
      </w:r>
      <w:r>
        <w:t></w:t>
      </w:r>
      <w:r>
        <w:t></w:t>
      </w:r>
      <w:r>
        <w:t></w:t>
      </w:r>
      <w:r>
        <w:t></w:t>
      </w:r>
      <w:r>
        <w:rPr>
          <w:rFonts w:hint="eastAsia"/>
        </w:rPr>
        <w:t>Вільні</w:t>
      </w:r>
      <w:r>
        <w:t></w:t>
      </w:r>
      <w:r>
        <w:rPr>
          <w:rFonts w:hint="eastAsia"/>
        </w:rPr>
        <w:t>випробування</w:t>
      </w:r>
      <w:r>
        <w:t></w:t>
      </w:r>
      <w:r>
        <w:t></w:t>
      </w:r>
      <w:r>
        <w:t></w:t>
      </w:r>
      <w:r>
        <w:t></w:t>
      </w:r>
      <w:r>
        <w:t></w:t>
      </w:r>
      <w:r>
        <w:t></w:t>
      </w:r>
      <w:r>
        <w:t></w:t>
      </w:r>
      <w:r>
        <w:t></w:t>
      </w:r>
      <w:r>
        <w:rPr>
          <w:rFonts w:hint="eastAsia"/>
        </w:rPr>
        <w:t>р</w:t>
      </w:r>
      <w:r>
        <w:t></w:t>
      </w:r>
      <w:r>
        <w:t></w:t>
      </w:r>
      <w:r>
        <w:t></w:t>
      </w:r>
      <w:r>
        <w:t></w:t>
      </w:r>
      <w:r>
        <w:rPr>
          <w:rFonts w:hint="eastAsia"/>
        </w:rPr>
        <w:t>Махшид</w:t>
      </w:r>
      <w:r>
        <w:t></w:t>
      </w:r>
      <w:r>
        <w:rPr>
          <w:rFonts w:hint="eastAsia"/>
        </w:rPr>
        <w:t>Аміршахі</w:t>
      </w:r>
      <w:r>
        <w:t></w:t>
      </w:r>
      <w:r>
        <w:t></w:t>
      </w:r>
      <w:r>
        <w:rPr>
          <w:rFonts w:hint="eastAsia"/>
        </w:rPr>
        <w:t>Після</w:t>
      </w:r>
      <w:r>
        <w:t></w:t>
      </w:r>
      <w:r>
        <w:rPr>
          <w:rFonts w:hint="eastAsia"/>
        </w:rPr>
        <w:t>останнього</w:t>
      </w:r>
    </w:p>
    <w:p w:rsidR="00077125" w:rsidRDefault="00077125" w:rsidP="00077125">
      <w:r>
        <w:rPr>
          <w:rFonts w:hint="eastAsia"/>
        </w:rPr>
        <w:t>дня</w:t>
      </w:r>
      <w:r>
        <w:t></w:t>
      </w:r>
      <w:r>
        <w:t></w:t>
      </w:r>
      <w:r>
        <w:t></w:t>
      </w:r>
      <w:r>
        <w:t></w:t>
      </w:r>
      <w:r>
        <w:t></w:t>
      </w:r>
      <w:r>
        <w:t></w:t>
      </w:r>
      <w:r>
        <w:t></w:t>
      </w:r>
      <w:r>
        <w:t></w:t>
      </w:r>
      <w:r>
        <w:rPr>
          <w:rFonts w:hint="eastAsia"/>
        </w:rPr>
        <w:t>р</w:t>
      </w:r>
      <w:r>
        <w:t></w:t>
      </w:r>
      <w:r>
        <w:t></w:t>
      </w:r>
      <w:r>
        <w:t></w:t>
      </w:r>
      <w:r>
        <w:t></w:t>
      </w:r>
      <w:r>
        <w:t></w:t>
      </w:r>
      <w:r>
        <w:rPr>
          <w:rFonts w:hint="eastAsia"/>
        </w:rPr>
        <w:t>Глухий</w:t>
      </w:r>
      <w:r>
        <w:t></w:t>
      </w:r>
      <w:r>
        <w:rPr>
          <w:rFonts w:hint="eastAsia"/>
        </w:rPr>
        <w:t>кут</w:t>
      </w:r>
      <w:r>
        <w:t></w:t>
      </w:r>
      <w:r>
        <w:t></w:t>
      </w:r>
      <w:r>
        <w:t></w:t>
      </w:r>
      <w:r>
        <w:t></w:t>
      </w:r>
      <w:r>
        <w:t></w:t>
      </w:r>
      <w:r>
        <w:t></w:t>
      </w:r>
      <w:r>
        <w:t></w:t>
      </w:r>
      <w:r>
        <w:t></w:t>
      </w:r>
      <w:r>
        <w:rPr>
          <w:rFonts w:hint="eastAsia"/>
        </w:rPr>
        <w:t>р</w:t>
      </w:r>
      <w:r>
        <w:t></w:t>
      </w:r>
      <w:r>
        <w:t></w:t>
      </w:r>
      <w:r>
        <w:t></w:t>
      </w:r>
      <w:r>
        <w:t></w:t>
      </w:r>
      <w:r>
        <w:t></w:t>
      </w:r>
      <w:r>
        <w:rPr>
          <w:rFonts w:hint="eastAsia"/>
        </w:rPr>
        <w:t>Матері</w:t>
      </w:r>
      <w:r>
        <w:t></w:t>
      </w:r>
      <w:r>
        <w:rPr>
          <w:rFonts w:hint="eastAsia"/>
        </w:rPr>
        <w:t>й</w:t>
      </w:r>
      <w:r>
        <w:t></w:t>
      </w:r>
      <w:r>
        <w:rPr>
          <w:rFonts w:hint="eastAsia"/>
        </w:rPr>
        <w:t>доньки</w:t>
      </w:r>
      <w:r>
        <w:t></w:t>
      </w:r>
      <w:r>
        <w:t></w:t>
      </w:r>
      <w:r>
        <w:t></w:t>
      </w:r>
      <w:r>
        <w:t></w:t>
      </w:r>
      <w:r>
        <w:t></w:t>
      </w:r>
      <w:r>
        <w:t></w:t>
      </w:r>
      <w:r>
        <w:t></w:t>
      </w:r>
      <w:r>
        <w:t></w:t>
      </w:r>
      <w:r>
        <w:rPr>
          <w:rFonts w:hint="eastAsia"/>
        </w:rPr>
        <w:t>р</w:t>
      </w:r>
      <w:r>
        <w:t></w:t>
      </w:r>
      <w:r>
        <w:t></w:t>
      </w:r>
      <w:r>
        <w:t></w:t>
      </w:r>
      <w:r>
        <w:t></w:t>
      </w:r>
      <w:r>
        <w:rPr>
          <w:rFonts w:hint="eastAsia"/>
        </w:rPr>
        <w:t>Газале</w:t>
      </w:r>
      <w:r>
        <w:t></w:t>
      </w:r>
      <w:r>
        <w:rPr>
          <w:rFonts w:hint="eastAsia"/>
        </w:rPr>
        <w:t>Алізаде</w:t>
      </w:r>
      <w:r>
        <w:t></w:t>
      </w:r>
    </w:p>
    <w:p w:rsidR="00077125" w:rsidRDefault="00077125" w:rsidP="00077125">
      <w:r>
        <w:t></w:t>
      </w:r>
      <w:r>
        <w:t></w:t>
      </w:r>
    </w:p>
    <w:p w:rsidR="00077125" w:rsidRDefault="00077125" w:rsidP="00077125">
      <w:r>
        <w:t></w:t>
      </w:r>
      <w:r>
        <w:rPr>
          <w:rFonts w:hint="eastAsia"/>
        </w:rPr>
        <w:t>Після</w:t>
      </w:r>
      <w:r>
        <w:t></w:t>
      </w:r>
      <w:r>
        <w:rPr>
          <w:rFonts w:hint="eastAsia"/>
        </w:rPr>
        <w:t>літа</w:t>
      </w:r>
      <w:r>
        <w:t></w:t>
      </w:r>
      <w:r>
        <w:t></w:t>
      </w:r>
      <w:r>
        <w:t></w:t>
      </w:r>
      <w:r>
        <w:t></w:t>
      </w:r>
      <w:r>
        <w:t></w:t>
      </w:r>
      <w:r>
        <w:t></w:t>
      </w:r>
      <w:r>
        <w:t></w:t>
      </w:r>
      <w:r>
        <w:t></w:t>
      </w:r>
      <w:r>
        <w:rPr>
          <w:rFonts w:hint="eastAsia"/>
        </w:rPr>
        <w:t>р</w:t>
      </w:r>
      <w:r>
        <w:t></w:t>
      </w:r>
      <w:r>
        <w:t></w:t>
      </w:r>
      <w:r>
        <w:t></w:t>
      </w:r>
      <w:r>
        <w:t></w:t>
      </w:r>
      <w:r>
        <w:t></w:t>
      </w:r>
      <w:r>
        <w:rPr>
          <w:rFonts w:hint="eastAsia"/>
        </w:rPr>
        <w:t>Перехрестя</w:t>
      </w:r>
      <w:r>
        <w:t></w:t>
      </w:r>
      <w:r>
        <w:t></w:t>
      </w:r>
      <w:r>
        <w:t></w:t>
      </w:r>
      <w:r>
        <w:t></w:t>
      </w:r>
      <w:r>
        <w:t></w:t>
      </w:r>
      <w:r>
        <w:t></w:t>
      </w:r>
      <w:r>
        <w:t></w:t>
      </w:r>
      <w:r>
        <w:t></w:t>
      </w:r>
      <w:r>
        <w:rPr>
          <w:rFonts w:hint="eastAsia"/>
        </w:rPr>
        <w:t>р</w:t>
      </w:r>
      <w:r>
        <w:t></w:t>
      </w:r>
      <w:r>
        <w:t></w:t>
      </w:r>
      <w:r>
        <w:t></w:t>
      </w:r>
      <w:r>
        <w:t></w:t>
      </w:r>
      <w:r>
        <w:t></w:t>
      </w:r>
      <w:r>
        <w:rPr>
          <w:rFonts w:hint="eastAsia"/>
        </w:rPr>
        <w:t>Тегеранські</w:t>
      </w:r>
      <w:r>
        <w:t></w:t>
      </w:r>
      <w:r>
        <w:rPr>
          <w:rFonts w:hint="eastAsia"/>
        </w:rPr>
        <w:t>ночі</w:t>
      </w:r>
      <w:r>
        <w:t></w:t>
      </w:r>
      <w:r>
        <w:t></w:t>
      </w:r>
      <w:r>
        <w:t></w:t>
      </w:r>
      <w:r>
        <w:t></w:t>
      </w:r>
      <w:r>
        <w:t></w:t>
      </w:r>
      <w:r>
        <w:t></w:t>
      </w:r>
      <w:r>
        <w:t></w:t>
      </w:r>
      <w:r>
        <w:t></w:t>
      </w:r>
      <w:r>
        <w:rPr>
          <w:rFonts w:hint="eastAsia"/>
        </w:rPr>
        <w:t>р</w:t>
      </w:r>
      <w:r>
        <w:t></w:t>
      </w:r>
      <w:r>
        <w:t></w:t>
      </w:r>
      <w:r>
        <w:t></w:t>
      </w:r>
      <w:r>
        <w:t></w:t>
      </w:r>
      <w:r>
        <w:t></w:t>
      </w:r>
      <w:r>
        <w:rPr>
          <w:rFonts w:hint="eastAsia"/>
        </w:rPr>
        <w:t>Дім</w:t>
      </w:r>
    </w:p>
    <w:p w:rsidR="00077125" w:rsidRDefault="00077125" w:rsidP="00077125">
      <w:r>
        <w:rPr>
          <w:rFonts w:hint="eastAsia"/>
        </w:rPr>
        <w:t>сімейства</w:t>
      </w:r>
      <w:r>
        <w:t></w:t>
      </w:r>
      <w:r>
        <w:rPr>
          <w:rFonts w:hint="eastAsia"/>
        </w:rPr>
        <w:t>Ідрісі</w:t>
      </w:r>
      <w:r>
        <w:t></w:t>
      </w:r>
      <w:r>
        <w:t></w:t>
      </w:r>
      <w:r>
        <w:t></w:t>
      </w:r>
      <w:r>
        <w:t></w:t>
      </w:r>
      <w:r>
        <w:t></w:t>
      </w:r>
      <w:r>
        <w:t></w:t>
      </w:r>
      <w:r>
        <w:t></w:t>
      </w:r>
      <w:r>
        <w:t></w:t>
      </w:r>
      <w:r>
        <w:rPr>
          <w:rFonts w:hint="eastAsia"/>
        </w:rPr>
        <w:t>р</w:t>
      </w:r>
      <w:r>
        <w:t></w:t>
      </w:r>
      <w:r>
        <w:t></w:t>
      </w:r>
      <w:r>
        <w:t></w:t>
      </w:r>
      <w:r>
        <w:t></w:t>
      </w:r>
      <w:r>
        <w:rPr>
          <w:rFonts w:hint="eastAsia"/>
        </w:rPr>
        <w:t>Моніру</w:t>
      </w:r>
      <w:r>
        <w:t></w:t>
      </w:r>
      <w:r>
        <w:rPr>
          <w:rFonts w:hint="eastAsia"/>
        </w:rPr>
        <w:t>Раваніпур</w:t>
      </w:r>
      <w:r>
        <w:t></w:t>
      </w:r>
      <w:r>
        <w:t></w:t>
      </w:r>
      <w:r>
        <w:rPr>
          <w:rFonts w:hint="eastAsia"/>
        </w:rPr>
        <w:t>Жінка</w:t>
      </w:r>
      <w:r>
        <w:t></w:t>
      </w:r>
      <w:r>
        <w:rPr>
          <w:rFonts w:hint="eastAsia"/>
        </w:rPr>
        <w:t>франкфуртського</w:t>
      </w:r>
      <w:r>
        <w:t></w:t>
      </w:r>
      <w:r>
        <w:rPr>
          <w:rFonts w:hint="eastAsia"/>
        </w:rPr>
        <w:t>аеропорту</w:t>
      </w:r>
      <w:r>
        <w:t></w:t>
      </w:r>
    </w:p>
    <w:p w:rsidR="00077125" w:rsidRDefault="00077125" w:rsidP="00077125">
      <w:r>
        <w:t></w:t>
      </w:r>
      <w:r>
        <w:t></w:t>
      </w:r>
      <w:r>
        <w:t></w:t>
      </w:r>
      <w:r>
        <w:t></w:t>
      </w:r>
      <w:r>
        <w:t></w:t>
      </w:r>
      <w:r>
        <w:t></w:t>
      </w:r>
      <w:r>
        <w:rPr>
          <w:rFonts w:hint="eastAsia"/>
        </w:rPr>
        <w:t>р</w:t>
      </w:r>
      <w:r>
        <w:t></w:t>
      </w:r>
      <w:r>
        <w:t></w:t>
      </w:r>
      <w:r>
        <w:t></w:t>
      </w:r>
      <w:r>
        <w:t></w:t>
      </w:r>
      <w:r>
        <w:t></w:t>
      </w:r>
      <w:r>
        <w:rPr>
          <w:rFonts w:hint="eastAsia"/>
        </w:rPr>
        <w:t>Канізу</w:t>
      </w:r>
      <w:r>
        <w:t></w:t>
      </w:r>
      <w:r>
        <w:t></w:t>
      </w:r>
      <w:r>
        <w:t></w:t>
      </w:r>
      <w:r>
        <w:t></w:t>
      </w:r>
      <w:r>
        <w:t></w:t>
      </w:r>
      <w:r>
        <w:t></w:t>
      </w:r>
      <w:r>
        <w:t></w:t>
      </w:r>
      <w:r>
        <w:t></w:t>
      </w:r>
      <w:r>
        <w:rPr>
          <w:rFonts w:hint="eastAsia"/>
        </w:rPr>
        <w:t>р</w:t>
      </w:r>
      <w:r>
        <w:t></w:t>
      </w:r>
      <w:r>
        <w:t></w:t>
      </w:r>
      <w:r>
        <w:t></w:t>
      </w:r>
      <w:r>
        <w:t></w:t>
      </w:r>
      <w:r>
        <w:t></w:t>
      </w:r>
      <w:r>
        <w:rPr>
          <w:rFonts w:hint="eastAsia"/>
        </w:rPr>
        <w:t>Потопельники</w:t>
      </w:r>
      <w:r>
        <w:t></w:t>
      </w:r>
      <w:r>
        <w:t></w:t>
      </w:r>
      <w:r>
        <w:t></w:t>
      </w:r>
      <w:r>
        <w:t></w:t>
      </w:r>
      <w:r>
        <w:t></w:t>
      </w:r>
      <w:r>
        <w:t></w:t>
      </w:r>
      <w:r>
        <w:t></w:t>
      </w:r>
      <w:r>
        <w:t></w:t>
      </w:r>
      <w:r>
        <w:rPr>
          <w:rFonts w:hint="eastAsia"/>
        </w:rPr>
        <w:t>р</w:t>
      </w:r>
      <w:r>
        <w:t></w:t>
      </w:r>
      <w:r>
        <w:t></w:t>
      </w:r>
      <w:r>
        <w:t></w:t>
      </w:r>
      <w:r>
        <w:t></w:t>
      </w:r>
      <w:r>
        <w:t></w:t>
      </w:r>
      <w:r>
        <w:rPr>
          <w:rFonts w:hint="eastAsia"/>
        </w:rPr>
        <w:t>Сталеве</w:t>
      </w:r>
      <w:r>
        <w:t></w:t>
      </w:r>
      <w:r>
        <w:rPr>
          <w:rFonts w:hint="eastAsia"/>
        </w:rPr>
        <w:t>серце</w:t>
      </w:r>
      <w:r>
        <w:t></w:t>
      </w:r>
      <w:r>
        <w:t></w:t>
      </w:r>
      <w:r>
        <w:t></w:t>
      </w:r>
      <w:r>
        <w:t></w:t>
      </w:r>
      <w:r>
        <w:t></w:t>
      </w:r>
      <w:r>
        <w:t></w:t>
      </w:r>
      <w:r>
        <w:t></w:t>
      </w:r>
      <w:r>
        <w:t></w:t>
      </w:r>
      <w:r>
        <w:rPr>
          <w:rFonts w:hint="eastAsia"/>
        </w:rPr>
        <w:t>р</w:t>
      </w:r>
      <w:r>
        <w:t></w:t>
      </w:r>
      <w:r>
        <w:t></w:t>
      </w:r>
      <w:r>
        <w:t></w:t>
      </w:r>
    </w:p>
    <w:p w:rsidR="00077125" w:rsidRDefault="00077125" w:rsidP="00077125">
      <w:r>
        <w:t></w:t>
      </w:r>
      <w:r>
        <w:rPr>
          <w:rFonts w:hint="eastAsia"/>
        </w:rPr>
        <w:t>Диявольські</w:t>
      </w:r>
      <w:r>
        <w:t></w:t>
      </w:r>
      <w:r>
        <w:rPr>
          <w:rFonts w:hint="eastAsia"/>
        </w:rPr>
        <w:t>камені</w:t>
      </w:r>
      <w:r>
        <w:t></w:t>
      </w:r>
      <w:r>
        <w:t></w:t>
      </w:r>
      <w:r>
        <w:t></w:t>
      </w:r>
      <w:r>
        <w:t></w:t>
      </w:r>
      <w:r>
        <w:t></w:t>
      </w:r>
      <w:r>
        <w:t></w:t>
      </w:r>
      <w:r>
        <w:t></w:t>
      </w:r>
      <w:r>
        <w:t></w:t>
      </w:r>
      <w:r>
        <w:rPr>
          <w:rFonts w:hint="eastAsia"/>
        </w:rPr>
        <w:t>р</w:t>
      </w:r>
      <w:r>
        <w:t></w:t>
      </w:r>
      <w:r>
        <w:t></w:t>
      </w:r>
      <w:r>
        <w:t></w:t>
      </w:r>
      <w:r>
        <w:t></w:t>
      </w:r>
      <w:r>
        <w:t></w:t>
      </w:r>
      <w:r>
        <w:rPr>
          <w:rFonts w:hint="eastAsia"/>
        </w:rPr>
        <w:t>Циган</w:t>
      </w:r>
      <w:r>
        <w:t></w:t>
      </w:r>
      <w:r>
        <w:rPr>
          <w:rFonts w:hint="eastAsia"/>
        </w:rPr>
        <w:t>біля</w:t>
      </w:r>
      <w:r>
        <w:t></w:t>
      </w:r>
      <w:r>
        <w:rPr>
          <w:rFonts w:hint="eastAsia"/>
        </w:rPr>
        <w:t>вогню</w:t>
      </w:r>
      <w:r>
        <w:t></w:t>
      </w:r>
      <w:r>
        <w:t></w:t>
      </w:r>
      <w:r>
        <w:t></w:t>
      </w:r>
      <w:r>
        <w:t></w:t>
      </w:r>
      <w:r>
        <w:t></w:t>
      </w:r>
      <w:r>
        <w:t></w:t>
      </w:r>
      <w:r>
        <w:t></w:t>
      </w:r>
      <w:r>
        <w:t></w:t>
      </w:r>
      <w:r>
        <w:rPr>
          <w:rFonts w:hint="eastAsia"/>
        </w:rPr>
        <w:t>р</w:t>
      </w:r>
      <w:r>
        <w:t></w:t>
      </w:r>
      <w:r>
        <w:t></w:t>
      </w:r>
      <w:r>
        <w:t></w:t>
      </w:r>
      <w:r>
        <w:t></w:t>
      </w:r>
      <w:r>
        <w:rPr>
          <w:rFonts w:hint="eastAsia"/>
        </w:rPr>
        <w:t>Зої</w:t>
      </w:r>
      <w:r>
        <w:t></w:t>
      </w:r>
      <w:r>
        <w:rPr>
          <w:rFonts w:hint="eastAsia"/>
        </w:rPr>
        <w:t>Пірзад</w:t>
      </w:r>
      <w:r>
        <w:t></w:t>
      </w:r>
      <w:r>
        <w:t></w:t>
      </w:r>
      <w:r>
        <w:rPr>
          <w:rFonts w:hint="eastAsia"/>
        </w:rPr>
        <w:t>Перед</w:t>
      </w:r>
    </w:p>
    <w:p w:rsidR="00077125" w:rsidRDefault="00077125" w:rsidP="00077125">
      <w:r>
        <w:rPr>
          <w:rFonts w:hint="eastAsia"/>
        </w:rPr>
        <w:t>Великоднем</w:t>
      </w:r>
      <w:r>
        <w:t></w:t>
      </w:r>
      <w:r>
        <w:t></w:t>
      </w:r>
      <w:r>
        <w:t></w:t>
      </w:r>
      <w:r>
        <w:t></w:t>
      </w:r>
      <w:r>
        <w:t></w:t>
      </w:r>
      <w:r>
        <w:t></w:t>
      </w:r>
      <w:r>
        <w:t></w:t>
      </w:r>
      <w:r>
        <w:t></w:t>
      </w:r>
      <w:r>
        <w:rPr>
          <w:rFonts w:hint="eastAsia"/>
        </w:rPr>
        <w:t>р</w:t>
      </w:r>
      <w:r>
        <w:t></w:t>
      </w:r>
      <w:r>
        <w:t></w:t>
      </w:r>
      <w:r>
        <w:t></w:t>
      </w:r>
      <w:r>
        <w:t></w:t>
      </w:r>
      <w:r>
        <w:t></w:t>
      </w:r>
      <w:r>
        <w:rPr>
          <w:rFonts w:hint="eastAsia"/>
        </w:rPr>
        <w:t>Терпкий</w:t>
      </w:r>
      <w:r>
        <w:t></w:t>
      </w:r>
      <w:r>
        <w:rPr>
          <w:rFonts w:hint="eastAsia"/>
        </w:rPr>
        <w:t>смак</w:t>
      </w:r>
      <w:r>
        <w:t></w:t>
      </w:r>
      <w:r>
        <w:rPr>
          <w:rFonts w:hint="eastAsia"/>
        </w:rPr>
        <w:t>хурми</w:t>
      </w:r>
      <w:r>
        <w:t></w:t>
      </w:r>
      <w:r>
        <w:t></w:t>
      </w:r>
      <w:r>
        <w:t></w:t>
      </w:r>
      <w:r>
        <w:t></w:t>
      </w:r>
      <w:r>
        <w:t></w:t>
      </w:r>
      <w:r>
        <w:t></w:t>
      </w:r>
      <w:r>
        <w:t></w:t>
      </w:r>
      <w:r>
        <w:t></w:t>
      </w:r>
      <w:r>
        <w:rPr>
          <w:rFonts w:hint="eastAsia"/>
        </w:rPr>
        <w:t>р</w:t>
      </w:r>
      <w:r>
        <w:t></w:t>
      </w:r>
      <w:r>
        <w:t></w:t>
      </w:r>
      <w:r>
        <w:t></w:t>
      </w:r>
      <w:r>
        <w:t></w:t>
      </w:r>
      <w:r>
        <w:t></w:t>
      </w:r>
      <w:r>
        <w:rPr>
          <w:rFonts w:hint="eastAsia"/>
        </w:rPr>
        <w:t>Як</w:t>
      </w:r>
      <w:r>
        <w:t></w:t>
      </w:r>
      <w:r>
        <w:rPr>
          <w:rFonts w:hint="eastAsia"/>
        </w:rPr>
        <w:t>і</w:t>
      </w:r>
      <w:r>
        <w:t></w:t>
      </w:r>
      <w:r>
        <w:rPr>
          <w:rFonts w:hint="eastAsia"/>
        </w:rPr>
        <w:t>всі</w:t>
      </w:r>
      <w:r>
        <w:t></w:t>
      </w:r>
      <w:r>
        <w:rPr>
          <w:rFonts w:hint="eastAsia"/>
        </w:rPr>
        <w:t>вечори</w:t>
      </w:r>
      <w:r>
        <w:t></w:t>
      </w:r>
      <w:r>
        <w:t></w:t>
      </w:r>
      <w:r>
        <w:t></w:t>
      </w:r>
      <w:r>
        <w:t></w:t>
      </w:r>
      <w:r>
        <w:t></w:t>
      </w:r>
      <w:r>
        <w:t></w:t>
      </w:r>
      <w:r>
        <w:t></w:t>
      </w:r>
      <w:r>
        <w:t></w:t>
      </w:r>
      <w:r>
        <w:rPr>
          <w:rFonts w:hint="eastAsia"/>
        </w:rPr>
        <w:t>р</w:t>
      </w:r>
      <w:r>
        <w:t></w:t>
      </w:r>
      <w:r>
        <w:t></w:t>
      </w:r>
      <w:r>
        <w:t></w:t>
      </w:r>
    </w:p>
    <w:p w:rsidR="00077125" w:rsidRDefault="00077125" w:rsidP="00077125">
      <w:r>
        <w:t></w:t>
      </w:r>
      <w:r>
        <w:rPr>
          <w:rFonts w:hint="eastAsia"/>
        </w:rPr>
        <w:t>Звикнемо</w:t>
      </w:r>
      <w:r>
        <w:t></w:t>
      </w:r>
      <w:r>
        <w:t></w:t>
      </w:r>
      <w:r>
        <w:t></w:t>
      </w:r>
      <w:r>
        <w:t></w:t>
      </w:r>
      <w:r>
        <w:t></w:t>
      </w:r>
      <w:r>
        <w:t></w:t>
      </w:r>
      <w:r>
        <w:t></w:t>
      </w:r>
      <w:r>
        <w:t></w:t>
      </w:r>
      <w:r>
        <w:rPr>
          <w:rFonts w:hint="eastAsia"/>
        </w:rPr>
        <w:t>р</w:t>
      </w:r>
      <w:r>
        <w:t></w:t>
      </w:r>
      <w:r>
        <w:t></w:t>
      </w:r>
      <w:r>
        <w:t></w:t>
      </w:r>
      <w:r>
        <w:t></w:t>
      </w:r>
      <w:r>
        <w:t></w:t>
      </w:r>
      <w:r>
        <w:rPr>
          <w:rFonts w:hint="eastAsia"/>
        </w:rPr>
        <w:t>Я</w:t>
      </w:r>
      <w:r>
        <w:t></w:t>
      </w:r>
      <w:r>
        <w:rPr>
          <w:rFonts w:hint="eastAsia"/>
        </w:rPr>
        <w:t>погашу</w:t>
      </w:r>
      <w:r>
        <w:t></w:t>
      </w:r>
      <w:r>
        <w:rPr>
          <w:rFonts w:hint="eastAsia"/>
        </w:rPr>
        <w:t>світло</w:t>
      </w:r>
      <w:r>
        <w:t></w:t>
      </w:r>
      <w:r>
        <w:t></w:t>
      </w:r>
      <w:r>
        <w:t></w:t>
      </w:r>
      <w:r>
        <w:t></w:t>
      </w:r>
      <w:r>
        <w:t></w:t>
      </w:r>
      <w:r>
        <w:t></w:t>
      </w:r>
      <w:r>
        <w:t></w:t>
      </w:r>
      <w:r>
        <w:t></w:t>
      </w:r>
      <w:r>
        <w:rPr>
          <w:rFonts w:hint="eastAsia"/>
        </w:rPr>
        <w:t>р</w:t>
      </w:r>
      <w:r>
        <w:t></w:t>
      </w:r>
      <w:r>
        <w:t></w:t>
      </w:r>
      <w:r>
        <w:t></w:t>
      </w:r>
    </w:p>
    <w:p w:rsidR="00077125" w:rsidRDefault="00077125" w:rsidP="00077125">
      <w:r>
        <w:rPr>
          <w:rFonts w:hint="eastAsia"/>
        </w:rPr>
        <w:t>Теоретичне</w:t>
      </w:r>
      <w:r>
        <w:t></w:t>
      </w:r>
      <w:r>
        <w:rPr>
          <w:rFonts w:hint="eastAsia"/>
        </w:rPr>
        <w:t>значення</w:t>
      </w:r>
      <w:r>
        <w:t></w:t>
      </w:r>
      <w:r>
        <w:rPr>
          <w:rFonts w:hint="eastAsia"/>
        </w:rPr>
        <w:t>дисертації</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матеріали</w:t>
      </w:r>
      <w:r>
        <w:t></w:t>
      </w:r>
      <w:r>
        <w:rPr>
          <w:rFonts w:hint="eastAsia"/>
        </w:rPr>
        <w:t>роботи</w:t>
      </w:r>
    </w:p>
    <w:p w:rsidR="00077125" w:rsidRDefault="00077125" w:rsidP="00077125">
      <w:r>
        <w:rPr>
          <w:rFonts w:hint="eastAsia"/>
        </w:rPr>
        <w:t>можуть</w:t>
      </w:r>
      <w:r>
        <w:t></w:t>
      </w:r>
      <w:r>
        <w:rPr>
          <w:rFonts w:hint="eastAsia"/>
        </w:rPr>
        <w:t>бути</w:t>
      </w:r>
      <w:r>
        <w:t></w:t>
      </w:r>
      <w:r>
        <w:rPr>
          <w:rFonts w:hint="eastAsia"/>
        </w:rPr>
        <w:t>використані</w:t>
      </w:r>
      <w:r>
        <w:t></w:t>
      </w:r>
      <w:r>
        <w:rPr>
          <w:rFonts w:hint="eastAsia"/>
        </w:rPr>
        <w:t>у</w:t>
      </w:r>
      <w:r>
        <w:t></w:t>
      </w:r>
      <w:r>
        <w:rPr>
          <w:rFonts w:hint="eastAsia"/>
        </w:rPr>
        <w:t>подальших</w:t>
      </w:r>
      <w:r>
        <w:t></w:t>
      </w:r>
      <w:r>
        <w:rPr>
          <w:rFonts w:hint="eastAsia"/>
        </w:rPr>
        <w:t>дослідженнях</w:t>
      </w:r>
      <w:r>
        <w:t></w:t>
      </w:r>
      <w:r>
        <w:rPr>
          <w:rFonts w:hint="eastAsia"/>
        </w:rPr>
        <w:t>подібних</w:t>
      </w:r>
      <w:r>
        <w:t></w:t>
      </w:r>
      <w:r>
        <w:rPr>
          <w:rFonts w:hint="eastAsia"/>
        </w:rPr>
        <w:t>за</w:t>
      </w:r>
      <w:r>
        <w:t></w:t>
      </w:r>
      <w:r>
        <w:rPr>
          <w:rFonts w:hint="eastAsia"/>
        </w:rPr>
        <w:t>своєю</w:t>
      </w:r>
      <w:r>
        <w:t></w:t>
      </w:r>
      <w:r>
        <w:rPr>
          <w:rFonts w:hint="eastAsia"/>
        </w:rPr>
        <w:t>природою</w:t>
      </w:r>
    </w:p>
    <w:p w:rsidR="00077125" w:rsidRDefault="00077125" w:rsidP="00077125">
      <w:r>
        <w:rPr>
          <w:rFonts w:hint="eastAsia"/>
        </w:rPr>
        <w:t>явищ</w:t>
      </w:r>
      <w:r>
        <w:t></w:t>
      </w:r>
      <w:r>
        <w:rPr>
          <w:rFonts w:hint="eastAsia"/>
        </w:rPr>
        <w:t>в</w:t>
      </w:r>
      <w:r>
        <w:t></w:t>
      </w:r>
      <w:r>
        <w:rPr>
          <w:rFonts w:hint="eastAsia"/>
        </w:rPr>
        <w:t>інших</w:t>
      </w:r>
      <w:r>
        <w:t></w:t>
      </w:r>
      <w:r>
        <w:rPr>
          <w:rFonts w:hint="eastAsia"/>
        </w:rPr>
        <w:t>літературах</w:t>
      </w:r>
      <w:r>
        <w:t></w:t>
      </w:r>
      <w:r>
        <w:rPr>
          <w:rFonts w:hint="eastAsia"/>
        </w:rPr>
        <w:t>світу</w:t>
      </w:r>
      <w:r>
        <w:t></w:t>
      </w:r>
      <w:r>
        <w:t></w:t>
      </w:r>
      <w:r>
        <w:rPr>
          <w:rFonts w:hint="eastAsia"/>
        </w:rPr>
        <w:t>зокрема</w:t>
      </w:r>
      <w:r>
        <w:t></w:t>
      </w:r>
      <w:r>
        <w:rPr>
          <w:rFonts w:hint="eastAsia"/>
        </w:rPr>
        <w:t>в</w:t>
      </w:r>
      <w:r>
        <w:t></w:t>
      </w:r>
      <w:r>
        <w:rPr>
          <w:rFonts w:hint="eastAsia"/>
        </w:rPr>
        <w:t>українській</w:t>
      </w:r>
      <w:r>
        <w:t></w:t>
      </w:r>
      <w:r>
        <w:t></w:t>
      </w:r>
      <w:r>
        <w:rPr>
          <w:rFonts w:hint="eastAsia"/>
        </w:rPr>
        <w:t>а</w:t>
      </w:r>
      <w:r>
        <w:t></w:t>
      </w:r>
      <w:r>
        <w:rPr>
          <w:rFonts w:hint="eastAsia"/>
        </w:rPr>
        <w:t>також</w:t>
      </w:r>
      <w:r>
        <w:t></w:t>
      </w:r>
      <w:r>
        <w:rPr>
          <w:rFonts w:hint="eastAsia"/>
        </w:rPr>
        <w:t>у</w:t>
      </w:r>
      <w:r>
        <w:t></w:t>
      </w:r>
      <w:r>
        <w:rPr>
          <w:rFonts w:hint="eastAsia"/>
        </w:rPr>
        <w:t>дослідженнях</w:t>
      </w:r>
      <w:r>
        <w:t></w:t>
      </w:r>
      <w:r>
        <w:rPr>
          <w:rFonts w:hint="eastAsia"/>
        </w:rPr>
        <w:t>з</w:t>
      </w:r>
    </w:p>
    <w:p w:rsidR="00077125" w:rsidRDefault="00077125" w:rsidP="00077125">
      <w:r>
        <w:rPr>
          <w:rFonts w:hint="eastAsia"/>
        </w:rPr>
        <w:t>сходознавства</w:t>
      </w:r>
      <w:r>
        <w:t></w:t>
      </w:r>
      <w:r>
        <w:t></w:t>
      </w:r>
      <w:r>
        <w:rPr>
          <w:rFonts w:hint="eastAsia"/>
        </w:rPr>
        <w:t>ґендерної</w:t>
      </w:r>
      <w:r>
        <w:t></w:t>
      </w:r>
      <w:r>
        <w:rPr>
          <w:rFonts w:hint="eastAsia"/>
        </w:rPr>
        <w:t>лінгвістики</w:t>
      </w:r>
      <w:r>
        <w:t></w:t>
      </w:r>
      <w:r>
        <w:t></w:t>
      </w:r>
      <w:r>
        <w:rPr>
          <w:rFonts w:hint="eastAsia"/>
        </w:rPr>
        <w:t>перекладознавства</w:t>
      </w:r>
      <w:r>
        <w:t></w:t>
      </w:r>
      <w:r>
        <w:t></w:t>
      </w:r>
      <w:r>
        <w:rPr>
          <w:rFonts w:hint="eastAsia"/>
        </w:rPr>
        <w:t>мовознавства</w:t>
      </w:r>
      <w:r>
        <w:t></w:t>
      </w:r>
    </w:p>
    <w:p w:rsidR="00077125" w:rsidRDefault="00077125" w:rsidP="00077125">
      <w:r>
        <w:rPr>
          <w:rFonts w:hint="eastAsia"/>
        </w:rPr>
        <w:t>психолінгвістики</w:t>
      </w:r>
      <w:r>
        <w:t></w:t>
      </w:r>
      <w:r>
        <w:t></w:t>
      </w:r>
      <w:r>
        <w:rPr>
          <w:rFonts w:hint="eastAsia"/>
        </w:rPr>
        <w:t>культурології</w:t>
      </w:r>
      <w:r>
        <w:t></w:t>
      </w:r>
      <w:r>
        <w:t></w:t>
      </w:r>
      <w:r>
        <w:rPr>
          <w:rFonts w:hint="eastAsia"/>
        </w:rPr>
        <w:t>дискурсології</w:t>
      </w:r>
      <w:r>
        <w:t></w:t>
      </w:r>
      <w:r>
        <w:t></w:t>
      </w:r>
      <w:r>
        <w:rPr>
          <w:rFonts w:hint="eastAsia"/>
        </w:rPr>
        <w:t>релігієзнавства</w:t>
      </w:r>
      <w:r>
        <w:t></w:t>
      </w:r>
      <w:r>
        <w:rPr>
          <w:rFonts w:hint="eastAsia"/>
        </w:rPr>
        <w:t>тощо</w:t>
      </w:r>
      <w:r>
        <w:t></w:t>
      </w:r>
    </w:p>
    <w:p w:rsidR="00077125" w:rsidRDefault="00077125" w:rsidP="00077125">
      <w:r>
        <w:rPr>
          <w:rFonts w:hint="eastAsia"/>
        </w:rPr>
        <w:t>Практична</w:t>
      </w:r>
      <w:r>
        <w:t></w:t>
      </w:r>
      <w:r>
        <w:rPr>
          <w:rFonts w:hint="eastAsia"/>
        </w:rPr>
        <w:t>цінність</w:t>
      </w:r>
      <w:r>
        <w:t></w:t>
      </w:r>
      <w:r>
        <w:rPr>
          <w:rFonts w:hint="eastAsia"/>
        </w:rPr>
        <w:t>дослідження</w:t>
      </w:r>
      <w:r>
        <w:t></w:t>
      </w:r>
      <w:r>
        <w:rPr>
          <w:rFonts w:hint="eastAsia"/>
        </w:rPr>
        <w:t>полягає</w:t>
      </w:r>
      <w:r>
        <w:t></w:t>
      </w:r>
      <w:r>
        <w:rPr>
          <w:rFonts w:hint="eastAsia"/>
        </w:rPr>
        <w:t>в</w:t>
      </w:r>
      <w:r>
        <w:t></w:t>
      </w:r>
      <w:r>
        <w:rPr>
          <w:rFonts w:hint="eastAsia"/>
        </w:rPr>
        <w:t>можливості</w:t>
      </w:r>
      <w:r>
        <w:t></w:t>
      </w:r>
      <w:r>
        <w:rPr>
          <w:rFonts w:hint="eastAsia"/>
        </w:rPr>
        <w:t>застосування</w:t>
      </w:r>
    </w:p>
    <w:p w:rsidR="00077125" w:rsidRDefault="00077125" w:rsidP="00077125">
      <w:r>
        <w:rPr>
          <w:rFonts w:hint="eastAsia"/>
        </w:rPr>
        <w:t>матеріалів</w:t>
      </w:r>
      <w:r>
        <w:t></w:t>
      </w:r>
      <w:r>
        <w:rPr>
          <w:rFonts w:hint="eastAsia"/>
        </w:rPr>
        <w:t>та</w:t>
      </w:r>
      <w:r>
        <w:t></w:t>
      </w:r>
      <w:r>
        <w:rPr>
          <w:rFonts w:hint="eastAsia"/>
        </w:rPr>
        <w:t>висновків</w:t>
      </w:r>
      <w:r>
        <w:t></w:t>
      </w:r>
      <w:r>
        <w:rPr>
          <w:rFonts w:hint="eastAsia"/>
        </w:rPr>
        <w:t>роботи</w:t>
      </w:r>
      <w:r>
        <w:t></w:t>
      </w:r>
      <w:r>
        <w:rPr>
          <w:rFonts w:hint="eastAsia"/>
        </w:rPr>
        <w:t>при</w:t>
      </w:r>
      <w:r>
        <w:t></w:t>
      </w:r>
      <w:r>
        <w:rPr>
          <w:rFonts w:hint="eastAsia"/>
        </w:rPr>
        <w:t>розробці</w:t>
      </w:r>
      <w:r>
        <w:t></w:t>
      </w:r>
      <w:r>
        <w:rPr>
          <w:rFonts w:hint="eastAsia"/>
        </w:rPr>
        <w:t>лекційних</w:t>
      </w:r>
      <w:r>
        <w:t></w:t>
      </w:r>
      <w:r>
        <w:rPr>
          <w:rFonts w:hint="eastAsia"/>
        </w:rPr>
        <w:t>курсів</w:t>
      </w:r>
      <w:r>
        <w:t></w:t>
      </w:r>
      <w:r>
        <w:rPr>
          <w:rFonts w:hint="eastAsia"/>
        </w:rPr>
        <w:t>з</w:t>
      </w:r>
      <w:r>
        <w:t></w:t>
      </w:r>
      <w:r>
        <w:rPr>
          <w:rFonts w:hint="eastAsia"/>
        </w:rPr>
        <w:t>історії</w:t>
      </w:r>
      <w:r>
        <w:t></w:t>
      </w:r>
      <w:r>
        <w:rPr>
          <w:rFonts w:hint="eastAsia"/>
        </w:rPr>
        <w:t>перської</w:t>
      </w:r>
    </w:p>
    <w:p w:rsidR="00077125" w:rsidRDefault="00077125" w:rsidP="00077125">
      <w:r>
        <w:rPr>
          <w:rFonts w:hint="eastAsia"/>
        </w:rPr>
        <w:t>літератури</w:t>
      </w:r>
      <w:r>
        <w:t></w:t>
      </w:r>
      <w:r>
        <w:t></w:t>
      </w:r>
      <w:r>
        <w:rPr>
          <w:rFonts w:hint="eastAsia"/>
        </w:rPr>
        <w:t>сучасної</w:t>
      </w:r>
      <w:r>
        <w:t></w:t>
      </w:r>
      <w:r>
        <w:rPr>
          <w:rFonts w:hint="eastAsia"/>
        </w:rPr>
        <w:t>перської</w:t>
      </w:r>
      <w:r>
        <w:t></w:t>
      </w:r>
      <w:r>
        <w:rPr>
          <w:rFonts w:hint="eastAsia"/>
        </w:rPr>
        <w:t>літератури</w:t>
      </w:r>
      <w:r>
        <w:t></w:t>
      </w:r>
      <w:r>
        <w:t></w:t>
      </w:r>
      <w:r>
        <w:rPr>
          <w:rFonts w:hint="eastAsia"/>
        </w:rPr>
        <w:t>спецсемінарів</w:t>
      </w:r>
      <w:r>
        <w:t></w:t>
      </w:r>
      <w:r>
        <w:rPr>
          <w:rFonts w:hint="eastAsia"/>
        </w:rPr>
        <w:t>з</w:t>
      </w:r>
      <w:r>
        <w:t></w:t>
      </w:r>
      <w:r>
        <w:rPr>
          <w:rFonts w:hint="eastAsia"/>
        </w:rPr>
        <w:t>перської</w:t>
      </w:r>
      <w:r>
        <w:t></w:t>
      </w:r>
      <w:r>
        <w:rPr>
          <w:rFonts w:hint="eastAsia"/>
        </w:rPr>
        <w:t>прози</w:t>
      </w:r>
      <w:r>
        <w:t></w:t>
      </w:r>
      <w:r>
        <w:rPr>
          <w:rFonts w:hint="eastAsia"/>
        </w:rPr>
        <w:t>та</w:t>
      </w:r>
    </w:p>
    <w:p w:rsidR="00077125" w:rsidRDefault="00077125" w:rsidP="00077125">
      <w:r>
        <w:rPr>
          <w:rFonts w:hint="eastAsia"/>
        </w:rPr>
        <w:t>перської</w:t>
      </w:r>
      <w:r>
        <w:t></w:t>
      </w:r>
      <w:r>
        <w:rPr>
          <w:rFonts w:hint="eastAsia"/>
        </w:rPr>
        <w:t>жіночої</w:t>
      </w:r>
      <w:r>
        <w:t></w:t>
      </w:r>
      <w:r>
        <w:rPr>
          <w:rFonts w:hint="eastAsia"/>
        </w:rPr>
        <w:t>літератури</w:t>
      </w:r>
      <w:r>
        <w:t></w:t>
      </w:r>
      <w:r>
        <w:t></w:t>
      </w:r>
      <w:r>
        <w:rPr>
          <w:rFonts w:hint="eastAsia"/>
        </w:rPr>
        <w:t>при</w:t>
      </w:r>
      <w:r>
        <w:t></w:t>
      </w:r>
      <w:r>
        <w:rPr>
          <w:rFonts w:hint="eastAsia"/>
        </w:rPr>
        <w:t>підготовці</w:t>
      </w:r>
      <w:r>
        <w:t></w:t>
      </w:r>
      <w:r>
        <w:rPr>
          <w:rFonts w:hint="eastAsia"/>
        </w:rPr>
        <w:t>підручників</w:t>
      </w:r>
      <w:r>
        <w:t></w:t>
      </w:r>
      <w:r>
        <w:rPr>
          <w:rFonts w:hint="eastAsia"/>
        </w:rPr>
        <w:t>та</w:t>
      </w:r>
      <w:r>
        <w:t></w:t>
      </w:r>
      <w:r>
        <w:rPr>
          <w:rFonts w:hint="eastAsia"/>
        </w:rPr>
        <w:t>посібників</w:t>
      </w:r>
      <w:r>
        <w:t></w:t>
      </w:r>
      <w:r>
        <w:rPr>
          <w:rFonts w:hint="eastAsia"/>
        </w:rPr>
        <w:t>з</w:t>
      </w:r>
      <w:r>
        <w:t></w:t>
      </w:r>
      <w:r>
        <w:rPr>
          <w:rFonts w:hint="eastAsia"/>
        </w:rPr>
        <w:t>новітнього</w:t>
      </w:r>
    </w:p>
    <w:p w:rsidR="00077125" w:rsidRDefault="00077125" w:rsidP="00077125">
      <w:r>
        <w:rPr>
          <w:rFonts w:hint="eastAsia"/>
        </w:rPr>
        <w:t>періоду</w:t>
      </w:r>
      <w:r>
        <w:t></w:t>
      </w:r>
      <w:r>
        <w:rPr>
          <w:rFonts w:hint="eastAsia"/>
        </w:rPr>
        <w:t>історії</w:t>
      </w:r>
      <w:r>
        <w:t></w:t>
      </w:r>
      <w:r>
        <w:rPr>
          <w:rFonts w:hint="eastAsia"/>
        </w:rPr>
        <w:t>перської</w:t>
      </w:r>
      <w:r>
        <w:t></w:t>
      </w:r>
      <w:r>
        <w:rPr>
          <w:rFonts w:hint="eastAsia"/>
        </w:rPr>
        <w:t>літератури</w:t>
      </w:r>
      <w:r>
        <w:t></w:t>
      </w:r>
      <w:r>
        <w:t></w:t>
      </w:r>
      <w:r>
        <w:rPr>
          <w:rFonts w:hint="eastAsia"/>
        </w:rPr>
        <w:t>а</w:t>
      </w:r>
      <w:r>
        <w:t></w:t>
      </w:r>
      <w:r>
        <w:rPr>
          <w:rFonts w:hint="eastAsia"/>
        </w:rPr>
        <w:t>також</w:t>
      </w:r>
      <w:r>
        <w:t></w:t>
      </w:r>
      <w:r>
        <w:rPr>
          <w:rFonts w:hint="eastAsia"/>
        </w:rPr>
        <w:t>зібраний</w:t>
      </w:r>
      <w:r>
        <w:t></w:t>
      </w:r>
      <w:r>
        <w:rPr>
          <w:rFonts w:hint="eastAsia"/>
        </w:rPr>
        <w:t>матеріал</w:t>
      </w:r>
      <w:r>
        <w:t></w:t>
      </w:r>
      <w:r>
        <w:rPr>
          <w:rFonts w:hint="eastAsia"/>
        </w:rPr>
        <w:t>може</w:t>
      </w:r>
      <w:r>
        <w:t></w:t>
      </w:r>
      <w:r>
        <w:rPr>
          <w:rFonts w:hint="eastAsia"/>
        </w:rPr>
        <w:t>слугувати</w:t>
      </w:r>
    </w:p>
    <w:p w:rsidR="00077125" w:rsidRDefault="00077125" w:rsidP="00077125">
      <w:r>
        <w:rPr>
          <w:rFonts w:hint="eastAsia"/>
        </w:rPr>
        <w:t>джерелознавчою</w:t>
      </w:r>
      <w:r>
        <w:t></w:t>
      </w:r>
      <w:r>
        <w:rPr>
          <w:rFonts w:hint="eastAsia"/>
        </w:rPr>
        <w:t>та</w:t>
      </w:r>
      <w:r>
        <w:t></w:t>
      </w:r>
      <w:r>
        <w:rPr>
          <w:rFonts w:hint="eastAsia"/>
        </w:rPr>
        <w:t>доказовою</w:t>
      </w:r>
      <w:r>
        <w:t></w:t>
      </w:r>
      <w:r>
        <w:rPr>
          <w:rFonts w:hint="eastAsia"/>
        </w:rPr>
        <w:t>базою</w:t>
      </w:r>
      <w:r>
        <w:t></w:t>
      </w:r>
      <w:r>
        <w:rPr>
          <w:rFonts w:hint="eastAsia"/>
        </w:rPr>
        <w:t>для</w:t>
      </w:r>
      <w:r>
        <w:t></w:t>
      </w:r>
      <w:r>
        <w:rPr>
          <w:rFonts w:hint="eastAsia"/>
        </w:rPr>
        <w:t>фахівців</w:t>
      </w:r>
      <w:r>
        <w:t></w:t>
      </w:r>
      <w:r>
        <w:rPr>
          <w:rFonts w:hint="eastAsia"/>
        </w:rPr>
        <w:t>з</w:t>
      </w:r>
      <w:r>
        <w:t></w:t>
      </w:r>
      <w:r>
        <w:rPr>
          <w:rFonts w:hint="eastAsia"/>
        </w:rPr>
        <w:t>гендерних</w:t>
      </w:r>
      <w:r>
        <w:t></w:t>
      </w:r>
      <w:r>
        <w:rPr>
          <w:rFonts w:hint="eastAsia"/>
        </w:rPr>
        <w:t>проблем</w:t>
      </w:r>
      <w:r>
        <w:t></w:t>
      </w:r>
    </w:p>
    <w:p w:rsidR="00077125" w:rsidRDefault="00077125" w:rsidP="00077125">
      <w:r>
        <w:rPr>
          <w:rFonts w:hint="eastAsia"/>
        </w:rPr>
        <w:t>Особистий</w:t>
      </w:r>
      <w:r>
        <w:t></w:t>
      </w:r>
      <w:r>
        <w:rPr>
          <w:rFonts w:hint="eastAsia"/>
        </w:rPr>
        <w:t>внесок</w:t>
      </w:r>
      <w:r>
        <w:t></w:t>
      </w:r>
      <w:r>
        <w:rPr>
          <w:rFonts w:hint="eastAsia"/>
        </w:rPr>
        <w:t>здобувача</w:t>
      </w:r>
      <w:r>
        <w:t></w:t>
      </w:r>
      <w:r>
        <w:t></w:t>
      </w:r>
      <w:r>
        <w:rPr>
          <w:rFonts w:hint="eastAsia"/>
        </w:rPr>
        <w:t>Дисертація</w:t>
      </w:r>
      <w:r>
        <w:t></w:t>
      </w:r>
      <w:r>
        <w:rPr>
          <w:rFonts w:hint="eastAsia"/>
        </w:rPr>
        <w:t>є</w:t>
      </w:r>
      <w:r>
        <w:t></w:t>
      </w:r>
      <w:r>
        <w:rPr>
          <w:rFonts w:hint="eastAsia"/>
        </w:rPr>
        <w:t>самостійною</w:t>
      </w:r>
      <w:r>
        <w:t></w:t>
      </w:r>
      <w:r>
        <w:rPr>
          <w:rFonts w:hint="eastAsia"/>
        </w:rPr>
        <w:t>науковою</w:t>
      </w:r>
    </w:p>
    <w:p w:rsidR="00077125" w:rsidRDefault="00077125" w:rsidP="00077125">
      <w:r>
        <w:rPr>
          <w:rFonts w:hint="eastAsia"/>
        </w:rPr>
        <w:t>працею</w:t>
      </w:r>
      <w:r>
        <w:t></w:t>
      </w:r>
      <w:r>
        <w:t></w:t>
      </w:r>
      <w:r>
        <w:rPr>
          <w:rFonts w:hint="eastAsia"/>
        </w:rPr>
        <w:t>в</w:t>
      </w:r>
      <w:r>
        <w:t></w:t>
      </w:r>
      <w:r>
        <w:rPr>
          <w:rFonts w:hint="eastAsia"/>
        </w:rPr>
        <w:t>якій</w:t>
      </w:r>
      <w:r>
        <w:t></w:t>
      </w:r>
      <w:r>
        <w:rPr>
          <w:rFonts w:hint="eastAsia"/>
        </w:rPr>
        <w:t>висвітлені</w:t>
      </w:r>
      <w:r>
        <w:t></w:t>
      </w:r>
      <w:r>
        <w:rPr>
          <w:rFonts w:hint="eastAsia"/>
        </w:rPr>
        <w:t>власні</w:t>
      </w:r>
      <w:r>
        <w:t></w:t>
      </w:r>
      <w:r>
        <w:rPr>
          <w:rFonts w:hint="eastAsia"/>
        </w:rPr>
        <w:t>ідеї</w:t>
      </w:r>
      <w:r>
        <w:t></w:t>
      </w:r>
      <w:r>
        <w:rPr>
          <w:rFonts w:hint="eastAsia"/>
        </w:rPr>
        <w:t>та</w:t>
      </w:r>
      <w:r>
        <w:t></w:t>
      </w:r>
      <w:r>
        <w:rPr>
          <w:rFonts w:hint="eastAsia"/>
        </w:rPr>
        <w:t>дослідження</w:t>
      </w:r>
      <w:r>
        <w:t></w:t>
      </w:r>
      <w:r>
        <w:rPr>
          <w:rFonts w:hint="eastAsia"/>
        </w:rPr>
        <w:t>автора</w:t>
      </w:r>
      <w:r>
        <w:t></w:t>
      </w:r>
      <w:r>
        <w:t></w:t>
      </w:r>
      <w:r>
        <w:rPr>
          <w:rFonts w:hint="eastAsia"/>
        </w:rPr>
        <w:t>що</w:t>
      </w:r>
      <w:r>
        <w:t></w:t>
      </w:r>
      <w:r>
        <w:rPr>
          <w:rFonts w:hint="eastAsia"/>
        </w:rPr>
        <w:t>дозволили</w:t>
      </w:r>
    </w:p>
    <w:p w:rsidR="00077125" w:rsidRDefault="00077125" w:rsidP="00077125">
      <w:r>
        <w:rPr>
          <w:rFonts w:hint="eastAsia"/>
        </w:rPr>
        <w:t>вирішити</w:t>
      </w:r>
      <w:r>
        <w:t></w:t>
      </w:r>
      <w:r>
        <w:rPr>
          <w:rFonts w:hint="eastAsia"/>
        </w:rPr>
        <w:t>поставлені</w:t>
      </w:r>
      <w:r>
        <w:t></w:t>
      </w:r>
      <w:r>
        <w:rPr>
          <w:rFonts w:hint="eastAsia"/>
        </w:rPr>
        <w:t>завдання</w:t>
      </w:r>
      <w:r>
        <w:t></w:t>
      </w:r>
      <w:r>
        <w:t></w:t>
      </w:r>
      <w:r>
        <w:rPr>
          <w:rFonts w:hint="eastAsia"/>
        </w:rPr>
        <w:t>Робота</w:t>
      </w:r>
      <w:r>
        <w:t></w:t>
      </w:r>
      <w:r>
        <w:rPr>
          <w:rFonts w:hint="eastAsia"/>
        </w:rPr>
        <w:t>містить</w:t>
      </w:r>
      <w:r>
        <w:t></w:t>
      </w:r>
      <w:r>
        <w:rPr>
          <w:rFonts w:hint="eastAsia"/>
        </w:rPr>
        <w:t>теоретичні</w:t>
      </w:r>
      <w:r>
        <w:t></w:t>
      </w:r>
      <w:r>
        <w:rPr>
          <w:rFonts w:hint="eastAsia"/>
        </w:rPr>
        <w:t>та</w:t>
      </w:r>
      <w:r>
        <w:t></w:t>
      </w:r>
      <w:r>
        <w:rPr>
          <w:rFonts w:hint="eastAsia"/>
        </w:rPr>
        <w:t>методичні</w:t>
      </w:r>
      <w:r>
        <w:t></w:t>
      </w:r>
      <w:r>
        <w:rPr>
          <w:rFonts w:hint="eastAsia"/>
        </w:rPr>
        <w:t>положення</w:t>
      </w:r>
    </w:p>
    <w:p w:rsidR="00077125" w:rsidRDefault="00077125" w:rsidP="00077125">
      <w:r>
        <w:rPr>
          <w:rFonts w:hint="eastAsia"/>
        </w:rPr>
        <w:t>і</w:t>
      </w:r>
      <w:r>
        <w:t></w:t>
      </w:r>
      <w:r>
        <w:rPr>
          <w:rFonts w:hint="eastAsia"/>
        </w:rPr>
        <w:t>висновки</w:t>
      </w:r>
      <w:r>
        <w:t></w:t>
      </w:r>
      <w:r>
        <w:t></w:t>
      </w:r>
      <w:r>
        <w:rPr>
          <w:rFonts w:hint="eastAsia"/>
        </w:rPr>
        <w:t>сформульовані</w:t>
      </w:r>
      <w:r>
        <w:t></w:t>
      </w:r>
      <w:r>
        <w:rPr>
          <w:rFonts w:hint="eastAsia"/>
        </w:rPr>
        <w:t>дисертантом</w:t>
      </w:r>
      <w:r>
        <w:t></w:t>
      </w:r>
      <w:r>
        <w:rPr>
          <w:rFonts w:hint="eastAsia"/>
        </w:rPr>
        <w:t>особисто</w:t>
      </w:r>
      <w:r>
        <w:t></w:t>
      </w:r>
      <w:r>
        <w:t></w:t>
      </w:r>
      <w:r>
        <w:rPr>
          <w:rFonts w:hint="eastAsia"/>
        </w:rPr>
        <w:t>Використані</w:t>
      </w:r>
      <w:r>
        <w:t></w:t>
      </w:r>
      <w:r>
        <w:rPr>
          <w:rFonts w:hint="eastAsia"/>
        </w:rPr>
        <w:t>в</w:t>
      </w:r>
      <w:r>
        <w:t></w:t>
      </w:r>
      <w:r>
        <w:rPr>
          <w:rFonts w:hint="eastAsia"/>
        </w:rPr>
        <w:t>дисертації</w:t>
      </w:r>
      <w:r>
        <w:t></w:t>
      </w:r>
      <w:r>
        <w:rPr>
          <w:rFonts w:hint="eastAsia"/>
        </w:rPr>
        <w:t>ідеї</w:t>
      </w:r>
      <w:r>
        <w:t></w:t>
      </w:r>
    </w:p>
    <w:p w:rsidR="00077125" w:rsidRDefault="00077125" w:rsidP="00077125">
      <w:r>
        <w:rPr>
          <w:rFonts w:hint="eastAsia"/>
        </w:rPr>
        <w:t>положення</w:t>
      </w:r>
      <w:r>
        <w:t></w:t>
      </w:r>
      <w:r>
        <w:rPr>
          <w:rFonts w:hint="eastAsia"/>
        </w:rPr>
        <w:t>чи</w:t>
      </w:r>
      <w:r>
        <w:t></w:t>
      </w:r>
      <w:r>
        <w:rPr>
          <w:rFonts w:hint="eastAsia"/>
        </w:rPr>
        <w:t>гіпотези</w:t>
      </w:r>
      <w:r>
        <w:t></w:t>
      </w:r>
      <w:r>
        <w:rPr>
          <w:rFonts w:hint="eastAsia"/>
        </w:rPr>
        <w:t>інших</w:t>
      </w:r>
      <w:r>
        <w:t></w:t>
      </w:r>
      <w:r>
        <w:rPr>
          <w:rFonts w:hint="eastAsia"/>
        </w:rPr>
        <w:t>авторів</w:t>
      </w:r>
      <w:r>
        <w:t></w:t>
      </w:r>
      <w:r>
        <w:rPr>
          <w:rFonts w:hint="eastAsia"/>
        </w:rPr>
        <w:t>мають</w:t>
      </w:r>
      <w:r>
        <w:t></w:t>
      </w:r>
      <w:r>
        <w:rPr>
          <w:rFonts w:hint="eastAsia"/>
        </w:rPr>
        <w:t>відповідні</w:t>
      </w:r>
      <w:r>
        <w:t></w:t>
      </w:r>
      <w:r>
        <w:rPr>
          <w:rFonts w:hint="eastAsia"/>
        </w:rPr>
        <w:t>посилання</w:t>
      </w:r>
      <w:r>
        <w:t></w:t>
      </w:r>
      <w:r>
        <w:rPr>
          <w:rFonts w:hint="eastAsia"/>
        </w:rPr>
        <w:t>і</w:t>
      </w:r>
      <w:r>
        <w:t></w:t>
      </w:r>
      <w:r>
        <w:rPr>
          <w:rFonts w:hint="eastAsia"/>
        </w:rPr>
        <w:t>використані</w:t>
      </w:r>
    </w:p>
    <w:p w:rsidR="00077125" w:rsidRDefault="00077125" w:rsidP="00077125">
      <w:r>
        <w:rPr>
          <w:rFonts w:hint="eastAsia"/>
        </w:rPr>
        <w:t>лише</w:t>
      </w:r>
      <w:r>
        <w:t></w:t>
      </w:r>
      <w:r>
        <w:rPr>
          <w:rFonts w:hint="eastAsia"/>
        </w:rPr>
        <w:t>для</w:t>
      </w:r>
      <w:r>
        <w:t></w:t>
      </w:r>
      <w:r>
        <w:rPr>
          <w:rFonts w:hint="eastAsia"/>
        </w:rPr>
        <w:t>підкріплення</w:t>
      </w:r>
      <w:r>
        <w:t></w:t>
      </w:r>
      <w:r>
        <w:rPr>
          <w:rFonts w:hint="eastAsia"/>
        </w:rPr>
        <w:t>ідей</w:t>
      </w:r>
      <w:r>
        <w:t></w:t>
      </w:r>
      <w:r>
        <w:rPr>
          <w:rFonts w:hint="eastAsia"/>
        </w:rPr>
        <w:t>здобувача</w:t>
      </w:r>
      <w:r>
        <w:t></w:t>
      </w:r>
    </w:p>
    <w:p w:rsidR="00077125" w:rsidRDefault="00077125" w:rsidP="00077125">
      <w:r>
        <w:rPr>
          <w:rFonts w:hint="eastAsia"/>
        </w:rPr>
        <w:t>Апробація</w:t>
      </w:r>
      <w:r>
        <w:t></w:t>
      </w:r>
      <w:r>
        <w:rPr>
          <w:rFonts w:hint="eastAsia"/>
        </w:rPr>
        <w:t>результатів</w:t>
      </w:r>
      <w:r>
        <w:t></w:t>
      </w:r>
      <w:r>
        <w:rPr>
          <w:rFonts w:hint="eastAsia"/>
        </w:rPr>
        <w:t>дослідження</w:t>
      </w:r>
      <w:r>
        <w:t></w:t>
      </w:r>
      <w:r>
        <w:t></w:t>
      </w:r>
      <w:r>
        <w:rPr>
          <w:rFonts w:hint="eastAsia"/>
        </w:rPr>
        <w:t>Результати</w:t>
      </w:r>
      <w:r>
        <w:t></w:t>
      </w:r>
      <w:r>
        <w:rPr>
          <w:rFonts w:hint="eastAsia"/>
        </w:rPr>
        <w:t>досліджень</w:t>
      </w:r>
    </w:p>
    <w:p w:rsidR="00077125" w:rsidRDefault="00077125" w:rsidP="00077125">
      <w:r>
        <w:rPr>
          <w:rFonts w:hint="eastAsia"/>
        </w:rPr>
        <w:t>обговорювалися</w:t>
      </w:r>
      <w:r>
        <w:t></w:t>
      </w:r>
      <w:r>
        <w:rPr>
          <w:rFonts w:hint="eastAsia"/>
        </w:rPr>
        <w:t>на</w:t>
      </w:r>
      <w:r>
        <w:t></w:t>
      </w:r>
      <w:r>
        <w:rPr>
          <w:rFonts w:hint="eastAsia"/>
        </w:rPr>
        <w:t>шести</w:t>
      </w:r>
      <w:r>
        <w:t></w:t>
      </w:r>
      <w:r>
        <w:rPr>
          <w:rFonts w:hint="eastAsia"/>
        </w:rPr>
        <w:t>Міжнародних</w:t>
      </w:r>
      <w:r>
        <w:t></w:t>
      </w:r>
      <w:r>
        <w:rPr>
          <w:rFonts w:hint="eastAsia"/>
        </w:rPr>
        <w:t>наукових</w:t>
      </w:r>
      <w:r>
        <w:t></w:t>
      </w:r>
      <w:r>
        <w:t></w:t>
      </w:r>
      <w:r>
        <w:rPr>
          <w:rFonts w:hint="eastAsia"/>
        </w:rPr>
        <w:t>науково</w:t>
      </w:r>
      <w:r>
        <w:t></w:t>
      </w:r>
      <w:r>
        <w:rPr>
          <w:rFonts w:hint="eastAsia"/>
        </w:rPr>
        <w:t>практичних</w:t>
      </w:r>
    </w:p>
    <w:p w:rsidR="00077125" w:rsidRDefault="00077125" w:rsidP="00077125">
      <w:r>
        <w:rPr>
          <w:rFonts w:hint="eastAsia"/>
        </w:rPr>
        <w:t>конференціях</w:t>
      </w:r>
      <w:r>
        <w:t></w:t>
      </w:r>
      <w:r>
        <w:rPr>
          <w:rFonts w:hint="eastAsia"/>
        </w:rPr>
        <w:t>та</w:t>
      </w:r>
      <w:r>
        <w:t></w:t>
      </w:r>
      <w:r>
        <w:rPr>
          <w:rFonts w:hint="eastAsia"/>
        </w:rPr>
        <w:t>читаннях</w:t>
      </w:r>
      <w:r>
        <w:t></w:t>
      </w:r>
      <w:r>
        <w:t></w:t>
      </w:r>
      <w:r>
        <w:rPr>
          <w:rFonts w:hint="eastAsia"/>
        </w:rPr>
        <w:t>серед</w:t>
      </w:r>
      <w:r>
        <w:t></w:t>
      </w:r>
      <w:r>
        <w:rPr>
          <w:rFonts w:hint="eastAsia"/>
        </w:rPr>
        <w:t>яких</w:t>
      </w:r>
      <w:r>
        <w:t></w:t>
      </w:r>
      <w:r>
        <w:t></w:t>
      </w:r>
      <w:r>
        <w:rPr>
          <w:rFonts w:hint="eastAsia"/>
        </w:rPr>
        <w:t>ХІІ</w:t>
      </w:r>
      <w:r>
        <w:t></w:t>
      </w:r>
      <w:r>
        <w:rPr>
          <w:rFonts w:hint="eastAsia"/>
        </w:rPr>
        <w:t>Міжнародні</w:t>
      </w:r>
      <w:r>
        <w:t></w:t>
      </w:r>
      <w:r>
        <w:rPr>
          <w:rFonts w:hint="eastAsia"/>
        </w:rPr>
        <w:t>славістичні</w:t>
      </w:r>
      <w:r>
        <w:t></w:t>
      </w:r>
      <w:r>
        <w:rPr>
          <w:rFonts w:hint="eastAsia"/>
        </w:rPr>
        <w:t>читання</w:t>
      </w:r>
      <w:r>
        <w:t></w:t>
      </w:r>
    </w:p>
    <w:p w:rsidR="00077125" w:rsidRDefault="00077125" w:rsidP="00077125">
      <w:r>
        <w:rPr>
          <w:rFonts w:hint="eastAsia"/>
        </w:rPr>
        <w:t>присвячені</w:t>
      </w:r>
      <w:r>
        <w:t></w:t>
      </w:r>
      <w:r>
        <w:rPr>
          <w:rFonts w:hint="eastAsia"/>
        </w:rPr>
        <w:t>пам’яті</w:t>
      </w:r>
      <w:r>
        <w:t></w:t>
      </w:r>
      <w:r>
        <w:rPr>
          <w:rFonts w:hint="eastAsia"/>
        </w:rPr>
        <w:t>академіка</w:t>
      </w:r>
      <w:r>
        <w:t></w:t>
      </w:r>
      <w:r>
        <w:rPr>
          <w:rFonts w:hint="eastAsia"/>
        </w:rPr>
        <w:t>Л</w:t>
      </w:r>
      <w:r>
        <w:t></w:t>
      </w:r>
      <w:r>
        <w:t></w:t>
      </w:r>
      <w:r>
        <w:rPr>
          <w:rFonts w:hint="eastAsia"/>
        </w:rPr>
        <w:t>А</w:t>
      </w:r>
      <w:r>
        <w:t></w:t>
      </w:r>
      <w:r>
        <w:t></w:t>
      </w:r>
      <w:r>
        <w:rPr>
          <w:rFonts w:hint="eastAsia"/>
        </w:rPr>
        <w:t>Булаховського</w:t>
      </w:r>
      <w:r>
        <w:t></w:t>
      </w:r>
      <w:r>
        <w:t></w:t>
      </w:r>
      <w:r>
        <w:rPr>
          <w:rFonts w:hint="eastAsia"/>
        </w:rPr>
        <w:t>м</w:t>
      </w:r>
      <w:r>
        <w:t></w:t>
      </w:r>
      <w:r>
        <w:t></w:t>
      </w:r>
      <w:r>
        <w:rPr>
          <w:rFonts w:hint="eastAsia"/>
        </w:rPr>
        <w:t>Київ</w:t>
      </w:r>
      <w:r>
        <w:t></w:t>
      </w:r>
      <w:r>
        <w:t></w:t>
      </w:r>
      <w:r>
        <w:t></w:t>
      </w:r>
      <w:r>
        <w:t></w:t>
      </w:r>
      <w:r>
        <w:t></w:t>
      </w:r>
      <w:r>
        <w:rPr>
          <w:rFonts w:hint="eastAsia"/>
        </w:rPr>
        <w:t>квітня</w:t>
      </w:r>
      <w:r>
        <w:t></w:t>
      </w:r>
      <w:r>
        <w:t></w:t>
      </w:r>
      <w:r>
        <w:t></w:t>
      </w:r>
      <w:r>
        <w:t></w:t>
      </w:r>
      <w:r>
        <w:t></w:t>
      </w:r>
      <w:r>
        <w:t></w:t>
      </w:r>
      <w:r>
        <w:rPr>
          <w:rFonts w:hint="eastAsia"/>
        </w:rPr>
        <w:t>р</w:t>
      </w:r>
      <w:r>
        <w:t></w:t>
      </w:r>
      <w:r>
        <w:t></w:t>
      </w:r>
      <w:r>
        <w:t></w:t>
      </w:r>
    </w:p>
    <w:p w:rsidR="00077125" w:rsidRDefault="00077125" w:rsidP="00077125">
      <w:r>
        <w:rPr>
          <w:rFonts w:hint="eastAsia"/>
        </w:rPr>
        <w:t>ХХІ</w:t>
      </w:r>
      <w:r>
        <w:t></w:t>
      </w:r>
      <w:r>
        <w:rPr>
          <w:rFonts w:hint="eastAsia"/>
        </w:rPr>
        <w:t>Міжнародна</w:t>
      </w:r>
      <w:r>
        <w:t></w:t>
      </w:r>
      <w:r>
        <w:rPr>
          <w:rFonts w:hint="eastAsia"/>
        </w:rPr>
        <w:t>наукова</w:t>
      </w:r>
      <w:r>
        <w:t></w:t>
      </w:r>
      <w:r>
        <w:rPr>
          <w:rFonts w:hint="eastAsia"/>
        </w:rPr>
        <w:t>конференція</w:t>
      </w:r>
      <w:r>
        <w:t></w:t>
      </w:r>
      <w:r>
        <w:rPr>
          <w:rFonts w:hint="eastAsia"/>
        </w:rPr>
        <w:t>ім</w:t>
      </w:r>
      <w:r>
        <w:t></w:t>
      </w:r>
      <w:r>
        <w:t></w:t>
      </w:r>
      <w:r>
        <w:rPr>
          <w:rFonts w:hint="eastAsia"/>
        </w:rPr>
        <w:t>проф</w:t>
      </w:r>
      <w:r>
        <w:t></w:t>
      </w:r>
      <w:r>
        <w:t></w:t>
      </w:r>
      <w:r>
        <w:rPr>
          <w:rFonts w:hint="eastAsia"/>
        </w:rPr>
        <w:t>Сергія</w:t>
      </w:r>
      <w:r>
        <w:t></w:t>
      </w:r>
      <w:r>
        <w:rPr>
          <w:rFonts w:hint="eastAsia"/>
        </w:rPr>
        <w:t>Бураго</w:t>
      </w:r>
      <w:r>
        <w:t></w:t>
      </w:r>
      <w:r>
        <w:t></w:t>
      </w:r>
      <w:r>
        <w:rPr>
          <w:rFonts w:hint="eastAsia"/>
        </w:rPr>
        <w:t>м</w:t>
      </w:r>
      <w:r>
        <w:t></w:t>
      </w:r>
      <w:r>
        <w:t></w:t>
      </w:r>
      <w:r>
        <w:rPr>
          <w:rFonts w:hint="eastAsia"/>
        </w:rPr>
        <w:t>Київ</w:t>
      </w:r>
      <w:r>
        <w:t></w:t>
      </w:r>
      <w:r>
        <w:t></w:t>
      </w:r>
      <w:r>
        <w:t></w:t>
      </w:r>
      <w:r>
        <w:t></w:t>
      </w:r>
      <w:r>
        <w:rPr>
          <w:rFonts w:hint="eastAsia"/>
        </w:rPr>
        <w:t>–</w:t>
      </w:r>
    </w:p>
    <w:p w:rsidR="00077125" w:rsidRDefault="00077125" w:rsidP="00077125">
      <w:r>
        <w:t></w:t>
      </w:r>
      <w:r>
        <w:t></w:t>
      </w:r>
      <w:r>
        <w:t></w:t>
      </w:r>
      <w:r>
        <w:rPr>
          <w:rFonts w:hint="eastAsia"/>
        </w:rPr>
        <w:t>вересня</w:t>
      </w:r>
      <w:r>
        <w:t></w:t>
      </w:r>
      <w:r>
        <w:t></w:t>
      </w:r>
      <w:r>
        <w:t></w:t>
      </w:r>
      <w:r>
        <w:t></w:t>
      </w:r>
      <w:r>
        <w:t></w:t>
      </w:r>
      <w:r>
        <w:t></w:t>
      </w:r>
      <w:r>
        <w:rPr>
          <w:rFonts w:hint="eastAsia"/>
        </w:rPr>
        <w:t>р</w:t>
      </w:r>
      <w:r>
        <w:t></w:t>
      </w:r>
      <w:r>
        <w:t></w:t>
      </w:r>
      <w:r>
        <w:t></w:t>
      </w:r>
      <w:r>
        <w:t></w:t>
      </w:r>
      <w:r>
        <w:rPr>
          <w:rFonts w:hint="eastAsia"/>
        </w:rPr>
        <w:t>Міжнародна</w:t>
      </w:r>
      <w:r>
        <w:t></w:t>
      </w:r>
      <w:r>
        <w:rPr>
          <w:rFonts w:hint="eastAsia"/>
        </w:rPr>
        <w:t>наукова</w:t>
      </w:r>
      <w:r>
        <w:t></w:t>
      </w:r>
      <w:r>
        <w:rPr>
          <w:rFonts w:hint="eastAsia"/>
        </w:rPr>
        <w:t>конференція</w:t>
      </w:r>
      <w:r>
        <w:t></w:t>
      </w:r>
      <w:r>
        <w:t></w:t>
      </w:r>
      <w:r>
        <w:rPr>
          <w:rFonts w:hint="eastAsia"/>
        </w:rPr>
        <w:t>Мови</w:t>
      </w:r>
      <w:r>
        <w:t></w:t>
      </w:r>
      <w:r>
        <w:rPr>
          <w:rFonts w:hint="eastAsia"/>
        </w:rPr>
        <w:t>та</w:t>
      </w:r>
      <w:r>
        <w:t></w:t>
      </w:r>
      <w:r>
        <w:rPr>
          <w:rFonts w:hint="eastAsia"/>
        </w:rPr>
        <w:t>літератури</w:t>
      </w:r>
      <w:r>
        <w:t></w:t>
      </w:r>
      <w:r>
        <w:rPr>
          <w:rFonts w:hint="eastAsia"/>
        </w:rPr>
        <w:t>в</w:t>
      </w:r>
    </w:p>
    <w:p w:rsidR="00077125" w:rsidRDefault="00077125" w:rsidP="00077125">
      <w:r>
        <w:rPr>
          <w:rFonts w:hint="eastAsia"/>
        </w:rPr>
        <w:t>глобалізованому</w:t>
      </w:r>
      <w:r>
        <w:t></w:t>
      </w:r>
      <w:r>
        <w:rPr>
          <w:rFonts w:hint="eastAsia"/>
        </w:rPr>
        <w:t>світі</w:t>
      </w:r>
      <w:r>
        <w:t></w:t>
      </w:r>
      <w:r>
        <w:t></w:t>
      </w:r>
      <w:r>
        <w:rPr>
          <w:rFonts w:hint="eastAsia"/>
        </w:rPr>
        <w:t>взаємодія</w:t>
      </w:r>
      <w:r>
        <w:t></w:t>
      </w:r>
      <w:r>
        <w:rPr>
          <w:rFonts w:hint="eastAsia"/>
        </w:rPr>
        <w:t>та</w:t>
      </w:r>
      <w:r>
        <w:t></w:t>
      </w:r>
      <w:r>
        <w:rPr>
          <w:rFonts w:hint="eastAsia"/>
        </w:rPr>
        <w:t>самобутність</w:t>
      </w:r>
      <w:r>
        <w:t></w:t>
      </w:r>
      <w:r>
        <w:t></w:t>
      </w:r>
      <w:r>
        <w:t></w:t>
      </w:r>
      <w:r>
        <w:rPr>
          <w:rFonts w:hint="eastAsia"/>
        </w:rPr>
        <w:t>м</w:t>
      </w:r>
      <w:r>
        <w:t></w:t>
      </w:r>
      <w:r>
        <w:t></w:t>
      </w:r>
      <w:r>
        <w:rPr>
          <w:rFonts w:hint="eastAsia"/>
        </w:rPr>
        <w:t>Київ</w:t>
      </w:r>
      <w:r>
        <w:t></w:t>
      </w:r>
      <w:r>
        <w:t></w:t>
      </w:r>
      <w:r>
        <w:t></w:t>
      </w:r>
      <w:r>
        <w:t></w:t>
      </w:r>
      <w:r>
        <w:t></w:t>
      </w:r>
      <w:r>
        <w:rPr>
          <w:rFonts w:hint="eastAsia"/>
        </w:rPr>
        <w:t>жовтня</w:t>
      </w:r>
      <w:r>
        <w:t></w:t>
      </w:r>
      <w:r>
        <w:t></w:t>
      </w:r>
      <w:r>
        <w:t></w:t>
      </w:r>
      <w:r>
        <w:t></w:t>
      </w:r>
      <w:r>
        <w:t></w:t>
      </w:r>
      <w:r>
        <w:t></w:t>
      </w:r>
      <w:r>
        <w:rPr>
          <w:rFonts w:hint="eastAsia"/>
        </w:rPr>
        <w:t>р</w:t>
      </w:r>
      <w:r>
        <w:t></w:t>
      </w:r>
      <w:r>
        <w:t></w:t>
      </w:r>
      <w:r>
        <w:t></w:t>
      </w:r>
      <w:r>
        <w:t></w:t>
      </w:r>
    </w:p>
    <w:p w:rsidR="00077125" w:rsidRDefault="00077125" w:rsidP="00077125">
      <w:r>
        <w:t></w:t>
      </w:r>
      <w:r>
        <w:t></w:t>
      </w:r>
    </w:p>
    <w:p w:rsidR="00077125" w:rsidRDefault="00077125" w:rsidP="00077125">
      <w:r>
        <w:rPr>
          <w:rFonts w:hint="eastAsia"/>
        </w:rPr>
        <w:t>ХІІ</w:t>
      </w:r>
      <w:r>
        <w:t></w:t>
      </w:r>
      <w:r>
        <w:rPr>
          <w:rFonts w:hint="eastAsia"/>
        </w:rPr>
        <w:t>Міжнародна</w:t>
      </w:r>
      <w:r>
        <w:t></w:t>
      </w:r>
      <w:r>
        <w:rPr>
          <w:rFonts w:hint="eastAsia"/>
        </w:rPr>
        <w:t>науково</w:t>
      </w:r>
      <w:r>
        <w:t></w:t>
      </w:r>
      <w:r>
        <w:rPr>
          <w:rFonts w:hint="eastAsia"/>
        </w:rPr>
        <w:t>практична</w:t>
      </w:r>
      <w:r>
        <w:t></w:t>
      </w:r>
      <w:r>
        <w:rPr>
          <w:rFonts w:hint="eastAsia"/>
        </w:rPr>
        <w:t>конференція</w:t>
      </w:r>
      <w:r>
        <w:t></w:t>
      </w:r>
      <w:r>
        <w:t></w:t>
      </w:r>
      <w:r>
        <w:rPr>
          <w:rFonts w:hint="eastAsia"/>
        </w:rPr>
        <w:t>Мова</w:t>
      </w:r>
      <w:r>
        <w:t></w:t>
      </w:r>
      <w:r>
        <w:t></w:t>
      </w:r>
      <w:r>
        <w:rPr>
          <w:rFonts w:hint="eastAsia"/>
        </w:rPr>
        <w:t>культура</w:t>
      </w:r>
      <w:r>
        <w:t></w:t>
      </w:r>
      <w:r>
        <w:t></w:t>
      </w:r>
      <w:r>
        <w:rPr>
          <w:rFonts w:hint="eastAsia"/>
        </w:rPr>
        <w:t>менталітет</w:t>
      </w:r>
      <w:r>
        <w:t></w:t>
      </w:r>
    </w:p>
    <w:p w:rsidR="00077125" w:rsidRDefault="00077125" w:rsidP="00077125">
      <w:r>
        <w:rPr>
          <w:rFonts w:hint="eastAsia"/>
        </w:rPr>
        <w:t>проблеми</w:t>
      </w:r>
      <w:r>
        <w:t></w:t>
      </w:r>
      <w:r>
        <w:rPr>
          <w:rFonts w:hint="eastAsia"/>
        </w:rPr>
        <w:t>вивчення</w:t>
      </w:r>
      <w:r>
        <w:t></w:t>
      </w:r>
      <w:r>
        <w:rPr>
          <w:rFonts w:hint="eastAsia"/>
        </w:rPr>
        <w:t>в</w:t>
      </w:r>
      <w:r>
        <w:t></w:t>
      </w:r>
      <w:r>
        <w:rPr>
          <w:rFonts w:hint="eastAsia"/>
        </w:rPr>
        <w:t>іноземній</w:t>
      </w:r>
      <w:r>
        <w:t></w:t>
      </w:r>
      <w:r>
        <w:rPr>
          <w:rFonts w:hint="eastAsia"/>
        </w:rPr>
        <w:t>аудиторії</w:t>
      </w:r>
      <w:r>
        <w:t></w:t>
      </w:r>
      <w:r>
        <w:t></w:t>
      </w:r>
      <w:r>
        <w:t></w:t>
      </w:r>
      <w:r>
        <w:rPr>
          <w:rFonts w:hint="eastAsia"/>
        </w:rPr>
        <w:t>м</w:t>
      </w:r>
      <w:r>
        <w:t></w:t>
      </w:r>
      <w:r>
        <w:t></w:t>
      </w:r>
      <w:r>
        <w:rPr>
          <w:rFonts w:hint="eastAsia"/>
        </w:rPr>
        <w:t>Санкт</w:t>
      </w:r>
      <w:r>
        <w:t></w:t>
      </w:r>
      <w:r>
        <w:rPr>
          <w:rFonts w:hint="eastAsia"/>
        </w:rPr>
        <w:t>Петербург</w:t>
      </w:r>
      <w:r>
        <w:t></w:t>
      </w:r>
      <w:r>
        <w:t></w:t>
      </w:r>
      <w:r>
        <w:t></w:t>
      </w:r>
      <w:r>
        <w:t></w:t>
      </w:r>
      <w:r>
        <w:rPr>
          <w:rFonts w:hint="eastAsia"/>
        </w:rPr>
        <w:t>–</w:t>
      </w:r>
      <w:r>
        <w:t></w:t>
      </w:r>
      <w:r>
        <w:t></w:t>
      </w:r>
      <w:r>
        <w:t></w:t>
      </w:r>
      <w:r>
        <w:rPr>
          <w:rFonts w:hint="eastAsia"/>
        </w:rPr>
        <w:t>квітня</w:t>
      </w:r>
    </w:p>
    <w:p w:rsidR="00077125" w:rsidRDefault="00077125" w:rsidP="00077125">
      <w:r>
        <w:t></w:t>
      </w:r>
      <w:r>
        <w:t></w:t>
      </w:r>
      <w:r>
        <w:t></w:t>
      </w:r>
      <w:r>
        <w:t></w:t>
      </w:r>
      <w:r>
        <w:t></w:t>
      </w:r>
      <w:r>
        <w:rPr>
          <w:rFonts w:hint="eastAsia"/>
        </w:rPr>
        <w:t>р</w:t>
      </w:r>
      <w:r>
        <w:t></w:t>
      </w:r>
      <w:r>
        <w:t></w:t>
      </w:r>
      <w:r>
        <w:t></w:t>
      </w:r>
      <w:r>
        <w:t></w:t>
      </w:r>
      <w:r>
        <w:t></w:t>
      </w:r>
      <w:r>
        <w:rPr>
          <w:rFonts w:hint="eastAsia"/>
        </w:rPr>
        <w:t>ІІІ</w:t>
      </w:r>
      <w:r>
        <w:t></w:t>
      </w:r>
      <w:r>
        <w:rPr>
          <w:rFonts w:hint="eastAsia"/>
        </w:rPr>
        <w:t>Міжнародна</w:t>
      </w:r>
      <w:r>
        <w:t></w:t>
      </w:r>
      <w:r>
        <w:rPr>
          <w:rFonts w:hint="eastAsia"/>
        </w:rPr>
        <w:t>науково</w:t>
      </w:r>
      <w:r>
        <w:t></w:t>
      </w:r>
      <w:r>
        <w:rPr>
          <w:rFonts w:hint="eastAsia"/>
        </w:rPr>
        <w:t>практична</w:t>
      </w:r>
      <w:r>
        <w:t></w:t>
      </w:r>
      <w:r>
        <w:rPr>
          <w:rFonts w:hint="eastAsia"/>
        </w:rPr>
        <w:t>конференція</w:t>
      </w:r>
      <w:r>
        <w:t></w:t>
      </w:r>
      <w:r>
        <w:t></w:t>
      </w:r>
      <w:r>
        <w:rPr>
          <w:rFonts w:hint="eastAsia"/>
        </w:rPr>
        <w:t>Актуальні</w:t>
      </w:r>
    </w:p>
    <w:p w:rsidR="00077125" w:rsidRDefault="00077125" w:rsidP="00077125">
      <w:r>
        <w:rPr>
          <w:rFonts w:hint="eastAsia"/>
        </w:rPr>
        <w:t>проблеми</w:t>
      </w:r>
      <w:r>
        <w:t></w:t>
      </w:r>
      <w:r>
        <w:rPr>
          <w:rFonts w:hint="eastAsia"/>
        </w:rPr>
        <w:t>тюркології</w:t>
      </w:r>
      <w:r>
        <w:t></w:t>
      </w:r>
      <w:r>
        <w:rPr>
          <w:rFonts w:hint="eastAsia"/>
        </w:rPr>
        <w:t>та</w:t>
      </w:r>
      <w:r>
        <w:t></w:t>
      </w:r>
      <w:r>
        <w:rPr>
          <w:rFonts w:hint="eastAsia"/>
        </w:rPr>
        <w:t>сходознавства</w:t>
      </w:r>
      <w:r>
        <w:t></w:t>
      </w:r>
      <w:r>
        <w:t></w:t>
      </w:r>
      <w:r>
        <w:t></w:t>
      </w:r>
      <w:r>
        <w:rPr>
          <w:rFonts w:hint="eastAsia"/>
        </w:rPr>
        <w:t>Сімферополь</w:t>
      </w:r>
      <w:r>
        <w:t></w:t>
      </w:r>
      <w:r>
        <w:t></w:t>
      </w:r>
      <w:r>
        <w:t></w:t>
      </w:r>
      <w:r>
        <w:t></w:t>
      </w:r>
      <w:r>
        <w:rPr>
          <w:rFonts w:hint="eastAsia"/>
        </w:rPr>
        <w:t>–</w:t>
      </w:r>
      <w:r>
        <w:t></w:t>
      </w:r>
      <w:r>
        <w:t></w:t>
      </w:r>
      <w:r>
        <w:t></w:t>
      </w:r>
      <w:r>
        <w:rPr>
          <w:rFonts w:hint="eastAsia"/>
        </w:rPr>
        <w:t>березня</w:t>
      </w:r>
      <w:r>
        <w:t></w:t>
      </w:r>
      <w:r>
        <w:t></w:t>
      </w:r>
      <w:r>
        <w:t></w:t>
      </w:r>
      <w:r>
        <w:t></w:t>
      </w:r>
      <w:r>
        <w:t></w:t>
      </w:r>
      <w:r>
        <w:t></w:t>
      </w:r>
      <w:r>
        <w:rPr>
          <w:rFonts w:hint="eastAsia"/>
        </w:rPr>
        <w:t>р</w:t>
      </w:r>
      <w:r>
        <w:t></w:t>
      </w:r>
      <w:r>
        <w:t></w:t>
      </w:r>
      <w:r>
        <w:t></w:t>
      </w:r>
    </w:p>
    <w:p w:rsidR="00077125" w:rsidRDefault="00077125" w:rsidP="00077125">
      <w:r>
        <w:rPr>
          <w:rFonts w:hint="eastAsia"/>
        </w:rPr>
        <w:t>Сьомі</w:t>
      </w:r>
      <w:r>
        <w:t></w:t>
      </w:r>
      <w:r>
        <w:rPr>
          <w:rFonts w:hint="eastAsia"/>
        </w:rPr>
        <w:t>міжнародні</w:t>
      </w:r>
      <w:r>
        <w:t></w:t>
      </w:r>
      <w:r>
        <w:rPr>
          <w:rFonts w:hint="eastAsia"/>
        </w:rPr>
        <w:t>наукові</w:t>
      </w:r>
      <w:r>
        <w:t></w:t>
      </w:r>
      <w:r>
        <w:rPr>
          <w:rFonts w:hint="eastAsia"/>
        </w:rPr>
        <w:t>фольклористичні</w:t>
      </w:r>
      <w:r>
        <w:t></w:t>
      </w:r>
      <w:r>
        <w:rPr>
          <w:rFonts w:hint="eastAsia"/>
        </w:rPr>
        <w:t>читання</w:t>
      </w:r>
      <w:r>
        <w:t></w:t>
      </w:r>
      <w:r>
        <w:t></w:t>
      </w:r>
      <w:r>
        <w:rPr>
          <w:rFonts w:hint="eastAsia"/>
        </w:rPr>
        <w:t>присвячені</w:t>
      </w:r>
      <w:r>
        <w:t></w:t>
      </w:r>
      <w:r>
        <w:rPr>
          <w:rFonts w:hint="eastAsia"/>
        </w:rPr>
        <w:t>професору</w:t>
      </w:r>
    </w:p>
    <w:p w:rsidR="00077125" w:rsidRDefault="00077125" w:rsidP="00077125">
      <w:r>
        <w:rPr>
          <w:rFonts w:hint="eastAsia"/>
        </w:rPr>
        <w:t>Лідії</w:t>
      </w:r>
      <w:r>
        <w:t></w:t>
      </w:r>
      <w:r>
        <w:rPr>
          <w:rFonts w:hint="eastAsia"/>
        </w:rPr>
        <w:t>Дунаєвській</w:t>
      </w:r>
      <w:r>
        <w:t></w:t>
      </w:r>
      <w:r>
        <w:t></w:t>
      </w:r>
      <w:r>
        <w:rPr>
          <w:rFonts w:hint="eastAsia"/>
        </w:rPr>
        <w:t>м</w:t>
      </w:r>
      <w:r>
        <w:t></w:t>
      </w:r>
      <w:r>
        <w:t></w:t>
      </w:r>
      <w:r>
        <w:rPr>
          <w:rFonts w:hint="eastAsia"/>
        </w:rPr>
        <w:t>Київ</w:t>
      </w:r>
      <w:r>
        <w:t></w:t>
      </w:r>
      <w:r>
        <w:t></w:t>
      </w:r>
      <w:r>
        <w:t></w:t>
      </w:r>
      <w:r>
        <w:t></w:t>
      </w:r>
      <w:r>
        <w:rPr>
          <w:rFonts w:hint="eastAsia"/>
        </w:rPr>
        <w:t>червня</w:t>
      </w:r>
      <w:r>
        <w:t></w:t>
      </w:r>
      <w:r>
        <w:t></w:t>
      </w:r>
      <w:r>
        <w:t></w:t>
      </w:r>
      <w:r>
        <w:t></w:t>
      </w:r>
      <w:r>
        <w:t></w:t>
      </w:r>
      <w:r>
        <w:t></w:t>
      </w:r>
      <w:r>
        <w:rPr>
          <w:rFonts w:hint="eastAsia"/>
        </w:rPr>
        <w:t>р</w:t>
      </w:r>
      <w:r>
        <w:t></w:t>
      </w:r>
      <w:r>
        <w:t></w:t>
      </w:r>
      <w:r>
        <w:t></w:t>
      </w:r>
      <w:r>
        <w:t></w:t>
      </w:r>
      <w:r>
        <w:rPr>
          <w:rFonts w:hint="eastAsia"/>
        </w:rPr>
        <w:t>а</w:t>
      </w:r>
      <w:r>
        <w:t></w:t>
      </w:r>
      <w:r>
        <w:rPr>
          <w:rFonts w:hint="eastAsia"/>
        </w:rPr>
        <w:t>також</w:t>
      </w:r>
      <w:r>
        <w:t></w:t>
      </w:r>
      <w:r>
        <w:rPr>
          <w:rFonts w:hint="eastAsia"/>
        </w:rPr>
        <w:t>трьох</w:t>
      </w:r>
      <w:r>
        <w:t></w:t>
      </w:r>
      <w:r>
        <w:rPr>
          <w:rFonts w:hint="eastAsia"/>
        </w:rPr>
        <w:t>Всеукраїнських</w:t>
      </w:r>
    </w:p>
    <w:p w:rsidR="00077125" w:rsidRDefault="00077125" w:rsidP="00077125">
      <w:r>
        <w:rPr>
          <w:rFonts w:hint="eastAsia"/>
        </w:rPr>
        <w:t>наукових</w:t>
      </w:r>
      <w:r>
        <w:t></w:t>
      </w:r>
      <w:r>
        <w:rPr>
          <w:rFonts w:hint="eastAsia"/>
        </w:rPr>
        <w:t>конференціях</w:t>
      </w:r>
      <w:r>
        <w:t></w:t>
      </w:r>
      <w:r>
        <w:rPr>
          <w:rFonts w:hint="eastAsia"/>
        </w:rPr>
        <w:t>та</w:t>
      </w:r>
      <w:r>
        <w:t></w:t>
      </w:r>
      <w:r>
        <w:rPr>
          <w:rFonts w:hint="eastAsia"/>
        </w:rPr>
        <w:t>читаннях</w:t>
      </w:r>
      <w:r>
        <w:t></w:t>
      </w:r>
      <w:r>
        <w:t></w:t>
      </w:r>
      <w:r>
        <w:rPr>
          <w:rFonts w:hint="eastAsia"/>
        </w:rPr>
        <w:t>серед</w:t>
      </w:r>
      <w:r>
        <w:t></w:t>
      </w:r>
      <w:r>
        <w:rPr>
          <w:rFonts w:hint="eastAsia"/>
        </w:rPr>
        <w:t>яких</w:t>
      </w:r>
      <w:r>
        <w:t></w:t>
      </w:r>
      <w:r>
        <w:t></w:t>
      </w:r>
      <w:r>
        <w:rPr>
          <w:rFonts w:hint="eastAsia"/>
        </w:rPr>
        <w:t>Всеукраїнська</w:t>
      </w:r>
      <w:r>
        <w:t></w:t>
      </w:r>
      <w:r>
        <w:rPr>
          <w:rFonts w:hint="eastAsia"/>
        </w:rPr>
        <w:t>наукова</w:t>
      </w:r>
    </w:p>
    <w:p w:rsidR="00077125" w:rsidRDefault="00077125" w:rsidP="00077125">
      <w:r>
        <w:rPr>
          <w:rFonts w:hint="eastAsia"/>
        </w:rPr>
        <w:t>конференція</w:t>
      </w:r>
      <w:r>
        <w:t></w:t>
      </w:r>
      <w:r>
        <w:rPr>
          <w:rFonts w:hint="eastAsia"/>
        </w:rPr>
        <w:t>за</w:t>
      </w:r>
      <w:r>
        <w:t></w:t>
      </w:r>
      <w:r>
        <w:rPr>
          <w:rFonts w:hint="eastAsia"/>
        </w:rPr>
        <w:t>участю</w:t>
      </w:r>
      <w:r>
        <w:t></w:t>
      </w:r>
      <w:r>
        <w:rPr>
          <w:rFonts w:hint="eastAsia"/>
        </w:rPr>
        <w:t>молодих</w:t>
      </w:r>
      <w:r>
        <w:t></w:t>
      </w:r>
      <w:r>
        <w:rPr>
          <w:rFonts w:hint="eastAsia"/>
        </w:rPr>
        <w:t>учених</w:t>
      </w:r>
      <w:r>
        <w:t></w:t>
      </w:r>
      <w:r>
        <w:t></w:t>
      </w:r>
      <w:r>
        <w:rPr>
          <w:rFonts w:hint="eastAsia"/>
        </w:rPr>
        <w:t>Мова</w:t>
      </w:r>
      <w:r>
        <w:t></w:t>
      </w:r>
      <w:r>
        <w:t></w:t>
      </w:r>
      <w:r>
        <w:rPr>
          <w:rFonts w:hint="eastAsia"/>
        </w:rPr>
        <w:t>свідомість</w:t>
      </w:r>
      <w:r>
        <w:t></w:t>
      </w:r>
      <w:r>
        <w:t></w:t>
      </w:r>
      <w:r>
        <w:rPr>
          <w:rFonts w:hint="eastAsia"/>
        </w:rPr>
        <w:t>художня</w:t>
      </w:r>
      <w:r>
        <w:t></w:t>
      </w:r>
      <w:r>
        <w:rPr>
          <w:rFonts w:hint="eastAsia"/>
        </w:rPr>
        <w:t>творчість</w:t>
      </w:r>
      <w:r>
        <w:t></w:t>
      </w:r>
    </w:p>
    <w:p w:rsidR="00077125" w:rsidRDefault="00077125" w:rsidP="00077125">
      <w:r>
        <w:rPr>
          <w:rFonts w:hint="eastAsia"/>
        </w:rPr>
        <w:t>інтернет</w:t>
      </w:r>
      <w:r>
        <w:t></w:t>
      </w:r>
      <w:r>
        <w:rPr>
          <w:rFonts w:hint="eastAsia"/>
        </w:rPr>
        <w:t>у</w:t>
      </w:r>
      <w:r>
        <w:t></w:t>
      </w:r>
      <w:r>
        <w:rPr>
          <w:rFonts w:hint="eastAsia"/>
        </w:rPr>
        <w:t>дзеркалі</w:t>
      </w:r>
      <w:r>
        <w:t></w:t>
      </w:r>
      <w:r>
        <w:rPr>
          <w:rFonts w:hint="eastAsia"/>
        </w:rPr>
        <w:t>сучасних</w:t>
      </w:r>
      <w:r>
        <w:t></w:t>
      </w:r>
      <w:r>
        <w:rPr>
          <w:rFonts w:hint="eastAsia"/>
        </w:rPr>
        <w:t>філологічних</w:t>
      </w:r>
      <w:r>
        <w:t></w:t>
      </w:r>
      <w:r>
        <w:rPr>
          <w:rFonts w:hint="eastAsia"/>
        </w:rPr>
        <w:t>студій</w:t>
      </w:r>
      <w:r>
        <w:t></w:t>
      </w:r>
      <w:r>
        <w:t></w:t>
      </w:r>
      <w:r>
        <w:t></w:t>
      </w:r>
      <w:r>
        <w:rPr>
          <w:rFonts w:hint="eastAsia"/>
        </w:rPr>
        <w:t>м</w:t>
      </w:r>
      <w:r>
        <w:t></w:t>
      </w:r>
      <w:r>
        <w:t></w:t>
      </w:r>
      <w:r>
        <w:rPr>
          <w:rFonts w:hint="eastAsia"/>
        </w:rPr>
        <w:t>Київ</w:t>
      </w:r>
      <w:r>
        <w:t></w:t>
      </w:r>
      <w:r>
        <w:t></w:t>
      </w:r>
      <w:r>
        <w:t></w:t>
      </w:r>
      <w:r>
        <w:t></w:t>
      </w:r>
      <w:r>
        <w:t></w:t>
      </w:r>
      <w:r>
        <w:rPr>
          <w:rFonts w:hint="eastAsia"/>
        </w:rPr>
        <w:t>квітня</w:t>
      </w:r>
      <w:r>
        <w:t></w:t>
      </w:r>
      <w:r>
        <w:t></w:t>
      </w:r>
      <w:r>
        <w:t></w:t>
      </w:r>
      <w:r>
        <w:t></w:t>
      </w:r>
      <w:r>
        <w:t></w:t>
      </w:r>
      <w:r>
        <w:t></w:t>
      </w:r>
      <w:r>
        <w:rPr>
          <w:rFonts w:hint="eastAsia"/>
        </w:rPr>
        <w:t>р</w:t>
      </w:r>
      <w:r>
        <w:t></w:t>
      </w:r>
      <w:r>
        <w:t></w:t>
      </w:r>
      <w:r>
        <w:t></w:t>
      </w:r>
    </w:p>
    <w:p w:rsidR="00077125" w:rsidRDefault="00077125" w:rsidP="00077125">
      <w:r>
        <w:rPr>
          <w:rFonts w:hint="eastAsia"/>
        </w:rPr>
        <w:t>Всеукраїнські</w:t>
      </w:r>
      <w:r>
        <w:t></w:t>
      </w:r>
      <w:r>
        <w:rPr>
          <w:rFonts w:hint="eastAsia"/>
        </w:rPr>
        <w:t>наукові</w:t>
      </w:r>
      <w:r>
        <w:t></w:t>
      </w:r>
      <w:r>
        <w:rPr>
          <w:rFonts w:hint="eastAsia"/>
        </w:rPr>
        <w:t>читання</w:t>
      </w:r>
      <w:r>
        <w:t></w:t>
      </w:r>
      <w:r>
        <w:rPr>
          <w:rFonts w:hint="eastAsia"/>
        </w:rPr>
        <w:t>за</w:t>
      </w:r>
      <w:r>
        <w:t></w:t>
      </w:r>
      <w:r>
        <w:rPr>
          <w:rFonts w:hint="eastAsia"/>
        </w:rPr>
        <w:t>участю</w:t>
      </w:r>
      <w:r>
        <w:t></w:t>
      </w:r>
      <w:r>
        <w:rPr>
          <w:rFonts w:hint="eastAsia"/>
        </w:rPr>
        <w:t>молодих</w:t>
      </w:r>
      <w:r>
        <w:t></w:t>
      </w:r>
      <w:r>
        <w:rPr>
          <w:rFonts w:hint="eastAsia"/>
        </w:rPr>
        <w:t>учених</w:t>
      </w:r>
      <w:r>
        <w:t></w:t>
      </w:r>
      <w:r>
        <w:t></w:t>
      </w:r>
      <w:r>
        <w:rPr>
          <w:rFonts w:hint="eastAsia"/>
        </w:rPr>
        <w:t>Мова</w:t>
      </w:r>
      <w:r>
        <w:t></w:t>
      </w:r>
      <w:r>
        <w:rPr>
          <w:rFonts w:hint="eastAsia"/>
        </w:rPr>
        <w:t>і</w:t>
      </w:r>
      <w:r>
        <w:t></w:t>
      </w:r>
      <w:r>
        <w:rPr>
          <w:rFonts w:hint="eastAsia"/>
        </w:rPr>
        <w:t>література</w:t>
      </w:r>
      <w:r>
        <w:t></w:t>
      </w:r>
      <w:r>
        <w:rPr>
          <w:rFonts w:hint="eastAsia"/>
        </w:rPr>
        <w:t>в</w:t>
      </w:r>
    </w:p>
    <w:p w:rsidR="00077125" w:rsidRDefault="00077125" w:rsidP="00077125">
      <w:r>
        <w:rPr>
          <w:rFonts w:hint="eastAsia"/>
        </w:rPr>
        <w:t>глобальному</w:t>
      </w:r>
      <w:r>
        <w:t></w:t>
      </w:r>
      <w:r>
        <w:rPr>
          <w:rFonts w:hint="eastAsia"/>
        </w:rPr>
        <w:t>і</w:t>
      </w:r>
      <w:r>
        <w:t></w:t>
      </w:r>
      <w:r>
        <w:rPr>
          <w:rFonts w:hint="eastAsia"/>
        </w:rPr>
        <w:t>локальному</w:t>
      </w:r>
      <w:r>
        <w:t></w:t>
      </w:r>
      <w:r>
        <w:rPr>
          <w:rFonts w:hint="eastAsia"/>
        </w:rPr>
        <w:t>медіа</w:t>
      </w:r>
      <w:r>
        <w:t></w:t>
      </w:r>
      <w:r>
        <w:rPr>
          <w:rFonts w:hint="eastAsia"/>
        </w:rPr>
        <w:t>просторі</w:t>
      </w:r>
      <w:r>
        <w:t></w:t>
      </w:r>
      <w:r>
        <w:t></w:t>
      </w:r>
      <w:r>
        <w:t></w:t>
      </w:r>
      <w:r>
        <w:rPr>
          <w:rFonts w:hint="eastAsia"/>
        </w:rPr>
        <w:t>м</w:t>
      </w:r>
      <w:r>
        <w:t></w:t>
      </w:r>
      <w:r>
        <w:t></w:t>
      </w:r>
      <w:r>
        <w:rPr>
          <w:rFonts w:hint="eastAsia"/>
        </w:rPr>
        <w:t>Київ</w:t>
      </w:r>
      <w:r>
        <w:t></w:t>
      </w:r>
      <w:r>
        <w:t></w:t>
      </w:r>
      <w:r>
        <w:t></w:t>
      </w:r>
      <w:r>
        <w:rPr>
          <w:rFonts w:hint="eastAsia"/>
        </w:rPr>
        <w:t>–</w:t>
      </w:r>
      <w:r>
        <w:t></w:t>
      </w:r>
      <w:r>
        <w:t></w:t>
      </w:r>
      <w:r>
        <w:rPr>
          <w:rFonts w:hint="eastAsia"/>
        </w:rPr>
        <w:t>квітня</w:t>
      </w:r>
      <w:r>
        <w:t></w:t>
      </w:r>
      <w:r>
        <w:t></w:t>
      </w:r>
      <w:r>
        <w:t></w:t>
      </w:r>
      <w:r>
        <w:t></w:t>
      </w:r>
      <w:r>
        <w:t></w:t>
      </w:r>
      <w:r>
        <w:t></w:t>
      </w:r>
      <w:r>
        <w:rPr>
          <w:rFonts w:hint="eastAsia"/>
        </w:rPr>
        <w:t>р</w:t>
      </w:r>
      <w:r>
        <w:t></w:t>
      </w:r>
      <w:r>
        <w:t></w:t>
      </w:r>
      <w:r>
        <w:t></w:t>
      </w:r>
    </w:p>
    <w:p w:rsidR="00077125" w:rsidRDefault="00077125" w:rsidP="00077125">
      <w:r>
        <w:rPr>
          <w:rFonts w:hint="eastAsia"/>
        </w:rPr>
        <w:t>Всеукраїнські</w:t>
      </w:r>
      <w:r>
        <w:t></w:t>
      </w:r>
      <w:r>
        <w:rPr>
          <w:rFonts w:hint="eastAsia"/>
        </w:rPr>
        <w:t>наукові</w:t>
      </w:r>
      <w:r>
        <w:t></w:t>
      </w:r>
      <w:r>
        <w:rPr>
          <w:rFonts w:hint="eastAsia"/>
        </w:rPr>
        <w:t>читання</w:t>
      </w:r>
      <w:r>
        <w:t></w:t>
      </w:r>
      <w:r>
        <w:rPr>
          <w:rFonts w:hint="eastAsia"/>
        </w:rPr>
        <w:t>за</w:t>
      </w:r>
      <w:r>
        <w:t></w:t>
      </w:r>
      <w:r>
        <w:rPr>
          <w:rFonts w:hint="eastAsia"/>
        </w:rPr>
        <w:t>участю</w:t>
      </w:r>
      <w:r>
        <w:t></w:t>
      </w:r>
      <w:r>
        <w:rPr>
          <w:rFonts w:hint="eastAsia"/>
        </w:rPr>
        <w:t>молодих</w:t>
      </w:r>
      <w:r>
        <w:t></w:t>
      </w:r>
      <w:r>
        <w:rPr>
          <w:rFonts w:hint="eastAsia"/>
        </w:rPr>
        <w:t>учених</w:t>
      </w:r>
      <w:r>
        <w:t></w:t>
      </w:r>
      <w:r>
        <w:t></w:t>
      </w:r>
      <w:r>
        <w:rPr>
          <w:rFonts w:hint="eastAsia"/>
        </w:rPr>
        <w:t>Філологія</w:t>
      </w:r>
      <w:r>
        <w:t></w:t>
      </w:r>
      <w:r>
        <w:rPr>
          <w:rFonts w:hint="eastAsia"/>
        </w:rPr>
        <w:t>початку</w:t>
      </w:r>
    </w:p>
    <w:p w:rsidR="00077125" w:rsidRDefault="00077125" w:rsidP="00077125">
      <w:r>
        <w:rPr>
          <w:rFonts w:hint="eastAsia"/>
        </w:rPr>
        <w:t>ХХІ</w:t>
      </w:r>
      <w:r>
        <w:t></w:t>
      </w:r>
      <w:r>
        <w:rPr>
          <w:rFonts w:hint="eastAsia"/>
        </w:rPr>
        <w:t>сторіччя</w:t>
      </w:r>
      <w:r>
        <w:t></w:t>
      </w:r>
      <w:r>
        <w:t></w:t>
      </w:r>
      <w:r>
        <w:rPr>
          <w:rFonts w:hint="eastAsia"/>
        </w:rPr>
        <w:t>традиції</w:t>
      </w:r>
      <w:r>
        <w:t></w:t>
      </w:r>
      <w:r>
        <w:rPr>
          <w:rFonts w:hint="eastAsia"/>
        </w:rPr>
        <w:t>та</w:t>
      </w:r>
      <w:r>
        <w:t></w:t>
      </w:r>
      <w:r>
        <w:rPr>
          <w:rFonts w:hint="eastAsia"/>
        </w:rPr>
        <w:t>новаторство</w:t>
      </w:r>
      <w:r>
        <w:t></w:t>
      </w:r>
      <w:r>
        <w:t></w:t>
      </w:r>
      <w:r>
        <w:t></w:t>
      </w:r>
      <w:r>
        <w:rPr>
          <w:rFonts w:hint="eastAsia"/>
        </w:rPr>
        <w:t>м</w:t>
      </w:r>
      <w:r>
        <w:t></w:t>
      </w:r>
      <w:r>
        <w:t></w:t>
      </w:r>
      <w:r>
        <w:rPr>
          <w:rFonts w:hint="eastAsia"/>
        </w:rPr>
        <w:t>Київ</w:t>
      </w:r>
      <w:r>
        <w:t></w:t>
      </w:r>
      <w:r>
        <w:t></w:t>
      </w:r>
      <w:r>
        <w:t></w:t>
      </w:r>
      <w:r>
        <w:rPr>
          <w:rFonts w:hint="eastAsia"/>
        </w:rPr>
        <w:t>–</w:t>
      </w:r>
      <w:r>
        <w:t></w:t>
      </w:r>
      <w:r>
        <w:t></w:t>
      </w:r>
      <w:r>
        <w:rPr>
          <w:rFonts w:hint="eastAsia"/>
        </w:rPr>
        <w:t>квітня</w:t>
      </w:r>
      <w:r>
        <w:t></w:t>
      </w:r>
      <w:r>
        <w:t></w:t>
      </w:r>
      <w:r>
        <w:t></w:t>
      </w:r>
      <w:r>
        <w:t></w:t>
      </w:r>
      <w:r>
        <w:t></w:t>
      </w:r>
      <w:r>
        <w:t></w:t>
      </w:r>
      <w:r>
        <w:rPr>
          <w:rFonts w:hint="eastAsia"/>
        </w:rPr>
        <w:t>р</w:t>
      </w:r>
      <w:r>
        <w:t></w:t>
      </w:r>
      <w:r>
        <w:t></w:t>
      </w:r>
      <w:r>
        <w:t></w:t>
      </w:r>
    </w:p>
    <w:p w:rsidR="00077125" w:rsidRDefault="00077125" w:rsidP="00077125">
      <w:r>
        <w:rPr>
          <w:rFonts w:hint="eastAsia"/>
        </w:rPr>
        <w:t>Публікації</w:t>
      </w:r>
      <w:r>
        <w:t></w:t>
      </w:r>
      <w:r>
        <w:t></w:t>
      </w:r>
      <w:r>
        <w:rPr>
          <w:rFonts w:hint="eastAsia"/>
        </w:rPr>
        <w:t>Основні</w:t>
      </w:r>
      <w:r>
        <w:t></w:t>
      </w:r>
      <w:r>
        <w:rPr>
          <w:rFonts w:hint="eastAsia"/>
        </w:rPr>
        <w:t>результати</w:t>
      </w:r>
      <w:r>
        <w:t></w:t>
      </w:r>
      <w:r>
        <w:rPr>
          <w:rFonts w:hint="eastAsia"/>
        </w:rPr>
        <w:t>дослідження</w:t>
      </w:r>
      <w:r>
        <w:t></w:t>
      </w:r>
      <w:r>
        <w:rPr>
          <w:rFonts w:hint="eastAsia"/>
        </w:rPr>
        <w:t>відображено</w:t>
      </w:r>
      <w:r>
        <w:t></w:t>
      </w:r>
      <w:r>
        <w:rPr>
          <w:rFonts w:hint="eastAsia"/>
        </w:rPr>
        <w:t>в</w:t>
      </w:r>
      <w:r>
        <w:t></w:t>
      </w:r>
      <w:r>
        <w:t></w:t>
      </w:r>
      <w:r>
        <w:t></w:t>
      </w:r>
      <w:r>
        <w:t></w:t>
      </w:r>
      <w:r>
        <w:rPr>
          <w:rFonts w:hint="eastAsia"/>
        </w:rPr>
        <w:t>одноосібних</w:t>
      </w:r>
    </w:p>
    <w:p w:rsidR="00077125" w:rsidRDefault="00077125" w:rsidP="00077125">
      <w:r>
        <w:rPr>
          <w:rFonts w:hint="eastAsia"/>
        </w:rPr>
        <w:t>та</w:t>
      </w:r>
      <w:r>
        <w:t></w:t>
      </w:r>
      <w:r>
        <w:t></w:t>
      </w:r>
      <w:r>
        <w:t></w:t>
      </w:r>
      <w:r>
        <w:rPr>
          <w:rFonts w:hint="eastAsia"/>
        </w:rPr>
        <w:t>у</w:t>
      </w:r>
      <w:r>
        <w:t></w:t>
      </w:r>
      <w:r>
        <w:rPr>
          <w:rFonts w:hint="eastAsia"/>
        </w:rPr>
        <w:t>співавторстві</w:t>
      </w:r>
      <w:r>
        <w:t></w:t>
      </w:r>
      <w:r>
        <w:t></w:t>
      </w:r>
      <w:r>
        <w:rPr>
          <w:rFonts w:hint="eastAsia"/>
        </w:rPr>
        <w:t>особистий</w:t>
      </w:r>
      <w:r>
        <w:t></w:t>
      </w:r>
      <w:r>
        <w:rPr>
          <w:rFonts w:hint="eastAsia"/>
        </w:rPr>
        <w:t>внесок</w:t>
      </w:r>
      <w:r>
        <w:t></w:t>
      </w:r>
      <w:r>
        <w:rPr>
          <w:rFonts w:hint="eastAsia"/>
        </w:rPr>
        <w:t>–</w:t>
      </w:r>
      <w:r>
        <w:t></w:t>
      </w:r>
      <w:r>
        <w:t></w:t>
      </w:r>
      <w:r>
        <w:t></w:t>
      </w:r>
      <w:r>
        <w:t></w:t>
      </w:r>
      <w:r>
        <w:t></w:t>
      </w:r>
      <w:r>
        <w:t></w:t>
      </w:r>
      <w:r>
        <w:t></w:t>
      </w:r>
      <w:r>
        <w:rPr>
          <w:rFonts w:hint="eastAsia"/>
        </w:rPr>
        <w:t>наукових</w:t>
      </w:r>
      <w:r>
        <w:t></w:t>
      </w:r>
      <w:r>
        <w:rPr>
          <w:rFonts w:hint="eastAsia"/>
        </w:rPr>
        <w:t>праць</w:t>
      </w:r>
      <w:r>
        <w:t></w:t>
      </w:r>
      <w:r>
        <w:rPr>
          <w:rFonts w:hint="eastAsia"/>
        </w:rPr>
        <w:t>загальним</w:t>
      </w:r>
      <w:r>
        <w:t></w:t>
      </w:r>
      <w:r>
        <w:rPr>
          <w:rFonts w:hint="eastAsia"/>
        </w:rPr>
        <w:t>обсягом</w:t>
      </w:r>
    </w:p>
    <w:p w:rsidR="00077125" w:rsidRDefault="00077125" w:rsidP="00077125">
      <w:r>
        <w:t></w:t>
      </w:r>
      <w:r>
        <w:t></w:t>
      </w:r>
      <w:r>
        <w:t></w:t>
      </w:r>
      <w:r>
        <w:t></w:t>
      </w:r>
      <w:r>
        <w:t></w:t>
      </w:r>
      <w:r>
        <w:rPr>
          <w:rFonts w:hint="eastAsia"/>
        </w:rPr>
        <w:t>д</w:t>
      </w:r>
      <w:r>
        <w:t></w:t>
      </w:r>
      <w:r>
        <w:t></w:t>
      </w:r>
      <w:r>
        <w:rPr>
          <w:rFonts w:hint="eastAsia"/>
        </w:rPr>
        <w:t>а</w:t>
      </w:r>
      <w:r>
        <w:t></w:t>
      </w:r>
      <w:r>
        <w:t></w:t>
      </w:r>
      <w:r>
        <w:t></w:t>
      </w:r>
      <w:r>
        <w:t></w:t>
      </w:r>
      <w:r>
        <w:t></w:t>
      </w:r>
      <w:r>
        <w:t></w:t>
      </w:r>
      <w:r>
        <w:rPr>
          <w:rFonts w:hint="eastAsia"/>
        </w:rPr>
        <w:t>наукових</w:t>
      </w:r>
      <w:r>
        <w:t></w:t>
      </w:r>
      <w:r>
        <w:rPr>
          <w:rFonts w:hint="eastAsia"/>
        </w:rPr>
        <w:t>статей</w:t>
      </w:r>
      <w:r>
        <w:t></w:t>
      </w:r>
      <w:r>
        <w:rPr>
          <w:rFonts w:hint="eastAsia"/>
        </w:rPr>
        <w:t>у</w:t>
      </w:r>
      <w:r>
        <w:t></w:t>
      </w:r>
      <w:r>
        <w:rPr>
          <w:rFonts w:hint="eastAsia"/>
        </w:rPr>
        <w:t>фахових</w:t>
      </w:r>
      <w:r>
        <w:t></w:t>
      </w:r>
      <w:r>
        <w:rPr>
          <w:rFonts w:hint="eastAsia"/>
        </w:rPr>
        <w:t>виданнях</w:t>
      </w:r>
      <w:r>
        <w:t></w:t>
      </w:r>
      <w:r>
        <w:t></w:t>
      </w:r>
      <w:r>
        <w:rPr>
          <w:rFonts w:hint="eastAsia"/>
        </w:rPr>
        <w:t>що</w:t>
      </w:r>
      <w:r>
        <w:t></w:t>
      </w:r>
      <w:r>
        <w:rPr>
          <w:rFonts w:hint="eastAsia"/>
        </w:rPr>
        <w:t>входять</w:t>
      </w:r>
      <w:r>
        <w:t></w:t>
      </w:r>
      <w:r>
        <w:rPr>
          <w:rFonts w:hint="eastAsia"/>
        </w:rPr>
        <w:t>до</w:t>
      </w:r>
      <w:r>
        <w:t></w:t>
      </w:r>
      <w:r>
        <w:rPr>
          <w:rFonts w:hint="eastAsia"/>
        </w:rPr>
        <w:t>переліку</w:t>
      </w:r>
      <w:r>
        <w:t></w:t>
      </w:r>
      <w:r>
        <w:rPr>
          <w:rFonts w:hint="eastAsia"/>
        </w:rPr>
        <w:t>МОН</w:t>
      </w:r>
    </w:p>
    <w:p w:rsidR="00077125" w:rsidRDefault="00077125" w:rsidP="00077125">
      <w:r>
        <w:rPr>
          <w:rFonts w:hint="eastAsia"/>
        </w:rPr>
        <w:t>України</w:t>
      </w:r>
      <w:r>
        <w:t></w:t>
      </w:r>
      <w:r>
        <w:t></w:t>
      </w:r>
      <w:r>
        <w:t></w:t>
      </w:r>
      <w:r>
        <w:t></w:t>
      </w:r>
      <w:r>
        <w:rPr>
          <w:rFonts w:hint="eastAsia"/>
        </w:rPr>
        <w:t>–</w:t>
      </w:r>
      <w:r>
        <w:t></w:t>
      </w:r>
      <w:r>
        <w:rPr>
          <w:rFonts w:hint="eastAsia"/>
        </w:rPr>
        <w:t>в</w:t>
      </w:r>
      <w:r>
        <w:t></w:t>
      </w:r>
      <w:r>
        <w:rPr>
          <w:rFonts w:hint="eastAsia"/>
        </w:rPr>
        <w:t>іноземному</w:t>
      </w:r>
      <w:r>
        <w:t></w:t>
      </w:r>
      <w:r>
        <w:rPr>
          <w:rFonts w:hint="eastAsia"/>
        </w:rPr>
        <w:t>науковому</w:t>
      </w:r>
      <w:r>
        <w:t></w:t>
      </w:r>
      <w:r>
        <w:rPr>
          <w:rFonts w:hint="eastAsia"/>
        </w:rPr>
        <w:t>періодичному</w:t>
      </w:r>
      <w:r>
        <w:t></w:t>
      </w:r>
      <w:r>
        <w:rPr>
          <w:rFonts w:hint="eastAsia"/>
        </w:rPr>
        <w:t>виданні</w:t>
      </w:r>
      <w:r>
        <w:t></w:t>
      </w:r>
      <w:r>
        <w:t></w:t>
      </w:r>
      <w:r>
        <w:t></w:t>
      </w:r>
      <w:r>
        <w:t></w:t>
      </w:r>
      <w:r>
        <w:rPr>
          <w:rFonts w:hint="eastAsia"/>
        </w:rPr>
        <w:t>–</w:t>
      </w:r>
      <w:r>
        <w:t></w:t>
      </w:r>
      <w:r>
        <w:rPr>
          <w:rFonts w:hint="eastAsia"/>
        </w:rPr>
        <w:t>у</w:t>
      </w:r>
      <w:r>
        <w:t></w:t>
      </w:r>
      <w:r>
        <w:rPr>
          <w:rFonts w:hint="eastAsia"/>
        </w:rPr>
        <w:t>співавторстві</w:t>
      </w:r>
      <w:r>
        <w:t></w:t>
      </w:r>
    </w:p>
    <w:p w:rsidR="00077125" w:rsidRDefault="00077125" w:rsidP="00077125">
      <w:r>
        <w:rPr>
          <w:rFonts w:hint="eastAsia"/>
        </w:rPr>
        <w:t>особистий</w:t>
      </w:r>
      <w:r>
        <w:t></w:t>
      </w:r>
      <w:r>
        <w:rPr>
          <w:rFonts w:hint="eastAsia"/>
        </w:rPr>
        <w:t>внесок</w:t>
      </w:r>
      <w:r>
        <w:t></w:t>
      </w:r>
      <w:r>
        <w:rPr>
          <w:rFonts w:hint="eastAsia"/>
        </w:rPr>
        <w:t>–</w:t>
      </w:r>
      <w:r>
        <w:t></w:t>
      </w:r>
      <w:r>
        <w:t></w:t>
      </w:r>
      <w:r>
        <w:t></w:t>
      </w:r>
      <w:r>
        <w:t></w:t>
      </w:r>
      <w:r>
        <w:t></w:t>
      </w:r>
      <w:r>
        <w:t></w:t>
      </w:r>
      <w:r>
        <w:t></w:t>
      </w:r>
      <w:r>
        <w:t></w:t>
      </w:r>
      <w:r>
        <w:t></w:t>
      </w:r>
      <w:r>
        <w:t></w:t>
      </w:r>
      <w:r>
        <w:rPr>
          <w:rFonts w:hint="eastAsia"/>
        </w:rPr>
        <w:t>–</w:t>
      </w:r>
      <w:r>
        <w:t></w:t>
      </w:r>
      <w:r>
        <w:rPr>
          <w:rFonts w:hint="eastAsia"/>
        </w:rPr>
        <w:t>в</w:t>
      </w:r>
      <w:r>
        <w:t></w:t>
      </w:r>
      <w:r>
        <w:rPr>
          <w:rFonts w:hint="eastAsia"/>
        </w:rPr>
        <w:t>інших</w:t>
      </w:r>
      <w:r>
        <w:t></w:t>
      </w:r>
      <w:r>
        <w:rPr>
          <w:rFonts w:hint="eastAsia"/>
        </w:rPr>
        <w:t>виданнях</w:t>
      </w:r>
      <w:r>
        <w:t></w:t>
      </w:r>
    </w:p>
    <w:p w:rsidR="00077125" w:rsidRDefault="00077125" w:rsidP="00077125">
      <w:r>
        <w:rPr>
          <w:rFonts w:hint="eastAsia"/>
        </w:rPr>
        <w:t>Структура</w:t>
      </w:r>
      <w:r>
        <w:t></w:t>
      </w:r>
      <w:r>
        <w:rPr>
          <w:rFonts w:hint="eastAsia"/>
        </w:rPr>
        <w:t>і</w:t>
      </w:r>
      <w:r>
        <w:t></w:t>
      </w:r>
      <w:r>
        <w:rPr>
          <w:rFonts w:hint="eastAsia"/>
        </w:rPr>
        <w:t>обсяг</w:t>
      </w:r>
      <w:r>
        <w:t></w:t>
      </w:r>
      <w:r>
        <w:rPr>
          <w:rFonts w:hint="eastAsia"/>
        </w:rPr>
        <w:t>дисертації</w:t>
      </w:r>
      <w:r>
        <w:t></w:t>
      </w:r>
      <w:r>
        <w:t></w:t>
      </w:r>
      <w:r>
        <w:rPr>
          <w:rFonts w:hint="eastAsia"/>
        </w:rPr>
        <w:t>Робота</w:t>
      </w:r>
      <w:r>
        <w:t></w:t>
      </w:r>
      <w:r>
        <w:rPr>
          <w:rFonts w:hint="eastAsia"/>
        </w:rPr>
        <w:t>складається</w:t>
      </w:r>
      <w:r>
        <w:t></w:t>
      </w:r>
      <w:r>
        <w:rPr>
          <w:rFonts w:hint="eastAsia"/>
        </w:rPr>
        <w:t>з</w:t>
      </w:r>
      <w:r>
        <w:t></w:t>
      </w:r>
      <w:r>
        <w:rPr>
          <w:rFonts w:hint="eastAsia"/>
        </w:rPr>
        <w:t>анотацій</w:t>
      </w:r>
      <w:r>
        <w:t></w:t>
      </w:r>
      <w:r>
        <w:t></w:t>
      </w:r>
      <w:r>
        <w:rPr>
          <w:rFonts w:hint="eastAsia"/>
        </w:rPr>
        <w:t>вступу</w:t>
      </w:r>
      <w:r>
        <w:t></w:t>
      </w:r>
    </w:p>
    <w:p w:rsidR="00077125" w:rsidRDefault="00077125" w:rsidP="00077125">
      <w:r>
        <w:rPr>
          <w:rFonts w:hint="eastAsia"/>
        </w:rPr>
        <w:t>трьох</w:t>
      </w:r>
      <w:r>
        <w:t></w:t>
      </w:r>
      <w:r>
        <w:rPr>
          <w:rFonts w:hint="eastAsia"/>
        </w:rPr>
        <w:t>розділів</w:t>
      </w:r>
      <w:r>
        <w:t></w:t>
      </w:r>
      <w:r>
        <w:rPr>
          <w:rFonts w:hint="eastAsia"/>
        </w:rPr>
        <w:t>із</w:t>
      </w:r>
      <w:r>
        <w:t></w:t>
      </w:r>
      <w:r>
        <w:rPr>
          <w:rFonts w:hint="eastAsia"/>
        </w:rPr>
        <w:t>висновками</w:t>
      </w:r>
      <w:r>
        <w:t></w:t>
      </w:r>
      <w:r>
        <w:rPr>
          <w:rFonts w:hint="eastAsia"/>
        </w:rPr>
        <w:t>до</w:t>
      </w:r>
      <w:r>
        <w:t></w:t>
      </w:r>
      <w:r>
        <w:rPr>
          <w:rFonts w:hint="eastAsia"/>
        </w:rPr>
        <w:t>кожного</w:t>
      </w:r>
      <w:r>
        <w:t></w:t>
      </w:r>
      <w:r>
        <w:rPr>
          <w:rFonts w:hint="eastAsia"/>
        </w:rPr>
        <w:t>з</w:t>
      </w:r>
      <w:r>
        <w:t></w:t>
      </w:r>
      <w:r>
        <w:rPr>
          <w:rFonts w:hint="eastAsia"/>
        </w:rPr>
        <w:t>них</w:t>
      </w:r>
      <w:r>
        <w:t></w:t>
      </w:r>
      <w:r>
        <w:t></w:t>
      </w:r>
      <w:r>
        <w:rPr>
          <w:rFonts w:hint="eastAsia"/>
        </w:rPr>
        <w:t>загальних</w:t>
      </w:r>
      <w:r>
        <w:t></w:t>
      </w:r>
      <w:r>
        <w:rPr>
          <w:rFonts w:hint="eastAsia"/>
        </w:rPr>
        <w:t>висновків</w:t>
      </w:r>
      <w:r>
        <w:t></w:t>
      </w:r>
      <w:r>
        <w:t></w:t>
      </w:r>
      <w:r>
        <w:rPr>
          <w:rFonts w:hint="eastAsia"/>
        </w:rPr>
        <w:t>списку</w:t>
      </w:r>
    </w:p>
    <w:p w:rsidR="00077125" w:rsidRDefault="00077125" w:rsidP="00077125">
      <w:r>
        <w:rPr>
          <w:rFonts w:hint="eastAsia"/>
        </w:rPr>
        <w:t>використаних</w:t>
      </w:r>
      <w:r>
        <w:t></w:t>
      </w:r>
      <w:r>
        <w:rPr>
          <w:rFonts w:hint="eastAsia"/>
        </w:rPr>
        <w:t>джерел</w:t>
      </w:r>
      <w:r>
        <w:t></w:t>
      </w:r>
      <w:r>
        <w:t></w:t>
      </w:r>
      <w:r>
        <w:t></w:t>
      </w:r>
      <w:r>
        <w:t></w:t>
      </w:r>
      <w:r>
        <w:t></w:t>
      </w:r>
      <w:r>
        <w:t></w:t>
      </w:r>
      <w:r>
        <w:rPr>
          <w:rFonts w:hint="eastAsia"/>
        </w:rPr>
        <w:t>найменувань</w:t>
      </w:r>
      <w:r>
        <w:t></w:t>
      </w:r>
      <w:r>
        <w:t></w:t>
      </w:r>
      <w:r>
        <w:t></w:t>
      </w:r>
      <w:r>
        <w:t></w:t>
      </w:r>
      <w:r>
        <w:t></w:t>
      </w:r>
      <w:r>
        <w:t></w:t>
      </w:r>
      <w:r>
        <w:rPr>
          <w:rFonts w:hint="eastAsia"/>
        </w:rPr>
        <w:t>із</w:t>
      </w:r>
      <w:r>
        <w:t></w:t>
      </w:r>
      <w:r>
        <w:rPr>
          <w:rFonts w:hint="eastAsia"/>
        </w:rPr>
        <w:t>яких</w:t>
      </w:r>
      <w:r>
        <w:t></w:t>
      </w:r>
      <w:r>
        <w:rPr>
          <w:rFonts w:hint="eastAsia"/>
        </w:rPr>
        <w:t>–</w:t>
      </w:r>
      <w:r>
        <w:t></w:t>
      </w:r>
      <w:r>
        <w:rPr>
          <w:rFonts w:hint="eastAsia"/>
        </w:rPr>
        <w:t>іноземними</w:t>
      </w:r>
      <w:r>
        <w:t></w:t>
      </w:r>
      <w:r>
        <w:rPr>
          <w:rFonts w:hint="eastAsia"/>
        </w:rPr>
        <w:t>мовами</w:t>
      </w:r>
      <w:r>
        <w:t></w:t>
      </w:r>
      <w:r>
        <w:t></w:t>
      </w:r>
    </w:p>
    <w:p w:rsidR="00077125" w:rsidRDefault="00077125" w:rsidP="00077125">
      <w:r>
        <w:rPr>
          <w:rFonts w:hint="eastAsia"/>
        </w:rPr>
        <w:t>Повний</w:t>
      </w:r>
      <w:r>
        <w:t></w:t>
      </w:r>
      <w:r>
        <w:rPr>
          <w:rFonts w:hint="eastAsia"/>
        </w:rPr>
        <w:t>обсяг</w:t>
      </w:r>
      <w:r>
        <w:t></w:t>
      </w:r>
      <w:r>
        <w:rPr>
          <w:rFonts w:hint="eastAsia"/>
        </w:rPr>
        <w:t>роботи</w:t>
      </w:r>
      <w:r>
        <w:t></w:t>
      </w:r>
      <w:r>
        <w:rPr>
          <w:rFonts w:hint="eastAsia"/>
        </w:rPr>
        <w:t>становить</w:t>
      </w:r>
      <w:r>
        <w:t></w:t>
      </w:r>
      <w:r>
        <w:t></w:t>
      </w:r>
      <w:r>
        <w:t></w:t>
      </w:r>
      <w:r>
        <w:t></w:t>
      </w:r>
      <w:r>
        <w:t></w:t>
      </w:r>
      <w:r>
        <w:rPr>
          <w:rFonts w:hint="eastAsia"/>
        </w:rPr>
        <w:t>сторінки</w:t>
      </w:r>
      <w:r>
        <w:t></w:t>
      </w:r>
      <w:r>
        <w:t></w:t>
      </w:r>
      <w:r>
        <w:rPr>
          <w:rFonts w:hint="eastAsia"/>
        </w:rPr>
        <w:t>із</w:t>
      </w:r>
      <w:r>
        <w:t></w:t>
      </w:r>
      <w:r>
        <w:rPr>
          <w:rFonts w:hint="eastAsia"/>
        </w:rPr>
        <w:t>яких</w:t>
      </w:r>
      <w:r>
        <w:t></w:t>
      </w:r>
      <w:r>
        <w:t></w:t>
      </w:r>
      <w:r>
        <w:t></w:t>
      </w:r>
      <w:r>
        <w:t></w:t>
      </w:r>
      <w:r>
        <w:t></w:t>
      </w:r>
      <w:r>
        <w:rPr>
          <w:rFonts w:hint="eastAsia"/>
        </w:rPr>
        <w:t>сторінки</w:t>
      </w:r>
      <w:r>
        <w:t></w:t>
      </w:r>
      <w:r>
        <w:rPr>
          <w:rFonts w:hint="eastAsia"/>
        </w:rPr>
        <w:t>основного</w:t>
      </w:r>
    </w:p>
    <w:p w:rsidR="00BC5990" w:rsidRDefault="00077125" w:rsidP="00077125">
      <w:r>
        <w:rPr>
          <w:rFonts w:hint="eastAsia"/>
        </w:rPr>
        <w:t>тексту</w:t>
      </w:r>
      <w:r>
        <w:t></w:t>
      </w:r>
    </w:p>
    <w:p w:rsidR="00077125" w:rsidRDefault="00077125" w:rsidP="00077125"/>
    <w:p w:rsidR="00077125" w:rsidRDefault="00077125" w:rsidP="00077125"/>
    <w:p w:rsidR="00077125" w:rsidRDefault="00077125" w:rsidP="00077125"/>
    <w:p w:rsidR="00077125" w:rsidRDefault="00077125" w:rsidP="00077125">
      <w:r>
        <w:rPr>
          <w:rFonts w:hint="eastAsia"/>
        </w:rPr>
        <w:t>ЗАГАЛЬНІ</w:t>
      </w:r>
      <w:r>
        <w:t></w:t>
      </w:r>
      <w:r>
        <w:rPr>
          <w:rFonts w:hint="eastAsia"/>
        </w:rPr>
        <w:t>ВИСНОВКИ</w:t>
      </w:r>
    </w:p>
    <w:p w:rsidR="00077125" w:rsidRDefault="00077125" w:rsidP="00077125">
      <w:r>
        <w:rPr>
          <w:rFonts w:hint="eastAsia"/>
        </w:rPr>
        <w:t>Жіноча</w:t>
      </w:r>
      <w:r>
        <w:t></w:t>
      </w:r>
      <w:r>
        <w:rPr>
          <w:rFonts w:hint="eastAsia"/>
        </w:rPr>
        <w:t>література</w:t>
      </w:r>
      <w:r>
        <w:t></w:t>
      </w:r>
      <w:r>
        <w:rPr>
          <w:rFonts w:hint="eastAsia"/>
        </w:rPr>
        <w:t>як</w:t>
      </w:r>
      <w:r>
        <w:t></w:t>
      </w:r>
      <w:r>
        <w:rPr>
          <w:rFonts w:hint="eastAsia"/>
        </w:rPr>
        <w:t>цілісне</w:t>
      </w:r>
      <w:r>
        <w:t></w:t>
      </w:r>
      <w:r>
        <w:rPr>
          <w:rFonts w:hint="eastAsia"/>
        </w:rPr>
        <w:t>явище</w:t>
      </w:r>
      <w:r>
        <w:t></w:t>
      </w:r>
      <w:r>
        <w:t></w:t>
      </w:r>
      <w:r>
        <w:rPr>
          <w:rFonts w:hint="eastAsia"/>
        </w:rPr>
        <w:t>а</w:t>
      </w:r>
      <w:r>
        <w:t></w:t>
      </w:r>
      <w:r>
        <w:rPr>
          <w:rFonts w:hint="eastAsia"/>
        </w:rPr>
        <w:t>точніше</w:t>
      </w:r>
      <w:r>
        <w:t></w:t>
      </w:r>
      <w:r>
        <w:rPr>
          <w:rFonts w:hint="eastAsia"/>
        </w:rPr>
        <w:t>–</w:t>
      </w:r>
      <w:r>
        <w:t></w:t>
      </w:r>
      <w:r>
        <w:rPr>
          <w:rFonts w:hint="eastAsia"/>
        </w:rPr>
        <w:t>жіноча</w:t>
      </w:r>
      <w:r>
        <w:t></w:t>
      </w:r>
      <w:r>
        <w:rPr>
          <w:rFonts w:hint="eastAsia"/>
        </w:rPr>
        <w:t>проза</w:t>
      </w:r>
      <w:r>
        <w:t></w:t>
      </w:r>
      <w:r>
        <w:rPr>
          <w:rFonts w:hint="eastAsia"/>
        </w:rPr>
        <w:t>–</w:t>
      </w:r>
    </w:p>
    <w:p w:rsidR="00077125" w:rsidRDefault="00077125" w:rsidP="00077125">
      <w:r>
        <w:rPr>
          <w:rFonts w:hint="eastAsia"/>
        </w:rPr>
        <w:t>почала</w:t>
      </w:r>
      <w:r>
        <w:t></w:t>
      </w:r>
      <w:r>
        <w:rPr>
          <w:rFonts w:hint="eastAsia"/>
        </w:rPr>
        <w:t>розвиватися</w:t>
      </w:r>
      <w:r>
        <w:t></w:t>
      </w:r>
      <w:r>
        <w:rPr>
          <w:rFonts w:hint="eastAsia"/>
        </w:rPr>
        <w:t>в</w:t>
      </w:r>
      <w:r>
        <w:t></w:t>
      </w:r>
      <w:r>
        <w:rPr>
          <w:rFonts w:hint="eastAsia"/>
        </w:rPr>
        <w:t>Ірані</w:t>
      </w:r>
      <w:r>
        <w:t></w:t>
      </w:r>
      <w:r>
        <w:rPr>
          <w:rFonts w:hint="eastAsia"/>
        </w:rPr>
        <w:t>з</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p>
    <w:p w:rsidR="00077125" w:rsidRDefault="00077125" w:rsidP="00077125">
      <w:r>
        <w:rPr>
          <w:rFonts w:hint="eastAsia"/>
        </w:rPr>
        <w:t>Цей</w:t>
      </w:r>
      <w:r>
        <w:t></w:t>
      </w:r>
      <w:r>
        <w:rPr>
          <w:rFonts w:hint="eastAsia"/>
        </w:rPr>
        <w:t>історичний</w:t>
      </w:r>
      <w:r>
        <w:t></w:t>
      </w:r>
      <w:r>
        <w:rPr>
          <w:rFonts w:hint="eastAsia"/>
        </w:rPr>
        <w:t>період</w:t>
      </w:r>
      <w:r>
        <w:t></w:t>
      </w:r>
      <w:r>
        <w:rPr>
          <w:rFonts w:hint="eastAsia"/>
        </w:rPr>
        <w:t>був</w:t>
      </w:r>
      <w:r>
        <w:t></w:t>
      </w:r>
      <w:r>
        <w:rPr>
          <w:rFonts w:hint="eastAsia"/>
        </w:rPr>
        <w:t>відзначений</w:t>
      </w:r>
      <w:r>
        <w:t></w:t>
      </w:r>
      <w:r>
        <w:rPr>
          <w:rFonts w:hint="eastAsia"/>
        </w:rPr>
        <w:t>активізацією</w:t>
      </w:r>
      <w:r>
        <w:t></w:t>
      </w:r>
      <w:r>
        <w:rPr>
          <w:rFonts w:hint="eastAsia"/>
        </w:rPr>
        <w:t>суспільних</w:t>
      </w:r>
    </w:p>
    <w:p w:rsidR="00077125" w:rsidRDefault="00077125" w:rsidP="00077125">
      <w:r>
        <w:rPr>
          <w:rFonts w:hint="eastAsia"/>
        </w:rPr>
        <w:t>процесів</w:t>
      </w:r>
      <w:r>
        <w:t></w:t>
      </w:r>
      <w:r>
        <w:t></w:t>
      </w:r>
      <w:r>
        <w:rPr>
          <w:rFonts w:hint="eastAsia"/>
        </w:rPr>
        <w:t>які</w:t>
      </w:r>
      <w:r>
        <w:t></w:t>
      </w:r>
      <w:r>
        <w:rPr>
          <w:rFonts w:hint="eastAsia"/>
        </w:rPr>
        <w:t>вплинули</w:t>
      </w:r>
      <w:r>
        <w:t></w:t>
      </w:r>
      <w:r>
        <w:rPr>
          <w:rFonts w:hint="eastAsia"/>
        </w:rPr>
        <w:t>на</w:t>
      </w:r>
      <w:r>
        <w:t></w:t>
      </w:r>
      <w:r>
        <w:rPr>
          <w:rFonts w:hint="eastAsia"/>
        </w:rPr>
        <w:t>розвиток</w:t>
      </w:r>
      <w:r>
        <w:t></w:t>
      </w:r>
      <w:r>
        <w:rPr>
          <w:rFonts w:hint="eastAsia"/>
        </w:rPr>
        <w:t>літератури</w:t>
      </w:r>
      <w:r>
        <w:t></w:t>
      </w:r>
      <w:r>
        <w:t></w:t>
      </w:r>
      <w:r>
        <w:rPr>
          <w:rFonts w:hint="eastAsia"/>
        </w:rPr>
        <w:t>Після</w:t>
      </w:r>
      <w:r>
        <w:t></w:t>
      </w:r>
      <w:r>
        <w:rPr>
          <w:rFonts w:hint="eastAsia"/>
        </w:rPr>
        <w:t>реакційного</w:t>
      </w:r>
    </w:p>
    <w:p w:rsidR="00077125" w:rsidRDefault="00077125" w:rsidP="00077125">
      <w:r>
        <w:rPr>
          <w:rFonts w:hint="eastAsia"/>
        </w:rPr>
        <w:t>перевороту</w:t>
      </w:r>
      <w:r>
        <w:t></w:t>
      </w:r>
      <w:r>
        <w:rPr>
          <w:rFonts w:hint="eastAsia"/>
        </w:rPr>
        <w:t>в</w:t>
      </w:r>
      <w:r>
        <w:t></w:t>
      </w:r>
      <w:r>
        <w:rPr>
          <w:rFonts w:hint="eastAsia"/>
        </w:rPr>
        <w:t>серпні</w:t>
      </w:r>
      <w:r>
        <w:t></w:t>
      </w:r>
      <w:r>
        <w:t></w:t>
      </w:r>
      <w:r>
        <w:t></w:t>
      </w:r>
      <w:r>
        <w:t></w:t>
      </w:r>
      <w:r>
        <w:t></w:t>
      </w:r>
      <w:r>
        <w:t></w:t>
      </w:r>
      <w:r>
        <w:rPr>
          <w:rFonts w:hint="eastAsia"/>
        </w:rPr>
        <w:t>р</w:t>
      </w:r>
      <w:r>
        <w:t></w:t>
      </w:r>
      <w:r>
        <w:t></w:t>
      </w:r>
      <w:r>
        <w:rPr>
          <w:rFonts w:hint="eastAsia"/>
        </w:rPr>
        <w:t>та</w:t>
      </w:r>
      <w:r>
        <w:t></w:t>
      </w:r>
      <w:r>
        <w:rPr>
          <w:rFonts w:hint="eastAsia"/>
        </w:rPr>
        <w:t>повернення</w:t>
      </w:r>
      <w:r>
        <w:t></w:t>
      </w:r>
      <w:r>
        <w:rPr>
          <w:rFonts w:hint="eastAsia"/>
        </w:rPr>
        <w:t>в</w:t>
      </w:r>
      <w:r>
        <w:t></w:t>
      </w:r>
      <w:r>
        <w:rPr>
          <w:rFonts w:hint="eastAsia"/>
        </w:rPr>
        <w:t>Іран</w:t>
      </w:r>
      <w:r>
        <w:t></w:t>
      </w:r>
      <w:r>
        <w:rPr>
          <w:rFonts w:hint="eastAsia"/>
        </w:rPr>
        <w:t>шаха</w:t>
      </w:r>
      <w:r>
        <w:t></w:t>
      </w:r>
      <w:r>
        <w:rPr>
          <w:rFonts w:hint="eastAsia"/>
        </w:rPr>
        <w:t>Мохаммада</w:t>
      </w:r>
      <w:r>
        <w:t></w:t>
      </w:r>
      <w:r>
        <w:rPr>
          <w:rFonts w:hint="eastAsia"/>
        </w:rPr>
        <w:t>Рези</w:t>
      </w:r>
    </w:p>
    <w:p w:rsidR="00077125" w:rsidRDefault="00077125" w:rsidP="00077125">
      <w:r>
        <w:rPr>
          <w:rFonts w:hint="eastAsia"/>
        </w:rPr>
        <w:t>Пехлеві</w:t>
      </w:r>
      <w:r>
        <w:t></w:t>
      </w:r>
      <w:r>
        <w:rPr>
          <w:rFonts w:hint="eastAsia"/>
        </w:rPr>
        <w:t>в</w:t>
      </w:r>
      <w:r>
        <w:t></w:t>
      </w:r>
      <w:r>
        <w:rPr>
          <w:rFonts w:hint="eastAsia"/>
        </w:rPr>
        <w:t>країні</w:t>
      </w:r>
      <w:r>
        <w:t></w:t>
      </w:r>
      <w:r>
        <w:rPr>
          <w:rFonts w:hint="eastAsia"/>
        </w:rPr>
        <w:t>розпочався</w:t>
      </w:r>
      <w:r>
        <w:t></w:t>
      </w:r>
      <w:r>
        <w:rPr>
          <w:rFonts w:hint="eastAsia"/>
        </w:rPr>
        <w:t>спад</w:t>
      </w:r>
      <w:r>
        <w:t></w:t>
      </w:r>
      <w:r>
        <w:rPr>
          <w:rFonts w:hint="eastAsia"/>
        </w:rPr>
        <w:t>демократичних</w:t>
      </w:r>
      <w:r>
        <w:t></w:t>
      </w:r>
      <w:r>
        <w:rPr>
          <w:rFonts w:hint="eastAsia"/>
        </w:rPr>
        <w:t>тенденцій</w:t>
      </w:r>
      <w:r>
        <w:t></w:t>
      </w:r>
      <w:r>
        <w:t></w:t>
      </w:r>
      <w:r>
        <w:rPr>
          <w:rFonts w:hint="eastAsia"/>
        </w:rPr>
        <w:t>стрімке</w:t>
      </w:r>
    </w:p>
    <w:p w:rsidR="00077125" w:rsidRDefault="00077125" w:rsidP="00077125">
      <w:r>
        <w:rPr>
          <w:rFonts w:hint="eastAsia"/>
        </w:rPr>
        <w:t>зростання</w:t>
      </w:r>
      <w:r>
        <w:t></w:t>
      </w:r>
      <w:r>
        <w:rPr>
          <w:rFonts w:hint="eastAsia"/>
        </w:rPr>
        <w:t>яких</w:t>
      </w:r>
      <w:r>
        <w:t></w:t>
      </w:r>
      <w:r>
        <w:rPr>
          <w:rFonts w:hint="eastAsia"/>
        </w:rPr>
        <w:t>відчувалося</w:t>
      </w:r>
      <w:r>
        <w:t></w:t>
      </w:r>
      <w:r>
        <w:rPr>
          <w:rFonts w:hint="eastAsia"/>
        </w:rPr>
        <w:t>у</w:t>
      </w:r>
      <w:r>
        <w:t></w:t>
      </w:r>
      <w:r>
        <w:rPr>
          <w:rFonts w:hint="eastAsia"/>
        </w:rPr>
        <w:t>попереднє</w:t>
      </w:r>
      <w:r>
        <w:t></w:t>
      </w:r>
      <w:r>
        <w:rPr>
          <w:rFonts w:hint="eastAsia"/>
        </w:rPr>
        <w:t>десятиліття</w:t>
      </w:r>
      <w:r>
        <w:t></w:t>
      </w:r>
      <w:r>
        <w:t></w:t>
      </w:r>
      <w:r>
        <w:rPr>
          <w:rFonts w:hint="eastAsia"/>
        </w:rPr>
        <w:t>а</w:t>
      </w:r>
      <w:r>
        <w:t></w:t>
      </w:r>
      <w:r>
        <w:rPr>
          <w:rFonts w:hint="eastAsia"/>
        </w:rPr>
        <w:t>в</w:t>
      </w:r>
      <w:r>
        <w:t></w:t>
      </w:r>
      <w:r>
        <w:rPr>
          <w:rFonts w:hint="eastAsia"/>
        </w:rPr>
        <w:t>літературі</w:t>
      </w:r>
    </w:p>
    <w:p w:rsidR="00077125" w:rsidRDefault="00077125" w:rsidP="00077125">
      <w:r>
        <w:rPr>
          <w:rFonts w:hint="eastAsia"/>
        </w:rPr>
        <w:t>спостерігався</w:t>
      </w:r>
      <w:r>
        <w:t></w:t>
      </w:r>
      <w:r>
        <w:rPr>
          <w:rFonts w:hint="eastAsia"/>
        </w:rPr>
        <w:t>відхід</w:t>
      </w:r>
      <w:r>
        <w:t></w:t>
      </w:r>
      <w:r>
        <w:rPr>
          <w:rFonts w:hint="eastAsia"/>
        </w:rPr>
        <w:t>від</w:t>
      </w:r>
      <w:r>
        <w:t></w:t>
      </w:r>
      <w:r>
        <w:rPr>
          <w:rFonts w:hint="eastAsia"/>
        </w:rPr>
        <w:t>реалізму</w:t>
      </w:r>
      <w:r>
        <w:t></w:t>
      </w:r>
      <w:r>
        <w:rPr>
          <w:rFonts w:hint="eastAsia"/>
        </w:rPr>
        <w:t>до</w:t>
      </w:r>
      <w:r>
        <w:t></w:t>
      </w:r>
      <w:r>
        <w:rPr>
          <w:rFonts w:hint="eastAsia"/>
        </w:rPr>
        <w:t>напрямку</w:t>
      </w:r>
      <w:r>
        <w:t></w:t>
      </w:r>
      <w:r>
        <w:rPr>
          <w:rFonts w:hint="eastAsia"/>
        </w:rPr>
        <w:t>історичної</w:t>
      </w:r>
      <w:r>
        <w:t></w:t>
      </w:r>
      <w:r>
        <w:rPr>
          <w:rFonts w:hint="eastAsia"/>
        </w:rPr>
        <w:t>та</w:t>
      </w:r>
      <w:r>
        <w:t></w:t>
      </w:r>
      <w:r>
        <w:rPr>
          <w:rFonts w:hint="eastAsia"/>
        </w:rPr>
        <w:t>міфологічної</w:t>
      </w:r>
    </w:p>
    <w:p w:rsidR="00077125" w:rsidRDefault="00077125" w:rsidP="00077125">
      <w:r>
        <w:rPr>
          <w:rFonts w:hint="eastAsia"/>
        </w:rPr>
        <w:t>прози</w:t>
      </w:r>
      <w:r>
        <w:t></w:t>
      </w:r>
    </w:p>
    <w:p w:rsidR="00077125" w:rsidRDefault="00077125" w:rsidP="00077125">
      <w:r>
        <w:rPr>
          <w:rFonts w:hint="eastAsia"/>
        </w:rPr>
        <w:t>У</w:t>
      </w:r>
      <w:r>
        <w:t></w:t>
      </w:r>
      <w:r>
        <w:rPr>
          <w:rFonts w:hint="eastAsia"/>
        </w:rPr>
        <w:t>другій</w:t>
      </w:r>
      <w:r>
        <w:t></w:t>
      </w:r>
      <w:r>
        <w:rPr>
          <w:rFonts w:hint="eastAsia"/>
        </w:rPr>
        <w:t>половині</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провідне</w:t>
      </w:r>
      <w:r>
        <w:t></w:t>
      </w:r>
      <w:r>
        <w:rPr>
          <w:rFonts w:hint="eastAsia"/>
        </w:rPr>
        <w:t>місце</w:t>
      </w:r>
      <w:r>
        <w:t></w:t>
      </w:r>
      <w:r>
        <w:rPr>
          <w:rFonts w:hint="eastAsia"/>
        </w:rPr>
        <w:t>в</w:t>
      </w:r>
      <w:r>
        <w:t></w:t>
      </w:r>
      <w:r>
        <w:rPr>
          <w:rFonts w:hint="eastAsia"/>
        </w:rPr>
        <w:t>прозі</w:t>
      </w:r>
      <w:r>
        <w:t></w:t>
      </w:r>
      <w:r>
        <w:rPr>
          <w:rFonts w:hint="eastAsia"/>
        </w:rPr>
        <w:t>посів</w:t>
      </w:r>
    </w:p>
    <w:p w:rsidR="00077125" w:rsidRDefault="00077125" w:rsidP="00077125">
      <w:r>
        <w:rPr>
          <w:rFonts w:hint="eastAsia"/>
        </w:rPr>
        <w:t>психологічний</w:t>
      </w:r>
      <w:r>
        <w:t></w:t>
      </w:r>
      <w:r>
        <w:rPr>
          <w:rFonts w:hint="eastAsia"/>
        </w:rPr>
        <w:t>роман</w:t>
      </w:r>
      <w:r>
        <w:t></w:t>
      </w:r>
    </w:p>
    <w:p w:rsidR="00077125" w:rsidRDefault="00077125" w:rsidP="00077125">
      <w:r>
        <w:rPr>
          <w:rFonts w:hint="eastAsia"/>
        </w:rPr>
        <w:t>Виникнення</w:t>
      </w:r>
      <w:r>
        <w:t></w:t>
      </w:r>
      <w:r>
        <w:rPr>
          <w:rFonts w:hint="eastAsia"/>
        </w:rPr>
        <w:t>такого</w:t>
      </w:r>
      <w:r>
        <w:t></w:t>
      </w:r>
      <w:r>
        <w:rPr>
          <w:rFonts w:hint="eastAsia"/>
        </w:rPr>
        <w:t>напряму</w:t>
      </w:r>
      <w:r>
        <w:t></w:t>
      </w:r>
      <w:r>
        <w:t></w:t>
      </w:r>
      <w:r>
        <w:rPr>
          <w:rFonts w:hint="eastAsia"/>
        </w:rPr>
        <w:t>як</w:t>
      </w:r>
      <w:r>
        <w:t></w:t>
      </w:r>
      <w:r>
        <w:t></w:t>
      </w:r>
      <w:r>
        <w:rPr>
          <w:rFonts w:hint="eastAsia"/>
        </w:rPr>
        <w:t>дамський</w:t>
      </w:r>
      <w:r>
        <w:t></w:t>
      </w:r>
      <w:r>
        <w:rPr>
          <w:rFonts w:hint="eastAsia"/>
        </w:rPr>
        <w:t>роман</w:t>
      </w:r>
      <w:r>
        <w:t></w:t>
      </w:r>
      <w:r>
        <w:t></w:t>
      </w:r>
      <w:r>
        <w:rPr>
          <w:rFonts w:hint="eastAsia"/>
        </w:rPr>
        <w:t>в</w:t>
      </w:r>
      <w:r>
        <w:t></w:t>
      </w:r>
      <w:r>
        <w:rPr>
          <w:rFonts w:hint="eastAsia"/>
        </w:rPr>
        <w:t>Ірані</w:t>
      </w:r>
      <w:r>
        <w:t></w:t>
      </w:r>
      <w:r>
        <w:rPr>
          <w:rFonts w:hint="eastAsia"/>
        </w:rPr>
        <w:t>свідчить</w:t>
      </w:r>
    </w:p>
    <w:p w:rsidR="00077125" w:rsidRDefault="00077125" w:rsidP="00077125">
      <w:r>
        <w:rPr>
          <w:rFonts w:hint="eastAsia"/>
        </w:rPr>
        <w:t>про</w:t>
      </w:r>
      <w:r>
        <w:t></w:t>
      </w:r>
      <w:r>
        <w:rPr>
          <w:rFonts w:hint="eastAsia"/>
        </w:rPr>
        <w:t>входження</w:t>
      </w:r>
      <w:r>
        <w:t></w:t>
      </w:r>
      <w:r>
        <w:rPr>
          <w:rFonts w:hint="eastAsia"/>
        </w:rPr>
        <w:t>до</w:t>
      </w:r>
      <w:r>
        <w:t></w:t>
      </w:r>
      <w:r>
        <w:rPr>
          <w:rFonts w:hint="eastAsia"/>
        </w:rPr>
        <w:t>письменницьких</w:t>
      </w:r>
      <w:r>
        <w:t></w:t>
      </w:r>
      <w:r>
        <w:rPr>
          <w:rFonts w:hint="eastAsia"/>
        </w:rPr>
        <w:t>кіл</w:t>
      </w:r>
      <w:r>
        <w:t></w:t>
      </w:r>
      <w:r>
        <w:rPr>
          <w:rFonts w:hint="eastAsia"/>
        </w:rPr>
        <w:t>великої</w:t>
      </w:r>
      <w:r>
        <w:t></w:t>
      </w:r>
      <w:r>
        <w:rPr>
          <w:rFonts w:hint="eastAsia"/>
        </w:rPr>
        <w:t>кількості</w:t>
      </w:r>
      <w:r>
        <w:t></w:t>
      </w:r>
      <w:r>
        <w:rPr>
          <w:rFonts w:hint="eastAsia"/>
        </w:rPr>
        <w:t>жінок</w:t>
      </w:r>
      <w:r>
        <w:t></w:t>
      </w:r>
      <w:r>
        <w:t></w:t>
      </w:r>
      <w:r>
        <w:rPr>
          <w:rFonts w:hint="eastAsia"/>
        </w:rPr>
        <w:t>твори</w:t>
      </w:r>
      <w:r>
        <w:t></w:t>
      </w:r>
      <w:r>
        <w:rPr>
          <w:rFonts w:hint="eastAsia"/>
        </w:rPr>
        <w:t>яких</w:t>
      </w:r>
    </w:p>
    <w:p w:rsidR="00077125" w:rsidRDefault="00077125" w:rsidP="00077125">
      <w:r>
        <w:rPr>
          <w:rFonts w:hint="eastAsia"/>
        </w:rPr>
        <w:t>орієнтовані</w:t>
      </w:r>
      <w:r>
        <w:t></w:t>
      </w:r>
      <w:r>
        <w:rPr>
          <w:rFonts w:hint="eastAsia"/>
        </w:rPr>
        <w:t>на</w:t>
      </w:r>
      <w:r>
        <w:t></w:t>
      </w:r>
      <w:r>
        <w:rPr>
          <w:rFonts w:hint="eastAsia"/>
        </w:rPr>
        <w:t>запити</w:t>
      </w:r>
      <w:r>
        <w:t></w:t>
      </w:r>
      <w:r>
        <w:rPr>
          <w:rFonts w:hint="eastAsia"/>
        </w:rPr>
        <w:t>та</w:t>
      </w:r>
      <w:r>
        <w:t></w:t>
      </w:r>
      <w:r>
        <w:rPr>
          <w:rFonts w:hint="eastAsia"/>
        </w:rPr>
        <w:t>потреби</w:t>
      </w:r>
      <w:r>
        <w:t></w:t>
      </w:r>
      <w:r>
        <w:rPr>
          <w:rFonts w:hint="eastAsia"/>
        </w:rPr>
        <w:t>жіночої</w:t>
      </w:r>
      <w:r>
        <w:t></w:t>
      </w:r>
      <w:r>
        <w:rPr>
          <w:rFonts w:hint="eastAsia"/>
        </w:rPr>
        <w:t>аудиторії</w:t>
      </w:r>
      <w:r>
        <w:t></w:t>
      </w:r>
      <w:r>
        <w:t></w:t>
      </w:r>
      <w:r>
        <w:rPr>
          <w:rFonts w:hint="eastAsia"/>
        </w:rPr>
        <w:t>Якщо</w:t>
      </w:r>
      <w:r>
        <w:t></w:t>
      </w:r>
      <w:r>
        <w:rPr>
          <w:rFonts w:hint="eastAsia"/>
        </w:rPr>
        <w:t>у</w:t>
      </w:r>
      <w:r>
        <w:t></w:t>
      </w:r>
      <w:r>
        <w:rPr>
          <w:rFonts w:hint="eastAsia"/>
        </w:rPr>
        <w:t>десятилітній</w:t>
      </w:r>
    </w:p>
    <w:p w:rsidR="00077125" w:rsidRDefault="00077125" w:rsidP="00077125">
      <w:r>
        <w:rPr>
          <w:rFonts w:hint="eastAsia"/>
        </w:rPr>
        <w:t>період</w:t>
      </w:r>
      <w:r>
        <w:t></w:t>
      </w:r>
      <w:r>
        <w:rPr>
          <w:rFonts w:hint="eastAsia"/>
        </w:rPr>
        <w:t>з</w:t>
      </w:r>
      <w:r>
        <w:t></w:t>
      </w:r>
      <w:r>
        <w:t></w:t>
      </w:r>
      <w:r>
        <w:t></w:t>
      </w:r>
      <w:r>
        <w:t></w:t>
      </w:r>
      <w:r>
        <w:t></w:t>
      </w:r>
      <w:r>
        <w:t></w:t>
      </w:r>
      <w:r>
        <w:rPr>
          <w:rFonts w:hint="eastAsia"/>
        </w:rPr>
        <w:t>по</w:t>
      </w:r>
      <w:r>
        <w:t></w:t>
      </w:r>
      <w:r>
        <w:t></w:t>
      </w:r>
      <w:r>
        <w:t></w:t>
      </w:r>
      <w:r>
        <w:t></w:t>
      </w:r>
      <w:r>
        <w:t></w:t>
      </w:r>
      <w:r>
        <w:t></w:t>
      </w:r>
      <w:r>
        <w:rPr>
          <w:rFonts w:hint="eastAsia"/>
        </w:rPr>
        <w:t>рр</w:t>
      </w:r>
      <w:r>
        <w:t></w:t>
      </w:r>
      <w:r>
        <w:t></w:t>
      </w:r>
      <w:r>
        <w:rPr>
          <w:rFonts w:hint="eastAsia"/>
        </w:rPr>
        <w:t>в</w:t>
      </w:r>
      <w:r>
        <w:t></w:t>
      </w:r>
      <w:r>
        <w:rPr>
          <w:rFonts w:hint="eastAsia"/>
        </w:rPr>
        <w:t>Ірані</w:t>
      </w:r>
      <w:r>
        <w:t></w:t>
      </w:r>
      <w:r>
        <w:rPr>
          <w:rFonts w:hint="eastAsia"/>
        </w:rPr>
        <w:t>було</w:t>
      </w:r>
      <w:r>
        <w:t></w:t>
      </w:r>
      <w:r>
        <w:rPr>
          <w:rFonts w:hint="eastAsia"/>
        </w:rPr>
        <w:t>лише</w:t>
      </w:r>
      <w:r>
        <w:t></w:t>
      </w:r>
      <w:r>
        <w:rPr>
          <w:rFonts w:hint="eastAsia"/>
        </w:rPr>
        <w:t>дві</w:t>
      </w:r>
      <w:r>
        <w:t></w:t>
      </w:r>
      <w:r>
        <w:rPr>
          <w:rFonts w:hint="eastAsia"/>
        </w:rPr>
        <w:t>жінки</w:t>
      </w:r>
      <w:r>
        <w:t></w:t>
      </w:r>
      <w:r>
        <w:rPr>
          <w:rFonts w:hint="eastAsia"/>
        </w:rPr>
        <w:t>прозаїка</w:t>
      </w:r>
      <w:r>
        <w:t></w:t>
      </w:r>
      <w:r>
        <w:t></w:t>
      </w:r>
      <w:r>
        <w:rPr>
          <w:rFonts w:hint="eastAsia"/>
        </w:rPr>
        <w:t>Ірандохт</w:t>
      </w:r>
    </w:p>
    <w:p w:rsidR="00077125" w:rsidRDefault="00077125" w:rsidP="00077125">
      <w:r>
        <w:rPr>
          <w:rFonts w:hint="eastAsia"/>
        </w:rPr>
        <w:t>Намі</w:t>
      </w:r>
      <w:r>
        <w:t></w:t>
      </w:r>
      <w:r>
        <w:rPr>
          <w:rFonts w:hint="eastAsia"/>
        </w:rPr>
        <w:t>та</w:t>
      </w:r>
      <w:r>
        <w:t></w:t>
      </w:r>
      <w:r>
        <w:rPr>
          <w:rFonts w:hint="eastAsia"/>
        </w:rPr>
        <w:t>Захра</w:t>
      </w:r>
      <w:r>
        <w:t></w:t>
      </w:r>
      <w:r>
        <w:rPr>
          <w:rFonts w:hint="eastAsia"/>
        </w:rPr>
        <w:t>Ханларі</w:t>
      </w:r>
      <w:r>
        <w:t></w:t>
      </w:r>
      <w:r>
        <w:t></w:t>
      </w:r>
      <w:r>
        <w:rPr>
          <w:rFonts w:hint="eastAsia"/>
        </w:rPr>
        <w:t>то</w:t>
      </w:r>
      <w:r>
        <w:t></w:t>
      </w:r>
      <w:r>
        <w:t></w:t>
      </w:r>
      <w:r>
        <w:t></w:t>
      </w:r>
      <w:r>
        <w:t></w:t>
      </w:r>
      <w:r>
        <w:rPr>
          <w:rFonts w:hint="eastAsia"/>
        </w:rPr>
        <w:t>і</w:t>
      </w:r>
      <w:r>
        <w:t></w:t>
      </w:r>
      <w:r>
        <w:rPr>
          <w:rFonts w:hint="eastAsia"/>
        </w:rPr>
        <w:t>рр</w:t>
      </w:r>
      <w:r>
        <w:t></w:t>
      </w:r>
      <w:r>
        <w:t></w:t>
      </w:r>
      <w:r>
        <w:rPr>
          <w:rFonts w:hint="eastAsia"/>
        </w:rPr>
        <w:t>ХХ</w:t>
      </w:r>
      <w:r>
        <w:t></w:t>
      </w:r>
      <w:r>
        <w:rPr>
          <w:rFonts w:hint="eastAsia"/>
        </w:rPr>
        <w:t>ст</w:t>
      </w:r>
      <w:r>
        <w:t></w:t>
      </w:r>
      <w:r>
        <w:t></w:t>
      </w:r>
      <w:r>
        <w:rPr>
          <w:rFonts w:hint="eastAsia"/>
        </w:rPr>
        <w:t>були</w:t>
      </w:r>
      <w:r>
        <w:t></w:t>
      </w:r>
      <w:r>
        <w:rPr>
          <w:rFonts w:hint="eastAsia"/>
        </w:rPr>
        <w:t>ознаменовані</w:t>
      </w:r>
      <w:r>
        <w:t></w:t>
      </w:r>
      <w:r>
        <w:rPr>
          <w:rFonts w:hint="eastAsia"/>
        </w:rPr>
        <w:t>розквітом</w:t>
      </w:r>
    </w:p>
    <w:p w:rsidR="00077125" w:rsidRDefault="00077125" w:rsidP="00077125">
      <w:r>
        <w:rPr>
          <w:rFonts w:hint="eastAsia"/>
        </w:rPr>
        <w:t>жіночого</w:t>
      </w:r>
      <w:r>
        <w:t></w:t>
      </w:r>
      <w:r>
        <w:rPr>
          <w:rFonts w:hint="eastAsia"/>
        </w:rPr>
        <w:t>руху</w:t>
      </w:r>
      <w:r>
        <w:t></w:t>
      </w:r>
      <w:r>
        <w:rPr>
          <w:rFonts w:hint="eastAsia"/>
        </w:rPr>
        <w:t>та</w:t>
      </w:r>
      <w:r>
        <w:t></w:t>
      </w:r>
      <w:r>
        <w:rPr>
          <w:rFonts w:hint="eastAsia"/>
        </w:rPr>
        <w:t>активним</w:t>
      </w:r>
      <w:r>
        <w:t></w:t>
      </w:r>
      <w:r>
        <w:rPr>
          <w:rFonts w:hint="eastAsia"/>
        </w:rPr>
        <w:t>входженням</w:t>
      </w:r>
      <w:r>
        <w:t></w:t>
      </w:r>
      <w:r>
        <w:rPr>
          <w:rFonts w:hint="eastAsia"/>
        </w:rPr>
        <w:t>жінок</w:t>
      </w:r>
      <w:r>
        <w:t></w:t>
      </w:r>
      <w:r>
        <w:rPr>
          <w:rFonts w:hint="eastAsia"/>
        </w:rPr>
        <w:t>у</w:t>
      </w:r>
      <w:r>
        <w:t></w:t>
      </w:r>
      <w:r>
        <w:rPr>
          <w:rFonts w:hint="eastAsia"/>
        </w:rPr>
        <w:t>сучасну</w:t>
      </w:r>
      <w:r>
        <w:t></w:t>
      </w:r>
      <w:r>
        <w:rPr>
          <w:rFonts w:hint="eastAsia"/>
        </w:rPr>
        <w:t>іранську</w:t>
      </w:r>
    </w:p>
    <w:p w:rsidR="00077125" w:rsidRDefault="00077125" w:rsidP="00077125">
      <w:r>
        <w:rPr>
          <w:rFonts w:hint="eastAsia"/>
        </w:rPr>
        <w:t>літературу</w:t>
      </w:r>
      <w:r>
        <w:t></w:t>
      </w:r>
      <w:r>
        <w:t></w:t>
      </w:r>
      <w:r>
        <w:rPr>
          <w:rFonts w:hint="eastAsia"/>
        </w:rPr>
        <w:t>Поява</w:t>
      </w:r>
      <w:r>
        <w:t></w:t>
      </w:r>
      <w:r>
        <w:rPr>
          <w:rFonts w:hint="eastAsia"/>
        </w:rPr>
        <w:t>та</w:t>
      </w:r>
      <w:r>
        <w:t></w:t>
      </w:r>
      <w:r>
        <w:rPr>
          <w:rFonts w:hint="eastAsia"/>
        </w:rPr>
        <w:t>розвиток</w:t>
      </w:r>
      <w:r>
        <w:t></w:t>
      </w:r>
      <w:r>
        <w:rPr>
          <w:rFonts w:hint="eastAsia"/>
        </w:rPr>
        <w:t>жіночої</w:t>
      </w:r>
      <w:r>
        <w:t></w:t>
      </w:r>
      <w:r>
        <w:rPr>
          <w:rFonts w:hint="eastAsia"/>
        </w:rPr>
        <w:t>рози</w:t>
      </w:r>
      <w:r>
        <w:t></w:t>
      </w:r>
      <w:r>
        <w:rPr>
          <w:rFonts w:hint="eastAsia"/>
        </w:rPr>
        <w:t>Ірану</w:t>
      </w:r>
      <w:r>
        <w:t></w:t>
      </w:r>
      <w:r>
        <w:rPr>
          <w:rFonts w:hint="eastAsia"/>
        </w:rPr>
        <w:t>свідчать</w:t>
      </w:r>
      <w:r>
        <w:t></w:t>
      </w:r>
      <w:r>
        <w:rPr>
          <w:rFonts w:hint="eastAsia"/>
        </w:rPr>
        <w:t>про</w:t>
      </w:r>
      <w:r>
        <w:t></w:t>
      </w:r>
      <w:r>
        <w:rPr>
          <w:rFonts w:hint="eastAsia"/>
        </w:rPr>
        <w:t>високий</w:t>
      </w:r>
    </w:p>
    <w:p w:rsidR="00077125" w:rsidRDefault="00077125" w:rsidP="00077125">
      <w:r>
        <w:rPr>
          <w:rFonts w:hint="eastAsia"/>
        </w:rPr>
        <w:t>рівень</w:t>
      </w:r>
      <w:r>
        <w:t></w:t>
      </w:r>
      <w:r>
        <w:rPr>
          <w:rFonts w:hint="eastAsia"/>
        </w:rPr>
        <w:t>розвитку</w:t>
      </w:r>
      <w:r>
        <w:t></w:t>
      </w:r>
      <w:r>
        <w:rPr>
          <w:rFonts w:hint="eastAsia"/>
        </w:rPr>
        <w:t>постіндустріального</w:t>
      </w:r>
      <w:r>
        <w:t></w:t>
      </w:r>
      <w:r>
        <w:rPr>
          <w:rFonts w:hint="eastAsia"/>
        </w:rPr>
        <w:t>суспільства</w:t>
      </w:r>
      <w:r>
        <w:t></w:t>
      </w:r>
      <w:r>
        <w:rPr>
          <w:rFonts w:hint="eastAsia"/>
        </w:rPr>
        <w:t>в</w:t>
      </w:r>
      <w:r>
        <w:t></w:t>
      </w:r>
      <w:r>
        <w:rPr>
          <w:rFonts w:hint="eastAsia"/>
        </w:rPr>
        <w:t>країні</w:t>
      </w:r>
      <w:r>
        <w:t></w:t>
      </w:r>
    </w:p>
    <w:p w:rsidR="00077125" w:rsidRDefault="00077125" w:rsidP="00077125">
      <w:r>
        <w:rPr>
          <w:rFonts w:hint="eastAsia"/>
        </w:rPr>
        <w:t>Фундаторкою</w:t>
      </w:r>
      <w:r>
        <w:t></w:t>
      </w:r>
      <w:r>
        <w:rPr>
          <w:rFonts w:hint="eastAsia"/>
        </w:rPr>
        <w:t>жіночої</w:t>
      </w:r>
      <w:r>
        <w:t></w:t>
      </w:r>
      <w:r>
        <w:rPr>
          <w:rFonts w:hint="eastAsia"/>
        </w:rPr>
        <w:t>прози</w:t>
      </w:r>
      <w:r>
        <w:t></w:t>
      </w:r>
      <w:r>
        <w:rPr>
          <w:rFonts w:hint="eastAsia"/>
        </w:rPr>
        <w:t>в</w:t>
      </w:r>
      <w:r>
        <w:t></w:t>
      </w:r>
      <w:r>
        <w:rPr>
          <w:rFonts w:hint="eastAsia"/>
        </w:rPr>
        <w:t>іранській</w:t>
      </w:r>
      <w:r>
        <w:t></w:t>
      </w:r>
      <w:r>
        <w:rPr>
          <w:rFonts w:hint="eastAsia"/>
        </w:rPr>
        <w:t>літературі</w:t>
      </w:r>
      <w:r>
        <w:t></w:t>
      </w:r>
      <w:r>
        <w:rPr>
          <w:rFonts w:hint="eastAsia"/>
        </w:rPr>
        <w:t>стає</w:t>
      </w:r>
      <w:r>
        <w:t></w:t>
      </w:r>
      <w:r>
        <w:rPr>
          <w:rFonts w:hint="eastAsia"/>
        </w:rPr>
        <w:t>С</w:t>
      </w:r>
      <w:r>
        <w:t></w:t>
      </w:r>
      <w:r>
        <w:t></w:t>
      </w:r>
      <w:r>
        <w:rPr>
          <w:rFonts w:hint="eastAsia"/>
        </w:rPr>
        <w:t>Данешвар</w:t>
      </w:r>
      <w:r>
        <w:t></w:t>
      </w:r>
    </w:p>
    <w:p w:rsidR="00077125" w:rsidRDefault="00077125" w:rsidP="00077125">
      <w:r>
        <w:rPr>
          <w:rFonts w:hint="eastAsia"/>
        </w:rPr>
        <w:t>хоча</w:t>
      </w:r>
      <w:r>
        <w:t></w:t>
      </w:r>
      <w:r>
        <w:rPr>
          <w:rFonts w:hint="eastAsia"/>
        </w:rPr>
        <w:t>і</w:t>
      </w:r>
      <w:r>
        <w:t></w:t>
      </w:r>
      <w:r>
        <w:rPr>
          <w:rFonts w:hint="eastAsia"/>
        </w:rPr>
        <w:t>до</w:t>
      </w:r>
      <w:r>
        <w:t></w:t>
      </w:r>
      <w:r>
        <w:rPr>
          <w:rFonts w:hint="eastAsia"/>
        </w:rPr>
        <w:t>неї</w:t>
      </w:r>
      <w:r>
        <w:t></w:t>
      </w:r>
      <w:r>
        <w:t></w:t>
      </w:r>
      <w:r>
        <w:rPr>
          <w:rFonts w:hint="eastAsia"/>
        </w:rPr>
        <w:t>і</w:t>
      </w:r>
      <w:r>
        <w:t></w:t>
      </w:r>
      <w:r>
        <w:rPr>
          <w:rFonts w:hint="eastAsia"/>
        </w:rPr>
        <w:t>одночасно</w:t>
      </w:r>
      <w:r>
        <w:t></w:t>
      </w:r>
      <w:r>
        <w:rPr>
          <w:rFonts w:hint="eastAsia"/>
        </w:rPr>
        <w:t>з</w:t>
      </w:r>
      <w:r>
        <w:t></w:t>
      </w:r>
      <w:r>
        <w:rPr>
          <w:rFonts w:hint="eastAsia"/>
        </w:rPr>
        <w:t>нею</w:t>
      </w:r>
      <w:r>
        <w:t></w:t>
      </w:r>
      <w:r>
        <w:rPr>
          <w:rFonts w:hint="eastAsia"/>
        </w:rPr>
        <w:t>в</w:t>
      </w:r>
      <w:r>
        <w:t></w:t>
      </w:r>
      <w:r>
        <w:rPr>
          <w:rFonts w:hint="eastAsia"/>
        </w:rPr>
        <w:t>літературі</w:t>
      </w:r>
      <w:r>
        <w:t></w:t>
      </w:r>
      <w:r>
        <w:rPr>
          <w:rFonts w:hint="eastAsia"/>
        </w:rPr>
        <w:t>були</w:t>
      </w:r>
      <w:r>
        <w:t></w:t>
      </w:r>
      <w:r>
        <w:rPr>
          <w:rFonts w:hint="eastAsia"/>
        </w:rPr>
        <w:t>присутні</w:t>
      </w:r>
      <w:r>
        <w:t></w:t>
      </w:r>
      <w:r>
        <w:rPr>
          <w:rFonts w:hint="eastAsia"/>
        </w:rPr>
        <w:t>інші</w:t>
      </w:r>
      <w:r>
        <w:t></w:t>
      </w:r>
      <w:r>
        <w:rPr>
          <w:rFonts w:hint="eastAsia"/>
        </w:rPr>
        <w:t>жінкиписьменниці</w:t>
      </w:r>
      <w:r>
        <w:t></w:t>
      </w:r>
    </w:p>
    <w:p w:rsidR="00077125" w:rsidRDefault="00077125" w:rsidP="00077125">
      <w:r>
        <w:rPr>
          <w:rFonts w:hint="eastAsia"/>
        </w:rPr>
        <w:t>Оскільки</w:t>
      </w:r>
      <w:r>
        <w:t></w:t>
      </w:r>
      <w:r>
        <w:rPr>
          <w:rFonts w:hint="eastAsia"/>
        </w:rPr>
        <w:t>становлення</w:t>
      </w:r>
      <w:r>
        <w:t></w:t>
      </w:r>
      <w:r>
        <w:rPr>
          <w:rFonts w:hint="eastAsia"/>
        </w:rPr>
        <w:t>іранської</w:t>
      </w:r>
      <w:r>
        <w:t></w:t>
      </w:r>
      <w:r>
        <w:rPr>
          <w:rFonts w:hint="eastAsia"/>
        </w:rPr>
        <w:t>прози</w:t>
      </w:r>
      <w:r>
        <w:t></w:t>
      </w:r>
      <w:r>
        <w:rPr>
          <w:rFonts w:hint="eastAsia"/>
        </w:rPr>
        <w:t>відбувалося</w:t>
      </w:r>
      <w:r>
        <w:t></w:t>
      </w:r>
      <w:r>
        <w:rPr>
          <w:rFonts w:hint="eastAsia"/>
        </w:rPr>
        <w:t>не</w:t>
      </w:r>
      <w:r>
        <w:t></w:t>
      </w:r>
      <w:r>
        <w:rPr>
          <w:rFonts w:hint="eastAsia"/>
        </w:rPr>
        <w:t>лише</w:t>
      </w:r>
      <w:r>
        <w:t></w:t>
      </w:r>
      <w:r>
        <w:rPr>
          <w:rFonts w:hint="eastAsia"/>
        </w:rPr>
        <w:t>під</w:t>
      </w:r>
    </w:p>
    <w:p w:rsidR="00077125" w:rsidRDefault="00077125" w:rsidP="00077125">
      <w:r>
        <w:rPr>
          <w:rFonts w:hint="eastAsia"/>
        </w:rPr>
        <w:t>впливом</w:t>
      </w:r>
      <w:r>
        <w:t></w:t>
      </w:r>
      <w:r>
        <w:rPr>
          <w:rFonts w:hint="eastAsia"/>
        </w:rPr>
        <w:t>європейської</w:t>
      </w:r>
      <w:r>
        <w:t></w:t>
      </w:r>
      <w:r>
        <w:rPr>
          <w:rFonts w:hint="eastAsia"/>
        </w:rPr>
        <w:t>літератури</w:t>
      </w:r>
      <w:r>
        <w:t></w:t>
      </w:r>
      <w:r>
        <w:t></w:t>
      </w:r>
      <w:r>
        <w:rPr>
          <w:rFonts w:hint="eastAsia"/>
        </w:rPr>
        <w:t>але</w:t>
      </w:r>
      <w:r>
        <w:t></w:t>
      </w:r>
      <w:r>
        <w:rPr>
          <w:rFonts w:hint="eastAsia"/>
        </w:rPr>
        <w:t>й</w:t>
      </w:r>
      <w:r>
        <w:t></w:t>
      </w:r>
      <w:r>
        <w:rPr>
          <w:rFonts w:hint="eastAsia"/>
        </w:rPr>
        <w:t>під</w:t>
      </w:r>
      <w:r>
        <w:t></w:t>
      </w:r>
      <w:r>
        <w:rPr>
          <w:rFonts w:hint="eastAsia"/>
        </w:rPr>
        <w:t>впливом</w:t>
      </w:r>
      <w:r>
        <w:t></w:t>
      </w:r>
      <w:r>
        <w:rPr>
          <w:rFonts w:hint="eastAsia"/>
        </w:rPr>
        <w:t>російської</w:t>
      </w:r>
      <w:r>
        <w:t></w:t>
      </w:r>
      <w:r>
        <w:rPr>
          <w:rFonts w:hint="eastAsia"/>
        </w:rPr>
        <w:t>класичної</w:t>
      </w:r>
    </w:p>
    <w:p w:rsidR="00077125" w:rsidRDefault="00077125" w:rsidP="00077125">
      <w:r>
        <w:rPr>
          <w:rFonts w:hint="eastAsia"/>
        </w:rPr>
        <w:t>літератури</w:t>
      </w:r>
      <w:r>
        <w:t></w:t>
      </w:r>
      <w:r>
        <w:t></w:t>
      </w:r>
      <w:r>
        <w:rPr>
          <w:rFonts w:hint="eastAsia"/>
        </w:rPr>
        <w:t>наприклад</w:t>
      </w:r>
      <w:r>
        <w:t></w:t>
      </w:r>
      <w:r>
        <w:t></w:t>
      </w:r>
      <w:r>
        <w:rPr>
          <w:rFonts w:hint="eastAsia"/>
        </w:rPr>
        <w:t>творів</w:t>
      </w:r>
      <w:r>
        <w:t></w:t>
      </w:r>
      <w:r>
        <w:rPr>
          <w:rFonts w:hint="eastAsia"/>
        </w:rPr>
        <w:t>Л</w:t>
      </w:r>
      <w:r>
        <w:t></w:t>
      </w:r>
      <w:r>
        <w:t></w:t>
      </w:r>
      <w:r>
        <w:rPr>
          <w:rFonts w:hint="eastAsia"/>
        </w:rPr>
        <w:t>Толстого</w:t>
      </w:r>
      <w:r>
        <w:t></w:t>
      </w:r>
      <w:r>
        <w:t></w:t>
      </w:r>
      <w:r>
        <w:rPr>
          <w:rFonts w:hint="eastAsia"/>
        </w:rPr>
        <w:t>І</w:t>
      </w:r>
      <w:r>
        <w:t></w:t>
      </w:r>
      <w:r>
        <w:t></w:t>
      </w:r>
      <w:r>
        <w:rPr>
          <w:rFonts w:hint="eastAsia"/>
        </w:rPr>
        <w:t>Тургенєва</w:t>
      </w:r>
      <w:r>
        <w:t></w:t>
      </w:r>
      <w:r>
        <w:t></w:t>
      </w:r>
      <w:r>
        <w:rPr>
          <w:rFonts w:hint="eastAsia"/>
        </w:rPr>
        <w:t>Ф</w:t>
      </w:r>
      <w:r>
        <w:t></w:t>
      </w:r>
      <w:r>
        <w:t></w:t>
      </w:r>
      <w:r>
        <w:rPr>
          <w:rFonts w:hint="eastAsia"/>
        </w:rPr>
        <w:t>Достоєвського</w:t>
      </w:r>
      <w:r>
        <w:t></w:t>
      </w:r>
    </w:p>
    <w:p w:rsidR="00077125" w:rsidRDefault="00077125" w:rsidP="00077125">
      <w:r>
        <w:t></w:t>
      </w:r>
      <w:r>
        <w:t></w:t>
      </w:r>
      <w:r>
        <w:t></w:t>
      </w:r>
    </w:p>
    <w:p w:rsidR="00077125" w:rsidRDefault="00077125" w:rsidP="00077125">
      <w:r>
        <w:rPr>
          <w:rFonts w:hint="eastAsia"/>
        </w:rPr>
        <w:t>тощо</w:t>
      </w:r>
      <w:r>
        <w:t></w:t>
      </w:r>
      <w:r>
        <w:t></w:t>
      </w:r>
      <w:r>
        <w:rPr>
          <w:rFonts w:hint="eastAsia"/>
        </w:rPr>
        <w:t>тому</w:t>
      </w:r>
      <w:r>
        <w:t></w:t>
      </w:r>
      <w:r>
        <w:rPr>
          <w:rFonts w:hint="eastAsia"/>
        </w:rPr>
        <w:t>й</w:t>
      </w:r>
      <w:r>
        <w:t></w:t>
      </w:r>
      <w:r>
        <w:rPr>
          <w:rFonts w:hint="eastAsia"/>
        </w:rPr>
        <w:t>не</w:t>
      </w:r>
      <w:r>
        <w:t></w:t>
      </w:r>
      <w:r>
        <w:rPr>
          <w:rFonts w:hint="eastAsia"/>
        </w:rPr>
        <w:t>дивно</w:t>
      </w:r>
      <w:r>
        <w:t></w:t>
      </w:r>
      <w:r>
        <w:t></w:t>
      </w:r>
      <w:r>
        <w:rPr>
          <w:rFonts w:hint="eastAsia"/>
        </w:rPr>
        <w:t>що</w:t>
      </w:r>
      <w:r>
        <w:t></w:t>
      </w:r>
      <w:r>
        <w:rPr>
          <w:rFonts w:hint="eastAsia"/>
        </w:rPr>
        <w:t>простежується</w:t>
      </w:r>
      <w:r>
        <w:t></w:t>
      </w:r>
      <w:r>
        <w:rPr>
          <w:rFonts w:hint="eastAsia"/>
        </w:rPr>
        <w:t>певний</w:t>
      </w:r>
      <w:r>
        <w:t></w:t>
      </w:r>
      <w:r>
        <w:rPr>
          <w:rFonts w:hint="eastAsia"/>
        </w:rPr>
        <w:t>вплив</w:t>
      </w:r>
      <w:r>
        <w:t></w:t>
      </w:r>
      <w:r>
        <w:rPr>
          <w:rFonts w:hint="eastAsia"/>
        </w:rPr>
        <w:t>методу</w:t>
      </w:r>
    </w:p>
    <w:p w:rsidR="00077125" w:rsidRDefault="00077125" w:rsidP="00077125">
      <w:r>
        <w:rPr>
          <w:rFonts w:hint="eastAsia"/>
        </w:rPr>
        <w:t>А</w:t>
      </w:r>
      <w:r>
        <w:t></w:t>
      </w:r>
      <w:r>
        <w:t></w:t>
      </w:r>
      <w:r>
        <w:rPr>
          <w:rFonts w:hint="eastAsia"/>
        </w:rPr>
        <w:t>П</w:t>
      </w:r>
      <w:r>
        <w:t></w:t>
      </w:r>
      <w:r>
        <w:t></w:t>
      </w:r>
      <w:r>
        <w:rPr>
          <w:rFonts w:hint="eastAsia"/>
        </w:rPr>
        <w:t>Чехова</w:t>
      </w:r>
      <w:r>
        <w:t></w:t>
      </w:r>
      <w:r>
        <w:rPr>
          <w:rFonts w:hint="eastAsia"/>
        </w:rPr>
        <w:t>на</w:t>
      </w:r>
      <w:r>
        <w:t></w:t>
      </w:r>
      <w:r>
        <w:rPr>
          <w:rFonts w:hint="eastAsia"/>
        </w:rPr>
        <w:t>творчість</w:t>
      </w:r>
      <w:r>
        <w:t></w:t>
      </w:r>
      <w:r>
        <w:rPr>
          <w:rFonts w:hint="eastAsia"/>
        </w:rPr>
        <w:t>Сімін</w:t>
      </w:r>
      <w:r>
        <w:t></w:t>
      </w:r>
      <w:r>
        <w:rPr>
          <w:rFonts w:hint="eastAsia"/>
        </w:rPr>
        <w:t>Данешвар</w:t>
      </w:r>
      <w:r>
        <w:t></w:t>
      </w:r>
      <w:r>
        <w:t></w:t>
      </w:r>
      <w:r>
        <w:rPr>
          <w:rFonts w:hint="eastAsia"/>
        </w:rPr>
        <w:t>зокрема</w:t>
      </w:r>
      <w:r>
        <w:t></w:t>
      </w:r>
      <w:r>
        <w:rPr>
          <w:rFonts w:hint="eastAsia"/>
        </w:rPr>
        <w:t>у</w:t>
      </w:r>
      <w:r>
        <w:t></w:t>
      </w:r>
      <w:r>
        <w:rPr>
          <w:rFonts w:hint="eastAsia"/>
        </w:rPr>
        <w:t>плані</w:t>
      </w:r>
      <w:r>
        <w:t></w:t>
      </w:r>
      <w:r>
        <w:rPr>
          <w:rFonts w:hint="eastAsia"/>
        </w:rPr>
        <w:t>сатири</w:t>
      </w:r>
      <w:r>
        <w:t></w:t>
      </w:r>
      <w:r>
        <w:t></w:t>
      </w:r>
      <w:r>
        <w:rPr>
          <w:rFonts w:hint="eastAsia"/>
        </w:rPr>
        <w:t>гумору</w:t>
      </w:r>
      <w:r>
        <w:t></w:t>
      </w:r>
    </w:p>
    <w:p w:rsidR="00077125" w:rsidRDefault="00077125" w:rsidP="00077125">
      <w:r>
        <w:rPr>
          <w:rFonts w:hint="eastAsia"/>
        </w:rPr>
        <w:t>У</w:t>
      </w:r>
      <w:r>
        <w:t></w:t>
      </w:r>
      <w:r>
        <w:t></w:t>
      </w:r>
      <w:r>
        <w:t></w:t>
      </w:r>
      <w:r>
        <w:t></w:t>
      </w:r>
      <w:r>
        <w:rPr>
          <w:rFonts w:hint="eastAsia"/>
        </w:rPr>
        <w:t>х</w:t>
      </w:r>
      <w:r>
        <w:t></w:t>
      </w:r>
      <w:r>
        <w:rPr>
          <w:rFonts w:hint="eastAsia"/>
        </w:rPr>
        <w:t>рр</w:t>
      </w:r>
      <w:r>
        <w:t></w:t>
      </w:r>
      <w:r>
        <w:t></w:t>
      </w:r>
      <w:r>
        <w:rPr>
          <w:rFonts w:hint="eastAsia"/>
        </w:rPr>
        <w:t>поряд</w:t>
      </w:r>
      <w:r>
        <w:t></w:t>
      </w:r>
      <w:r>
        <w:rPr>
          <w:rFonts w:hint="eastAsia"/>
        </w:rPr>
        <w:t>із</w:t>
      </w:r>
      <w:r>
        <w:t></w:t>
      </w:r>
      <w:r>
        <w:rPr>
          <w:rFonts w:hint="eastAsia"/>
        </w:rPr>
        <w:t>реалізмом</w:t>
      </w:r>
      <w:r>
        <w:t></w:t>
      </w:r>
      <w:r>
        <w:rPr>
          <w:rFonts w:hint="eastAsia"/>
        </w:rPr>
        <w:t>в</w:t>
      </w:r>
      <w:r>
        <w:t></w:t>
      </w:r>
      <w:r>
        <w:rPr>
          <w:rFonts w:hint="eastAsia"/>
        </w:rPr>
        <w:t>іранській</w:t>
      </w:r>
      <w:r>
        <w:t></w:t>
      </w:r>
      <w:r>
        <w:rPr>
          <w:rFonts w:hint="eastAsia"/>
        </w:rPr>
        <w:t>літературі</w:t>
      </w:r>
      <w:r>
        <w:t></w:t>
      </w:r>
      <w:r>
        <w:rPr>
          <w:rFonts w:hint="eastAsia"/>
        </w:rPr>
        <w:t>починає</w:t>
      </w:r>
      <w:r>
        <w:t></w:t>
      </w:r>
      <w:r>
        <w:rPr>
          <w:rFonts w:hint="eastAsia"/>
        </w:rPr>
        <w:t>своє</w:t>
      </w:r>
    </w:p>
    <w:p w:rsidR="00077125" w:rsidRDefault="00077125" w:rsidP="00077125">
      <w:r>
        <w:rPr>
          <w:rFonts w:hint="eastAsia"/>
        </w:rPr>
        <w:t>ствердження</w:t>
      </w:r>
      <w:r>
        <w:t></w:t>
      </w:r>
      <w:r>
        <w:rPr>
          <w:rFonts w:hint="eastAsia"/>
        </w:rPr>
        <w:t>модернізм</w:t>
      </w:r>
      <w:r>
        <w:t></w:t>
      </w:r>
    </w:p>
    <w:p w:rsidR="00077125" w:rsidRDefault="00077125" w:rsidP="00077125">
      <w:r>
        <w:rPr>
          <w:rFonts w:hint="eastAsia"/>
        </w:rPr>
        <w:t>Сучасна</w:t>
      </w:r>
      <w:r>
        <w:t></w:t>
      </w:r>
      <w:r>
        <w:rPr>
          <w:rFonts w:hint="eastAsia"/>
        </w:rPr>
        <w:t>іранська</w:t>
      </w:r>
      <w:r>
        <w:t></w:t>
      </w:r>
      <w:r>
        <w:rPr>
          <w:rFonts w:hint="eastAsia"/>
        </w:rPr>
        <w:t>жіноча</w:t>
      </w:r>
      <w:r>
        <w:t></w:t>
      </w:r>
      <w:r>
        <w:rPr>
          <w:rFonts w:hint="eastAsia"/>
        </w:rPr>
        <w:t>література</w:t>
      </w:r>
      <w:r>
        <w:t></w:t>
      </w:r>
      <w:r>
        <w:rPr>
          <w:rFonts w:hint="eastAsia"/>
        </w:rPr>
        <w:t>дуже</w:t>
      </w:r>
      <w:r>
        <w:t></w:t>
      </w:r>
      <w:r>
        <w:rPr>
          <w:rFonts w:hint="eastAsia"/>
        </w:rPr>
        <w:t>різноманітна</w:t>
      </w:r>
      <w:r>
        <w:t></w:t>
      </w:r>
      <w:r>
        <w:rPr>
          <w:rFonts w:hint="eastAsia"/>
        </w:rPr>
        <w:t>за</w:t>
      </w:r>
      <w:r>
        <w:t></w:t>
      </w:r>
      <w:r>
        <w:rPr>
          <w:rFonts w:hint="eastAsia"/>
        </w:rPr>
        <w:t>своєю</w:t>
      </w:r>
    </w:p>
    <w:p w:rsidR="00077125" w:rsidRDefault="00077125" w:rsidP="00077125">
      <w:r>
        <w:rPr>
          <w:rFonts w:hint="eastAsia"/>
        </w:rPr>
        <w:t>тематикою</w:t>
      </w:r>
      <w:r>
        <w:t></w:t>
      </w:r>
      <w:r>
        <w:rPr>
          <w:rFonts w:hint="eastAsia"/>
        </w:rPr>
        <w:t>та</w:t>
      </w:r>
      <w:r>
        <w:t></w:t>
      </w:r>
      <w:r>
        <w:rPr>
          <w:rFonts w:hint="eastAsia"/>
        </w:rPr>
        <w:t>проблематикою</w:t>
      </w:r>
      <w:r>
        <w:t></w:t>
      </w:r>
      <w:r>
        <w:t></w:t>
      </w:r>
      <w:r>
        <w:rPr>
          <w:rFonts w:hint="eastAsia"/>
        </w:rPr>
        <w:t>Її</w:t>
      </w:r>
      <w:r>
        <w:t></w:t>
      </w:r>
      <w:r>
        <w:rPr>
          <w:rFonts w:hint="eastAsia"/>
        </w:rPr>
        <w:t>представляють</w:t>
      </w:r>
      <w:r>
        <w:t></w:t>
      </w:r>
      <w:r>
        <w:rPr>
          <w:rFonts w:hint="eastAsia"/>
        </w:rPr>
        <w:t>жінки</w:t>
      </w:r>
      <w:r>
        <w:t></w:t>
      </w:r>
      <w:r>
        <w:rPr>
          <w:rFonts w:hint="eastAsia"/>
        </w:rPr>
        <w:t>різних</w:t>
      </w:r>
      <w:r>
        <w:t></w:t>
      </w:r>
      <w:r>
        <w:rPr>
          <w:rFonts w:hint="eastAsia"/>
        </w:rPr>
        <w:t>соціальних</w:t>
      </w:r>
    </w:p>
    <w:p w:rsidR="00077125" w:rsidRDefault="00077125" w:rsidP="00077125">
      <w:r>
        <w:rPr>
          <w:rFonts w:hint="eastAsia"/>
        </w:rPr>
        <w:t>прошарків</w:t>
      </w:r>
      <w:r>
        <w:t></w:t>
      </w:r>
      <w:r>
        <w:t></w:t>
      </w:r>
      <w:r>
        <w:rPr>
          <w:rFonts w:hint="eastAsia"/>
        </w:rPr>
        <w:t>серед</w:t>
      </w:r>
      <w:r>
        <w:t></w:t>
      </w:r>
      <w:r>
        <w:rPr>
          <w:rFonts w:hint="eastAsia"/>
        </w:rPr>
        <w:t>яких</w:t>
      </w:r>
      <w:r>
        <w:t></w:t>
      </w:r>
      <w:r>
        <w:rPr>
          <w:rFonts w:hint="eastAsia"/>
        </w:rPr>
        <w:t>багато</w:t>
      </w:r>
      <w:r>
        <w:t></w:t>
      </w:r>
      <w:r>
        <w:rPr>
          <w:rFonts w:hint="eastAsia"/>
        </w:rPr>
        <w:t>представниць</w:t>
      </w:r>
      <w:r>
        <w:t></w:t>
      </w:r>
      <w:r>
        <w:rPr>
          <w:rFonts w:hint="eastAsia"/>
        </w:rPr>
        <w:t>вищих</w:t>
      </w:r>
      <w:r>
        <w:t></w:t>
      </w:r>
      <w:r>
        <w:rPr>
          <w:rFonts w:hint="eastAsia"/>
        </w:rPr>
        <w:t>верств</w:t>
      </w:r>
      <w:r>
        <w:t></w:t>
      </w:r>
      <w:r>
        <w:rPr>
          <w:rFonts w:hint="eastAsia"/>
        </w:rPr>
        <w:t>суспільства</w:t>
      </w:r>
      <w:r>
        <w:t></w:t>
      </w:r>
    </w:p>
    <w:p w:rsidR="00077125" w:rsidRDefault="00077125" w:rsidP="00077125">
      <w:r>
        <w:rPr>
          <w:rFonts w:hint="eastAsia"/>
        </w:rPr>
        <w:t>Жінки</w:t>
      </w:r>
      <w:r>
        <w:t></w:t>
      </w:r>
      <w:r>
        <w:rPr>
          <w:rFonts w:hint="eastAsia"/>
        </w:rPr>
        <w:t>письменниці</w:t>
      </w:r>
      <w:r>
        <w:t></w:t>
      </w:r>
      <w:r>
        <w:rPr>
          <w:rFonts w:hint="eastAsia"/>
        </w:rPr>
        <w:t>зорієнтовані</w:t>
      </w:r>
      <w:r>
        <w:t></w:t>
      </w:r>
      <w:r>
        <w:rPr>
          <w:rFonts w:hint="eastAsia"/>
        </w:rPr>
        <w:t>на</w:t>
      </w:r>
      <w:r>
        <w:t></w:t>
      </w:r>
      <w:r>
        <w:rPr>
          <w:rFonts w:hint="eastAsia"/>
        </w:rPr>
        <w:t>модерну</w:t>
      </w:r>
      <w:r>
        <w:t></w:t>
      </w:r>
      <w:r>
        <w:rPr>
          <w:rFonts w:hint="eastAsia"/>
        </w:rPr>
        <w:t>і</w:t>
      </w:r>
      <w:r>
        <w:t></w:t>
      </w:r>
      <w:r>
        <w:rPr>
          <w:rFonts w:hint="eastAsia"/>
        </w:rPr>
        <w:t>постмодерну</w:t>
      </w:r>
      <w:r>
        <w:t></w:t>
      </w:r>
      <w:r>
        <w:rPr>
          <w:rFonts w:hint="eastAsia"/>
        </w:rPr>
        <w:t>прозу</w:t>
      </w:r>
      <w:r>
        <w:t></w:t>
      </w:r>
      <w:r>
        <w:rPr>
          <w:rFonts w:hint="eastAsia"/>
        </w:rPr>
        <w:t>Європи</w:t>
      </w:r>
      <w:r>
        <w:t></w:t>
      </w:r>
    </w:p>
    <w:p w:rsidR="00077125" w:rsidRDefault="00077125" w:rsidP="00077125">
      <w:r>
        <w:rPr>
          <w:rFonts w:hint="eastAsia"/>
        </w:rPr>
        <w:t>оскільки</w:t>
      </w:r>
      <w:r>
        <w:t></w:t>
      </w:r>
      <w:r>
        <w:rPr>
          <w:rFonts w:hint="eastAsia"/>
        </w:rPr>
        <w:t>багато</w:t>
      </w:r>
      <w:r>
        <w:t></w:t>
      </w:r>
      <w:r>
        <w:rPr>
          <w:rFonts w:hint="eastAsia"/>
        </w:rPr>
        <w:t>з</w:t>
      </w:r>
      <w:r>
        <w:t></w:t>
      </w:r>
      <w:r>
        <w:rPr>
          <w:rFonts w:hint="eastAsia"/>
        </w:rPr>
        <w:t>них</w:t>
      </w:r>
      <w:r>
        <w:t></w:t>
      </w:r>
      <w:r>
        <w:rPr>
          <w:rFonts w:hint="eastAsia"/>
        </w:rPr>
        <w:t>мають</w:t>
      </w:r>
      <w:r>
        <w:t></w:t>
      </w:r>
      <w:r>
        <w:rPr>
          <w:rFonts w:hint="eastAsia"/>
        </w:rPr>
        <w:t>гарну</w:t>
      </w:r>
      <w:r>
        <w:t></w:t>
      </w:r>
      <w:r>
        <w:rPr>
          <w:rFonts w:hint="eastAsia"/>
        </w:rPr>
        <w:t>освіту</w:t>
      </w:r>
      <w:r>
        <w:t></w:t>
      </w:r>
      <w:r>
        <w:t></w:t>
      </w:r>
      <w:r>
        <w:rPr>
          <w:rFonts w:hint="eastAsia"/>
        </w:rPr>
        <w:t>володіють</w:t>
      </w:r>
      <w:r>
        <w:t></w:t>
      </w:r>
      <w:r>
        <w:rPr>
          <w:rFonts w:hint="eastAsia"/>
        </w:rPr>
        <w:t>не</w:t>
      </w:r>
      <w:r>
        <w:t></w:t>
      </w:r>
      <w:r>
        <w:rPr>
          <w:rFonts w:hint="eastAsia"/>
        </w:rPr>
        <w:t>тільки</w:t>
      </w:r>
      <w:r>
        <w:t></w:t>
      </w:r>
      <w:r>
        <w:rPr>
          <w:rFonts w:hint="eastAsia"/>
        </w:rPr>
        <w:t>мовою</w:t>
      </w:r>
      <w:r>
        <w:t></w:t>
      </w:r>
      <w:r>
        <w:rPr>
          <w:rFonts w:hint="eastAsia"/>
        </w:rPr>
        <w:t>фарсі</w:t>
      </w:r>
      <w:r>
        <w:t></w:t>
      </w:r>
    </w:p>
    <w:p w:rsidR="00077125" w:rsidRDefault="00077125" w:rsidP="00077125">
      <w:r>
        <w:rPr>
          <w:rFonts w:hint="eastAsia"/>
        </w:rPr>
        <w:t>а</w:t>
      </w:r>
      <w:r>
        <w:t></w:t>
      </w:r>
      <w:r>
        <w:rPr>
          <w:rFonts w:hint="eastAsia"/>
        </w:rPr>
        <w:t>й</w:t>
      </w:r>
      <w:r>
        <w:t></w:t>
      </w:r>
      <w:r>
        <w:rPr>
          <w:rFonts w:hint="eastAsia"/>
        </w:rPr>
        <w:t>європейськими</w:t>
      </w:r>
      <w:r>
        <w:t></w:t>
      </w:r>
      <w:r>
        <w:rPr>
          <w:rFonts w:hint="eastAsia"/>
        </w:rPr>
        <w:t>мовами</w:t>
      </w:r>
      <w:r>
        <w:t></w:t>
      </w:r>
      <w:r>
        <w:t></w:t>
      </w:r>
      <w:r>
        <w:rPr>
          <w:rFonts w:hint="eastAsia"/>
        </w:rPr>
        <w:t>і</w:t>
      </w:r>
      <w:r>
        <w:t></w:t>
      </w:r>
      <w:r>
        <w:rPr>
          <w:rFonts w:hint="eastAsia"/>
        </w:rPr>
        <w:t>саме</w:t>
      </w:r>
      <w:r>
        <w:t></w:t>
      </w:r>
      <w:r>
        <w:rPr>
          <w:rFonts w:hint="eastAsia"/>
        </w:rPr>
        <w:t>тому</w:t>
      </w:r>
      <w:r>
        <w:t></w:t>
      </w:r>
      <w:r>
        <w:rPr>
          <w:rFonts w:hint="eastAsia"/>
        </w:rPr>
        <w:t>їхня</w:t>
      </w:r>
      <w:r>
        <w:t></w:t>
      </w:r>
      <w:r>
        <w:rPr>
          <w:rFonts w:hint="eastAsia"/>
        </w:rPr>
        <w:t>творчість</w:t>
      </w:r>
      <w:r>
        <w:t></w:t>
      </w:r>
      <w:r>
        <w:rPr>
          <w:rFonts w:hint="eastAsia"/>
        </w:rPr>
        <w:t>відбувається</w:t>
      </w:r>
      <w:r>
        <w:t></w:t>
      </w:r>
      <w:r>
        <w:rPr>
          <w:rFonts w:hint="eastAsia"/>
        </w:rPr>
        <w:t>під</w:t>
      </w:r>
    </w:p>
    <w:p w:rsidR="00077125" w:rsidRDefault="00077125" w:rsidP="00077125">
      <w:r>
        <w:rPr>
          <w:rFonts w:hint="eastAsia"/>
        </w:rPr>
        <w:t>впливом</w:t>
      </w:r>
      <w:r>
        <w:t></w:t>
      </w:r>
      <w:r>
        <w:rPr>
          <w:rFonts w:hint="eastAsia"/>
        </w:rPr>
        <w:t>європейських</w:t>
      </w:r>
      <w:r>
        <w:t></w:t>
      </w:r>
      <w:r>
        <w:rPr>
          <w:rFonts w:hint="eastAsia"/>
        </w:rPr>
        <w:t>літератур</w:t>
      </w:r>
      <w:r>
        <w:t></w:t>
      </w:r>
    </w:p>
    <w:p w:rsidR="00077125" w:rsidRDefault="00077125" w:rsidP="00077125">
      <w:r>
        <w:rPr>
          <w:rFonts w:hint="eastAsia"/>
        </w:rPr>
        <w:t>Проявом</w:t>
      </w:r>
      <w:r>
        <w:t></w:t>
      </w:r>
      <w:r>
        <w:rPr>
          <w:rFonts w:hint="eastAsia"/>
        </w:rPr>
        <w:t>фемінізму</w:t>
      </w:r>
      <w:r>
        <w:t></w:t>
      </w:r>
      <w:r>
        <w:rPr>
          <w:rFonts w:hint="eastAsia"/>
        </w:rPr>
        <w:t>в</w:t>
      </w:r>
      <w:r>
        <w:t></w:t>
      </w:r>
      <w:r>
        <w:rPr>
          <w:rFonts w:hint="eastAsia"/>
        </w:rPr>
        <w:t>жіночій</w:t>
      </w:r>
      <w:r>
        <w:t></w:t>
      </w:r>
      <w:r>
        <w:rPr>
          <w:rFonts w:hint="eastAsia"/>
        </w:rPr>
        <w:t>прозі</w:t>
      </w:r>
      <w:r>
        <w:t></w:t>
      </w:r>
      <w:r>
        <w:rPr>
          <w:rFonts w:hint="eastAsia"/>
        </w:rPr>
        <w:t>Ірану</w:t>
      </w:r>
      <w:r>
        <w:t></w:t>
      </w:r>
      <w:r>
        <w:rPr>
          <w:rFonts w:hint="eastAsia"/>
        </w:rPr>
        <w:t>можна</w:t>
      </w:r>
      <w:r>
        <w:t></w:t>
      </w:r>
      <w:r>
        <w:rPr>
          <w:rFonts w:hint="eastAsia"/>
        </w:rPr>
        <w:t>вважати</w:t>
      </w:r>
      <w:r>
        <w:t></w:t>
      </w:r>
      <w:r>
        <w:rPr>
          <w:rFonts w:hint="eastAsia"/>
        </w:rPr>
        <w:t>агресивність</w:t>
      </w:r>
      <w:r>
        <w:t></w:t>
      </w:r>
    </w:p>
    <w:p w:rsidR="00077125" w:rsidRDefault="00077125" w:rsidP="00077125">
      <w:r>
        <w:rPr>
          <w:rFonts w:hint="eastAsia"/>
        </w:rPr>
        <w:t>натуралізм</w:t>
      </w:r>
      <w:r>
        <w:t></w:t>
      </w:r>
      <w:r>
        <w:t></w:t>
      </w:r>
      <w:r>
        <w:rPr>
          <w:rFonts w:hint="eastAsia"/>
        </w:rPr>
        <w:t>зображення</w:t>
      </w:r>
      <w:r>
        <w:t></w:t>
      </w:r>
      <w:r>
        <w:rPr>
          <w:rFonts w:hint="eastAsia"/>
        </w:rPr>
        <w:t>чоловіка</w:t>
      </w:r>
      <w:r>
        <w:t></w:t>
      </w:r>
      <w:r>
        <w:rPr>
          <w:rFonts w:hint="eastAsia"/>
        </w:rPr>
        <w:t>як</w:t>
      </w:r>
      <w:r>
        <w:t></w:t>
      </w:r>
      <w:r>
        <w:rPr>
          <w:rFonts w:hint="eastAsia"/>
        </w:rPr>
        <w:t>істоти</w:t>
      </w:r>
      <w:r>
        <w:t></w:t>
      </w:r>
      <w:r>
        <w:rPr>
          <w:rFonts w:hint="eastAsia"/>
        </w:rPr>
        <w:t>слабкої</w:t>
      </w:r>
      <w:r>
        <w:t></w:t>
      </w:r>
      <w:r>
        <w:rPr>
          <w:rFonts w:hint="eastAsia"/>
        </w:rPr>
        <w:t>та</w:t>
      </w:r>
      <w:r>
        <w:t></w:t>
      </w:r>
      <w:r>
        <w:rPr>
          <w:rFonts w:hint="eastAsia"/>
        </w:rPr>
        <w:t>недосконалої</w:t>
      </w:r>
    </w:p>
    <w:p w:rsidR="00077125" w:rsidRDefault="00077125" w:rsidP="00077125">
      <w:r>
        <w:rPr>
          <w:rFonts w:hint="eastAsia"/>
        </w:rPr>
        <w:t>порівняно</w:t>
      </w:r>
      <w:r>
        <w:t></w:t>
      </w:r>
      <w:r>
        <w:rPr>
          <w:rFonts w:hint="eastAsia"/>
        </w:rPr>
        <w:t>з</w:t>
      </w:r>
      <w:r>
        <w:t></w:t>
      </w:r>
      <w:r>
        <w:rPr>
          <w:rFonts w:hint="eastAsia"/>
        </w:rPr>
        <w:t>жінкою</w:t>
      </w:r>
      <w:r>
        <w:t></w:t>
      </w:r>
      <w:r>
        <w:t></w:t>
      </w:r>
      <w:r>
        <w:rPr>
          <w:rFonts w:hint="eastAsia"/>
        </w:rPr>
        <w:t>Ці</w:t>
      </w:r>
      <w:r>
        <w:t></w:t>
      </w:r>
      <w:r>
        <w:rPr>
          <w:rFonts w:hint="eastAsia"/>
        </w:rPr>
        <w:t>особливості</w:t>
      </w:r>
      <w:r>
        <w:t></w:t>
      </w:r>
      <w:r>
        <w:rPr>
          <w:rFonts w:hint="eastAsia"/>
        </w:rPr>
        <w:t>притаманні</w:t>
      </w:r>
      <w:r>
        <w:t></w:t>
      </w:r>
      <w:r>
        <w:rPr>
          <w:rFonts w:hint="eastAsia"/>
        </w:rPr>
        <w:t>більшості</w:t>
      </w:r>
      <w:r>
        <w:t></w:t>
      </w:r>
      <w:r>
        <w:rPr>
          <w:rFonts w:hint="eastAsia"/>
        </w:rPr>
        <w:t>зразків</w:t>
      </w:r>
      <w:r>
        <w:t></w:t>
      </w:r>
      <w:r>
        <w:rPr>
          <w:rFonts w:hint="eastAsia"/>
        </w:rPr>
        <w:t>іранської</w:t>
      </w:r>
    </w:p>
    <w:p w:rsidR="00077125" w:rsidRDefault="00077125" w:rsidP="00077125">
      <w:r>
        <w:rPr>
          <w:rFonts w:hint="eastAsia"/>
        </w:rPr>
        <w:t>жіночої</w:t>
      </w:r>
      <w:r>
        <w:t></w:t>
      </w:r>
      <w:r>
        <w:rPr>
          <w:rFonts w:hint="eastAsia"/>
        </w:rPr>
        <w:t>прози</w:t>
      </w:r>
      <w:r>
        <w:t></w:t>
      </w:r>
      <w:r>
        <w:t></w:t>
      </w:r>
      <w:r>
        <w:rPr>
          <w:rFonts w:hint="eastAsia"/>
        </w:rPr>
        <w:t>але</w:t>
      </w:r>
      <w:r>
        <w:t></w:t>
      </w:r>
      <w:r>
        <w:rPr>
          <w:rFonts w:hint="eastAsia"/>
        </w:rPr>
        <w:t>не</w:t>
      </w:r>
      <w:r>
        <w:t></w:t>
      </w:r>
      <w:r>
        <w:rPr>
          <w:rFonts w:hint="eastAsia"/>
        </w:rPr>
        <w:t>всім</w:t>
      </w:r>
      <w:r>
        <w:t></w:t>
      </w:r>
      <w:r>
        <w:t></w:t>
      </w:r>
      <w:r>
        <w:rPr>
          <w:rFonts w:hint="eastAsia"/>
        </w:rPr>
        <w:t>Наприклад</w:t>
      </w:r>
      <w:r>
        <w:t></w:t>
      </w:r>
      <w:r>
        <w:t></w:t>
      </w:r>
      <w:r>
        <w:rPr>
          <w:rFonts w:hint="eastAsia"/>
        </w:rPr>
        <w:t>агресивність</w:t>
      </w:r>
      <w:r>
        <w:t></w:t>
      </w:r>
      <w:r>
        <w:rPr>
          <w:rFonts w:hint="eastAsia"/>
        </w:rPr>
        <w:t>притаманна</w:t>
      </w:r>
      <w:r>
        <w:t></w:t>
      </w:r>
      <w:r>
        <w:rPr>
          <w:rFonts w:hint="eastAsia"/>
        </w:rPr>
        <w:t>не</w:t>
      </w:r>
      <w:r>
        <w:t></w:t>
      </w:r>
      <w:r>
        <w:rPr>
          <w:rFonts w:hint="eastAsia"/>
        </w:rPr>
        <w:t>тільки</w:t>
      </w:r>
    </w:p>
    <w:p w:rsidR="00077125" w:rsidRDefault="00077125" w:rsidP="00077125">
      <w:r>
        <w:rPr>
          <w:rFonts w:hint="eastAsia"/>
        </w:rPr>
        <w:t>творам</w:t>
      </w:r>
      <w:r>
        <w:t></w:t>
      </w:r>
      <w:r>
        <w:t></w:t>
      </w:r>
      <w:r>
        <w:rPr>
          <w:rFonts w:hint="eastAsia"/>
        </w:rPr>
        <w:t>а</w:t>
      </w:r>
      <w:r>
        <w:t></w:t>
      </w:r>
      <w:r>
        <w:rPr>
          <w:rFonts w:hint="eastAsia"/>
        </w:rPr>
        <w:t>й</w:t>
      </w:r>
      <w:r>
        <w:t></w:t>
      </w:r>
      <w:r>
        <w:rPr>
          <w:rFonts w:hint="eastAsia"/>
        </w:rPr>
        <w:t>поведінці</w:t>
      </w:r>
      <w:r>
        <w:t></w:t>
      </w:r>
      <w:r>
        <w:rPr>
          <w:rFonts w:hint="eastAsia"/>
        </w:rPr>
        <w:t>Ш</w:t>
      </w:r>
      <w:r>
        <w:t></w:t>
      </w:r>
      <w:r>
        <w:t></w:t>
      </w:r>
      <w:r>
        <w:rPr>
          <w:rFonts w:hint="eastAsia"/>
        </w:rPr>
        <w:t>Парсіпур</w:t>
      </w:r>
      <w:r>
        <w:t></w:t>
      </w:r>
    </w:p>
    <w:p w:rsidR="00077125" w:rsidRDefault="00077125" w:rsidP="00077125">
      <w:r>
        <w:rPr>
          <w:rFonts w:hint="eastAsia"/>
        </w:rPr>
        <w:t>Особливістю</w:t>
      </w:r>
      <w:r>
        <w:t></w:t>
      </w:r>
      <w:r>
        <w:rPr>
          <w:rFonts w:hint="eastAsia"/>
        </w:rPr>
        <w:t>іранської</w:t>
      </w:r>
      <w:r>
        <w:t></w:t>
      </w:r>
      <w:r>
        <w:rPr>
          <w:rFonts w:hint="eastAsia"/>
        </w:rPr>
        <w:t>жіночої</w:t>
      </w:r>
      <w:r>
        <w:t></w:t>
      </w:r>
      <w:r>
        <w:rPr>
          <w:rFonts w:hint="eastAsia"/>
        </w:rPr>
        <w:t>літератури</w:t>
      </w:r>
      <w:r>
        <w:t></w:t>
      </w:r>
      <w:r>
        <w:rPr>
          <w:rFonts w:hint="eastAsia"/>
        </w:rPr>
        <w:t>кінця</w:t>
      </w:r>
      <w:r>
        <w:t></w:t>
      </w:r>
      <w:r>
        <w:t></w:t>
      </w:r>
      <w:r>
        <w:t></w:t>
      </w:r>
      <w:r>
        <w:t></w:t>
      </w:r>
      <w:r>
        <w:rPr>
          <w:rFonts w:hint="eastAsia"/>
        </w:rPr>
        <w:t>х</w:t>
      </w:r>
      <w:r>
        <w:t></w:t>
      </w:r>
      <w:r>
        <w:rPr>
          <w:rFonts w:hint="eastAsia"/>
        </w:rPr>
        <w:t>–</w:t>
      </w:r>
      <w:r>
        <w:t></w:t>
      </w:r>
      <w:r>
        <w:rPr>
          <w:rFonts w:hint="eastAsia"/>
        </w:rPr>
        <w:t>початку</w:t>
      </w:r>
    </w:p>
    <w:p w:rsidR="00077125" w:rsidRDefault="00077125" w:rsidP="00077125">
      <w:r>
        <w:t></w:t>
      </w:r>
      <w:r>
        <w:t></w:t>
      </w:r>
      <w:r>
        <w:t></w:t>
      </w:r>
      <w:r>
        <w:rPr>
          <w:rFonts w:hint="eastAsia"/>
        </w:rPr>
        <w:t>х</w:t>
      </w:r>
      <w:r>
        <w:t></w:t>
      </w:r>
      <w:r>
        <w:rPr>
          <w:rFonts w:hint="eastAsia"/>
        </w:rPr>
        <w:t>рр</w:t>
      </w:r>
      <w:r>
        <w:t></w:t>
      </w:r>
      <w:r>
        <w:t></w:t>
      </w:r>
      <w:r>
        <w:rPr>
          <w:rFonts w:hint="eastAsia"/>
        </w:rPr>
        <w:t>є</w:t>
      </w:r>
      <w:r>
        <w:t></w:t>
      </w:r>
      <w:r>
        <w:rPr>
          <w:rFonts w:hint="eastAsia"/>
        </w:rPr>
        <w:t>войовничий</w:t>
      </w:r>
      <w:r>
        <w:t></w:t>
      </w:r>
      <w:r>
        <w:rPr>
          <w:rFonts w:hint="eastAsia"/>
        </w:rPr>
        <w:t>фемінізм</w:t>
      </w:r>
      <w:r>
        <w:t></w:t>
      </w:r>
      <w:r>
        <w:t></w:t>
      </w:r>
      <w:r>
        <w:rPr>
          <w:rFonts w:hint="eastAsia"/>
        </w:rPr>
        <w:t>який</w:t>
      </w:r>
      <w:r>
        <w:t></w:t>
      </w:r>
      <w:r>
        <w:rPr>
          <w:rFonts w:hint="eastAsia"/>
        </w:rPr>
        <w:t>помітний</w:t>
      </w:r>
      <w:r>
        <w:t></w:t>
      </w:r>
      <w:r>
        <w:rPr>
          <w:rFonts w:hint="eastAsia"/>
        </w:rPr>
        <w:t>у</w:t>
      </w:r>
      <w:r>
        <w:t></w:t>
      </w:r>
      <w:r>
        <w:rPr>
          <w:rFonts w:hint="eastAsia"/>
        </w:rPr>
        <w:t>Г</w:t>
      </w:r>
      <w:r>
        <w:t></w:t>
      </w:r>
      <w:r>
        <w:t></w:t>
      </w:r>
      <w:r>
        <w:rPr>
          <w:rFonts w:hint="eastAsia"/>
        </w:rPr>
        <w:t>Тарагі</w:t>
      </w:r>
      <w:r>
        <w:t></w:t>
      </w:r>
      <w:r>
        <w:t></w:t>
      </w:r>
      <w:r>
        <w:rPr>
          <w:rFonts w:hint="eastAsia"/>
        </w:rPr>
        <w:t>але</w:t>
      </w:r>
    </w:p>
    <w:p w:rsidR="00077125" w:rsidRDefault="00077125" w:rsidP="00077125">
      <w:r>
        <w:rPr>
          <w:rFonts w:hint="eastAsia"/>
        </w:rPr>
        <w:t>найяскравіше</w:t>
      </w:r>
      <w:r>
        <w:t></w:t>
      </w:r>
      <w:r>
        <w:rPr>
          <w:rFonts w:hint="eastAsia"/>
        </w:rPr>
        <w:t>вираження</w:t>
      </w:r>
      <w:r>
        <w:t></w:t>
      </w:r>
      <w:r>
        <w:rPr>
          <w:rFonts w:hint="eastAsia"/>
        </w:rPr>
        <w:t>він</w:t>
      </w:r>
      <w:r>
        <w:t></w:t>
      </w:r>
      <w:r>
        <w:rPr>
          <w:rFonts w:hint="eastAsia"/>
        </w:rPr>
        <w:t>знайшов</w:t>
      </w:r>
      <w:r>
        <w:t></w:t>
      </w:r>
      <w:r>
        <w:rPr>
          <w:rFonts w:hint="eastAsia"/>
        </w:rPr>
        <w:t>у</w:t>
      </w:r>
      <w:r>
        <w:t></w:t>
      </w:r>
      <w:r>
        <w:rPr>
          <w:rFonts w:hint="eastAsia"/>
        </w:rPr>
        <w:t>творчості</w:t>
      </w:r>
      <w:r>
        <w:t></w:t>
      </w:r>
      <w:r>
        <w:rPr>
          <w:rFonts w:hint="eastAsia"/>
        </w:rPr>
        <w:t>М</w:t>
      </w:r>
      <w:r>
        <w:t></w:t>
      </w:r>
      <w:r>
        <w:t></w:t>
      </w:r>
      <w:r>
        <w:rPr>
          <w:rFonts w:hint="eastAsia"/>
        </w:rPr>
        <w:t>Аміршахі</w:t>
      </w:r>
      <w:r>
        <w:t></w:t>
      </w:r>
      <w:r>
        <w:t></w:t>
      </w:r>
      <w:r>
        <w:rPr>
          <w:rFonts w:hint="eastAsia"/>
        </w:rPr>
        <w:t>у</w:t>
      </w:r>
      <w:r>
        <w:t></w:t>
      </w:r>
      <w:r>
        <w:rPr>
          <w:rFonts w:hint="eastAsia"/>
        </w:rPr>
        <w:t>творах</w:t>
      </w:r>
    </w:p>
    <w:p w:rsidR="00077125" w:rsidRDefault="00077125" w:rsidP="00077125">
      <w:r>
        <w:rPr>
          <w:rFonts w:hint="eastAsia"/>
        </w:rPr>
        <w:t>якої</w:t>
      </w:r>
      <w:r>
        <w:t></w:t>
      </w:r>
      <w:r>
        <w:rPr>
          <w:rFonts w:hint="eastAsia"/>
        </w:rPr>
        <w:t>чітко</w:t>
      </w:r>
      <w:r>
        <w:t></w:t>
      </w:r>
      <w:r>
        <w:rPr>
          <w:rFonts w:hint="eastAsia"/>
        </w:rPr>
        <w:t>простежуються</w:t>
      </w:r>
      <w:r>
        <w:t></w:t>
      </w:r>
      <w:r>
        <w:rPr>
          <w:rFonts w:hint="eastAsia"/>
        </w:rPr>
        <w:t>всі</w:t>
      </w:r>
      <w:r>
        <w:t></w:t>
      </w:r>
      <w:r>
        <w:rPr>
          <w:rFonts w:hint="eastAsia"/>
        </w:rPr>
        <w:t>ознаки</w:t>
      </w:r>
      <w:r>
        <w:t></w:t>
      </w:r>
      <w:r>
        <w:rPr>
          <w:rFonts w:hint="eastAsia"/>
        </w:rPr>
        <w:t>феміністської</w:t>
      </w:r>
      <w:r>
        <w:t></w:t>
      </w:r>
      <w:r>
        <w:rPr>
          <w:rFonts w:hint="eastAsia"/>
        </w:rPr>
        <w:t>прози</w:t>
      </w:r>
      <w:r>
        <w:t></w:t>
      </w:r>
      <w:r>
        <w:t></w:t>
      </w:r>
      <w:r>
        <w:rPr>
          <w:rFonts w:hint="eastAsia"/>
        </w:rPr>
        <w:t>що</w:t>
      </w:r>
      <w:r>
        <w:t></w:t>
      </w:r>
      <w:r>
        <w:rPr>
          <w:rFonts w:hint="eastAsia"/>
        </w:rPr>
        <w:t>виявляються</w:t>
      </w:r>
      <w:r>
        <w:t></w:t>
      </w:r>
      <w:r>
        <w:rPr>
          <w:rFonts w:hint="eastAsia"/>
        </w:rPr>
        <w:t>у</w:t>
      </w:r>
    </w:p>
    <w:p w:rsidR="00077125" w:rsidRDefault="00077125" w:rsidP="00077125">
      <w:r>
        <w:rPr>
          <w:rFonts w:hint="eastAsia"/>
        </w:rPr>
        <w:t>зображенні</w:t>
      </w:r>
      <w:r>
        <w:t></w:t>
      </w:r>
      <w:r>
        <w:rPr>
          <w:rFonts w:hint="eastAsia"/>
        </w:rPr>
        <w:t>чоловіків</w:t>
      </w:r>
      <w:r>
        <w:t></w:t>
      </w:r>
      <w:r>
        <w:rPr>
          <w:rFonts w:hint="eastAsia"/>
        </w:rPr>
        <w:t>як</w:t>
      </w:r>
      <w:r>
        <w:t></w:t>
      </w:r>
      <w:r>
        <w:rPr>
          <w:rFonts w:hint="eastAsia"/>
        </w:rPr>
        <w:t>недоумкуватих</w:t>
      </w:r>
      <w:r>
        <w:t></w:t>
      </w:r>
      <w:r>
        <w:rPr>
          <w:rFonts w:hint="eastAsia"/>
        </w:rPr>
        <w:t>і</w:t>
      </w:r>
      <w:r>
        <w:t></w:t>
      </w:r>
      <w:r>
        <w:rPr>
          <w:rFonts w:hint="eastAsia"/>
        </w:rPr>
        <w:t>пасивних</w:t>
      </w:r>
      <w:r>
        <w:t></w:t>
      </w:r>
      <w:r>
        <w:rPr>
          <w:rFonts w:hint="eastAsia"/>
        </w:rPr>
        <w:t>істот</w:t>
      </w:r>
      <w:r>
        <w:t></w:t>
      </w:r>
      <w:r>
        <w:t></w:t>
      </w:r>
      <w:r>
        <w:rPr>
          <w:rFonts w:hint="eastAsia"/>
        </w:rPr>
        <w:t>а</w:t>
      </w:r>
      <w:r>
        <w:t></w:t>
      </w:r>
      <w:r>
        <w:rPr>
          <w:rFonts w:hint="eastAsia"/>
        </w:rPr>
        <w:t>жінок</w:t>
      </w:r>
      <w:r>
        <w:t></w:t>
      </w:r>
      <w:r>
        <w:rPr>
          <w:rFonts w:hint="eastAsia"/>
        </w:rPr>
        <w:t>як</w:t>
      </w:r>
    </w:p>
    <w:p w:rsidR="00077125" w:rsidRDefault="00077125" w:rsidP="00077125">
      <w:r>
        <w:rPr>
          <w:rFonts w:hint="eastAsia"/>
        </w:rPr>
        <w:t>розумних</w:t>
      </w:r>
      <w:r>
        <w:t></w:t>
      </w:r>
      <w:r>
        <w:rPr>
          <w:rFonts w:hint="eastAsia"/>
        </w:rPr>
        <w:t>і</w:t>
      </w:r>
      <w:r>
        <w:t></w:t>
      </w:r>
      <w:r>
        <w:rPr>
          <w:rFonts w:hint="eastAsia"/>
        </w:rPr>
        <w:t>сильних</w:t>
      </w:r>
      <w:r>
        <w:t></w:t>
      </w:r>
      <w:r>
        <w:rPr>
          <w:rFonts w:hint="eastAsia"/>
        </w:rPr>
        <w:t>духом</w:t>
      </w:r>
      <w:r>
        <w:t></w:t>
      </w:r>
    </w:p>
    <w:p w:rsidR="00077125" w:rsidRDefault="00077125" w:rsidP="00077125">
      <w:r>
        <w:rPr>
          <w:rFonts w:hint="eastAsia"/>
        </w:rPr>
        <w:t>Ще</w:t>
      </w:r>
      <w:r>
        <w:t></w:t>
      </w:r>
      <w:r>
        <w:rPr>
          <w:rFonts w:hint="eastAsia"/>
        </w:rPr>
        <w:t>у</w:t>
      </w:r>
      <w:r>
        <w:t></w:t>
      </w:r>
      <w:r>
        <w:t></w:t>
      </w:r>
      <w:r>
        <w:t></w:t>
      </w:r>
      <w:r>
        <w:rPr>
          <w:rFonts w:hint="eastAsia"/>
        </w:rPr>
        <w:t>–</w:t>
      </w:r>
      <w:r>
        <w:t></w:t>
      </w:r>
      <w:r>
        <w:t></w:t>
      </w:r>
      <w:r>
        <w:t></w:t>
      </w:r>
      <w:r>
        <w:rPr>
          <w:rFonts w:hint="eastAsia"/>
        </w:rPr>
        <w:t>х</w:t>
      </w:r>
      <w:r>
        <w:t></w:t>
      </w:r>
      <w:r>
        <w:rPr>
          <w:rFonts w:hint="eastAsia"/>
        </w:rPr>
        <w:t>рр</w:t>
      </w:r>
      <w:r>
        <w:t></w:t>
      </w:r>
      <w:r>
        <w:t></w:t>
      </w:r>
      <w:r>
        <w:rPr>
          <w:rFonts w:hint="eastAsia"/>
        </w:rPr>
        <w:t>з’явилася</w:t>
      </w:r>
      <w:r>
        <w:t></w:t>
      </w:r>
      <w:r>
        <w:rPr>
          <w:rFonts w:hint="eastAsia"/>
        </w:rPr>
        <w:t>національна</w:t>
      </w:r>
      <w:r>
        <w:t></w:t>
      </w:r>
      <w:r>
        <w:rPr>
          <w:rFonts w:hint="eastAsia"/>
        </w:rPr>
        <w:t>новела</w:t>
      </w:r>
      <w:r>
        <w:t></w:t>
      </w:r>
      <w:r>
        <w:t></w:t>
      </w:r>
      <w:r>
        <w:rPr>
          <w:rFonts w:hint="eastAsia"/>
        </w:rPr>
        <w:t>яскравим</w:t>
      </w:r>
    </w:p>
    <w:p w:rsidR="00077125" w:rsidRDefault="00077125" w:rsidP="00077125">
      <w:r>
        <w:rPr>
          <w:rFonts w:hint="eastAsia"/>
        </w:rPr>
        <w:t>представником</w:t>
      </w:r>
      <w:r>
        <w:t></w:t>
      </w:r>
      <w:r>
        <w:rPr>
          <w:rFonts w:hint="eastAsia"/>
        </w:rPr>
        <w:t>якої</w:t>
      </w:r>
      <w:r>
        <w:t></w:t>
      </w:r>
      <w:r>
        <w:rPr>
          <w:rFonts w:hint="eastAsia"/>
        </w:rPr>
        <w:t>став</w:t>
      </w:r>
      <w:r>
        <w:t></w:t>
      </w:r>
      <w:r>
        <w:rPr>
          <w:rFonts w:hint="eastAsia"/>
        </w:rPr>
        <w:t>С</w:t>
      </w:r>
      <w:r>
        <w:t></w:t>
      </w:r>
      <w:r>
        <w:t></w:t>
      </w:r>
      <w:r>
        <w:rPr>
          <w:rFonts w:hint="eastAsia"/>
        </w:rPr>
        <w:t>Хедаят</w:t>
      </w:r>
      <w:r>
        <w:t></w:t>
      </w:r>
      <w:r>
        <w:t></w:t>
      </w:r>
      <w:r>
        <w:rPr>
          <w:rFonts w:hint="eastAsia"/>
        </w:rPr>
        <w:t>який</w:t>
      </w:r>
      <w:r>
        <w:t></w:t>
      </w:r>
      <w:r>
        <w:rPr>
          <w:rFonts w:hint="eastAsia"/>
        </w:rPr>
        <w:t>уперше</w:t>
      </w:r>
      <w:r>
        <w:t></w:t>
      </w:r>
      <w:r>
        <w:rPr>
          <w:rFonts w:hint="eastAsia"/>
        </w:rPr>
        <w:t>в</w:t>
      </w:r>
      <w:r>
        <w:t></w:t>
      </w:r>
      <w:r>
        <w:rPr>
          <w:rFonts w:hint="eastAsia"/>
        </w:rPr>
        <w:t>іранській</w:t>
      </w:r>
      <w:r>
        <w:t></w:t>
      </w:r>
      <w:r>
        <w:rPr>
          <w:rFonts w:hint="eastAsia"/>
        </w:rPr>
        <w:t>літературі</w:t>
      </w:r>
    </w:p>
    <w:p w:rsidR="00077125" w:rsidRDefault="00077125" w:rsidP="00077125">
      <w:r>
        <w:rPr>
          <w:rFonts w:hint="eastAsia"/>
        </w:rPr>
        <w:t>протиставив</w:t>
      </w:r>
      <w:r>
        <w:t></w:t>
      </w:r>
      <w:r>
        <w:rPr>
          <w:rFonts w:hint="eastAsia"/>
        </w:rPr>
        <w:t>у</w:t>
      </w:r>
      <w:r>
        <w:t></w:t>
      </w:r>
      <w:r>
        <w:rPr>
          <w:rFonts w:hint="eastAsia"/>
        </w:rPr>
        <w:t>своєму</w:t>
      </w:r>
      <w:r>
        <w:t></w:t>
      </w:r>
      <w:r>
        <w:rPr>
          <w:rFonts w:hint="eastAsia"/>
        </w:rPr>
        <w:t>романі</w:t>
      </w:r>
      <w:r>
        <w:t></w:t>
      </w:r>
      <w:r>
        <w:t></w:t>
      </w:r>
      <w:r>
        <w:rPr>
          <w:rFonts w:hint="eastAsia"/>
        </w:rPr>
        <w:t>Сліпа</w:t>
      </w:r>
      <w:r>
        <w:t></w:t>
      </w:r>
      <w:r>
        <w:rPr>
          <w:rFonts w:hint="eastAsia"/>
        </w:rPr>
        <w:t>сова</w:t>
      </w:r>
      <w:r>
        <w:t></w:t>
      </w:r>
      <w:r>
        <w:t></w:t>
      </w:r>
      <w:r>
        <w:rPr>
          <w:rFonts w:hint="eastAsia"/>
        </w:rPr>
        <w:t>два</w:t>
      </w:r>
      <w:r>
        <w:t></w:t>
      </w:r>
      <w:r>
        <w:rPr>
          <w:rFonts w:hint="eastAsia"/>
        </w:rPr>
        <w:t>типи</w:t>
      </w:r>
      <w:r>
        <w:t></w:t>
      </w:r>
      <w:r>
        <w:rPr>
          <w:rFonts w:hint="eastAsia"/>
        </w:rPr>
        <w:t>жінок</w:t>
      </w:r>
      <w:r>
        <w:t></w:t>
      </w:r>
      <w:r>
        <w:t></w:t>
      </w:r>
      <w:r>
        <w:rPr>
          <w:rFonts w:hint="eastAsia"/>
        </w:rPr>
        <w:t>жінкуповію</w:t>
      </w:r>
      <w:r>
        <w:t></w:t>
      </w:r>
      <w:r>
        <w:t></w:t>
      </w:r>
      <w:r>
        <w:rPr>
          <w:rFonts w:hint="eastAsia"/>
        </w:rPr>
        <w:t>лаккате</w:t>
      </w:r>
      <w:r>
        <w:t></w:t>
      </w:r>
      <w:r>
        <w:t></w:t>
      </w:r>
      <w:r>
        <w:rPr>
          <w:rFonts w:hint="eastAsia"/>
        </w:rPr>
        <w:t>та</w:t>
      </w:r>
      <w:r>
        <w:t></w:t>
      </w:r>
      <w:r>
        <w:rPr>
          <w:rFonts w:hint="eastAsia"/>
        </w:rPr>
        <w:t>божественну</w:t>
      </w:r>
      <w:r>
        <w:t></w:t>
      </w:r>
      <w:r>
        <w:t></w:t>
      </w:r>
      <w:r>
        <w:rPr>
          <w:rFonts w:hint="eastAsia"/>
        </w:rPr>
        <w:t>неземну</w:t>
      </w:r>
      <w:r>
        <w:t></w:t>
      </w:r>
      <w:r>
        <w:rPr>
          <w:rFonts w:hint="eastAsia"/>
        </w:rPr>
        <w:t>жінку</w:t>
      </w:r>
      <w:r>
        <w:t></w:t>
      </w:r>
      <w:r>
        <w:t></w:t>
      </w:r>
      <w:r>
        <w:rPr>
          <w:rFonts w:hint="eastAsia"/>
        </w:rPr>
        <w:t>асарі</w:t>
      </w:r>
      <w:r>
        <w:t></w:t>
      </w:r>
      <w:r>
        <w:t></w:t>
      </w:r>
      <w:r>
        <w:t></w:t>
      </w:r>
      <w:r>
        <w:rPr>
          <w:rFonts w:hint="eastAsia"/>
        </w:rPr>
        <w:t>які</w:t>
      </w:r>
      <w:r>
        <w:t></w:t>
      </w:r>
      <w:r>
        <w:rPr>
          <w:rFonts w:hint="eastAsia"/>
        </w:rPr>
        <w:t>уособлюють</w:t>
      </w:r>
    </w:p>
    <w:p w:rsidR="00077125" w:rsidRDefault="00077125" w:rsidP="00077125">
      <w:r>
        <w:rPr>
          <w:rFonts w:hint="eastAsia"/>
        </w:rPr>
        <w:t>собою</w:t>
      </w:r>
      <w:r>
        <w:t></w:t>
      </w:r>
      <w:r>
        <w:rPr>
          <w:rFonts w:hint="eastAsia"/>
        </w:rPr>
        <w:t>чистоту</w:t>
      </w:r>
      <w:r>
        <w:t></w:t>
      </w:r>
      <w:r>
        <w:rPr>
          <w:rFonts w:hint="eastAsia"/>
        </w:rPr>
        <w:t>і</w:t>
      </w:r>
      <w:r>
        <w:t></w:t>
      </w:r>
      <w:r>
        <w:rPr>
          <w:rFonts w:hint="eastAsia"/>
        </w:rPr>
        <w:t>цноту</w:t>
      </w:r>
      <w:r>
        <w:t></w:t>
      </w:r>
      <w:r>
        <w:rPr>
          <w:rFonts w:hint="eastAsia"/>
        </w:rPr>
        <w:t>та</w:t>
      </w:r>
      <w:r>
        <w:t></w:t>
      </w:r>
      <w:r>
        <w:t></w:t>
      </w:r>
      <w:r>
        <w:rPr>
          <w:rFonts w:hint="eastAsia"/>
        </w:rPr>
        <w:t>відповідно</w:t>
      </w:r>
      <w:r>
        <w:t></w:t>
      </w:r>
      <w:r>
        <w:t></w:t>
      </w:r>
      <w:r>
        <w:rPr>
          <w:rFonts w:hint="eastAsia"/>
        </w:rPr>
        <w:t>падіння</w:t>
      </w:r>
      <w:r>
        <w:t></w:t>
      </w:r>
      <w:r>
        <w:rPr>
          <w:rFonts w:hint="eastAsia"/>
        </w:rPr>
        <w:t>і</w:t>
      </w:r>
      <w:r>
        <w:t></w:t>
      </w:r>
      <w:r>
        <w:rPr>
          <w:rFonts w:hint="eastAsia"/>
        </w:rPr>
        <w:t>гріховність</w:t>
      </w:r>
      <w:r>
        <w:t></w:t>
      </w:r>
    </w:p>
    <w:p w:rsidR="00077125" w:rsidRDefault="00077125" w:rsidP="00077125">
      <w:r>
        <w:t></w:t>
      </w:r>
      <w:r>
        <w:t></w:t>
      </w:r>
      <w:r>
        <w:t></w:t>
      </w:r>
    </w:p>
    <w:p w:rsidR="00077125" w:rsidRDefault="00077125" w:rsidP="00077125">
      <w:r>
        <w:rPr>
          <w:rFonts w:hint="eastAsia"/>
        </w:rPr>
        <w:t>Після</w:t>
      </w:r>
      <w:r>
        <w:t></w:t>
      </w:r>
      <w:r>
        <w:rPr>
          <w:rFonts w:hint="eastAsia"/>
        </w:rPr>
        <w:t>цього</w:t>
      </w:r>
      <w:r>
        <w:t></w:t>
      </w:r>
      <w:r>
        <w:rPr>
          <w:rFonts w:hint="eastAsia"/>
        </w:rPr>
        <w:t>роману</w:t>
      </w:r>
      <w:r>
        <w:t></w:t>
      </w:r>
      <w:r>
        <w:rPr>
          <w:rFonts w:hint="eastAsia"/>
        </w:rPr>
        <w:t>Садека</w:t>
      </w:r>
      <w:r>
        <w:t></w:t>
      </w:r>
      <w:r>
        <w:rPr>
          <w:rFonts w:hint="eastAsia"/>
        </w:rPr>
        <w:t>Хедаята</w:t>
      </w:r>
      <w:r>
        <w:t></w:t>
      </w:r>
      <w:r>
        <w:rPr>
          <w:rFonts w:hint="eastAsia"/>
        </w:rPr>
        <w:t>у</w:t>
      </w:r>
      <w:r>
        <w:t></w:t>
      </w:r>
      <w:r>
        <w:rPr>
          <w:rFonts w:hint="eastAsia"/>
        </w:rPr>
        <w:t>більшості</w:t>
      </w:r>
      <w:r>
        <w:t></w:t>
      </w:r>
      <w:r>
        <w:rPr>
          <w:rFonts w:hint="eastAsia"/>
        </w:rPr>
        <w:t>творів</w:t>
      </w:r>
      <w:r>
        <w:t></w:t>
      </w:r>
      <w:r>
        <w:rPr>
          <w:rFonts w:hint="eastAsia"/>
        </w:rPr>
        <w:t>іранські</w:t>
      </w:r>
    </w:p>
    <w:p w:rsidR="00077125" w:rsidRDefault="00077125" w:rsidP="00077125">
      <w:r>
        <w:rPr>
          <w:rFonts w:hint="eastAsia"/>
        </w:rPr>
        <w:t>письменники</w:t>
      </w:r>
      <w:r>
        <w:t></w:t>
      </w:r>
      <w:r>
        <w:rPr>
          <w:rFonts w:hint="eastAsia"/>
        </w:rPr>
        <w:t>продовжували</w:t>
      </w:r>
      <w:r>
        <w:t></w:t>
      </w:r>
      <w:r>
        <w:rPr>
          <w:rFonts w:hint="eastAsia"/>
        </w:rPr>
        <w:t>зображувати</w:t>
      </w:r>
      <w:r>
        <w:t></w:t>
      </w:r>
      <w:r>
        <w:rPr>
          <w:rFonts w:hint="eastAsia"/>
        </w:rPr>
        <w:t>ці</w:t>
      </w:r>
      <w:r>
        <w:t></w:t>
      </w:r>
      <w:r>
        <w:rPr>
          <w:rFonts w:hint="eastAsia"/>
        </w:rPr>
        <w:t>два</w:t>
      </w:r>
      <w:r>
        <w:t></w:t>
      </w:r>
      <w:r>
        <w:rPr>
          <w:rFonts w:hint="eastAsia"/>
        </w:rPr>
        <w:t>образи</w:t>
      </w:r>
      <w:r>
        <w:t></w:t>
      </w:r>
      <w:r>
        <w:t></w:t>
      </w:r>
      <w:r>
        <w:rPr>
          <w:rFonts w:hint="eastAsia"/>
        </w:rPr>
        <w:t>Таке</w:t>
      </w:r>
    </w:p>
    <w:p w:rsidR="00077125" w:rsidRDefault="00077125" w:rsidP="00077125">
      <w:r>
        <w:rPr>
          <w:rFonts w:hint="eastAsia"/>
        </w:rPr>
        <w:t>протиставлення</w:t>
      </w:r>
      <w:r>
        <w:t></w:t>
      </w:r>
      <w:r>
        <w:rPr>
          <w:rFonts w:hint="eastAsia"/>
        </w:rPr>
        <w:t>спостерігаємо</w:t>
      </w:r>
      <w:r>
        <w:t></w:t>
      </w:r>
      <w:r>
        <w:rPr>
          <w:rFonts w:hint="eastAsia"/>
        </w:rPr>
        <w:t>й</w:t>
      </w:r>
      <w:r>
        <w:t></w:t>
      </w:r>
      <w:r>
        <w:rPr>
          <w:rFonts w:hint="eastAsia"/>
        </w:rPr>
        <w:t>у</w:t>
      </w:r>
      <w:r>
        <w:t></w:t>
      </w:r>
      <w:r>
        <w:rPr>
          <w:rFonts w:hint="eastAsia"/>
        </w:rPr>
        <w:t>творчості</w:t>
      </w:r>
      <w:r>
        <w:t></w:t>
      </w:r>
      <w:r>
        <w:rPr>
          <w:rFonts w:hint="eastAsia"/>
        </w:rPr>
        <w:t>С</w:t>
      </w:r>
      <w:r>
        <w:t></w:t>
      </w:r>
      <w:r>
        <w:t></w:t>
      </w:r>
      <w:r>
        <w:rPr>
          <w:rFonts w:hint="eastAsia"/>
        </w:rPr>
        <w:t>Данешвар</w:t>
      </w:r>
      <w:r>
        <w:t></w:t>
      </w:r>
      <w:r>
        <w:t></w:t>
      </w:r>
      <w:r>
        <w:rPr>
          <w:rFonts w:hint="eastAsia"/>
        </w:rPr>
        <w:t>яка</w:t>
      </w:r>
      <w:r>
        <w:t></w:t>
      </w:r>
      <w:r>
        <w:t></w:t>
      </w:r>
      <w:r>
        <w:rPr>
          <w:rFonts w:hint="eastAsia"/>
        </w:rPr>
        <w:t>однак</w:t>
      </w:r>
      <w:r>
        <w:t></w:t>
      </w:r>
    </w:p>
    <w:p w:rsidR="00077125" w:rsidRDefault="00077125" w:rsidP="00077125">
      <w:r>
        <w:rPr>
          <w:rFonts w:hint="eastAsia"/>
        </w:rPr>
        <w:t>зробила</w:t>
      </w:r>
      <w:r>
        <w:t></w:t>
      </w:r>
      <w:r>
        <w:rPr>
          <w:rFonts w:hint="eastAsia"/>
        </w:rPr>
        <w:t>ці</w:t>
      </w:r>
      <w:r>
        <w:t></w:t>
      </w:r>
      <w:r>
        <w:rPr>
          <w:rFonts w:hint="eastAsia"/>
        </w:rPr>
        <w:t>образи</w:t>
      </w:r>
      <w:r>
        <w:t></w:t>
      </w:r>
      <w:r>
        <w:rPr>
          <w:rFonts w:hint="eastAsia"/>
        </w:rPr>
        <w:t>багатоплановими</w:t>
      </w:r>
      <w:r>
        <w:t></w:t>
      </w:r>
      <w:r>
        <w:rPr>
          <w:rFonts w:hint="eastAsia"/>
        </w:rPr>
        <w:t>і</w:t>
      </w:r>
      <w:r>
        <w:t></w:t>
      </w:r>
      <w:r>
        <w:rPr>
          <w:rFonts w:hint="eastAsia"/>
        </w:rPr>
        <w:t>не</w:t>
      </w:r>
      <w:r>
        <w:t></w:t>
      </w:r>
      <w:r>
        <w:rPr>
          <w:rFonts w:hint="eastAsia"/>
        </w:rPr>
        <w:t>такими</w:t>
      </w:r>
      <w:r>
        <w:t></w:t>
      </w:r>
      <w:r>
        <w:rPr>
          <w:rFonts w:hint="eastAsia"/>
        </w:rPr>
        <w:t>однозначними</w:t>
      </w:r>
      <w:r>
        <w:t></w:t>
      </w:r>
    </w:p>
    <w:p w:rsidR="00077125" w:rsidRDefault="00077125" w:rsidP="00077125">
      <w:r>
        <w:rPr>
          <w:rFonts w:hint="eastAsia"/>
        </w:rPr>
        <w:t>Відкриттям</w:t>
      </w:r>
      <w:r>
        <w:t></w:t>
      </w:r>
      <w:r>
        <w:rPr>
          <w:rFonts w:hint="eastAsia"/>
        </w:rPr>
        <w:t>нового</w:t>
      </w:r>
      <w:r>
        <w:t></w:t>
      </w:r>
      <w:r>
        <w:rPr>
          <w:rFonts w:hint="eastAsia"/>
        </w:rPr>
        <w:t>погляду</w:t>
      </w:r>
      <w:r>
        <w:t></w:t>
      </w:r>
      <w:r>
        <w:rPr>
          <w:rFonts w:hint="eastAsia"/>
        </w:rPr>
        <w:t>на</w:t>
      </w:r>
      <w:r>
        <w:t></w:t>
      </w:r>
      <w:r>
        <w:rPr>
          <w:rFonts w:hint="eastAsia"/>
        </w:rPr>
        <w:t>жінку</w:t>
      </w:r>
      <w:r>
        <w:t></w:t>
      </w:r>
      <w:r>
        <w:rPr>
          <w:rFonts w:hint="eastAsia"/>
        </w:rPr>
        <w:t>в</w:t>
      </w:r>
      <w:r>
        <w:t></w:t>
      </w:r>
      <w:r>
        <w:rPr>
          <w:rFonts w:hint="eastAsia"/>
        </w:rPr>
        <w:t>сучасній</w:t>
      </w:r>
      <w:r>
        <w:t></w:t>
      </w:r>
      <w:r>
        <w:rPr>
          <w:rFonts w:hint="eastAsia"/>
        </w:rPr>
        <w:t>літературі</w:t>
      </w:r>
      <w:r>
        <w:t></w:t>
      </w:r>
      <w:r>
        <w:rPr>
          <w:rFonts w:hint="eastAsia"/>
        </w:rPr>
        <w:t>Ірану</w:t>
      </w:r>
      <w:r>
        <w:t></w:t>
      </w:r>
      <w:r>
        <w:rPr>
          <w:rFonts w:hint="eastAsia"/>
        </w:rPr>
        <w:t>стала</w:t>
      </w:r>
    </w:p>
    <w:p w:rsidR="00077125" w:rsidRDefault="00077125" w:rsidP="00077125">
      <w:r>
        <w:rPr>
          <w:rFonts w:hint="eastAsia"/>
        </w:rPr>
        <w:t>творчість</w:t>
      </w:r>
      <w:r>
        <w:t></w:t>
      </w:r>
      <w:r>
        <w:rPr>
          <w:rFonts w:hint="eastAsia"/>
        </w:rPr>
        <w:t>Х</w:t>
      </w:r>
      <w:r>
        <w:t></w:t>
      </w:r>
      <w:r>
        <w:t></w:t>
      </w:r>
      <w:r>
        <w:rPr>
          <w:rFonts w:hint="eastAsia"/>
        </w:rPr>
        <w:t>Мораді</w:t>
      </w:r>
      <w:r>
        <w:t></w:t>
      </w:r>
      <w:r>
        <w:rPr>
          <w:rFonts w:hint="eastAsia"/>
        </w:rPr>
        <w:t>Кермані</w:t>
      </w:r>
      <w:r>
        <w:t></w:t>
      </w:r>
      <w:r>
        <w:t></w:t>
      </w:r>
      <w:r>
        <w:rPr>
          <w:rFonts w:hint="eastAsia"/>
        </w:rPr>
        <w:t>Із</w:t>
      </w:r>
      <w:r>
        <w:t></w:t>
      </w:r>
      <w:r>
        <w:rPr>
          <w:rFonts w:hint="eastAsia"/>
        </w:rPr>
        <w:t>його</w:t>
      </w:r>
      <w:r>
        <w:t></w:t>
      </w:r>
      <w:r>
        <w:rPr>
          <w:rFonts w:hint="eastAsia"/>
        </w:rPr>
        <w:t>творами</w:t>
      </w:r>
      <w:r>
        <w:t></w:t>
      </w:r>
      <w:r>
        <w:rPr>
          <w:rFonts w:hint="eastAsia"/>
        </w:rPr>
        <w:t>в</w:t>
      </w:r>
      <w:r>
        <w:t></w:t>
      </w:r>
      <w:r>
        <w:rPr>
          <w:rFonts w:hint="eastAsia"/>
        </w:rPr>
        <w:t>літературі</w:t>
      </w:r>
      <w:r>
        <w:t></w:t>
      </w:r>
      <w:r>
        <w:rPr>
          <w:rFonts w:hint="eastAsia"/>
        </w:rPr>
        <w:t>Ірану</w:t>
      </w:r>
    </w:p>
    <w:p w:rsidR="00077125" w:rsidRDefault="00077125" w:rsidP="00077125">
      <w:r>
        <w:rPr>
          <w:rFonts w:hint="eastAsia"/>
        </w:rPr>
        <w:t>з’являються</w:t>
      </w:r>
      <w:r>
        <w:t></w:t>
      </w:r>
      <w:r>
        <w:rPr>
          <w:rFonts w:hint="eastAsia"/>
        </w:rPr>
        <w:t>жіночі</w:t>
      </w:r>
      <w:r>
        <w:t></w:t>
      </w:r>
      <w:r>
        <w:rPr>
          <w:rFonts w:hint="eastAsia"/>
        </w:rPr>
        <w:t>образи</w:t>
      </w:r>
      <w:r>
        <w:t></w:t>
      </w:r>
      <w:r>
        <w:t></w:t>
      </w:r>
      <w:r>
        <w:rPr>
          <w:rFonts w:hint="eastAsia"/>
        </w:rPr>
        <w:t>раніше</w:t>
      </w:r>
      <w:r>
        <w:t></w:t>
      </w:r>
      <w:r>
        <w:rPr>
          <w:rFonts w:hint="eastAsia"/>
        </w:rPr>
        <w:t>їй</w:t>
      </w:r>
      <w:r>
        <w:t></w:t>
      </w:r>
      <w:r>
        <w:rPr>
          <w:rFonts w:hint="eastAsia"/>
        </w:rPr>
        <w:t>невідомі</w:t>
      </w:r>
      <w:r>
        <w:t></w:t>
      </w:r>
      <w:r>
        <w:t></w:t>
      </w:r>
      <w:r>
        <w:rPr>
          <w:rFonts w:hint="eastAsia"/>
        </w:rPr>
        <w:t>однак</w:t>
      </w:r>
      <w:r>
        <w:t></w:t>
      </w:r>
      <w:r>
        <w:rPr>
          <w:rFonts w:hint="eastAsia"/>
        </w:rPr>
        <w:t>дуже</w:t>
      </w:r>
      <w:r>
        <w:t></w:t>
      </w:r>
      <w:r>
        <w:rPr>
          <w:rFonts w:hint="eastAsia"/>
        </w:rPr>
        <w:t>важливі</w:t>
      </w:r>
      <w:r>
        <w:t></w:t>
      </w:r>
      <w:r>
        <w:rPr>
          <w:rFonts w:hint="eastAsia"/>
        </w:rPr>
        <w:t>для</w:t>
      </w:r>
    </w:p>
    <w:p w:rsidR="00077125" w:rsidRDefault="00077125" w:rsidP="00077125">
      <w:r>
        <w:rPr>
          <w:rFonts w:hint="eastAsia"/>
        </w:rPr>
        <w:t>естетичного</w:t>
      </w:r>
      <w:r>
        <w:t></w:t>
      </w:r>
      <w:r>
        <w:rPr>
          <w:rFonts w:hint="eastAsia"/>
        </w:rPr>
        <w:t>осмислення</w:t>
      </w:r>
      <w:r>
        <w:t></w:t>
      </w:r>
      <w:r>
        <w:rPr>
          <w:rFonts w:hint="eastAsia"/>
        </w:rPr>
        <w:t>подальшого</w:t>
      </w:r>
      <w:r>
        <w:t></w:t>
      </w:r>
      <w:r>
        <w:rPr>
          <w:rFonts w:hint="eastAsia"/>
        </w:rPr>
        <w:t>розвитку</w:t>
      </w:r>
      <w:r>
        <w:t></w:t>
      </w:r>
      <w:r>
        <w:rPr>
          <w:rFonts w:hint="eastAsia"/>
        </w:rPr>
        <w:t>літературного</w:t>
      </w:r>
      <w:r>
        <w:t></w:t>
      </w:r>
      <w:r>
        <w:rPr>
          <w:rFonts w:hint="eastAsia"/>
        </w:rPr>
        <w:t>процесу</w:t>
      </w:r>
      <w:r>
        <w:t></w:t>
      </w:r>
      <w:r>
        <w:rPr>
          <w:rFonts w:hint="eastAsia"/>
        </w:rPr>
        <w:t>–</w:t>
      </w:r>
    </w:p>
    <w:p w:rsidR="00077125" w:rsidRDefault="00077125" w:rsidP="00077125">
      <w:r>
        <w:rPr>
          <w:rFonts w:hint="eastAsia"/>
        </w:rPr>
        <w:t>образи</w:t>
      </w:r>
      <w:r>
        <w:t></w:t>
      </w:r>
      <w:r>
        <w:rPr>
          <w:rFonts w:hint="eastAsia"/>
        </w:rPr>
        <w:t>старих</w:t>
      </w:r>
      <w:r>
        <w:t></w:t>
      </w:r>
      <w:r>
        <w:rPr>
          <w:rFonts w:hint="eastAsia"/>
        </w:rPr>
        <w:t>жінок</w:t>
      </w:r>
      <w:r>
        <w:t></w:t>
      </w:r>
      <w:r>
        <w:rPr>
          <w:rFonts w:hint="eastAsia"/>
        </w:rPr>
        <w:t>і</w:t>
      </w:r>
      <w:r>
        <w:t></w:t>
      </w:r>
      <w:r>
        <w:rPr>
          <w:rFonts w:hint="eastAsia"/>
        </w:rPr>
        <w:t>маленьких</w:t>
      </w:r>
      <w:r>
        <w:t></w:t>
      </w:r>
      <w:r>
        <w:rPr>
          <w:rFonts w:hint="eastAsia"/>
        </w:rPr>
        <w:t>дівчаток</w:t>
      </w:r>
      <w:r>
        <w:t></w:t>
      </w:r>
      <w:r>
        <w:t></w:t>
      </w:r>
      <w:r>
        <w:rPr>
          <w:rFonts w:hint="eastAsia"/>
        </w:rPr>
        <w:t>які</w:t>
      </w:r>
      <w:r>
        <w:t></w:t>
      </w:r>
      <w:r>
        <w:rPr>
          <w:rFonts w:hint="eastAsia"/>
        </w:rPr>
        <w:t>з</w:t>
      </w:r>
      <w:r>
        <w:t></w:t>
      </w:r>
      <w:r>
        <w:rPr>
          <w:rFonts w:hint="eastAsia"/>
        </w:rPr>
        <w:t>дитинства</w:t>
      </w:r>
      <w:r>
        <w:t></w:t>
      </w:r>
      <w:r>
        <w:rPr>
          <w:rFonts w:hint="eastAsia"/>
        </w:rPr>
        <w:t>формують</w:t>
      </w:r>
      <w:r>
        <w:t></w:t>
      </w:r>
      <w:r>
        <w:rPr>
          <w:rFonts w:hint="eastAsia"/>
        </w:rPr>
        <w:t>свій</w:t>
      </w:r>
    </w:p>
    <w:p w:rsidR="00077125" w:rsidRDefault="00077125" w:rsidP="00077125">
      <w:r>
        <w:rPr>
          <w:rFonts w:hint="eastAsia"/>
        </w:rPr>
        <w:t>жіночий</w:t>
      </w:r>
      <w:r>
        <w:t></w:t>
      </w:r>
      <w:r>
        <w:rPr>
          <w:rFonts w:hint="eastAsia"/>
        </w:rPr>
        <w:t>характер</w:t>
      </w:r>
      <w:r>
        <w:t></w:t>
      </w:r>
    </w:p>
    <w:p w:rsidR="00077125" w:rsidRDefault="00077125" w:rsidP="00077125">
      <w:r>
        <w:rPr>
          <w:rFonts w:hint="eastAsia"/>
        </w:rPr>
        <w:t>Особливість</w:t>
      </w:r>
      <w:r>
        <w:t></w:t>
      </w:r>
      <w:r>
        <w:rPr>
          <w:rFonts w:hint="eastAsia"/>
        </w:rPr>
        <w:t>жіночих</w:t>
      </w:r>
      <w:r>
        <w:t></w:t>
      </w:r>
      <w:r>
        <w:rPr>
          <w:rFonts w:hint="eastAsia"/>
        </w:rPr>
        <w:t>образів</w:t>
      </w:r>
      <w:r>
        <w:t></w:t>
      </w:r>
      <w:r>
        <w:rPr>
          <w:rFonts w:hint="eastAsia"/>
        </w:rPr>
        <w:t>Г</w:t>
      </w:r>
      <w:r>
        <w:t></w:t>
      </w:r>
      <w:r>
        <w:t></w:t>
      </w:r>
      <w:r>
        <w:rPr>
          <w:rFonts w:hint="eastAsia"/>
        </w:rPr>
        <w:t>Алізаде</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характер</w:t>
      </w:r>
    </w:p>
    <w:p w:rsidR="00077125" w:rsidRDefault="00077125" w:rsidP="00077125">
      <w:r>
        <w:rPr>
          <w:rFonts w:hint="eastAsia"/>
        </w:rPr>
        <w:t>більшості</w:t>
      </w:r>
      <w:r>
        <w:t></w:t>
      </w:r>
      <w:r>
        <w:rPr>
          <w:rFonts w:hint="eastAsia"/>
        </w:rPr>
        <w:t>з</w:t>
      </w:r>
      <w:r>
        <w:t></w:t>
      </w:r>
      <w:r>
        <w:rPr>
          <w:rFonts w:hint="eastAsia"/>
        </w:rPr>
        <w:t>них</w:t>
      </w:r>
      <w:r>
        <w:t></w:t>
      </w:r>
      <w:r>
        <w:rPr>
          <w:rFonts w:hint="eastAsia"/>
        </w:rPr>
        <w:t>до</w:t>
      </w:r>
      <w:r>
        <w:t></w:t>
      </w:r>
      <w:r>
        <w:rPr>
          <w:rFonts w:hint="eastAsia"/>
        </w:rPr>
        <w:t>певної</w:t>
      </w:r>
      <w:r>
        <w:t></w:t>
      </w:r>
      <w:r>
        <w:rPr>
          <w:rFonts w:hint="eastAsia"/>
        </w:rPr>
        <w:t>міри</w:t>
      </w:r>
      <w:r>
        <w:t></w:t>
      </w:r>
      <w:r>
        <w:rPr>
          <w:rFonts w:hint="eastAsia"/>
        </w:rPr>
        <w:t>співзвучний</w:t>
      </w:r>
      <w:r>
        <w:t></w:t>
      </w:r>
      <w:r>
        <w:rPr>
          <w:rFonts w:hint="eastAsia"/>
        </w:rPr>
        <w:t>характеру</w:t>
      </w:r>
      <w:r>
        <w:t></w:t>
      </w:r>
      <w:r>
        <w:rPr>
          <w:rFonts w:hint="eastAsia"/>
        </w:rPr>
        <w:t>й</w:t>
      </w:r>
      <w:r>
        <w:t></w:t>
      </w:r>
      <w:r>
        <w:rPr>
          <w:rFonts w:hint="eastAsia"/>
        </w:rPr>
        <w:t>долі</w:t>
      </w:r>
      <w:r>
        <w:t></w:t>
      </w:r>
      <w:r>
        <w:rPr>
          <w:rFonts w:hint="eastAsia"/>
        </w:rPr>
        <w:t>самої</w:t>
      </w:r>
    </w:p>
    <w:p w:rsidR="00077125" w:rsidRDefault="00077125" w:rsidP="00077125">
      <w:r>
        <w:rPr>
          <w:rFonts w:hint="eastAsia"/>
        </w:rPr>
        <w:t>письменниці</w:t>
      </w:r>
      <w:r>
        <w:t></w:t>
      </w:r>
      <w:r>
        <w:t></w:t>
      </w:r>
      <w:r>
        <w:rPr>
          <w:rFonts w:hint="eastAsia"/>
        </w:rPr>
        <w:t>ці</w:t>
      </w:r>
      <w:r>
        <w:t></w:t>
      </w:r>
      <w:r>
        <w:rPr>
          <w:rFonts w:hint="eastAsia"/>
        </w:rPr>
        <w:t>жінки</w:t>
      </w:r>
      <w:r>
        <w:t></w:t>
      </w:r>
      <w:r>
        <w:rPr>
          <w:rFonts w:hint="eastAsia"/>
        </w:rPr>
        <w:t>освічені</w:t>
      </w:r>
      <w:r>
        <w:t></w:t>
      </w:r>
      <w:r>
        <w:rPr>
          <w:rFonts w:hint="eastAsia"/>
        </w:rPr>
        <w:t>та</w:t>
      </w:r>
      <w:r>
        <w:t></w:t>
      </w:r>
      <w:r>
        <w:rPr>
          <w:rFonts w:hint="eastAsia"/>
        </w:rPr>
        <w:t>розумні</w:t>
      </w:r>
      <w:r>
        <w:t></w:t>
      </w:r>
      <w:r>
        <w:t></w:t>
      </w:r>
      <w:r>
        <w:rPr>
          <w:rFonts w:hint="eastAsia"/>
        </w:rPr>
        <w:t>але</w:t>
      </w:r>
      <w:r>
        <w:t></w:t>
      </w:r>
      <w:r>
        <w:rPr>
          <w:rFonts w:hint="eastAsia"/>
        </w:rPr>
        <w:t>суспільство</w:t>
      </w:r>
      <w:r>
        <w:t></w:t>
      </w:r>
      <w:r>
        <w:rPr>
          <w:rFonts w:hint="eastAsia"/>
        </w:rPr>
        <w:t>їх</w:t>
      </w:r>
      <w:r>
        <w:t></w:t>
      </w:r>
      <w:r>
        <w:rPr>
          <w:rFonts w:hint="eastAsia"/>
        </w:rPr>
        <w:t>або</w:t>
      </w:r>
      <w:r>
        <w:t></w:t>
      </w:r>
      <w:r>
        <w:rPr>
          <w:rFonts w:hint="eastAsia"/>
        </w:rPr>
        <w:t>не</w:t>
      </w:r>
    </w:p>
    <w:p w:rsidR="00077125" w:rsidRDefault="00077125" w:rsidP="00077125">
      <w:r>
        <w:rPr>
          <w:rFonts w:hint="eastAsia"/>
        </w:rPr>
        <w:t>сприймає</w:t>
      </w:r>
      <w:r>
        <w:t></w:t>
      </w:r>
      <w:r>
        <w:t></w:t>
      </w:r>
      <w:r>
        <w:rPr>
          <w:rFonts w:hint="eastAsia"/>
        </w:rPr>
        <w:t>або</w:t>
      </w:r>
      <w:r>
        <w:t></w:t>
      </w:r>
      <w:r>
        <w:rPr>
          <w:rFonts w:hint="eastAsia"/>
        </w:rPr>
        <w:t>не</w:t>
      </w:r>
      <w:r>
        <w:t></w:t>
      </w:r>
      <w:r>
        <w:rPr>
          <w:rFonts w:hint="eastAsia"/>
        </w:rPr>
        <w:t>помічає</w:t>
      </w:r>
      <w:r>
        <w:t></w:t>
      </w:r>
      <w:r>
        <w:t></w:t>
      </w:r>
      <w:r>
        <w:rPr>
          <w:rFonts w:hint="eastAsia"/>
        </w:rPr>
        <w:t>тому</w:t>
      </w:r>
      <w:r>
        <w:t></w:t>
      </w:r>
      <w:r>
        <w:rPr>
          <w:rFonts w:hint="eastAsia"/>
        </w:rPr>
        <w:t>доля</w:t>
      </w:r>
      <w:r>
        <w:t></w:t>
      </w:r>
      <w:r>
        <w:rPr>
          <w:rFonts w:hint="eastAsia"/>
        </w:rPr>
        <w:t>їх</w:t>
      </w:r>
      <w:r>
        <w:t></w:t>
      </w:r>
      <w:r>
        <w:rPr>
          <w:rFonts w:hint="eastAsia"/>
        </w:rPr>
        <w:t>трагічна</w:t>
      </w:r>
      <w:r>
        <w:t></w:t>
      </w:r>
      <w:r>
        <w:t></w:t>
      </w:r>
      <w:r>
        <w:rPr>
          <w:rFonts w:hint="eastAsia"/>
        </w:rPr>
        <w:t>В</w:t>
      </w:r>
      <w:r>
        <w:t></w:t>
      </w:r>
      <w:r>
        <w:rPr>
          <w:rFonts w:hint="eastAsia"/>
        </w:rPr>
        <w:t>її</w:t>
      </w:r>
      <w:r>
        <w:t></w:t>
      </w:r>
      <w:r>
        <w:rPr>
          <w:rFonts w:hint="eastAsia"/>
        </w:rPr>
        <w:t>романах</w:t>
      </w:r>
      <w:r>
        <w:t></w:t>
      </w:r>
      <w:r>
        <w:rPr>
          <w:rFonts w:hint="eastAsia"/>
        </w:rPr>
        <w:t>жінки</w:t>
      </w:r>
      <w:r>
        <w:t></w:t>
      </w:r>
      <w:r>
        <w:rPr>
          <w:rFonts w:hint="eastAsia"/>
        </w:rPr>
        <w:t>завжди</w:t>
      </w:r>
    </w:p>
    <w:p w:rsidR="00077125" w:rsidRDefault="00077125" w:rsidP="00077125">
      <w:r>
        <w:rPr>
          <w:rFonts w:hint="eastAsia"/>
        </w:rPr>
        <w:t>стають</w:t>
      </w:r>
      <w:r>
        <w:t></w:t>
      </w:r>
      <w:r>
        <w:rPr>
          <w:rFonts w:hint="eastAsia"/>
        </w:rPr>
        <w:t>жертвами</w:t>
      </w:r>
      <w:r>
        <w:t></w:t>
      </w:r>
      <w:r>
        <w:rPr>
          <w:rFonts w:hint="eastAsia"/>
        </w:rPr>
        <w:t>чоловіків</w:t>
      </w:r>
      <w:r>
        <w:t></w:t>
      </w:r>
      <w:r>
        <w:t></w:t>
      </w:r>
      <w:r>
        <w:rPr>
          <w:rFonts w:hint="eastAsia"/>
        </w:rPr>
        <w:t>а</w:t>
      </w:r>
      <w:r>
        <w:t></w:t>
      </w:r>
      <w:r>
        <w:rPr>
          <w:rFonts w:hint="eastAsia"/>
        </w:rPr>
        <w:t>чоловіки</w:t>
      </w:r>
      <w:r>
        <w:t></w:t>
      </w:r>
      <w:r>
        <w:rPr>
          <w:rFonts w:hint="eastAsia"/>
        </w:rPr>
        <w:t>видаються</w:t>
      </w:r>
      <w:r>
        <w:t></w:t>
      </w:r>
      <w:r>
        <w:rPr>
          <w:rFonts w:hint="eastAsia"/>
        </w:rPr>
        <w:t>читачеві</w:t>
      </w:r>
      <w:r>
        <w:t></w:t>
      </w:r>
      <w:r>
        <w:rPr>
          <w:rFonts w:hint="eastAsia"/>
        </w:rPr>
        <w:t>безжальними</w:t>
      </w:r>
      <w:r>
        <w:t></w:t>
      </w:r>
    </w:p>
    <w:p w:rsidR="00077125" w:rsidRDefault="00077125" w:rsidP="00077125">
      <w:r>
        <w:rPr>
          <w:rFonts w:hint="eastAsia"/>
        </w:rPr>
        <w:t>грубими</w:t>
      </w:r>
      <w:r>
        <w:t></w:t>
      </w:r>
      <w:r>
        <w:rPr>
          <w:rFonts w:hint="eastAsia"/>
        </w:rPr>
        <w:t>та</w:t>
      </w:r>
      <w:r>
        <w:t></w:t>
      </w:r>
      <w:r>
        <w:rPr>
          <w:rFonts w:hint="eastAsia"/>
        </w:rPr>
        <w:t>далекими</w:t>
      </w:r>
      <w:r>
        <w:t></w:t>
      </w:r>
      <w:r>
        <w:rPr>
          <w:rFonts w:hint="eastAsia"/>
        </w:rPr>
        <w:t>від</w:t>
      </w:r>
      <w:r>
        <w:t></w:t>
      </w:r>
      <w:r>
        <w:rPr>
          <w:rFonts w:hint="eastAsia"/>
        </w:rPr>
        <w:t>понять</w:t>
      </w:r>
      <w:r>
        <w:t></w:t>
      </w:r>
      <w:r>
        <w:rPr>
          <w:rFonts w:hint="eastAsia"/>
        </w:rPr>
        <w:t>любові</w:t>
      </w:r>
      <w:r>
        <w:t></w:t>
      </w:r>
      <w:r>
        <w:rPr>
          <w:rFonts w:hint="eastAsia"/>
        </w:rPr>
        <w:t>та</w:t>
      </w:r>
      <w:r>
        <w:t></w:t>
      </w:r>
      <w:r>
        <w:rPr>
          <w:rFonts w:hint="eastAsia"/>
        </w:rPr>
        <w:t>співчуття</w:t>
      </w:r>
      <w:r>
        <w:t></w:t>
      </w:r>
      <w:r>
        <w:rPr>
          <w:rFonts w:hint="eastAsia"/>
        </w:rPr>
        <w:t>до</w:t>
      </w:r>
      <w:r>
        <w:t></w:t>
      </w:r>
      <w:r>
        <w:rPr>
          <w:rFonts w:hint="eastAsia"/>
        </w:rPr>
        <w:t>людей</w:t>
      </w:r>
      <w:r>
        <w:t></w:t>
      </w:r>
    </w:p>
    <w:p w:rsidR="00077125" w:rsidRDefault="00077125" w:rsidP="00077125">
      <w:r>
        <w:rPr>
          <w:rFonts w:hint="eastAsia"/>
        </w:rPr>
        <w:t>Героїні</w:t>
      </w:r>
      <w:r>
        <w:t></w:t>
      </w:r>
      <w:r>
        <w:rPr>
          <w:rFonts w:hint="eastAsia"/>
        </w:rPr>
        <w:t>романів</w:t>
      </w:r>
      <w:r>
        <w:t></w:t>
      </w:r>
      <w:r>
        <w:rPr>
          <w:rFonts w:hint="eastAsia"/>
        </w:rPr>
        <w:t>Г</w:t>
      </w:r>
      <w:r>
        <w:t></w:t>
      </w:r>
      <w:r>
        <w:t></w:t>
      </w:r>
      <w:r>
        <w:rPr>
          <w:rFonts w:hint="eastAsia"/>
        </w:rPr>
        <w:t>Алізаде</w:t>
      </w:r>
      <w:r>
        <w:t></w:t>
      </w:r>
      <w:r>
        <w:t></w:t>
      </w:r>
      <w:r>
        <w:rPr>
          <w:rFonts w:hint="eastAsia"/>
        </w:rPr>
        <w:t>в</w:t>
      </w:r>
      <w:r>
        <w:t></w:t>
      </w:r>
      <w:r>
        <w:rPr>
          <w:rFonts w:hint="eastAsia"/>
        </w:rPr>
        <w:t>основному</w:t>
      </w:r>
      <w:r>
        <w:t></w:t>
      </w:r>
      <w:r>
        <w:t></w:t>
      </w:r>
      <w:r>
        <w:rPr>
          <w:rFonts w:hint="eastAsia"/>
        </w:rPr>
        <w:t>–</w:t>
      </w:r>
      <w:r>
        <w:t></w:t>
      </w:r>
      <w:r>
        <w:rPr>
          <w:rFonts w:hint="eastAsia"/>
        </w:rPr>
        <w:t>це</w:t>
      </w:r>
      <w:r>
        <w:t></w:t>
      </w:r>
      <w:r>
        <w:rPr>
          <w:rFonts w:hint="eastAsia"/>
        </w:rPr>
        <w:t>вільнодумні</w:t>
      </w:r>
      <w:r>
        <w:t></w:t>
      </w:r>
      <w:r>
        <w:rPr>
          <w:rFonts w:hint="eastAsia"/>
        </w:rPr>
        <w:t>жінки</w:t>
      </w:r>
      <w:r>
        <w:t></w:t>
      </w:r>
      <w:r>
        <w:t></w:t>
      </w:r>
      <w:r>
        <w:rPr>
          <w:rFonts w:hint="eastAsia"/>
        </w:rPr>
        <w:t>деякі</w:t>
      </w:r>
    </w:p>
    <w:p w:rsidR="00077125" w:rsidRDefault="00077125" w:rsidP="00077125">
      <w:r>
        <w:rPr>
          <w:rFonts w:hint="eastAsia"/>
        </w:rPr>
        <w:t>з</w:t>
      </w:r>
      <w:r>
        <w:t></w:t>
      </w:r>
      <w:r>
        <w:rPr>
          <w:rFonts w:hint="eastAsia"/>
        </w:rPr>
        <w:t>них</w:t>
      </w:r>
      <w:r>
        <w:t></w:t>
      </w:r>
      <w:r>
        <w:t></w:t>
      </w:r>
      <w:r>
        <w:rPr>
          <w:rFonts w:hint="eastAsia"/>
        </w:rPr>
        <w:t>здобувши</w:t>
      </w:r>
      <w:r>
        <w:t></w:t>
      </w:r>
      <w:r>
        <w:rPr>
          <w:rFonts w:hint="eastAsia"/>
        </w:rPr>
        <w:t>вищу</w:t>
      </w:r>
      <w:r>
        <w:t></w:t>
      </w:r>
      <w:r>
        <w:rPr>
          <w:rFonts w:hint="eastAsia"/>
        </w:rPr>
        <w:t>освіту</w:t>
      </w:r>
      <w:r>
        <w:t></w:t>
      </w:r>
      <w:r>
        <w:rPr>
          <w:rFonts w:hint="eastAsia"/>
        </w:rPr>
        <w:t>у</w:t>
      </w:r>
      <w:r>
        <w:t></w:t>
      </w:r>
      <w:r>
        <w:rPr>
          <w:rFonts w:hint="eastAsia"/>
        </w:rPr>
        <w:t>себе</w:t>
      </w:r>
      <w:r>
        <w:t></w:t>
      </w:r>
      <w:r>
        <w:rPr>
          <w:rFonts w:hint="eastAsia"/>
        </w:rPr>
        <w:t>на</w:t>
      </w:r>
      <w:r>
        <w:t></w:t>
      </w:r>
      <w:r>
        <w:rPr>
          <w:rFonts w:hint="eastAsia"/>
        </w:rPr>
        <w:t>батьківщині</w:t>
      </w:r>
      <w:r>
        <w:t></w:t>
      </w:r>
      <w:r>
        <w:rPr>
          <w:rFonts w:hint="eastAsia"/>
        </w:rPr>
        <w:t>або</w:t>
      </w:r>
      <w:r>
        <w:t></w:t>
      </w:r>
      <w:r>
        <w:rPr>
          <w:rFonts w:hint="eastAsia"/>
        </w:rPr>
        <w:t>за</w:t>
      </w:r>
      <w:r>
        <w:t></w:t>
      </w:r>
      <w:r>
        <w:rPr>
          <w:rFonts w:hint="eastAsia"/>
        </w:rPr>
        <w:t>кордоном</w:t>
      </w:r>
      <w:r>
        <w:t></w:t>
      </w:r>
      <w:r>
        <w:t></w:t>
      </w:r>
      <w:r>
        <w:rPr>
          <w:rFonts w:hint="eastAsia"/>
        </w:rPr>
        <w:t>не</w:t>
      </w:r>
    </w:p>
    <w:p w:rsidR="00077125" w:rsidRDefault="00077125" w:rsidP="00077125">
      <w:r>
        <w:rPr>
          <w:rFonts w:hint="eastAsia"/>
        </w:rPr>
        <w:t>сприймають</w:t>
      </w:r>
      <w:r>
        <w:t></w:t>
      </w:r>
      <w:r>
        <w:rPr>
          <w:rFonts w:hint="eastAsia"/>
        </w:rPr>
        <w:t>і</w:t>
      </w:r>
      <w:r>
        <w:t></w:t>
      </w:r>
      <w:r>
        <w:rPr>
          <w:rFonts w:hint="eastAsia"/>
        </w:rPr>
        <w:t>відкидають</w:t>
      </w:r>
      <w:r>
        <w:t></w:t>
      </w:r>
      <w:r>
        <w:rPr>
          <w:rFonts w:hint="eastAsia"/>
        </w:rPr>
        <w:t>звичаї</w:t>
      </w:r>
      <w:r>
        <w:t></w:t>
      </w:r>
      <w:r>
        <w:rPr>
          <w:rFonts w:hint="eastAsia"/>
        </w:rPr>
        <w:t>та</w:t>
      </w:r>
      <w:r>
        <w:t></w:t>
      </w:r>
      <w:r>
        <w:rPr>
          <w:rFonts w:hint="eastAsia"/>
        </w:rPr>
        <w:t>традиції</w:t>
      </w:r>
      <w:r>
        <w:t></w:t>
      </w:r>
      <w:r>
        <w:rPr>
          <w:rFonts w:hint="eastAsia"/>
        </w:rPr>
        <w:t>іранського</w:t>
      </w:r>
      <w:r>
        <w:t></w:t>
      </w:r>
      <w:r>
        <w:rPr>
          <w:rFonts w:hint="eastAsia"/>
        </w:rPr>
        <w:t>суспільства</w:t>
      </w:r>
      <w:r>
        <w:t></w:t>
      </w:r>
    </w:p>
    <w:p w:rsidR="00077125" w:rsidRDefault="00077125" w:rsidP="00077125">
      <w:r>
        <w:rPr>
          <w:rFonts w:hint="eastAsia"/>
        </w:rPr>
        <w:t>Мова</w:t>
      </w:r>
      <w:r>
        <w:t></w:t>
      </w:r>
      <w:r>
        <w:rPr>
          <w:rFonts w:hint="eastAsia"/>
        </w:rPr>
        <w:t>і</w:t>
      </w:r>
      <w:r>
        <w:t></w:t>
      </w:r>
      <w:r>
        <w:rPr>
          <w:rFonts w:hint="eastAsia"/>
        </w:rPr>
        <w:t>стиль</w:t>
      </w:r>
      <w:r>
        <w:t></w:t>
      </w:r>
      <w:r>
        <w:rPr>
          <w:rFonts w:hint="eastAsia"/>
        </w:rPr>
        <w:t>творів</w:t>
      </w:r>
      <w:r>
        <w:t></w:t>
      </w:r>
      <w:r>
        <w:rPr>
          <w:rFonts w:hint="eastAsia"/>
        </w:rPr>
        <w:t>Ш</w:t>
      </w:r>
      <w:r>
        <w:t></w:t>
      </w:r>
      <w:r>
        <w:t></w:t>
      </w:r>
      <w:r>
        <w:rPr>
          <w:rFonts w:hint="eastAsia"/>
        </w:rPr>
        <w:t>Парсіпур</w:t>
      </w:r>
      <w:r>
        <w:t></w:t>
      </w:r>
      <w:r>
        <w:rPr>
          <w:rFonts w:hint="eastAsia"/>
        </w:rPr>
        <w:t>дуже</w:t>
      </w:r>
      <w:r>
        <w:t></w:t>
      </w:r>
      <w:r>
        <w:rPr>
          <w:rFonts w:hint="eastAsia"/>
        </w:rPr>
        <w:t>своєрідні</w:t>
      </w:r>
      <w:r>
        <w:t></w:t>
      </w:r>
      <w:r>
        <w:t></w:t>
      </w:r>
      <w:r>
        <w:rPr>
          <w:rFonts w:hint="eastAsia"/>
        </w:rPr>
        <w:t>Іранські</w:t>
      </w:r>
      <w:r>
        <w:t></w:t>
      </w:r>
      <w:r>
        <w:rPr>
          <w:rFonts w:hint="eastAsia"/>
        </w:rPr>
        <w:t>критики</w:t>
      </w:r>
    </w:p>
    <w:p w:rsidR="00077125" w:rsidRDefault="00077125" w:rsidP="00077125">
      <w:r>
        <w:rPr>
          <w:rFonts w:hint="eastAsia"/>
        </w:rPr>
        <w:t>відзначали</w:t>
      </w:r>
      <w:r>
        <w:t></w:t>
      </w:r>
      <w:r>
        <w:rPr>
          <w:rFonts w:hint="eastAsia"/>
        </w:rPr>
        <w:t>подібність</w:t>
      </w:r>
      <w:r>
        <w:t></w:t>
      </w:r>
      <w:r>
        <w:rPr>
          <w:rFonts w:hint="eastAsia"/>
        </w:rPr>
        <w:t>її</w:t>
      </w:r>
      <w:r>
        <w:t></w:t>
      </w:r>
      <w:r>
        <w:rPr>
          <w:rFonts w:hint="eastAsia"/>
        </w:rPr>
        <w:t>творчості</w:t>
      </w:r>
      <w:r>
        <w:t></w:t>
      </w:r>
      <w:r>
        <w:rPr>
          <w:rFonts w:hint="eastAsia"/>
        </w:rPr>
        <w:t>до</w:t>
      </w:r>
      <w:r>
        <w:t></w:t>
      </w:r>
      <w:r>
        <w:t></w:t>
      </w:r>
      <w:r>
        <w:rPr>
          <w:rFonts w:hint="eastAsia"/>
        </w:rPr>
        <w:t>магічної</w:t>
      </w:r>
      <w:r>
        <w:t></w:t>
      </w:r>
      <w:r>
        <w:rPr>
          <w:rFonts w:hint="eastAsia"/>
        </w:rPr>
        <w:t>прози</w:t>
      </w:r>
      <w:r>
        <w:t></w:t>
      </w:r>
      <w:r>
        <w:t></w:t>
      </w:r>
      <w:r>
        <w:rPr>
          <w:rFonts w:hint="eastAsia"/>
        </w:rPr>
        <w:t>Г</w:t>
      </w:r>
      <w:r>
        <w:t></w:t>
      </w:r>
      <w:r>
        <w:t></w:t>
      </w:r>
      <w:r>
        <w:rPr>
          <w:rFonts w:hint="eastAsia"/>
        </w:rPr>
        <w:t>Г</w:t>
      </w:r>
      <w:r>
        <w:t></w:t>
      </w:r>
      <w:r>
        <w:t></w:t>
      </w:r>
      <w:r>
        <w:rPr>
          <w:rFonts w:hint="eastAsia"/>
        </w:rPr>
        <w:t>Маркеса</w:t>
      </w:r>
      <w:r>
        <w:t></w:t>
      </w:r>
      <w:r>
        <w:rPr>
          <w:rFonts w:hint="eastAsia"/>
        </w:rPr>
        <w:t>та</w:t>
      </w:r>
    </w:p>
    <w:p w:rsidR="00077125" w:rsidRDefault="00077125" w:rsidP="00077125">
      <w:r>
        <w:rPr>
          <w:rFonts w:hint="eastAsia"/>
        </w:rPr>
        <w:t>інших</w:t>
      </w:r>
      <w:r>
        <w:t></w:t>
      </w:r>
      <w:r>
        <w:rPr>
          <w:rFonts w:hint="eastAsia"/>
        </w:rPr>
        <w:t>прихильників</w:t>
      </w:r>
      <w:r>
        <w:t></w:t>
      </w:r>
      <w:r>
        <w:rPr>
          <w:rFonts w:hint="eastAsia"/>
        </w:rPr>
        <w:t>цього</w:t>
      </w:r>
      <w:r>
        <w:t></w:t>
      </w:r>
      <w:r>
        <w:rPr>
          <w:rFonts w:hint="eastAsia"/>
        </w:rPr>
        <w:t>стилю</w:t>
      </w:r>
      <w:r>
        <w:t></w:t>
      </w:r>
      <w:r>
        <w:t></w:t>
      </w:r>
      <w:r>
        <w:rPr>
          <w:rFonts w:hint="eastAsia"/>
        </w:rPr>
        <w:t>а</w:t>
      </w:r>
      <w:r>
        <w:t></w:t>
      </w:r>
      <w:r>
        <w:rPr>
          <w:rFonts w:hint="eastAsia"/>
        </w:rPr>
        <w:t>також</w:t>
      </w:r>
      <w:r>
        <w:t></w:t>
      </w:r>
      <w:r>
        <w:rPr>
          <w:rFonts w:hint="eastAsia"/>
        </w:rPr>
        <w:t>до</w:t>
      </w:r>
      <w:r>
        <w:t></w:t>
      </w:r>
      <w:r>
        <w:t></w:t>
      </w:r>
      <w:r>
        <w:rPr>
          <w:rFonts w:hint="eastAsia"/>
        </w:rPr>
        <w:t>Сліпої</w:t>
      </w:r>
      <w:r>
        <w:t></w:t>
      </w:r>
      <w:r>
        <w:rPr>
          <w:rFonts w:hint="eastAsia"/>
        </w:rPr>
        <w:t>сови</w:t>
      </w:r>
      <w:r>
        <w:t></w:t>
      </w:r>
      <w:r>
        <w:t></w:t>
      </w:r>
      <w:r>
        <w:rPr>
          <w:rFonts w:hint="eastAsia"/>
        </w:rPr>
        <w:t>С</w:t>
      </w:r>
      <w:r>
        <w:t></w:t>
      </w:r>
      <w:r>
        <w:t></w:t>
      </w:r>
      <w:r>
        <w:rPr>
          <w:rFonts w:hint="eastAsia"/>
        </w:rPr>
        <w:t>Хедаята</w:t>
      </w:r>
      <w:r>
        <w:t></w:t>
      </w:r>
    </w:p>
    <w:p w:rsidR="00077125" w:rsidRDefault="00077125" w:rsidP="00077125">
      <w:r>
        <w:rPr>
          <w:rFonts w:hint="eastAsia"/>
        </w:rPr>
        <w:t>Серед</w:t>
      </w:r>
      <w:r>
        <w:t></w:t>
      </w:r>
      <w:r>
        <w:rPr>
          <w:rFonts w:hint="eastAsia"/>
        </w:rPr>
        <w:t>художніх</w:t>
      </w:r>
      <w:r>
        <w:t></w:t>
      </w:r>
      <w:r>
        <w:rPr>
          <w:rFonts w:hint="eastAsia"/>
        </w:rPr>
        <w:t>засобів</w:t>
      </w:r>
      <w:r>
        <w:t></w:t>
      </w:r>
      <w:r>
        <w:t></w:t>
      </w:r>
      <w:r>
        <w:rPr>
          <w:rFonts w:hint="eastAsia"/>
        </w:rPr>
        <w:t>якими</w:t>
      </w:r>
      <w:r>
        <w:t></w:t>
      </w:r>
      <w:r>
        <w:rPr>
          <w:rFonts w:hint="eastAsia"/>
        </w:rPr>
        <w:t>користується</w:t>
      </w:r>
      <w:r>
        <w:t></w:t>
      </w:r>
      <w:r>
        <w:rPr>
          <w:rFonts w:hint="eastAsia"/>
        </w:rPr>
        <w:t>авторка</w:t>
      </w:r>
      <w:r>
        <w:t></w:t>
      </w:r>
      <w:r>
        <w:t></w:t>
      </w:r>
      <w:r>
        <w:rPr>
          <w:rFonts w:hint="eastAsia"/>
        </w:rPr>
        <w:t>важливим</w:t>
      </w:r>
    </w:p>
    <w:p w:rsidR="00077125" w:rsidRDefault="00077125" w:rsidP="00077125">
      <w:r>
        <w:rPr>
          <w:rFonts w:hint="eastAsia"/>
        </w:rPr>
        <w:t>компонентом</w:t>
      </w:r>
      <w:r>
        <w:t></w:t>
      </w:r>
      <w:r>
        <w:rPr>
          <w:rFonts w:hint="eastAsia"/>
        </w:rPr>
        <w:t>є</w:t>
      </w:r>
      <w:r>
        <w:t></w:t>
      </w:r>
      <w:r>
        <w:rPr>
          <w:rFonts w:hint="eastAsia"/>
        </w:rPr>
        <w:t>традиційна</w:t>
      </w:r>
      <w:r>
        <w:t></w:t>
      </w:r>
      <w:r>
        <w:rPr>
          <w:rFonts w:hint="eastAsia"/>
        </w:rPr>
        <w:t>іранська</w:t>
      </w:r>
      <w:r>
        <w:t></w:t>
      </w:r>
      <w:r>
        <w:rPr>
          <w:rFonts w:hint="eastAsia"/>
        </w:rPr>
        <w:t>ускладнена</w:t>
      </w:r>
      <w:r>
        <w:t></w:t>
      </w:r>
      <w:r>
        <w:rPr>
          <w:rFonts w:hint="eastAsia"/>
        </w:rPr>
        <w:t>символіка</w:t>
      </w:r>
      <w:r>
        <w:t></w:t>
      </w:r>
    </w:p>
    <w:p w:rsidR="00077125" w:rsidRDefault="00077125" w:rsidP="00077125">
      <w:r>
        <w:rPr>
          <w:rFonts w:hint="eastAsia"/>
        </w:rPr>
        <w:t>С</w:t>
      </w:r>
      <w:r>
        <w:t></w:t>
      </w:r>
      <w:r>
        <w:t></w:t>
      </w:r>
      <w:r>
        <w:rPr>
          <w:rFonts w:hint="eastAsia"/>
        </w:rPr>
        <w:t>Данешвар</w:t>
      </w:r>
      <w:r>
        <w:t></w:t>
      </w:r>
      <w:r>
        <w:rPr>
          <w:rFonts w:hint="eastAsia"/>
        </w:rPr>
        <w:t>як</w:t>
      </w:r>
      <w:r>
        <w:t></w:t>
      </w:r>
      <w:r>
        <w:rPr>
          <w:rFonts w:hint="eastAsia"/>
        </w:rPr>
        <w:t>засновниця</w:t>
      </w:r>
      <w:r>
        <w:t></w:t>
      </w:r>
      <w:r>
        <w:rPr>
          <w:rFonts w:hint="eastAsia"/>
        </w:rPr>
        <w:t>жіночого</w:t>
      </w:r>
      <w:r>
        <w:t></w:t>
      </w:r>
      <w:r>
        <w:rPr>
          <w:rFonts w:hint="eastAsia"/>
        </w:rPr>
        <w:t>напряму</w:t>
      </w:r>
      <w:r>
        <w:t></w:t>
      </w:r>
      <w:r>
        <w:rPr>
          <w:rFonts w:hint="eastAsia"/>
        </w:rPr>
        <w:t>в</w:t>
      </w:r>
      <w:r>
        <w:t></w:t>
      </w:r>
      <w:r>
        <w:rPr>
          <w:rFonts w:hint="eastAsia"/>
        </w:rPr>
        <w:t>іранській</w:t>
      </w:r>
      <w:r>
        <w:t></w:t>
      </w:r>
      <w:r>
        <w:rPr>
          <w:rFonts w:hint="eastAsia"/>
        </w:rPr>
        <w:t>літературі</w:t>
      </w:r>
      <w:r>
        <w:t></w:t>
      </w:r>
    </w:p>
    <w:p w:rsidR="00077125" w:rsidRDefault="00077125" w:rsidP="00077125">
      <w:r>
        <w:rPr>
          <w:rFonts w:hint="eastAsia"/>
        </w:rPr>
        <w:t>на</w:t>
      </w:r>
      <w:r>
        <w:t></w:t>
      </w:r>
      <w:r>
        <w:rPr>
          <w:rFonts w:hint="eastAsia"/>
        </w:rPr>
        <w:t>формування</w:t>
      </w:r>
      <w:r>
        <w:t></w:t>
      </w:r>
      <w:r>
        <w:rPr>
          <w:rFonts w:hint="eastAsia"/>
        </w:rPr>
        <w:t>особистості</w:t>
      </w:r>
      <w:r>
        <w:t></w:t>
      </w:r>
      <w:r>
        <w:rPr>
          <w:rFonts w:hint="eastAsia"/>
        </w:rPr>
        <w:t>якої</w:t>
      </w:r>
      <w:r>
        <w:t></w:t>
      </w:r>
      <w:r>
        <w:rPr>
          <w:rFonts w:hint="eastAsia"/>
        </w:rPr>
        <w:t>вплинули</w:t>
      </w:r>
      <w:r>
        <w:t></w:t>
      </w:r>
      <w:r>
        <w:rPr>
          <w:rFonts w:hint="eastAsia"/>
        </w:rPr>
        <w:t>її</w:t>
      </w:r>
      <w:r>
        <w:t></w:t>
      </w:r>
      <w:r>
        <w:rPr>
          <w:rFonts w:hint="eastAsia"/>
        </w:rPr>
        <w:t>чоловік</w:t>
      </w:r>
      <w:r>
        <w:t></w:t>
      </w:r>
      <w:r>
        <w:t></w:t>
      </w:r>
      <w:r>
        <w:rPr>
          <w:rFonts w:hint="eastAsia"/>
        </w:rPr>
        <w:t>відомий</w:t>
      </w:r>
      <w:r>
        <w:t></w:t>
      </w:r>
      <w:r>
        <w:rPr>
          <w:rFonts w:hint="eastAsia"/>
        </w:rPr>
        <w:t>іранський</w:t>
      </w:r>
    </w:p>
    <w:p w:rsidR="00077125" w:rsidRDefault="00077125" w:rsidP="00077125">
      <w:r>
        <w:rPr>
          <w:rFonts w:hint="eastAsia"/>
        </w:rPr>
        <w:t>письменник</w:t>
      </w:r>
      <w:r>
        <w:t></w:t>
      </w:r>
      <w:r>
        <w:t></w:t>
      </w:r>
      <w:r>
        <w:t></w:t>
      </w:r>
      <w:r>
        <w:rPr>
          <w:rFonts w:hint="eastAsia"/>
        </w:rPr>
        <w:t>навчання</w:t>
      </w:r>
      <w:r>
        <w:t></w:t>
      </w:r>
      <w:r>
        <w:rPr>
          <w:rFonts w:hint="eastAsia"/>
        </w:rPr>
        <w:t>в</w:t>
      </w:r>
      <w:r>
        <w:t></w:t>
      </w:r>
      <w:r>
        <w:rPr>
          <w:rFonts w:hint="eastAsia"/>
        </w:rPr>
        <w:t>США</w:t>
      </w:r>
      <w:r>
        <w:t></w:t>
      </w:r>
      <w:r>
        <w:t></w:t>
      </w:r>
      <w:r>
        <w:rPr>
          <w:rFonts w:hint="eastAsia"/>
        </w:rPr>
        <w:t>знайомство</w:t>
      </w:r>
      <w:r>
        <w:t></w:t>
      </w:r>
      <w:r>
        <w:rPr>
          <w:rFonts w:hint="eastAsia"/>
        </w:rPr>
        <w:t>із</w:t>
      </w:r>
      <w:r>
        <w:t></w:t>
      </w:r>
      <w:r>
        <w:rPr>
          <w:rFonts w:hint="eastAsia"/>
        </w:rPr>
        <w:t>зарубіжними</w:t>
      </w:r>
      <w:r>
        <w:t></w:t>
      </w:r>
      <w:r>
        <w:rPr>
          <w:rFonts w:hint="eastAsia"/>
        </w:rPr>
        <w:t>традиціями</w:t>
      </w:r>
      <w:r>
        <w:t></w:t>
      </w:r>
      <w:r>
        <w:t></w:t>
      </w:r>
      <w:r>
        <w:rPr>
          <w:rFonts w:hint="eastAsia"/>
        </w:rPr>
        <w:t>їх</w:t>
      </w:r>
    </w:p>
    <w:p w:rsidR="00077125" w:rsidRDefault="00077125" w:rsidP="00077125">
      <w:r>
        <w:rPr>
          <w:rFonts w:hint="eastAsia"/>
        </w:rPr>
        <w:t>літературою</w:t>
      </w:r>
      <w:r>
        <w:t></w:t>
      </w:r>
      <w:r>
        <w:rPr>
          <w:rFonts w:hint="eastAsia"/>
        </w:rPr>
        <w:t>та</w:t>
      </w:r>
      <w:r>
        <w:t></w:t>
      </w:r>
      <w:r>
        <w:rPr>
          <w:rFonts w:hint="eastAsia"/>
        </w:rPr>
        <w:t>культурою</w:t>
      </w:r>
      <w:r>
        <w:t></w:t>
      </w:r>
      <w:r>
        <w:t></w:t>
      </w:r>
      <w:r>
        <w:rPr>
          <w:rFonts w:hint="eastAsia"/>
        </w:rPr>
        <w:t>у</w:t>
      </w:r>
      <w:r>
        <w:t></w:t>
      </w:r>
      <w:r>
        <w:rPr>
          <w:rFonts w:hint="eastAsia"/>
        </w:rPr>
        <w:t>своєму</w:t>
      </w:r>
      <w:r>
        <w:t></w:t>
      </w:r>
      <w:r>
        <w:rPr>
          <w:rFonts w:hint="eastAsia"/>
        </w:rPr>
        <w:t>романі</w:t>
      </w:r>
      <w:r>
        <w:t></w:t>
      </w:r>
      <w:r>
        <w:rPr>
          <w:rFonts w:hint="eastAsia"/>
        </w:rPr>
        <w:t>епопеї</w:t>
      </w:r>
      <w:r>
        <w:t></w:t>
      </w:r>
      <w:r>
        <w:t></w:t>
      </w:r>
      <w:r>
        <w:rPr>
          <w:rFonts w:hint="eastAsia"/>
        </w:rPr>
        <w:t>Сувашон</w:t>
      </w:r>
      <w:r>
        <w:t></w:t>
      </w:r>
      <w:r>
        <w:t></w:t>
      </w:r>
      <w:r>
        <w:rPr>
          <w:rFonts w:hint="eastAsia"/>
        </w:rPr>
        <w:t>заклала</w:t>
      </w:r>
      <w:r>
        <w:t></w:t>
      </w:r>
    </w:p>
    <w:p w:rsidR="00077125" w:rsidRDefault="00077125" w:rsidP="00077125">
      <w:r>
        <w:t></w:t>
      </w:r>
      <w:r>
        <w:t></w:t>
      </w:r>
      <w:r>
        <w:t></w:t>
      </w:r>
    </w:p>
    <w:p w:rsidR="00077125" w:rsidRDefault="00077125" w:rsidP="00077125">
      <w:r>
        <w:rPr>
          <w:rFonts w:hint="eastAsia"/>
        </w:rPr>
        <w:t>основні</w:t>
      </w:r>
      <w:r>
        <w:t></w:t>
      </w:r>
      <w:r>
        <w:rPr>
          <w:rFonts w:hint="eastAsia"/>
        </w:rPr>
        <w:t>теми</w:t>
      </w:r>
      <w:r>
        <w:t></w:t>
      </w:r>
      <w:r>
        <w:t></w:t>
      </w:r>
      <w:r>
        <w:rPr>
          <w:rFonts w:hint="eastAsia"/>
        </w:rPr>
        <w:t>які</w:t>
      </w:r>
      <w:r>
        <w:t></w:t>
      </w:r>
      <w:r>
        <w:rPr>
          <w:rFonts w:hint="eastAsia"/>
        </w:rPr>
        <w:t>досі</w:t>
      </w:r>
      <w:r>
        <w:t></w:t>
      </w:r>
      <w:r>
        <w:rPr>
          <w:rFonts w:hint="eastAsia"/>
        </w:rPr>
        <w:t>цікавлять</w:t>
      </w:r>
      <w:r>
        <w:t></w:t>
      </w:r>
      <w:r>
        <w:rPr>
          <w:rFonts w:hint="eastAsia"/>
        </w:rPr>
        <w:t>жінок</w:t>
      </w:r>
      <w:r>
        <w:t></w:t>
      </w:r>
      <w:r>
        <w:t></w:t>
      </w:r>
      <w:r>
        <w:rPr>
          <w:rFonts w:hint="eastAsia"/>
        </w:rPr>
        <w:t>І</w:t>
      </w:r>
      <w:r>
        <w:t></w:t>
      </w:r>
      <w:r>
        <w:rPr>
          <w:rFonts w:hint="eastAsia"/>
        </w:rPr>
        <w:t>однією</w:t>
      </w:r>
      <w:r>
        <w:t></w:t>
      </w:r>
      <w:r>
        <w:rPr>
          <w:rFonts w:hint="eastAsia"/>
        </w:rPr>
        <w:t>з</w:t>
      </w:r>
      <w:r>
        <w:t></w:t>
      </w:r>
      <w:r>
        <w:rPr>
          <w:rFonts w:hint="eastAsia"/>
        </w:rPr>
        <w:t>головних</w:t>
      </w:r>
      <w:r>
        <w:t></w:t>
      </w:r>
      <w:r>
        <w:rPr>
          <w:rFonts w:hint="eastAsia"/>
        </w:rPr>
        <w:t>із</w:t>
      </w:r>
      <w:r>
        <w:t></w:t>
      </w:r>
      <w:r>
        <w:rPr>
          <w:rFonts w:hint="eastAsia"/>
        </w:rPr>
        <w:t>них</w:t>
      </w:r>
      <w:r>
        <w:t></w:t>
      </w:r>
      <w:r>
        <w:rPr>
          <w:rFonts w:hint="eastAsia"/>
        </w:rPr>
        <w:t>є</w:t>
      </w:r>
      <w:r>
        <w:t></w:t>
      </w:r>
      <w:r>
        <w:rPr>
          <w:rFonts w:hint="eastAsia"/>
        </w:rPr>
        <w:t>право</w:t>
      </w:r>
    </w:p>
    <w:p w:rsidR="00077125" w:rsidRDefault="00077125" w:rsidP="00077125">
      <w:r>
        <w:rPr>
          <w:rFonts w:hint="eastAsia"/>
        </w:rPr>
        <w:t>вибору</w:t>
      </w:r>
      <w:r>
        <w:t></w:t>
      </w:r>
    </w:p>
    <w:p w:rsidR="00077125" w:rsidRDefault="00077125" w:rsidP="00077125">
      <w:r>
        <w:rPr>
          <w:rFonts w:hint="eastAsia"/>
        </w:rPr>
        <w:t>Цей</w:t>
      </w:r>
      <w:r>
        <w:t></w:t>
      </w:r>
      <w:r>
        <w:rPr>
          <w:rFonts w:hint="eastAsia"/>
        </w:rPr>
        <w:t>роман</w:t>
      </w:r>
      <w:r>
        <w:t></w:t>
      </w:r>
      <w:r>
        <w:rPr>
          <w:rFonts w:hint="eastAsia"/>
        </w:rPr>
        <w:t>був</w:t>
      </w:r>
      <w:r>
        <w:t></w:t>
      </w:r>
      <w:r>
        <w:rPr>
          <w:rFonts w:hint="eastAsia"/>
        </w:rPr>
        <w:t>дуже</w:t>
      </w:r>
      <w:r>
        <w:t></w:t>
      </w:r>
      <w:r>
        <w:rPr>
          <w:rFonts w:hint="eastAsia"/>
        </w:rPr>
        <w:t>високо</w:t>
      </w:r>
      <w:r>
        <w:t></w:t>
      </w:r>
      <w:r>
        <w:rPr>
          <w:rFonts w:hint="eastAsia"/>
        </w:rPr>
        <w:t>оцінений</w:t>
      </w:r>
      <w:r>
        <w:t></w:t>
      </w:r>
      <w:r>
        <w:rPr>
          <w:rFonts w:hint="eastAsia"/>
        </w:rPr>
        <w:t>не</w:t>
      </w:r>
      <w:r>
        <w:t></w:t>
      </w:r>
      <w:r>
        <w:rPr>
          <w:rFonts w:hint="eastAsia"/>
        </w:rPr>
        <w:t>тільки</w:t>
      </w:r>
      <w:r>
        <w:t></w:t>
      </w:r>
      <w:r>
        <w:rPr>
          <w:rFonts w:hint="eastAsia"/>
        </w:rPr>
        <w:t>іранськими</w:t>
      </w:r>
      <w:r>
        <w:t></w:t>
      </w:r>
      <w:r>
        <w:rPr>
          <w:rFonts w:hint="eastAsia"/>
        </w:rPr>
        <w:t>критиками</w:t>
      </w:r>
      <w:r>
        <w:t></w:t>
      </w:r>
    </w:p>
    <w:p w:rsidR="00077125" w:rsidRDefault="00077125" w:rsidP="00077125">
      <w:r>
        <w:rPr>
          <w:rFonts w:hint="eastAsia"/>
        </w:rPr>
        <w:t>а</w:t>
      </w:r>
      <w:r>
        <w:t></w:t>
      </w:r>
      <w:r>
        <w:rPr>
          <w:rFonts w:hint="eastAsia"/>
        </w:rPr>
        <w:t>й</w:t>
      </w:r>
      <w:r>
        <w:t></w:t>
      </w:r>
      <w:r>
        <w:rPr>
          <w:rFonts w:hint="eastAsia"/>
        </w:rPr>
        <w:t>зарубіжними</w:t>
      </w:r>
      <w:r>
        <w:t></w:t>
      </w:r>
      <w:r>
        <w:rPr>
          <w:rFonts w:hint="eastAsia"/>
        </w:rPr>
        <w:t>літературознавцями</w:t>
      </w:r>
      <w:r>
        <w:t></w:t>
      </w:r>
    </w:p>
    <w:p w:rsidR="00077125" w:rsidRDefault="00077125" w:rsidP="00077125">
      <w:r>
        <w:rPr>
          <w:rFonts w:hint="eastAsia"/>
        </w:rPr>
        <w:t>Особливістю</w:t>
      </w:r>
      <w:r>
        <w:t></w:t>
      </w:r>
      <w:r>
        <w:rPr>
          <w:rFonts w:hint="eastAsia"/>
        </w:rPr>
        <w:t>роману</w:t>
      </w:r>
      <w:r>
        <w:t></w:t>
      </w:r>
      <w:r>
        <w:rPr>
          <w:rFonts w:hint="eastAsia"/>
        </w:rPr>
        <w:t>є</w:t>
      </w:r>
      <w:r>
        <w:t></w:t>
      </w:r>
      <w:r>
        <w:rPr>
          <w:rFonts w:hint="eastAsia"/>
        </w:rPr>
        <w:t>використання</w:t>
      </w:r>
      <w:r>
        <w:t></w:t>
      </w:r>
      <w:r>
        <w:rPr>
          <w:rFonts w:hint="eastAsia"/>
        </w:rPr>
        <w:t>загальноіндоєвропейських</w:t>
      </w:r>
      <w:r>
        <w:t></w:t>
      </w:r>
      <w:r>
        <w:rPr>
          <w:rFonts w:hint="eastAsia"/>
        </w:rPr>
        <w:t>міфів</w:t>
      </w:r>
      <w:r>
        <w:t></w:t>
      </w:r>
    </w:p>
    <w:p w:rsidR="00077125" w:rsidRDefault="00077125" w:rsidP="00077125">
      <w:r>
        <w:rPr>
          <w:rFonts w:hint="eastAsia"/>
        </w:rPr>
        <w:t>які</w:t>
      </w:r>
      <w:r>
        <w:t></w:t>
      </w:r>
      <w:r>
        <w:rPr>
          <w:rFonts w:hint="eastAsia"/>
        </w:rPr>
        <w:t>поєднують</w:t>
      </w:r>
      <w:r>
        <w:t></w:t>
      </w:r>
      <w:r>
        <w:rPr>
          <w:rFonts w:hint="eastAsia"/>
        </w:rPr>
        <w:t>іранську</w:t>
      </w:r>
      <w:r>
        <w:t></w:t>
      </w:r>
      <w:r>
        <w:rPr>
          <w:rFonts w:hint="eastAsia"/>
        </w:rPr>
        <w:t>та</w:t>
      </w:r>
      <w:r>
        <w:t></w:t>
      </w:r>
      <w:r>
        <w:rPr>
          <w:rFonts w:hint="eastAsia"/>
        </w:rPr>
        <w:t>європейську</w:t>
      </w:r>
      <w:r>
        <w:t></w:t>
      </w:r>
      <w:r>
        <w:rPr>
          <w:rFonts w:hint="eastAsia"/>
        </w:rPr>
        <w:t>цивілізації</w:t>
      </w:r>
      <w:r>
        <w:t></w:t>
      </w:r>
      <w:r>
        <w:rPr>
          <w:rFonts w:hint="eastAsia"/>
        </w:rPr>
        <w:t>та</w:t>
      </w:r>
      <w:r>
        <w:t></w:t>
      </w:r>
      <w:r>
        <w:rPr>
          <w:rFonts w:hint="eastAsia"/>
        </w:rPr>
        <w:t>розкривають</w:t>
      </w:r>
      <w:r>
        <w:t></w:t>
      </w:r>
      <w:r>
        <w:rPr>
          <w:rFonts w:hint="eastAsia"/>
        </w:rPr>
        <w:t>їх</w:t>
      </w:r>
    </w:p>
    <w:p w:rsidR="00077125" w:rsidRDefault="00077125" w:rsidP="00077125">
      <w:r>
        <w:rPr>
          <w:rFonts w:hint="eastAsia"/>
        </w:rPr>
        <w:t>загальнолюдську</w:t>
      </w:r>
      <w:r>
        <w:t></w:t>
      </w:r>
      <w:r>
        <w:rPr>
          <w:rFonts w:hint="eastAsia"/>
        </w:rPr>
        <w:t>спорідненість</w:t>
      </w:r>
      <w:r>
        <w:t></w:t>
      </w:r>
    </w:p>
    <w:p w:rsidR="00077125" w:rsidRDefault="00077125" w:rsidP="00077125">
      <w:r>
        <w:t></w:t>
      </w:r>
      <w:r>
        <w:rPr>
          <w:rFonts w:hint="eastAsia"/>
        </w:rPr>
        <w:t>Потік</w:t>
      </w:r>
      <w:r>
        <w:t></w:t>
      </w:r>
      <w:r>
        <w:rPr>
          <w:rFonts w:hint="eastAsia"/>
        </w:rPr>
        <w:t>свідомості</w:t>
      </w:r>
      <w:r>
        <w:t></w:t>
      </w:r>
      <w:r>
        <w:t></w:t>
      </w:r>
      <w:r>
        <w:rPr>
          <w:rFonts w:hint="eastAsia"/>
        </w:rPr>
        <w:t>є</w:t>
      </w:r>
      <w:r>
        <w:t></w:t>
      </w:r>
      <w:r>
        <w:rPr>
          <w:rFonts w:hint="eastAsia"/>
        </w:rPr>
        <w:t>стильовою</w:t>
      </w:r>
      <w:r>
        <w:t></w:t>
      </w:r>
      <w:r>
        <w:rPr>
          <w:rFonts w:hint="eastAsia"/>
        </w:rPr>
        <w:t>особливістю</w:t>
      </w:r>
      <w:r>
        <w:t></w:t>
      </w:r>
      <w:r>
        <w:rPr>
          <w:rFonts w:hint="eastAsia"/>
        </w:rPr>
        <w:t>прози</w:t>
      </w:r>
      <w:r>
        <w:t></w:t>
      </w:r>
      <w:r>
        <w:rPr>
          <w:rFonts w:hint="eastAsia"/>
        </w:rPr>
        <w:t>С</w:t>
      </w:r>
      <w:r>
        <w:t></w:t>
      </w:r>
      <w:r>
        <w:t></w:t>
      </w:r>
      <w:r>
        <w:rPr>
          <w:rFonts w:hint="eastAsia"/>
        </w:rPr>
        <w:t>Данешвар</w:t>
      </w:r>
      <w:r>
        <w:t></w:t>
      </w:r>
      <w:r>
        <w:t></w:t>
      </w:r>
      <w:r>
        <w:rPr>
          <w:rFonts w:hint="eastAsia"/>
        </w:rPr>
        <w:t>вона</w:t>
      </w:r>
    </w:p>
    <w:p w:rsidR="00077125" w:rsidRDefault="00077125" w:rsidP="00077125">
      <w:r>
        <w:rPr>
          <w:rFonts w:hint="eastAsia"/>
        </w:rPr>
        <w:t>надає</w:t>
      </w:r>
      <w:r>
        <w:t></w:t>
      </w:r>
      <w:r>
        <w:rPr>
          <w:rFonts w:hint="eastAsia"/>
        </w:rPr>
        <w:t>перевагу</w:t>
      </w:r>
      <w:r>
        <w:t></w:t>
      </w:r>
      <w:r>
        <w:rPr>
          <w:rFonts w:hint="eastAsia"/>
        </w:rPr>
        <w:t>традиційному</w:t>
      </w:r>
      <w:r>
        <w:t></w:t>
      </w:r>
      <w:r>
        <w:rPr>
          <w:rFonts w:hint="eastAsia"/>
        </w:rPr>
        <w:t>реалізму</w:t>
      </w:r>
      <w:r>
        <w:t></w:t>
      </w:r>
      <w:r>
        <w:t></w:t>
      </w:r>
      <w:r>
        <w:rPr>
          <w:rFonts w:hint="eastAsia"/>
        </w:rPr>
        <w:t>але</w:t>
      </w:r>
      <w:r>
        <w:t></w:t>
      </w:r>
      <w:r>
        <w:rPr>
          <w:rFonts w:hint="eastAsia"/>
        </w:rPr>
        <w:t>з</w:t>
      </w:r>
      <w:r>
        <w:t></w:t>
      </w:r>
      <w:r>
        <w:rPr>
          <w:rFonts w:hint="eastAsia"/>
        </w:rPr>
        <w:t>елементами</w:t>
      </w:r>
      <w:r>
        <w:t></w:t>
      </w:r>
      <w:r>
        <w:rPr>
          <w:rFonts w:hint="eastAsia"/>
        </w:rPr>
        <w:t>імпресіонізму</w:t>
      </w:r>
      <w:r>
        <w:t></w:t>
      </w:r>
    </w:p>
    <w:p w:rsidR="00077125" w:rsidRDefault="00077125" w:rsidP="00077125">
      <w:r>
        <w:rPr>
          <w:rFonts w:hint="eastAsia"/>
        </w:rPr>
        <w:t>який</w:t>
      </w:r>
      <w:r>
        <w:t></w:t>
      </w:r>
      <w:r>
        <w:rPr>
          <w:rFonts w:hint="eastAsia"/>
        </w:rPr>
        <w:t>виражений</w:t>
      </w:r>
      <w:r>
        <w:t></w:t>
      </w:r>
      <w:r>
        <w:rPr>
          <w:rFonts w:hint="eastAsia"/>
        </w:rPr>
        <w:t>через</w:t>
      </w:r>
      <w:r>
        <w:t></w:t>
      </w:r>
      <w:r>
        <w:rPr>
          <w:rFonts w:hint="eastAsia"/>
        </w:rPr>
        <w:t>увагу</w:t>
      </w:r>
      <w:r>
        <w:t></w:t>
      </w:r>
      <w:r>
        <w:rPr>
          <w:rFonts w:hint="eastAsia"/>
        </w:rPr>
        <w:t>до</w:t>
      </w:r>
      <w:r>
        <w:t></w:t>
      </w:r>
      <w:r>
        <w:rPr>
          <w:rFonts w:hint="eastAsia"/>
        </w:rPr>
        <w:t>найдрібніших</w:t>
      </w:r>
      <w:r>
        <w:t></w:t>
      </w:r>
      <w:r>
        <w:rPr>
          <w:rFonts w:hint="eastAsia"/>
        </w:rPr>
        <w:t>деталей</w:t>
      </w:r>
      <w:r>
        <w:t></w:t>
      </w:r>
      <w:r>
        <w:t></w:t>
      </w:r>
      <w:r>
        <w:rPr>
          <w:rFonts w:hint="eastAsia"/>
        </w:rPr>
        <w:t>до</w:t>
      </w:r>
      <w:r>
        <w:t></w:t>
      </w:r>
      <w:r>
        <w:rPr>
          <w:rFonts w:hint="eastAsia"/>
        </w:rPr>
        <w:t>самої</w:t>
      </w:r>
      <w:r>
        <w:t></w:t>
      </w:r>
      <w:r>
        <w:rPr>
          <w:rFonts w:hint="eastAsia"/>
        </w:rPr>
        <w:t>особистості</w:t>
      </w:r>
    </w:p>
    <w:p w:rsidR="00077125" w:rsidRDefault="00077125" w:rsidP="00077125">
      <w:r>
        <w:rPr>
          <w:rFonts w:hint="eastAsia"/>
        </w:rPr>
        <w:t>та</w:t>
      </w:r>
      <w:r>
        <w:t></w:t>
      </w:r>
      <w:r>
        <w:rPr>
          <w:rFonts w:hint="eastAsia"/>
        </w:rPr>
        <w:t>її</w:t>
      </w:r>
      <w:r>
        <w:t></w:t>
      </w:r>
      <w:r>
        <w:rPr>
          <w:rFonts w:hint="eastAsia"/>
        </w:rPr>
        <w:t>плинного</w:t>
      </w:r>
      <w:r>
        <w:t></w:t>
      </w:r>
      <w:r>
        <w:rPr>
          <w:rFonts w:hint="eastAsia"/>
        </w:rPr>
        <w:t>потоку</w:t>
      </w:r>
      <w:r>
        <w:t></w:t>
      </w:r>
      <w:r>
        <w:rPr>
          <w:rFonts w:hint="eastAsia"/>
        </w:rPr>
        <w:t>свідомості</w:t>
      </w:r>
      <w:r>
        <w:t></w:t>
      </w:r>
      <w:r>
        <w:t></w:t>
      </w:r>
      <w:r>
        <w:rPr>
          <w:rFonts w:hint="eastAsia"/>
        </w:rPr>
        <w:t>Слідом</w:t>
      </w:r>
      <w:r>
        <w:t></w:t>
      </w:r>
      <w:r>
        <w:rPr>
          <w:rFonts w:hint="eastAsia"/>
        </w:rPr>
        <w:t>за</w:t>
      </w:r>
      <w:r>
        <w:t></w:t>
      </w:r>
      <w:r>
        <w:rPr>
          <w:rFonts w:hint="eastAsia"/>
        </w:rPr>
        <w:t>нею</w:t>
      </w:r>
      <w:r>
        <w:t></w:t>
      </w:r>
      <w:r>
        <w:rPr>
          <w:rFonts w:hint="eastAsia"/>
        </w:rPr>
        <w:t>цей</w:t>
      </w:r>
      <w:r>
        <w:t></w:t>
      </w:r>
      <w:r>
        <w:rPr>
          <w:rFonts w:hint="eastAsia"/>
        </w:rPr>
        <w:t>метод</w:t>
      </w:r>
      <w:r>
        <w:t></w:t>
      </w:r>
      <w:r>
        <w:rPr>
          <w:rFonts w:hint="eastAsia"/>
        </w:rPr>
        <w:t>стали</w:t>
      </w:r>
    </w:p>
    <w:p w:rsidR="00077125" w:rsidRDefault="00077125" w:rsidP="00077125">
      <w:r>
        <w:rPr>
          <w:rFonts w:hint="eastAsia"/>
        </w:rPr>
        <w:t>використовувати</w:t>
      </w:r>
      <w:r>
        <w:t></w:t>
      </w:r>
      <w:r>
        <w:rPr>
          <w:rFonts w:hint="eastAsia"/>
        </w:rPr>
        <w:t>Ш</w:t>
      </w:r>
      <w:r>
        <w:t></w:t>
      </w:r>
      <w:r>
        <w:t></w:t>
      </w:r>
      <w:r>
        <w:rPr>
          <w:rFonts w:hint="eastAsia"/>
        </w:rPr>
        <w:t>Парсіпур</w:t>
      </w:r>
      <w:r>
        <w:t></w:t>
      </w:r>
      <w:r>
        <w:t></w:t>
      </w:r>
      <w:r>
        <w:rPr>
          <w:rFonts w:hint="eastAsia"/>
        </w:rPr>
        <w:t>М</w:t>
      </w:r>
      <w:r>
        <w:t></w:t>
      </w:r>
      <w:r>
        <w:t></w:t>
      </w:r>
      <w:r>
        <w:rPr>
          <w:rFonts w:hint="eastAsia"/>
        </w:rPr>
        <w:t>Раваніпур</w:t>
      </w:r>
      <w:r>
        <w:t></w:t>
      </w:r>
      <w:r>
        <w:t></w:t>
      </w:r>
      <w:r>
        <w:rPr>
          <w:rFonts w:hint="eastAsia"/>
        </w:rPr>
        <w:t>З</w:t>
      </w:r>
      <w:r>
        <w:t></w:t>
      </w:r>
      <w:r>
        <w:t></w:t>
      </w:r>
      <w:r>
        <w:rPr>
          <w:rFonts w:hint="eastAsia"/>
        </w:rPr>
        <w:t>Пірзад</w:t>
      </w:r>
      <w:r>
        <w:t></w:t>
      </w:r>
    </w:p>
    <w:p w:rsidR="00077125" w:rsidRDefault="00077125" w:rsidP="00077125">
      <w:r>
        <w:t></w:t>
      </w:r>
      <w:r>
        <w:rPr>
          <w:rFonts w:hint="eastAsia"/>
        </w:rPr>
        <w:t>Потік</w:t>
      </w:r>
      <w:r>
        <w:t></w:t>
      </w:r>
      <w:r>
        <w:rPr>
          <w:rFonts w:hint="eastAsia"/>
        </w:rPr>
        <w:t>свідомості</w:t>
      </w:r>
      <w:r>
        <w:t></w:t>
      </w:r>
      <w:r>
        <w:t></w:t>
      </w:r>
      <w:r>
        <w:rPr>
          <w:rFonts w:hint="eastAsia"/>
        </w:rPr>
        <w:t>притаманний</w:t>
      </w:r>
      <w:r>
        <w:t></w:t>
      </w:r>
      <w:r>
        <w:rPr>
          <w:rFonts w:hint="eastAsia"/>
        </w:rPr>
        <w:t>в</w:t>
      </w:r>
      <w:r>
        <w:t></w:t>
      </w:r>
      <w:r>
        <w:rPr>
          <w:rFonts w:hint="eastAsia"/>
        </w:rPr>
        <w:t>більшості</w:t>
      </w:r>
      <w:r>
        <w:t></w:t>
      </w:r>
      <w:r>
        <w:rPr>
          <w:rFonts w:hint="eastAsia"/>
        </w:rPr>
        <w:t>випадків</w:t>
      </w:r>
      <w:r>
        <w:t></w:t>
      </w:r>
      <w:r>
        <w:rPr>
          <w:rFonts w:hint="eastAsia"/>
        </w:rPr>
        <w:t>саме</w:t>
      </w:r>
      <w:r>
        <w:t></w:t>
      </w:r>
      <w:r>
        <w:rPr>
          <w:rFonts w:hint="eastAsia"/>
        </w:rPr>
        <w:t>жіночій</w:t>
      </w:r>
    </w:p>
    <w:p w:rsidR="00077125" w:rsidRDefault="00077125" w:rsidP="00077125">
      <w:r>
        <w:rPr>
          <w:rFonts w:hint="eastAsia"/>
        </w:rPr>
        <w:t>літературі</w:t>
      </w:r>
      <w:r>
        <w:t></w:t>
      </w:r>
      <w:r>
        <w:t></w:t>
      </w:r>
      <w:r>
        <w:rPr>
          <w:rFonts w:hint="eastAsia"/>
        </w:rPr>
        <w:t>тому</w:t>
      </w:r>
      <w:r>
        <w:t></w:t>
      </w:r>
      <w:r>
        <w:rPr>
          <w:rFonts w:hint="eastAsia"/>
        </w:rPr>
        <w:t>його</w:t>
      </w:r>
      <w:r>
        <w:t></w:t>
      </w:r>
      <w:r>
        <w:rPr>
          <w:rFonts w:hint="eastAsia"/>
        </w:rPr>
        <w:t>слід</w:t>
      </w:r>
      <w:r>
        <w:t></w:t>
      </w:r>
      <w:r>
        <w:rPr>
          <w:rFonts w:hint="eastAsia"/>
        </w:rPr>
        <w:t>вважати</w:t>
      </w:r>
      <w:r>
        <w:t></w:t>
      </w:r>
      <w:r>
        <w:rPr>
          <w:rFonts w:hint="eastAsia"/>
        </w:rPr>
        <w:t>універсальною</w:t>
      </w:r>
      <w:r>
        <w:t></w:t>
      </w:r>
      <w:r>
        <w:rPr>
          <w:rFonts w:hint="eastAsia"/>
        </w:rPr>
        <w:t>стильовою</w:t>
      </w:r>
      <w:r>
        <w:t></w:t>
      </w:r>
      <w:r>
        <w:rPr>
          <w:rFonts w:hint="eastAsia"/>
        </w:rPr>
        <w:t>рисою</w:t>
      </w:r>
    </w:p>
    <w:p w:rsidR="00077125" w:rsidRDefault="00077125" w:rsidP="00077125">
      <w:r>
        <w:rPr>
          <w:rFonts w:hint="eastAsia"/>
        </w:rPr>
        <w:t>сучасної</w:t>
      </w:r>
      <w:r>
        <w:t></w:t>
      </w:r>
      <w:r>
        <w:rPr>
          <w:rFonts w:hint="eastAsia"/>
        </w:rPr>
        <w:t>жіночої</w:t>
      </w:r>
      <w:r>
        <w:t></w:t>
      </w:r>
      <w:r>
        <w:rPr>
          <w:rFonts w:hint="eastAsia"/>
        </w:rPr>
        <w:t>літератури</w:t>
      </w:r>
      <w:r>
        <w:t></w:t>
      </w:r>
      <w:r>
        <w:rPr>
          <w:rFonts w:hint="eastAsia"/>
        </w:rPr>
        <w:t>в</w:t>
      </w:r>
      <w:r>
        <w:t></w:t>
      </w:r>
      <w:r>
        <w:rPr>
          <w:rFonts w:hint="eastAsia"/>
        </w:rPr>
        <w:t>цілому</w:t>
      </w:r>
      <w:r>
        <w:t></w:t>
      </w:r>
      <w:r>
        <w:rPr>
          <w:rFonts w:hint="eastAsia"/>
        </w:rPr>
        <w:t>та</w:t>
      </w:r>
      <w:r>
        <w:t></w:t>
      </w:r>
      <w:r>
        <w:rPr>
          <w:rFonts w:hint="eastAsia"/>
        </w:rPr>
        <w:t>іранської</w:t>
      </w:r>
      <w:r>
        <w:t></w:t>
      </w:r>
      <w:r>
        <w:rPr>
          <w:rFonts w:hint="eastAsia"/>
        </w:rPr>
        <w:t>зокрема</w:t>
      </w:r>
      <w:r>
        <w:t></w:t>
      </w:r>
    </w:p>
    <w:p w:rsidR="00077125" w:rsidRDefault="00077125" w:rsidP="00077125">
      <w:r>
        <w:rPr>
          <w:rFonts w:hint="eastAsia"/>
        </w:rPr>
        <w:t>В</w:t>
      </w:r>
      <w:r>
        <w:t></w:t>
      </w:r>
      <w:r>
        <w:rPr>
          <w:rFonts w:hint="eastAsia"/>
        </w:rPr>
        <w:t>романі</w:t>
      </w:r>
      <w:r>
        <w:t></w:t>
      </w:r>
      <w:r>
        <w:t></w:t>
      </w:r>
      <w:r>
        <w:rPr>
          <w:rFonts w:hint="eastAsia"/>
        </w:rPr>
        <w:t>Сувашон</w:t>
      </w:r>
      <w:r>
        <w:t></w:t>
      </w:r>
      <w:r>
        <w:t></w:t>
      </w:r>
      <w:r>
        <w:rPr>
          <w:rFonts w:hint="eastAsia"/>
        </w:rPr>
        <w:t>письменниця</w:t>
      </w:r>
      <w:r>
        <w:t></w:t>
      </w:r>
      <w:r>
        <w:rPr>
          <w:rFonts w:hint="eastAsia"/>
        </w:rPr>
        <w:t>поєднала</w:t>
      </w:r>
      <w:r>
        <w:t></w:t>
      </w:r>
      <w:r>
        <w:rPr>
          <w:rFonts w:hint="eastAsia"/>
        </w:rPr>
        <w:t>комізм</w:t>
      </w:r>
      <w:r>
        <w:t></w:t>
      </w:r>
      <w:r>
        <w:rPr>
          <w:rFonts w:hint="eastAsia"/>
        </w:rPr>
        <w:t>і</w:t>
      </w:r>
      <w:r>
        <w:t></w:t>
      </w:r>
      <w:r>
        <w:rPr>
          <w:rFonts w:hint="eastAsia"/>
        </w:rPr>
        <w:t>трагізм</w:t>
      </w:r>
      <w:r>
        <w:t></w:t>
      </w:r>
    </w:p>
    <w:p w:rsidR="00077125" w:rsidRDefault="00077125" w:rsidP="00077125">
      <w:r>
        <w:rPr>
          <w:rFonts w:hint="eastAsia"/>
        </w:rPr>
        <w:t>застосувала</w:t>
      </w:r>
      <w:r>
        <w:t></w:t>
      </w:r>
      <w:r>
        <w:rPr>
          <w:rFonts w:hint="eastAsia"/>
        </w:rPr>
        <w:t>кінематографічну</w:t>
      </w:r>
      <w:r>
        <w:t></w:t>
      </w:r>
      <w:r>
        <w:rPr>
          <w:rFonts w:hint="eastAsia"/>
        </w:rPr>
        <w:t>композиційну</w:t>
      </w:r>
      <w:r>
        <w:t></w:t>
      </w:r>
      <w:r>
        <w:rPr>
          <w:rFonts w:hint="eastAsia"/>
        </w:rPr>
        <w:t>побудову</w:t>
      </w:r>
      <w:r>
        <w:t></w:t>
      </w:r>
      <w:r>
        <w:rPr>
          <w:rFonts w:hint="eastAsia"/>
        </w:rPr>
        <w:t>та</w:t>
      </w:r>
      <w:r>
        <w:t></w:t>
      </w:r>
      <w:r>
        <w:rPr>
          <w:rFonts w:hint="eastAsia"/>
        </w:rPr>
        <w:t>зміщену</w:t>
      </w:r>
    </w:p>
    <w:p w:rsidR="00077125" w:rsidRDefault="00077125" w:rsidP="00077125">
      <w:r>
        <w:rPr>
          <w:rFonts w:hint="eastAsia"/>
        </w:rPr>
        <w:t>фокалізацію</w:t>
      </w:r>
      <w:r>
        <w:t></w:t>
      </w:r>
    </w:p>
    <w:p w:rsidR="00077125" w:rsidRDefault="00077125" w:rsidP="00077125">
      <w:r>
        <w:rPr>
          <w:rFonts w:hint="eastAsia"/>
        </w:rPr>
        <w:t>З</w:t>
      </w:r>
      <w:r>
        <w:t></w:t>
      </w:r>
      <w:r>
        <w:t></w:t>
      </w:r>
      <w:r>
        <w:rPr>
          <w:rFonts w:hint="eastAsia"/>
        </w:rPr>
        <w:t>Пірзад</w:t>
      </w:r>
      <w:r>
        <w:t></w:t>
      </w:r>
      <w:r>
        <w:rPr>
          <w:rFonts w:hint="eastAsia"/>
        </w:rPr>
        <w:t>в</w:t>
      </w:r>
      <w:r>
        <w:t></w:t>
      </w:r>
      <w:r>
        <w:rPr>
          <w:rFonts w:hint="eastAsia"/>
        </w:rPr>
        <w:t>сучасній</w:t>
      </w:r>
      <w:r>
        <w:t></w:t>
      </w:r>
      <w:r>
        <w:rPr>
          <w:rFonts w:hint="eastAsia"/>
        </w:rPr>
        <w:t>іранській</w:t>
      </w:r>
      <w:r>
        <w:t></w:t>
      </w:r>
      <w:r>
        <w:rPr>
          <w:rFonts w:hint="eastAsia"/>
        </w:rPr>
        <w:t>літературі</w:t>
      </w:r>
      <w:r>
        <w:t></w:t>
      </w:r>
      <w:r>
        <w:rPr>
          <w:rFonts w:hint="eastAsia"/>
        </w:rPr>
        <w:t>є</w:t>
      </w:r>
      <w:r>
        <w:t></w:t>
      </w:r>
      <w:r>
        <w:rPr>
          <w:rFonts w:hint="eastAsia"/>
        </w:rPr>
        <w:t>виразником</w:t>
      </w:r>
      <w:r>
        <w:t></w:t>
      </w:r>
      <w:r>
        <w:rPr>
          <w:rFonts w:hint="eastAsia"/>
        </w:rPr>
        <w:t>настроїв</w:t>
      </w:r>
    </w:p>
    <w:p w:rsidR="00077125" w:rsidRDefault="00077125" w:rsidP="00077125">
      <w:r>
        <w:rPr>
          <w:rFonts w:hint="eastAsia"/>
        </w:rPr>
        <w:t>етнічних</w:t>
      </w:r>
      <w:r>
        <w:t></w:t>
      </w:r>
      <w:r>
        <w:rPr>
          <w:rFonts w:hint="eastAsia"/>
        </w:rPr>
        <w:t>і</w:t>
      </w:r>
      <w:r>
        <w:t></w:t>
      </w:r>
      <w:r>
        <w:rPr>
          <w:rFonts w:hint="eastAsia"/>
        </w:rPr>
        <w:t>релігійних</w:t>
      </w:r>
      <w:r>
        <w:t></w:t>
      </w:r>
      <w:r>
        <w:rPr>
          <w:rFonts w:hint="eastAsia"/>
        </w:rPr>
        <w:t>меншин</w:t>
      </w:r>
      <w:r>
        <w:t></w:t>
      </w:r>
      <w:r>
        <w:t></w:t>
      </w:r>
      <w:r>
        <w:rPr>
          <w:rFonts w:hint="eastAsia"/>
        </w:rPr>
        <w:t>які</w:t>
      </w:r>
      <w:r>
        <w:t></w:t>
      </w:r>
      <w:r>
        <w:rPr>
          <w:rFonts w:hint="eastAsia"/>
        </w:rPr>
        <w:t>ідентифікують</w:t>
      </w:r>
      <w:r>
        <w:t></w:t>
      </w:r>
      <w:r>
        <w:rPr>
          <w:rFonts w:hint="eastAsia"/>
        </w:rPr>
        <w:t>себе</w:t>
      </w:r>
      <w:r>
        <w:t></w:t>
      </w:r>
      <w:r>
        <w:rPr>
          <w:rFonts w:hint="eastAsia"/>
        </w:rPr>
        <w:t>як</w:t>
      </w:r>
      <w:r>
        <w:t></w:t>
      </w:r>
      <w:r>
        <w:rPr>
          <w:rFonts w:hint="eastAsia"/>
        </w:rPr>
        <w:t>іранці</w:t>
      </w:r>
      <w:r>
        <w:t></w:t>
      </w:r>
      <w:r>
        <w:rPr>
          <w:rFonts w:hint="eastAsia"/>
        </w:rPr>
        <w:t>–</w:t>
      </w:r>
    </w:p>
    <w:p w:rsidR="00077125" w:rsidRDefault="00077125" w:rsidP="00077125">
      <w:r>
        <w:rPr>
          <w:rFonts w:hint="eastAsia"/>
        </w:rPr>
        <w:t>представники</w:t>
      </w:r>
      <w:r>
        <w:t></w:t>
      </w:r>
      <w:r>
        <w:rPr>
          <w:rFonts w:hint="eastAsia"/>
        </w:rPr>
        <w:t>великої</w:t>
      </w:r>
      <w:r>
        <w:t></w:t>
      </w:r>
      <w:r>
        <w:rPr>
          <w:rFonts w:hint="eastAsia"/>
        </w:rPr>
        <w:t>і</w:t>
      </w:r>
      <w:r>
        <w:t></w:t>
      </w:r>
      <w:r>
        <w:rPr>
          <w:rFonts w:hint="eastAsia"/>
        </w:rPr>
        <w:t>єдиної</w:t>
      </w:r>
      <w:r>
        <w:t></w:t>
      </w:r>
      <w:r>
        <w:rPr>
          <w:rFonts w:hint="eastAsia"/>
        </w:rPr>
        <w:t>країни</w:t>
      </w:r>
      <w:r>
        <w:t></w:t>
      </w:r>
      <w:r>
        <w:t></w:t>
      </w:r>
      <w:r>
        <w:rPr>
          <w:rFonts w:hint="eastAsia"/>
        </w:rPr>
        <w:t>Саме</w:t>
      </w:r>
      <w:r>
        <w:t></w:t>
      </w:r>
      <w:r>
        <w:rPr>
          <w:rFonts w:hint="eastAsia"/>
        </w:rPr>
        <w:t>цим</w:t>
      </w:r>
      <w:r>
        <w:t></w:t>
      </w:r>
      <w:r>
        <w:rPr>
          <w:rFonts w:hint="eastAsia"/>
        </w:rPr>
        <w:t>вона</w:t>
      </w:r>
      <w:r>
        <w:t></w:t>
      </w:r>
      <w:r>
        <w:rPr>
          <w:rFonts w:hint="eastAsia"/>
        </w:rPr>
        <w:t>цікава</w:t>
      </w:r>
      <w:r>
        <w:t></w:t>
      </w:r>
      <w:r>
        <w:rPr>
          <w:rFonts w:hint="eastAsia"/>
        </w:rPr>
        <w:t>як</w:t>
      </w:r>
      <w:r>
        <w:t></w:t>
      </w:r>
      <w:r>
        <w:rPr>
          <w:rFonts w:hint="eastAsia"/>
        </w:rPr>
        <w:t>всередині</w:t>
      </w:r>
    </w:p>
    <w:p w:rsidR="00077125" w:rsidRDefault="00077125" w:rsidP="00077125">
      <w:r>
        <w:rPr>
          <w:rFonts w:hint="eastAsia"/>
        </w:rPr>
        <w:t>Ірану</w:t>
      </w:r>
      <w:r>
        <w:t></w:t>
      </w:r>
      <w:r>
        <w:t></w:t>
      </w:r>
      <w:r>
        <w:rPr>
          <w:rFonts w:hint="eastAsia"/>
        </w:rPr>
        <w:t>так</w:t>
      </w:r>
      <w:r>
        <w:t></w:t>
      </w:r>
      <w:r>
        <w:rPr>
          <w:rFonts w:hint="eastAsia"/>
        </w:rPr>
        <w:t>і</w:t>
      </w:r>
      <w:r>
        <w:t></w:t>
      </w:r>
      <w:r>
        <w:rPr>
          <w:rFonts w:hint="eastAsia"/>
        </w:rPr>
        <w:t>за</w:t>
      </w:r>
      <w:r>
        <w:t></w:t>
      </w:r>
      <w:r>
        <w:rPr>
          <w:rFonts w:hint="eastAsia"/>
        </w:rPr>
        <w:t>його</w:t>
      </w:r>
      <w:r>
        <w:t></w:t>
      </w:r>
      <w:r>
        <w:rPr>
          <w:rFonts w:hint="eastAsia"/>
        </w:rPr>
        <w:t>межами</w:t>
      </w:r>
      <w:r>
        <w:t></w:t>
      </w:r>
      <w:r>
        <w:t></w:t>
      </w:r>
      <w:r>
        <w:rPr>
          <w:rFonts w:hint="eastAsia"/>
        </w:rPr>
        <w:t>У</w:t>
      </w:r>
      <w:r>
        <w:t></w:t>
      </w:r>
      <w:r>
        <w:rPr>
          <w:rFonts w:hint="eastAsia"/>
        </w:rPr>
        <w:t>своїй</w:t>
      </w:r>
      <w:r>
        <w:t></w:t>
      </w:r>
      <w:r>
        <w:rPr>
          <w:rFonts w:hint="eastAsia"/>
        </w:rPr>
        <w:t>творчості</w:t>
      </w:r>
      <w:r>
        <w:t></w:t>
      </w:r>
      <w:r>
        <w:rPr>
          <w:rFonts w:hint="eastAsia"/>
        </w:rPr>
        <w:t>З</w:t>
      </w:r>
      <w:r>
        <w:t></w:t>
      </w:r>
      <w:r>
        <w:t></w:t>
      </w:r>
      <w:r>
        <w:rPr>
          <w:rFonts w:hint="eastAsia"/>
        </w:rPr>
        <w:t>Пірзад</w:t>
      </w:r>
      <w:r>
        <w:t></w:t>
      </w:r>
      <w:r>
        <w:rPr>
          <w:rFonts w:hint="eastAsia"/>
        </w:rPr>
        <w:t>еволюціонувала</w:t>
      </w:r>
      <w:r>
        <w:t></w:t>
      </w:r>
      <w:r>
        <w:rPr>
          <w:rFonts w:hint="eastAsia"/>
        </w:rPr>
        <w:t>від</w:t>
      </w:r>
    </w:p>
    <w:p w:rsidR="00077125" w:rsidRDefault="00077125" w:rsidP="00077125">
      <w:r>
        <w:rPr>
          <w:rFonts w:hint="eastAsia"/>
        </w:rPr>
        <w:t>короткого</w:t>
      </w:r>
      <w:r>
        <w:t></w:t>
      </w:r>
      <w:r>
        <w:rPr>
          <w:rFonts w:hint="eastAsia"/>
        </w:rPr>
        <w:t>оповідання</w:t>
      </w:r>
      <w:r>
        <w:t></w:t>
      </w:r>
      <w:r>
        <w:rPr>
          <w:rFonts w:hint="eastAsia"/>
        </w:rPr>
        <w:t>до</w:t>
      </w:r>
      <w:r>
        <w:t></w:t>
      </w:r>
      <w:r>
        <w:rPr>
          <w:rFonts w:hint="eastAsia"/>
        </w:rPr>
        <w:t>масштабного</w:t>
      </w:r>
      <w:r>
        <w:t></w:t>
      </w:r>
      <w:r>
        <w:rPr>
          <w:rFonts w:hint="eastAsia"/>
        </w:rPr>
        <w:t>роману</w:t>
      </w:r>
      <w:r>
        <w:t></w:t>
      </w:r>
      <w:r>
        <w:t></w:t>
      </w:r>
      <w:r>
        <w:rPr>
          <w:rFonts w:hint="eastAsia"/>
        </w:rPr>
        <w:t>разом</w:t>
      </w:r>
      <w:r>
        <w:t></w:t>
      </w:r>
      <w:r>
        <w:rPr>
          <w:rFonts w:hint="eastAsia"/>
        </w:rPr>
        <w:t>з</w:t>
      </w:r>
      <w:r>
        <w:t></w:t>
      </w:r>
      <w:r>
        <w:rPr>
          <w:rFonts w:hint="eastAsia"/>
        </w:rPr>
        <w:t>авторкою</w:t>
      </w:r>
    </w:p>
    <w:p w:rsidR="00077125" w:rsidRDefault="00077125" w:rsidP="00077125">
      <w:r>
        <w:rPr>
          <w:rFonts w:hint="eastAsia"/>
        </w:rPr>
        <w:t>розвинулися</w:t>
      </w:r>
      <w:r>
        <w:t></w:t>
      </w:r>
      <w:r>
        <w:rPr>
          <w:rFonts w:hint="eastAsia"/>
        </w:rPr>
        <w:t>й</w:t>
      </w:r>
      <w:r>
        <w:t></w:t>
      </w:r>
      <w:r>
        <w:rPr>
          <w:rFonts w:hint="eastAsia"/>
        </w:rPr>
        <w:t>образи</w:t>
      </w:r>
      <w:r>
        <w:t></w:t>
      </w:r>
      <w:r>
        <w:rPr>
          <w:rFonts w:hint="eastAsia"/>
        </w:rPr>
        <w:t>її</w:t>
      </w:r>
      <w:r>
        <w:t></w:t>
      </w:r>
      <w:r>
        <w:rPr>
          <w:rFonts w:hint="eastAsia"/>
        </w:rPr>
        <w:t>героїнь</w:t>
      </w:r>
      <w:r>
        <w:t></w:t>
      </w:r>
      <w:r>
        <w:rPr>
          <w:rFonts w:hint="eastAsia"/>
        </w:rPr>
        <w:t>–</w:t>
      </w:r>
      <w:r>
        <w:t></w:t>
      </w:r>
      <w:r>
        <w:rPr>
          <w:rFonts w:hint="eastAsia"/>
        </w:rPr>
        <w:t>від</w:t>
      </w:r>
      <w:r>
        <w:t></w:t>
      </w:r>
      <w:r>
        <w:rPr>
          <w:rFonts w:hint="eastAsia"/>
        </w:rPr>
        <w:t>покірної</w:t>
      </w:r>
      <w:r>
        <w:t></w:t>
      </w:r>
      <w:r>
        <w:rPr>
          <w:rFonts w:hint="eastAsia"/>
        </w:rPr>
        <w:t>і</w:t>
      </w:r>
      <w:r>
        <w:t></w:t>
      </w:r>
      <w:r>
        <w:rPr>
          <w:rFonts w:hint="eastAsia"/>
        </w:rPr>
        <w:t>пригнобленої</w:t>
      </w:r>
      <w:r>
        <w:t></w:t>
      </w:r>
      <w:r>
        <w:rPr>
          <w:rFonts w:hint="eastAsia"/>
        </w:rPr>
        <w:t>традиційної</w:t>
      </w:r>
    </w:p>
    <w:p w:rsidR="00077125" w:rsidRDefault="00077125" w:rsidP="00077125">
      <w:r>
        <w:rPr>
          <w:rFonts w:hint="eastAsia"/>
        </w:rPr>
        <w:t>жінки</w:t>
      </w:r>
      <w:r>
        <w:t></w:t>
      </w:r>
      <w:r>
        <w:rPr>
          <w:rFonts w:hint="eastAsia"/>
        </w:rPr>
        <w:t>до</w:t>
      </w:r>
      <w:r>
        <w:t></w:t>
      </w:r>
      <w:r>
        <w:rPr>
          <w:rFonts w:hint="eastAsia"/>
        </w:rPr>
        <w:t>сучасної</w:t>
      </w:r>
      <w:r>
        <w:t></w:t>
      </w:r>
      <w:r>
        <w:t></w:t>
      </w:r>
      <w:r>
        <w:rPr>
          <w:rFonts w:hint="eastAsia"/>
        </w:rPr>
        <w:t>вільної</w:t>
      </w:r>
      <w:r>
        <w:t></w:t>
      </w:r>
      <w:r>
        <w:rPr>
          <w:rFonts w:hint="eastAsia"/>
        </w:rPr>
        <w:t>та</w:t>
      </w:r>
      <w:r>
        <w:t></w:t>
      </w:r>
      <w:r>
        <w:rPr>
          <w:rFonts w:hint="eastAsia"/>
        </w:rPr>
        <w:t>емансипованої</w:t>
      </w:r>
      <w:r>
        <w:t></w:t>
      </w:r>
    </w:p>
    <w:p w:rsidR="00077125" w:rsidRDefault="00077125" w:rsidP="00077125">
      <w:r>
        <w:rPr>
          <w:rFonts w:hint="eastAsia"/>
        </w:rPr>
        <w:t>Сучасну</w:t>
      </w:r>
      <w:r>
        <w:t></w:t>
      </w:r>
      <w:r>
        <w:rPr>
          <w:rFonts w:hint="eastAsia"/>
        </w:rPr>
        <w:t>іранську</w:t>
      </w:r>
      <w:r>
        <w:t></w:t>
      </w:r>
      <w:r>
        <w:rPr>
          <w:rFonts w:hint="eastAsia"/>
        </w:rPr>
        <w:t>жіночу</w:t>
      </w:r>
      <w:r>
        <w:t></w:t>
      </w:r>
      <w:r>
        <w:rPr>
          <w:rFonts w:hint="eastAsia"/>
        </w:rPr>
        <w:t>літературу</w:t>
      </w:r>
      <w:r>
        <w:t></w:t>
      </w:r>
      <w:r>
        <w:rPr>
          <w:rFonts w:hint="eastAsia"/>
        </w:rPr>
        <w:t>представляють</w:t>
      </w:r>
      <w:r>
        <w:t></w:t>
      </w:r>
      <w:r>
        <w:rPr>
          <w:rFonts w:hint="eastAsia"/>
        </w:rPr>
        <w:t>жінки</w:t>
      </w:r>
      <w:r>
        <w:t></w:t>
      </w:r>
      <w:r>
        <w:rPr>
          <w:rFonts w:hint="eastAsia"/>
        </w:rPr>
        <w:t>з</w:t>
      </w:r>
      <w:r>
        <w:t></w:t>
      </w:r>
      <w:r>
        <w:rPr>
          <w:rFonts w:hint="eastAsia"/>
        </w:rPr>
        <w:t>різним</w:t>
      </w:r>
    </w:p>
    <w:p w:rsidR="00077125" w:rsidRDefault="00077125" w:rsidP="00077125">
      <w:r>
        <w:rPr>
          <w:rFonts w:hint="eastAsia"/>
        </w:rPr>
        <w:t>соціальним</w:t>
      </w:r>
      <w:r>
        <w:t></w:t>
      </w:r>
      <w:r>
        <w:rPr>
          <w:rFonts w:hint="eastAsia"/>
        </w:rPr>
        <w:t>статусом</w:t>
      </w:r>
      <w:r>
        <w:t></w:t>
      </w:r>
      <w:r>
        <w:t></w:t>
      </w:r>
      <w:r>
        <w:rPr>
          <w:rFonts w:hint="eastAsia"/>
        </w:rPr>
        <w:t>Наприклад</w:t>
      </w:r>
      <w:r>
        <w:t></w:t>
      </w:r>
      <w:r>
        <w:t></w:t>
      </w:r>
      <w:r>
        <w:rPr>
          <w:rFonts w:hint="eastAsia"/>
        </w:rPr>
        <w:t>Шахла</w:t>
      </w:r>
      <w:r>
        <w:t></w:t>
      </w:r>
      <w:r>
        <w:rPr>
          <w:rFonts w:hint="eastAsia"/>
        </w:rPr>
        <w:t>Лахіджі</w:t>
      </w:r>
      <w:r>
        <w:t></w:t>
      </w:r>
      <w:r>
        <w:rPr>
          <w:rFonts w:hint="eastAsia"/>
        </w:rPr>
        <w:t>та</w:t>
      </w:r>
      <w:r>
        <w:t></w:t>
      </w:r>
      <w:r>
        <w:rPr>
          <w:rFonts w:hint="eastAsia"/>
        </w:rPr>
        <w:t>Сохейла</w:t>
      </w:r>
      <w:r>
        <w:t></w:t>
      </w:r>
      <w:r>
        <w:rPr>
          <w:rFonts w:hint="eastAsia"/>
        </w:rPr>
        <w:t>Бескі</w:t>
      </w:r>
      <w:r>
        <w:t></w:t>
      </w:r>
      <w:r>
        <w:t></w:t>
      </w:r>
      <w:r>
        <w:rPr>
          <w:rFonts w:hint="eastAsia"/>
        </w:rPr>
        <w:t>які</w:t>
      </w:r>
      <w:r>
        <w:t></w:t>
      </w:r>
      <w:r>
        <w:rPr>
          <w:rFonts w:hint="eastAsia"/>
        </w:rPr>
        <w:t>є</w:t>
      </w:r>
    </w:p>
    <w:p w:rsidR="00077125" w:rsidRDefault="00077125" w:rsidP="00077125">
      <w:r>
        <w:rPr>
          <w:rFonts w:hint="eastAsia"/>
        </w:rPr>
        <w:t>матеріально</w:t>
      </w:r>
      <w:r>
        <w:t></w:t>
      </w:r>
      <w:r>
        <w:rPr>
          <w:rFonts w:hint="eastAsia"/>
        </w:rPr>
        <w:t>незалежними</w:t>
      </w:r>
      <w:r>
        <w:t></w:t>
      </w:r>
      <w:r>
        <w:rPr>
          <w:rFonts w:hint="eastAsia"/>
        </w:rPr>
        <w:t>жінками</w:t>
      </w:r>
      <w:r>
        <w:t></w:t>
      </w:r>
      <w:r>
        <w:t></w:t>
      </w:r>
      <w:r>
        <w:rPr>
          <w:rFonts w:hint="eastAsia"/>
        </w:rPr>
        <w:t>що</w:t>
      </w:r>
      <w:r>
        <w:t></w:t>
      </w:r>
      <w:r>
        <w:rPr>
          <w:rFonts w:hint="eastAsia"/>
        </w:rPr>
        <w:t>мають</w:t>
      </w:r>
      <w:r>
        <w:t></w:t>
      </w:r>
      <w:r>
        <w:rPr>
          <w:rFonts w:hint="eastAsia"/>
        </w:rPr>
        <w:t>власну</w:t>
      </w:r>
      <w:r>
        <w:t></w:t>
      </w:r>
      <w:r>
        <w:rPr>
          <w:rFonts w:hint="eastAsia"/>
        </w:rPr>
        <w:t>справу</w:t>
      </w:r>
      <w:r>
        <w:t></w:t>
      </w:r>
      <w:r>
        <w:t></w:t>
      </w:r>
      <w:r>
        <w:rPr>
          <w:rFonts w:hint="eastAsia"/>
        </w:rPr>
        <w:t>Або</w:t>
      </w:r>
      <w:r>
        <w:t></w:t>
      </w:r>
      <w:r>
        <w:rPr>
          <w:rFonts w:hint="eastAsia"/>
        </w:rPr>
        <w:t>вихідці</w:t>
      </w:r>
      <w:r>
        <w:t></w:t>
      </w:r>
      <w:r>
        <w:rPr>
          <w:rFonts w:hint="eastAsia"/>
        </w:rPr>
        <w:t>з</w:t>
      </w:r>
      <w:r>
        <w:t></w:t>
      </w:r>
    </w:p>
    <w:p w:rsidR="00077125" w:rsidRDefault="00077125" w:rsidP="00077125">
      <w:r>
        <w:t></w:t>
      </w:r>
      <w:r>
        <w:t></w:t>
      </w:r>
      <w:r>
        <w:t></w:t>
      </w:r>
    </w:p>
    <w:p w:rsidR="00077125" w:rsidRDefault="00077125" w:rsidP="00077125">
      <w:r>
        <w:rPr>
          <w:rFonts w:hint="eastAsia"/>
        </w:rPr>
        <w:t>сучасного</w:t>
      </w:r>
      <w:r>
        <w:t></w:t>
      </w:r>
      <w:r>
        <w:rPr>
          <w:rFonts w:hint="eastAsia"/>
        </w:rPr>
        <w:t>середнього</w:t>
      </w:r>
      <w:r>
        <w:t></w:t>
      </w:r>
      <w:r>
        <w:rPr>
          <w:rFonts w:hint="eastAsia"/>
        </w:rPr>
        <w:t>класу</w:t>
      </w:r>
      <w:r>
        <w:t></w:t>
      </w:r>
      <w:r>
        <w:rPr>
          <w:rFonts w:hint="eastAsia"/>
        </w:rPr>
        <w:t>Фаріба</w:t>
      </w:r>
      <w:r>
        <w:t></w:t>
      </w:r>
      <w:r>
        <w:rPr>
          <w:rFonts w:hint="eastAsia"/>
        </w:rPr>
        <w:t>Вафі</w:t>
      </w:r>
      <w:r>
        <w:t></w:t>
      </w:r>
      <w:r>
        <w:t></w:t>
      </w:r>
      <w:r>
        <w:rPr>
          <w:rFonts w:hint="eastAsia"/>
        </w:rPr>
        <w:t>Белкейс</w:t>
      </w:r>
      <w:r>
        <w:t></w:t>
      </w:r>
      <w:r>
        <w:rPr>
          <w:rFonts w:hint="eastAsia"/>
        </w:rPr>
        <w:t>Солеймані</w:t>
      </w:r>
      <w:r>
        <w:t></w:t>
      </w:r>
      <w:r>
        <w:t></w:t>
      </w:r>
      <w:r>
        <w:rPr>
          <w:rFonts w:hint="eastAsia"/>
        </w:rPr>
        <w:t>Масуме</w:t>
      </w:r>
      <w:r>
        <w:t></w:t>
      </w:r>
      <w:r>
        <w:rPr>
          <w:rFonts w:hint="eastAsia"/>
        </w:rPr>
        <w:t>Абад</w:t>
      </w:r>
      <w:r>
        <w:t></w:t>
      </w:r>
    </w:p>
    <w:p w:rsidR="00077125" w:rsidRDefault="00077125" w:rsidP="00077125">
      <w:r>
        <w:rPr>
          <w:rFonts w:hint="eastAsia"/>
        </w:rPr>
        <w:t>Мітра</w:t>
      </w:r>
      <w:r>
        <w:t></w:t>
      </w:r>
      <w:r>
        <w:rPr>
          <w:rFonts w:hint="eastAsia"/>
        </w:rPr>
        <w:t>Баят</w:t>
      </w:r>
      <w:r>
        <w:t></w:t>
      </w:r>
      <w:r>
        <w:rPr>
          <w:rFonts w:hint="eastAsia"/>
        </w:rPr>
        <w:t>–</w:t>
      </w:r>
      <w:r>
        <w:t></w:t>
      </w:r>
      <w:r>
        <w:rPr>
          <w:rFonts w:hint="eastAsia"/>
        </w:rPr>
        <w:t>найбільш</w:t>
      </w:r>
      <w:r>
        <w:t></w:t>
      </w:r>
      <w:r>
        <w:rPr>
          <w:rFonts w:hint="eastAsia"/>
        </w:rPr>
        <w:t>освічені</w:t>
      </w:r>
      <w:r>
        <w:t></w:t>
      </w:r>
      <w:r>
        <w:rPr>
          <w:rFonts w:hint="eastAsia"/>
        </w:rPr>
        <w:t>і</w:t>
      </w:r>
      <w:r>
        <w:t></w:t>
      </w:r>
      <w:r>
        <w:rPr>
          <w:rFonts w:hint="eastAsia"/>
        </w:rPr>
        <w:t>найбільш</w:t>
      </w:r>
      <w:r>
        <w:t></w:t>
      </w:r>
      <w:r>
        <w:rPr>
          <w:rFonts w:hint="eastAsia"/>
        </w:rPr>
        <w:t>патріотично</w:t>
      </w:r>
      <w:r>
        <w:t></w:t>
      </w:r>
      <w:r>
        <w:rPr>
          <w:rFonts w:hint="eastAsia"/>
        </w:rPr>
        <w:t>налаштовані</w:t>
      </w:r>
    </w:p>
    <w:p w:rsidR="00077125" w:rsidRDefault="00077125" w:rsidP="00077125">
      <w:r>
        <w:rPr>
          <w:rFonts w:hint="eastAsia"/>
        </w:rPr>
        <w:t>представниці</w:t>
      </w:r>
      <w:r>
        <w:t></w:t>
      </w:r>
      <w:r>
        <w:rPr>
          <w:rFonts w:hint="eastAsia"/>
        </w:rPr>
        <w:t>жіночого</w:t>
      </w:r>
      <w:r>
        <w:t></w:t>
      </w:r>
      <w:r>
        <w:rPr>
          <w:rFonts w:hint="eastAsia"/>
        </w:rPr>
        <w:t>письменства</w:t>
      </w:r>
      <w:r>
        <w:t></w:t>
      </w:r>
      <w:r>
        <w:t></w:t>
      </w:r>
      <w:r>
        <w:rPr>
          <w:rFonts w:hint="eastAsia"/>
        </w:rPr>
        <w:t>Багато</w:t>
      </w:r>
      <w:r>
        <w:t></w:t>
      </w:r>
      <w:r>
        <w:rPr>
          <w:rFonts w:hint="eastAsia"/>
        </w:rPr>
        <w:t>жінок</w:t>
      </w:r>
      <w:r>
        <w:t></w:t>
      </w:r>
      <w:r>
        <w:rPr>
          <w:rFonts w:hint="eastAsia"/>
        </w:rPr>
        <w:t>присвятили</w:t>
      </w:r>
      <w:r>
        <w:t></w:t>
      </w:r>
      <w:r>
        <w:rPr>
          <w:rFonts w:hint="eastAsia"/>
        </w:rPr>
        <w:t>свої</w:t>
      </w:r>
      <w:r>
        <w:t></w:t>
      </w:r>
      <w:r>
        <w:rPr>
          <w:rFonts w:hint="eastAsia"/>
        </w:rPr>
        <w:t>твори</w:t>
      </w:r>
    </w:p>
    <w:p w:rsidR="00077125" w:rsidRDefault="00077125" w:rsidP="00077125">
      <w:r>
        <w:rPr>
          <w:rFonts w:hint="eastAsia"/>
        </w:rPr>
        <w:t>ірано</w:t>
      </w:r>
      <w:r>
        <w:t></w:t>
      </w:r>
      <w:r>
        <w:rPr>
          <w:rFonts w:hint="eastAsia"/>
        </w:rPr>
        <w:t>іракській</w:t>
      </w:r>
      <w:r>
        <w:t></w:t>
      </w:r>
      <w:r>
        <w:rPr>
          <w:rFonts w:hint="eastAsia"/>
        </w:rPr>
        <w:t>війні</w:t>
      </w:r>
      <w:r>
        <w:t></w:t>
      </w:r>
      <w:r>
        <w:t></w:t>
      </w:r>
      <w:r>
        <w:rPr>
          <w:rFonts w:hint="eastAsia"/>
        </w:rPr>
        <w:t>зокрема</w:t>
      </w:r>
      <w:r>
        <w:t></w:t>
      </w:r>
      <w:r>
        <w:rPr>
          <w:rFonts w:hint="eastAsia"/>
        </w:rPr>
        <w:t>Шива</w:t>
      </w:r>
      <w:r>
        <w:t></w:t>
      </w:r>
      <w:r>
        <w:rPr>
          <w:rFonts w:hint="eastAsia"/>
        </w:rPr>
        <w:t>Арастуї</w:t>
      </w:r>
      <w:r>
        <w:t></w:t>
      </w:r>
      <w:r>
        <w:t></w:t>
      </w:r>
      <w:r>
        <w:rPr>
          <w:rFonts w:hint="eastAsia"/>
        </w:rPr>
        <w:t>Масуме</w:t>
      </w:r>
      <w:r>
        <w:t></w:t>
      </w:r>
      <w:r>
        <w:rPr>
          <w:rFonts w:hint="eastAsia"/>
        </w:rPr>
        <w:t>Абад</w:t>
      </w:r>
      <w:r>
        <w:t></w:t>
      </w:r>
      <w:r>
        <w:t></w:t>
      </w:r>
      <w:r>
        <w:rPr>
          <w:rFonts w:hint="eastAsia"/>
        </w:rPr>
        <w:t>Маніже</w:t>
      </w:r>
    </w:p>
    <w:p w:rsidR="00077125" w:rsidRDefault="00077125" w:rsidP="00077125">
      <w:r>
        <w:rPr>
          <w:rFonts w:hint="eastAsia"/>
        </w:rPr>
        <w:t>Джанкулі</w:t>
      </w:r>
      <w:r>
        <w:t></w:t>
      </w:r>
    </w:p>
    <w:p w:rsidR="00077125" w:rsidRDefault="00077125" w:rsidP="00077125">
      <w:r>
        <w:rPr>
          <w:rFonts w:hint="eastAsia"/>
        </w:rPr>
        <w:t>В</w:t>
      </w:r>
      <w:r>
        <w:t></w:t>
      </w:r>
      <w:r>
        <w:rPr>
          <w:rFonts w:hint="eastAsia"/>
        </w:rPr>
        <w:t>цілому</w:t>
      </w:r>
      <w:r>
        <w:t></w:t>
      </w:r>
      <w:r>
        <w:rPr>
          <w:rFonts w:hint="eastAsia"/>
        </w:rPr>
        <w:t>сучасні</w:t>
      </w:r>
      <w:r>
        <w:t></w:t>
      </w:r>
      <w:r>
        <w:rPr>
          <w:rFonts w:hint="eastAsia"/>
        </w:rPr>
        <w:t>іранські</w:t>
      </w:r>
      <w:r>
        <w:t></w:t>
      </w:r>
      <w:r>
        <w:rPr>
          <w:rFonts w:hint="eastAsia"/>
        </w:rPr>
        <w:t>автори</w:t>
      </w:r>
      <w:r>
        <w:t></w:t>
      </w:r>
      <w:r>
        <w:t></w:t>
      </w:r>
      <w:r>
        <w:rPr>
          <w:rFonts w:hint="eastAsia"/>
        </w:rPr>
        <w:t>подібно</w:t>
      </w:r>
      <w:r>
        <w:t></w:t>
      </w:r>
      <w:r>
        <w:rPr>
          <w:rFonts w:hint="eastAsia"/>
        </w:rPr>
        <w:t>до</w:t>
      </w:r>
      <w:r>
        <w:t></w:t>
      </w:r>
      <w:r>
        <w:rPr>
          <w:rFonts w:hint="eastAsia"/>
        </w:rPr>
        <w:t>Ф</w:t>
      </w:r>
      <w:r>
        <w:t></w:t>
      </w:r>
      <w:r>
        <w:t></w:t>
      </w:r>
      <w:r>
        <w:rPr>
          <w:rFonts w:hint="eastAsia"/>
        </w:rPr>
        <w:t>Вафі</w:t>
      </w:r>
      <w:r>
        <w:t></w:t>
      </w:r>
      <w:r>
        <w:t></w:t>
      </w:r>
      <w:r>
        <w:rPr>
          <w:rFonts w:hint="eastAsia"/>
        </w:rPr>
        <w:t>часто</w:t>
      </w:r>
      <w:r>
        <w:t></w:t>
      </w:r>
      <w:r>
        <w:rPr>
          <w:rFonts w:hint="eastAsia"/>
        </w:rPr>
        <w:t>на</w:t>
      </w:r>
    </w:p>
    <w:p w:rsidR="00077125" w:rsidRDefault="00077125" w:rsidP="00077125">
      <w:r>
        <w:rPr>
          <w:rFonts w:hint="eastAsia"/>
        </w:rPr>
        <w:t>сторінках</w:t>
      </w:r>
      <w:r>
        <w:t></w:t>
      </w:r>
      <w:r>
        <w:rPr>
          <w:rFonts w:hint="eastAsia"/>
        </w:rPr>
        <w:t>своїх</w:t>
      </w:r>
      <w:r>
        <w:t></w:t>
      </w:r>
      <w:r>
        <w:rPr>
          <w:rFonts w:hint="eastAsia"/>
        </w:rPr>
        <w:t>творів</w:t>
      </w:r>
      <w:r>
        <w:t></w:t>
      </w:r>
      <w:r>
        <w:rPr>
          <w:rFonts w:hint="eastAsia"/>
        </w:rPr>
        <w:t>ведуть</w:t>
      </w:r>
      <w:r>
        <w:t></w:t>
      </w:r>
      <w:r>
        <w:rPr>
          <w:rFonts w:hint="eastAsia"/>
        </w:rPr>
        <w:t>між</w:t>
      </w:r>
      <w:r>
        <w:t></w:t>
      </w:r>
      <w:r>
        <w:rPr>
          <w:rFonts w:hint="eastAsia"/>
        </w:rPr>
        <w:t>собою</w:t>
      </w:r>
      <w:r>
        <w:t></w:t>
      </w:r>
      <w:r>
        <w:rPr>
          <w:rFonts w:hint="eastAsia"/>
        </w:rPr>
        <w:t>полілог</w:t>
      </w:r>
      <w:r>
        <w:t></w:t>
      </w:r>
      <w:r>
        <w:t></w:t>
      </w:r>
      <w:r>
        <w:rPr>
          <w:rFonts w:hint="eastAsia"/>
        </w:rPr>
        <w:t>вільно</w:t>
      </w:r>
      <w:r>
        <w:t></w:t>
      </w:r>
      <w:r>
        <w:rPr>
          <w:rFonts w:hint="eastAsia"/>
        </w:rPr>
        <w:t>висловлюються</w:t>
      </w:r>
      <w:r>
        <w:t></w:t>
      </w:r>
    </w:p>
    <w:p w:rsidR="00077125" w:rsidRDefault="00077125" w:rsidP="00077125">
      <w:r>
        <w:rPr>
          <w:rFonts w:hint="eastAsia"/>
        </w:rPr>
        <w:t>полемізують</w:t>
      </w:r>
      <w:r>
        <w:t></w:t>
      </w:r>
      <w:r>
        <w:rPr>
          <w:rFonts w:hint="eastAsia"/>
        </w:rPr>
        <w:t>або</w:t>
      </w:r>
      <w:r>
        <w:t></w:t>
      </w:r>
      <w:r>
        <w:t></w:t>
      </w:r>
      <w:r>
        <w:rPr>
          <w:rFonts w:hint="eastAsia"/>
        </w:rPr>
        <w:t>навпаки</w:t>
      </w:r>
      <w:r>
        <w:t></w:t>
      </w:r>
      <w:r>
        <w:t></w:t>
      </w:r>
      <w:r>
        <w:rPr>
          <w:rFonts w:hint="eastAsia"/>
        </w:rPr>
        <w:t>підтримують</w:t>
      </w:r>
      <w:r>
        <w:t></w:t>
      </w:r>
      <w:r>
        <w:rPr>
          <w:rFonts w:hint="eastAsia"/>
        </w:rPr>
        <w:t>чиїсь</w:t>
      </w:r>
      <w:r>
        <w:t></w:t>
      </w:r>
      <w:r>
        <w:rPr>
          <w:rFonts w:hint="eastAsia"/>
        </w:rPr>
        <w:t>погляди</w:t>
      </w:r>
      <w:r>
        <w:t></w:t>
      </w:r>
      <w:r>
        <w:t></w:t>
      </w:r>
      <w:r>
        <w:rPr>
          <w:rFonts w:hint="eastAsia"/>
        </w:rPr>
        <w:t>При</w:t>
      </w:r>
      <w:r>
        <w:t></w:t>
      </w:r>
      <w:r>
        <w:rPr>
          <w:rFonts w:hint="eastAsia"/>
        </w:rPr>
        <w:t>цьому</w:t>
      </w:r>
    </w:p>
    <w:p w:rsidR="00077125" w:rsidRDefault="00077125" w:rsidP="00077125">
      <w:r>
        <w:rPr>
          <w:rFonts w:hint="eastAsia"/>
        </w:rPr>
        <w:t>традиційним</w:t>
      </w:r>
      <w:r>
        <w:t></w:t>
      </w:r>
      <w:r>
        <w:rPr>
          <w:rFonts w:hint="eastAsia"/>
        </w:rPr>
        <w:t>є</w:t>
      </w:r>
      <w:r>
        <w:t></w:t>
      </w:r>
      <w:r>
        <w:rPr>
          <w:rFonts w:hint="eastAsia"/>
        </w:rPr>
        <w:t>використання</w:t>
      </w:r>
      <w:r>
        <w:t></w:t>
      </w:r>
      <w:r>
        <w:rPr>
          <w:rFonts w:hint="eastAsia"/>
        </w:rPr>
        <w:t>загальної</w:t>
      </w:r>
      <w:r>
        <w:t></w:t>
      </w:r>
      <w:r>
        <w:rPr>
          <w:rFonts w:hint="eastAsia"/>
        </w:rPr>
        <w:t>символіки</w:t>
      </w:r>
      <w:r>
        <w:t></w:t>
      </w:r>
      <w:r>
        <w:t></w:t>
      </w:r>
      <w:r>
        <w:rPr>
          <w:rFonts w:hint="eastAsia"/>
        </w:rPr>
        <w:t>звичних</w:t>
      </w:r>
      <w:r>
        <w:t></w:t>
      </w:r>
      <w:r>
        <w:rPr>
          <w:rFonts w:hint="eastAsia"/>
        </w:rPr>
        <w:t>та</w:t>
      </w:r>
      <w:r>
        <w:t></w:t>
      </w:r>
      <w:r>
        <w:rPr>
          <w:rFonts w:hint="eastAsia"/>
        </w:rPr>
        <w:t>впізнаваних</w:t>
      </w:r>
    </w:p>
    <w:p w:rsidR="00077125" w:rsidRDefault="00077125" w:rsidP="00077125">
      <w:r>
        <w:rPr>
          <w:rFonts w:hint="eastAsia"/>
        </w:rPr>
        <w:t>художніх</w:t>
      </w:r>
      <w:r>
        <w:t></w:t>
      </w:r>
      <w:r>
        <w:rPr>
          <w:rFonts w:hint="eastAsia"/>
        </w:rPr>
        <w:t>прийомів</w:t>
      </w:r>
      <w:r>
        <w:t></w:t>
      </w:r>
    </w:p>
    <w:p w:rsidR="00077125" w:rsidRDefault="00077125" w:rsidP="00077125">
      <w:r>
        <w:rPr>
          <w:rFonts w:hint="eastAsia"/>
        </w:rPr>
        <w:t>З</w:t>
      </w:r>
      <w:r>
        <w:t></w:t>
      </w:r>
      <w:r>
        <w:rPr>
          <w:rFonts w:hint="eastAsia"/>
        </w:rPr>
        <w:t>іншого</w:t>
      </w:r>
      <w:r>
        <w:t></w:t>
      </w:r>
      <w:r>
        <w:rPr>
          <w:rFonts w:hint="eastAsia"/>
        </w:rPr>
        <w:t>боку</w:t>
      </w:r>
      <w:r>
        <w:t></w:t>
      </w:r>
      <w:r>
        <w:t></w:t>
      </w:r>
      <w:r>
        <w:rPr>
          <w:rFonts w:hint="eastAsia"/>
        </w:rPr>
        <w:t>іранські</w:t>
      </w:r>
      <w:r>
        <w:t></w:t>
      </w:r>
      <w:r>
        <w:rPr>
          <w:rFonts w:hint="eastAsia"/>
        </w:rPr>
        <w:t>письменниці</w:t>
      </w:r>
      <w:r>
        <w:t></w:t>
      </w:r>
      <w:r>
        <w:rPr>
          <w:rFonts w:hint="eastAsia"/>
        </w:rPr>
        <w:t>легко</w:t>
      </w:r>
      <w:r>
        <w:t></w:t>
      </w:r>
      <w:r>
        <w:rPr>
          <w:rFonts w:hint="eastAsia"/>
        </w:rPr>
        <w:t>запозичують</w:t>
      </w:r>
      <w:r>
        <w:t></w:t>
      </w:r>
      <w:r>
        <w:rPr>
          <w:rFonts w:hint="eastAsia"/>
        </w:rPr>
        <w:t>методи</w:t>
      </w:r>
      <w:r>
        <w:t></w:t>
      </w:r>
      <w:r>
        <w:rPr>
          <w:rFonts w:hint="eastAsia"/>
        </w:rPr>
        <w:t>і</w:t>
      </w:r>
    </w:p>
    <w:p w:rsidR="00077125" w:rsidRDefault="00077125" w:rsidP="00077125">
      <w:r>
        <w:rPr>
          <w:rFonts w:hint="eastAsia"/>
        </w:rPr>
        <w:t>прийоми</w:t>
      </w:r>
      <w:r>
        <w:t></w:t>
      </w:r>
      <w:r>
        <w:rPr>
          <w:rFonts w:hint="eastAsia"/>
        </w:rPr>
        <w:t>художнього</w:t>
      </w:r>
      <w:r>
        <w:t></w:t>
      </w:r>
      <w:r>
        <w:rPr>
          <w:rFonts w:hint="eastAsia"/>
        </w:rPr>
        <w:t>зображення</w:t>
      </w:r>
      <w:r>
        <w:t></w:t>
      </w:r>
      <w:r>
        <w:t></w:t>
      </w:r>
      <w:r>
        <w:rPr>
          <w:rFonts w:hint="eastAsia"/>
        </w:rPr>
        <w:t>властиві</w:t>
      </w:r>
      <w:r>
        <w:t></w:t>
      </w:r>
      <w:r>
        <w:rPr>
          <w:rFonts w:hint="eastAsia"/>
        </w:rPr>
        <w:t>європейській</w:t>
      </w:r>
      <w:r>
        <w:t></w:t>
      </w:r>
      <w:r>
        <w:rPr>
          <w:rFonts w:hint="eastAsia"/>
        </w:rPr>
        <w:t>літературі</w:t>
      </w:r>
      <w:r>
        <w:t></w:t>
      </w:r>
      <w:r>
        <w:t></w:t>
      </w:r>
      <w:r>
        <w:rPr>
          <w:rFonts w:hint="eastAsia"/>
        </w:rPr>
        <w:t>вільно</w:t>
      </w:r>
    </w:p>
    <w:p w:rsidR="00077125" w:rsidRDefault="00077125" w:rsidP="00077125">
      <w:r>
        <w:rPr>
          <w:rFonts w:hint="eastAsia"/>
        </w:rPr>
        <w:t>адаптуючи</w:t>
      </w:r>
      <w:r>
        <w:t></w:t>
      </w:r>
      <w:r>
        <w:rPr>
          <w:rFonts w:hint="eastAsia"/>
        </w:rPr>
        <w:t>їх</w:t>
      </w:r>
      <w:r>
        <w:t></w:t>
      </w:r>
      <w:r>
        <w:rPr>
          <w:rFonts w:hint="eastAsia"/>
        </w:rPr>
        <w:t>до</w:t>
      </w:r>
      <w:r>
        <w:t></w:t>
      </w:r>
      <w:r>
        <w:rPr>
          <w:rFonts w:hint="eastAsia"/>
        </w:rPr>
        <w:t>тисячолітньої</w:t>
      </w:r>
      <w:r>
        <w:t></w:t>
      </w:r>
      <w:r>
        <w:rPr>
          <w:rFonts w:hint="eastAsia"/>
        </w:rPr>
        <w:t>перської</w:t>
      </w:r>
      <w:r>
        <w:t></w:t>
      </w:r>
      <w:r>
        <w:rPr>
          <w:rFonts w:hint="eastAsia"/>
        </w:rPr>
        <w:t>художньої</w:t>
      </w:r>
      <w:r>
        <w:t></w:t>
      </w:r>
      <w:r>
        <w:rPr>
          <w:rFonts w:hint="eastAsia"/>
        </w:rPr>
        <w:t>традиції</w:t>
      </w:r>
      <w:r>
        <w:t></w:t>
      </w:r>
    </w:p>
    <w:p w:rsidR="00077125" w:rsidRDefault="00077125" w:rsidP="00077125">
      <w:r>
        <w:rPr>
          <w:rFonts w:hint="eastAsia"/>
        </w:rPr>
        <w:t>Щодо</w:t>
      </w:r>
      <w:r>
        <w:t></w:t>
      </w:r>
      <w:r>
        <w:rPr>
          <w:rFonts w:hint="eastAsia"/>
        </w:rPr>
        <w:t>проблематики</w:t>
      </w:r>
      <w:r>
        <w:t></w:t>
      </w:r>
      <w:r>
        <w:rPr>
          <w:rFonts w:hint="eastAsia"/>
        </w:rPr>
        <w:t>та</w:t>
      </w:r>
      <w:r>
        <w:t></w:t>
      </w:r>
      <w:r>
        <w:rPr>
          <w:rFonts w:hint="eastAsia"/>
        </w:rPr>
        <w:t>ідейної</w:t>
      </w:r>
      <w:r>
        <w:t></w:t>
      </w:r>
      <w:r>
        <w:rPr>
          <w:rFonts w:hint="eastAsia"/>
        </w:rPr>
        <w:t>спрямованості</w:t>
      </w:r>
      <w:r>
        <w:t></w:t>
      </w:r>
      <w:r>
        <w:rPr>
          <w:rFonts w:hint="eastAsia"/>
        </w:rPr>
        <w:t>сучасної</w:t>
      </w:r>
      <w:r>
        <w:t></w:t>
      </w:r>
      <w:r>
        <w:rPr>
          <w:rFonts w:hint="eastAsia"/>
        </w:rPr>
        <w:t>жіночої</w:t>
      </w:r>
      <w:r>
        <w:t></w:t>
      </w:r>
      <w:r>
        <w:rPr>
          <w:rFonts w:hint="eastAsia"/>
        </w:rPr>
        <w:t>прози</w:t>
      </w:r>
      <w:r>
        <w:t></w:t>
      </w:r>
    </w:p>
    <w:p w:rsidR="00077125" w:rsidRDefault="00077125" w:rsidP="00077125">
      <w:r>
        <w:rPr>
          <w:rFonts w:hint="eastAsia"/>
        </w:rPr>
        <w:t>важливо</w:t>
      </w:r>
      <w:r>
        <w:t></w:t>
      </w:r>
      <w:r>
        <w:rPr>
          <w:rFonts w:hint="eastAsia"/>
        </w:rPr>
        <w:t>відзначити</w:t>
      </w:r>
      <w:r>
        <w:t></w:t>
      </w:r>
      <w:r>
        <w:t></w:t>
      </w:r>
      <w:r>
        <w:rPr>
          <w:rFonts w:hint="eastAsia"/>
        </w:rPr>
        <w:t>що</w:t>
      </w:r>
      <w:r>
        <w:t></w:t>
      </w:r>
      <w:r>
        <w:rPr>
          <w:rFonts w:hint="eastAsia"/>
        </w:rPr>
        <w:t>в</w:t>
      </w:r>
      <w:r>
        <w:t></w:t>
      </w:r>
      <w:r>
        <w:rPr>
          <w:rFonts w:hint="eastAsia"/>
        </w:rPr>
        <w:t>ній</w:t>
      </w:r>
      <w:r>
        <w:t></w:t>
      </w:r>
      <w:r>
        <w:t></w:t>
      </w:r>
      <w:r>
        <w:rPr>
          <w:rFonts w:hint="eastAsia"/>
        </w:rPr>
        <w:t>на</w:t>
      </w:r>
      <w:r>
        <w:t></w:t>
      </w:r>
      <w:r>
        <w:rPr>
          <w:rFonts w:hint="eastAsia"/>
        </w:rPr>
        <w:t>відміну</w:t>
      </w:r>
      <w:r>
        <w:t></w:t>
      </w:r>
      <w:r>
        <w:rPr>
          <w:rFonts w:hint="eastAsia"/>
        </w:rPr>
        <w:t>від</w:t>
      </w:r>
      <w:r>
        <w:t></w:t>
      </w:r>
      <w:r>
        <w:rPr>
          <w:rFonts w:hint="eastAsia"/>
        </w:rPr>
        <w:t>жіночої</w:t>
      </w:r>
      <w:r>
        <w:t></w:t>
      </w:r>
      <w:r>
        <w:rPr>
          <w:rFonts w:hint="eastAsia"/>
        </w:rPr>
        <w:t>прози</w:t>
      </w:r>
      <w:r>
        <w:t></w:t>
      </w:r>
      <w:r>
        <w:rPr>
          <w:rFonts w:hint="eastAsia"/>
        </w:rPr>
        <w:t>на</w:t>
      </w:r>
      <w:r>
        <w:t></w:t>
      </w:r>
      <w:r>
        <w:rPr>
          <w:rFonts w:hint="eastAsia"/>
        </w:rPr>
        <w:t>Заході</w:t>
      </w:r>
      <w:r>
        <w:t></w:t>
      </w:r>
    </w:p>
    <w:p w:rsidR="00077125" w:rsidRDefault="00077125" w:rsidP="00077125">
      <w:r>
        <w:rPr>
          <w:rFonts w:hint="eastAsia"/>
        </w:rPr>
        <w:t>агресивно</w:t>
      </w:r>
      <w:r>
        <w:t></w:t>
      </w:r>
      <w:r>
        <w:rPr>
          <w:rFonts w:hint="eastAsia"/>
        </w:rPr>
        <w:t>феміністські</w:t>
      </w:r>
      <w:r>
        <w:t></w:t>
      </w:r>
      <w:r>
        <w:rPr>
          <w:rFonts w:hint="eastAsia"/>
        </w:rPr>
        <w:t>тенденції</w:t>
      </w:r>
      <w:r>
        <w:t></w:t>
      </w:r>
      <w:r>
        <w:rPr>
          <w:rFonts w:hint="eastAsia"/>
        </w:rPr>
        <w:t>займають</w:t>
      </w:r>
      <w:r>
        <w:t></w:t>
      </w:r>
      <w:r>
        <w:rPr>
          <w:rFonts w:hint="eastAsia"/>
        </w:rPr>
        <w:t>менш</w:t>
      </w:r>
      <w:r>
        <w:t></w:t>
      </w:r>
      <w:r>
        <w:rPr>
          <w:rFonts w:hint="eastAsia"/>
        </w:rPr>
        <w:t>помітне</w:t>
      </w:r>
      <w:r>
        <w:t></w:t>
      </w:r>
      <w:r>
        <w:rPr>
          <w:rFonts w:hint="eastAsia"/>
        </w:rPr>
        <w:t>місце</w:t>
      </w:r>
      <w:r>
        <w:t></w:t>
      </w:r>
      <w:r>
        <w:t></w:t>
      </w:r>
      <w:r>
        <w:rPr>
          <w:rFonts w:hint="eastAsia"/>
        </w:rPr>
        <w:t>Вона</w:t>
      </w:r>
    </w:p>
    <w:p w:rsidR="00077125" w:rsidRDefault="00077125" w:rsidP="00077125">
      <w:r>
        <w:rPr>
          <w:rFonts w:hint="eastAsia"/>
        </w:rPr>
        <w:t>змогла</w:t>
      </w:r>
      <w:r>
        <w:t></w:t>
      </w:r>
      <w:r>
        <w:rPr>
          <w:rFonts w:hint="eastAsia"/>
        </w:rPr>
        <w:t>відвоювати</w:t>
      </w:r>
      <w:r>
        <w:t></w:t>
      </w:r>
      <w:r>
        <w:rPr>
          <w:rFonts w:hint="eastAsia"/>
        </w:rPr>
        <w:t>собі</w:t>
      </w:r>
      <w:r>
        <w:t></w:t>
      </w:r>
      <w:r>
        <w:rPr>
          <w:rFonts w:hint="eastAsia"/>
        </w:rPr>
        <w:t>особливе</w:t>
      </w:r>
      <w:r>
        <w:t></w:t>
      </w:r>
      <w:r>
        <w:rPr>
          <w:rFonts w:hint="eastAsia"/>
        </w:rPr>
        <w:t>місце</w:t>
      </w:r>
      <w:r>
        <w:t></w:t>
      </w:r>
      <w:r>
        <w:rPr>
          <w:rFonts w:hint="eastAsia"/>
        </w:rPr>
        <w:t>в</w:t>
      </w:r>
      <w:r>
        <w:t></w:t>
      </w:r>
      <w:r>
        <w:rPr>
          <w:rFonts w:hint="eastAsia"/>
        </w:rPr>
        <w:t>літературному</w:t>
      </w:r>
      <w:r>
        <w:t></w:t>
      </w:r>
      <w:r>
        <w:rPr>
          <w:rFonts w:hint="eastAsia"/>
        </w:rPr>
        <w:t>просторі</w:t>
      </w:r>
      <w:r>
        <w:t></w:t>
      </w:r>
      <w:r>
        <w:rPr>
          <w:rFonts w:hint="eastAsia"/>
        </w:rPr>
        <w:t>та</w:t>
      </w:r>
    </w:p>
    <w:p w:rsidR="00077125" w:rsidRDefault="00077125" w:rsidP="00077125">
      <w:r>
        <w:rPr>
          <w:rFonts w:hint="eastAsia"/>
        </w:rPr>
        <w:t>прокласти</w:t>
      </w:r>
      <w:r>
        <w:t></w:t>
      </w:r>
      <w:r>
        <w:rPr>
          <w:rFonts w:hint="eastAsia"/>
        </w:rPr>
        <w:t>дорогу</w:t>
      </w:r>
      <w:r>
        <w:t></w:t>
      </w:r>
      <w:r>
        <w:rPr>
          <w:rFonts w:hint="eastAsia"/>
        </w:rPr>
        <w:t>для</w:t>
      </w:r>
      <w:r>
        <w:t></w:t>
      </w:r>
      <w:r>
        <w:rPr>
          <w:rFonts w:hint="eastAsia"/>
        </w:rPr>
        <w:t>нових</w:t>
      </w:r>
      <w:r>
        <w:t></w:t>
      </w:r>
      <w:r>
        <w:rPr>
          <w:rFonts w:hint="eastAsia"/>
        </w:rPr>
        <w:t>авторів</w:t>
      </w:r>
      <w:r>
        <w:t></w:t>
      </w:r>
      <w:r>
        <w:t></w:t>
      </w:r>
      <w:r>
        <w:rPr>
          <w:rFonts w:hint="eastAsia"/>
        </w:rPr>
        <w:t>Це</w:t>
      </w:r>
      <w:r>
        <w:t></w:t>
      </w:r>
      <w:r>
        <w:rPr>
          <w:rFonts w:hint="eastAsia"/>
        </w:rPr>
        <w:t>доведено</w:t>
      </w:r>
      <w:r>
        <w:t></w:t>
      </w:r>
      <w:r>
        <w:rPr>
          <w:rFonts w:hint="eastAsia"/>
        </w:rPr>
        <w:t>появою</w:t>
      </w:r>
      <w:r>
        <w:t></w:t>
      </w:r>
      <w:r>
        <w:rPr>
          <w:rFonts w:hint="eastAsia"/>
        </w:rPr>
        <w:t>в</w:t>
      </w:r>
      <w:r>
        <w:t></w:t>
      </w:r>
      <w:r>
        <w:rPr>
          <w:rFonts w:hint="eastAsia"/>
        </w:rPr>
        <w:t>літературі</w:t>
      </w:r>
    </w:p>
    <w:p w:rsidR="00077125" w:rsidRDefault="00077125" w:rsidP="00077125">
      <w:r>
        <w:rPr>
          <w:rFonts w:hint="eastAsia"/>
        </w:rPr>
        <w:t>останніх</w:t>
      </w:r>
      <w:r>
        <w:t></w:t>
      </w:r>
      <w:r>
        <w:rPr>
          <w:rFonts w:hint="eastAsia"/>
        </w:rPr>
        <w:t>років</w:t>
      </w:r>
      <w:r>
        <w:t></w:t>
      </w:r>
      <w:r>
        <w:rPr>
          <w:rFonts w:hint="eastAsia"/>
        </w:rPr>
        <w:t>великої</w:t>
      </w:r>
      <w:r>
        <w:t></w:t>
      </w:r>
      <w:r>
        <w:rPr>
          <w:rFonts w:hint="eastAsia"/>
        </w:rPr>
        <w:t>кількості</w:t>
      </w:r>
      <w:r>
        <w:t></w:t>
      </w:r>
      <w:r>
        <w:rPr>
          <w:rFonts w:hint="eastAsia"/>
        </w:rPr>
        <w:t>нових</w:t>
      </w:r>
      <w:r>
        <w:t></w:t>
      </w:r>
      <w:r>
        <w:rPr>
          <w:rFonts w:hint="eastAsia"/>
        </w:rPr>
        <w:t>та</w:t>
      </w:r>
      <w:r>
        <w:t></w:t>
      </w:r>
      <w:r>
        <w:rPr>
          <w:rFonts w:hint="eastAsia"/>
        </w:rPr>
        <w:t>оригінальних</w:t>
      </w:r>
      <w:r>
        <w:t></w:t>
      </w:r>
      <w:r>
        <w:rPr>
          <w:rFonts w:hint="eastAsia"/>
        </w:rPr>
        <w:t>форм</w:t>
      </w:r>
      <w:r>
        <w:t></w:t>
      </w:r>
      <w:r>
        <w:t></w:t>
      </w:r>
      <w:r>
        <w:rPr>
          <w:rFonts w:hint="eastAsia"/>
        </w:rPr>
        <w:t>нових</w:t>
      </w:r>
    </w:p>
    <w:p w:rsidR="00077125" w:rsidRDefault="00077125" w:rsidP="00077125">
      <w:r>
        <w:rPr>
          <w:rFonts w:hint="eastAsia"/>
        </w:rPr>
        <w:t>талановитих</w:t>
      </w:r>
      <w:r>
        <w:t></w:t>
      </w:r>
      <w:r>
        <w:rPr>
          <w:rFonts w:hint="eastAsia"/>
        </w:rPr>
        <w:t>письменниць</w:t>
      </w:r>
      <w:r>
        <w:t></w:t>
      </w:r>
      <w:r>
        <w:rPr>
          <w:rFonts w:hint="eastAsia"/>
        </w:rPr>
        <w:t>та</w:t>
      </w:r>
      <w:r>
        <w:t></w:t>
      </w:r>
      <w:r>
        <w:rPr>
          <w:rFonts w:hint="eastAsia"/>
        </w:rPr>
        <w:t>нових</w:t>
      </w:r>
      <w:r>
        <w:t></w:t>
      </w:r>
      <w:r>
        <w:rPr>
          <w:rFonts w:hint="eastAsia"/>
        </w:rPr>
        <w:t>літературних</w:t>
      </w:r>
      <w:r>
        <w:t></w:t>
      </w:r>
      <w:r>
        <w:rPr>
          <w:rFonts w:hint="eastAsia"/>
        </w:rPr>
        <w:t>жанрів</w:t>
      </w:r>
      <w:r>
        <w:t></w:t>
      </w:r>
    </w:p>
    <w:p w:rsidR="00077125" w:rsidRDefault="00077125" w:rsidP="00077125">
      <w:r>
        <w:rPr>
          <w:rFonts w:hint="eastAsia"/>
        </w:rPr>
        <w:t>Після</w:t>
      </w:r>
      <w:r>
        <w:t></w:t>
      </w:r>
      <w:r>
        <w:rPr>
          <w:rFonts w:hint="eastAsia"/>
        </w:rPr>
        <w:t>революції</w:t>
      </w:r>
      <w:r>
        <w:t></w:t>
      </w:r>
      <w:r>
        <w:rPr>
          <w:rFonts w:hint="eastAsia"/>
        </w:rPr>
        <w:t>з’явилося</w:t>
      </w:r>
      <w:r>
        <w:t></w:t>
      </w:r>
      <w:r>
        <w:rPr>
          <w:rFonts w:hint="eastAsia"/>
        </w:rPr>
        <w:t>багато</w:t>
      </w:r>
      <w:r>
        <w:t></w:t>
      </w:r>
      <w:r>
        <w:rPr>
          <w:rFonts w:hint="eastAsia"/>
        </w:rPr>
        <w:t>літератури</w:t>
      </w:r>
      <w:r>
        <w:t></w:t>
      </w:r>
      <w:r>
        <w:rPr>
          <w:rFonts w:hint="eastAsia"/>
        </w:rPr>
        <w:t>для</w:t>
      </w:r>
      <w:r>
        <w:t></w:t>
      </w:r>
      <w:r>
        <w:rPr>
          <w:rFonts w:hint="eastAsia"/>
        </w:rPr>
        <w:t>дітей</w:t>
      </w:r>
      <w:r>
        <w:t></w:t>
      </w:r>
      <w:r>
        <w:rPr>
          <w:rFonts w:hint="eastAsia"/>
        </w:rPr>
        <w:t>дидактичного</w:t>
      </w:r>
    </w:p>
    <w:p w:rsidR="00077125" w:rsidRDefault="00077125" w:rsidP="00077125">
      <w:r>
        <w:rPr>
          <w:rFonts w:hint="eastAsia"/>
        </w:rPr>
        <w:t>характеру</w:t>
      </w:r>
      <w:r>
        <w:t></w:t>
      </w:r>
      <w:r>
        <w:t></w:t>
      </w:r>
      <w:r>
        <w:rPr>
          <w:rFonts w:hint="eastAsia"/>
        </w:rPr>
        <w:t>написаної</w:t>
      </w:r>
      <w:r>
        <w:t></w:t>
      </w:r>
      <w:r>
        <w:rPr>
          <w:rFonts w:hint="eastAsia"/>
        </w:rPr>
        <w:t>жінками</w:t>
      </w:r>
      <w:r>
        <w:t></w:t>
      </w:r>
      <w:r>
        <w:t></w:t>
      </w:r>
      <w:r>
        <w:rPr>
          <w:rFonts w:hint="eastAsia"/>
        </w:rPr>
        <w:t>подібної</w:t>
      </w:r>
      <w:r>
        <w:t></w:t>
      </w:r>
      <w:r>
        <w:rPr>
          <w:rFonts w:hint="eastAsia"/>
        </w:rPr>
        <w:t>до</w:t>
      </w:r>
      <w:r>
        <w:t></w:t>
      </w:r>
      <w:r>
        <w:rPr>
          <w:rFonts w:hint="eastAsia"/>
        </w:rPr>
        <w:t>книжок</w:t>
      </w:r>
      <w:r>
        <w:t></w:t>
      </w:r>
      <w:r>
        <w:rPr>
          <w:rFonts w:hint="eastAsia"/>
        </w:rPr>
        <w:t>Ф</w:t>
      </w:r>
      <w:r>
        <w:t></w:t>
      </w:r>
      <w:r>
        <w:t></w:t>
      </w:r>
      <w:r>
        <w:rPr>
          <w:rFonts w:hint="eastAsia"/>
        </w:rPr>
        <w:t>Калхор</w:t>
      </w:r>
      <w:r>
        <w:t></w:t>
      </w:r>
      <w:r>
        <w:t></w:t>
      </w:r>
      <w:r>
        <w:rPr>
          <w:rFonts w:hint="eastAsia"/>
        </w:rPr>
        <w:t>М</w:t>
      </w:r>
      <w:r>
        <w:t></w:t>
      </w:r>
      <w:r>
        <w:t></w:t>
      </w:r>
      <w:r>
        <w:rPr>
          <w:rFonts w:hint="eastAsia"/>
        </w:rPr>
        <w:t>Баят</w:t>
      </w:r>
      <w:r>
        <w:t></w:t>
      </w:r>
    </w:p>
    <w:p w:rsidR="00077125" w:rsidRDefault="00077125" w:rsidP="00077125">
      <w:r>
        <w:rPr>
          <w:rFonts w:hint="eastAsia"/>
        </w:rPr>
        <w:t>М</w:t>
      </w:r>
      <w:r>
        <w:t></w:t>
      </w:r>
      <w:r>
        <w:t></w:t>
      </w:r>
      <w:r>
        <w:rPr>
          <w:rFonts w:hint="eastAsia"/>
        </w:rPr>
        <w:t>Міргадірі</w:t>
      </w:r>
      <w:r>
        <w:t></w:t>
      </w:r>
    </w:p>
    <w:p w:rsidR="00077125" w:rsidRDefault="00077125" w:rsidP="00077125">
      <w:r>
        <w:rPr>
          <w:rFonts w:hint="eastAsia"/>
        </w:rPr>
        <w:t>В</w:t>
      </w:r>
      <w:r>
        <w:t></w:t>
      </w:r>
      <w:r>
        <w:rPr>
          <w:rFonts w:hint="eastAsia"/>
        </w:rPr>
        <w:t>іранському</w:t>
      </w:r>
      <w:r>
        <w:t></w:t>
      </w:r>
      <w:r>
        <w:rPr>
          <w:rFonts w:hint="eastAsia"/>
        </w:rPr>
        <w:t>суспільстві</w:t>
      </w:r>
      <w:r>
        <w:t></w:t>
      </w:r>
      <w:r>
        <w:rPr>
          <w:rFonts w:hint="eastAsia"/>
        </w:rPr>
        <w:t>початку</w:t>
      </w:r>
      <w:r>
        <w:t></w:t>
      </w:r>
      <w:r>
        <w:rPr>
          <w:rFonts w:hint="eastAsia"/>
        </w:rPr>
        <w:t>ХХІ</w:t>
      </w:r>
      <w:r>
        <w:t></w:t>
      </w:r>
      <w:r>
        <w:rPr>
          <w:rFonts w:hint="eastAsia"/>
        </w:rPr>
        <w:t>ст</w:t>
      </w:r>
      <w:r>
        <w:t></w:t>
      </w:r>
      <w:r>
        <w:t></w:t>
      </w:r>
      <w:r>
        <w:rPr>
          <w:rFonts w:hint="eastAsia"/>
        </w:rPr>
        <w:t>став</w:t>
      </w:r>
      <w:r>
        <w:t></w:t>
      </w:r>
      <w:r>
        <w:rPr>
          <w:rFonts w:hint="eastAsia"/>
        </w:rPr>
        <w:t>переважати</w:t>
      </w:r>
      <w:r>
        <w:t></w:t>
      </w:r>
      <w:r>
        <w:rPr>
          <w:rFonts w:hint="eastAsia"/>
        </w:rPr>
        <w:t>нігілізм</w:t>
      </w:r>
      <w:r>
        <w:t></w:t>
      </w:r>
    </w:p>
    <w:p w:rsidR="00077125" w:rsidRDefault="00077125" w:rsidP="00077125">
      <w:r>
        <w:rPr>
          <w:rFonts w:hint="eastAsia"/>
        </w:rPr>
        <w:t>відчуженість</w:t>
      </w:r>
      <w:r>
        <w:t></w:t>
      </w:r>
      <w:r>
        <w:rPr>
          <w:rFonts w:hint="eastAsia"/>
        </w:rPr>
        <w:t>та</w:t>
      </w:r>
      <w:r>
        <w:t></w:t>
      </w:r>
      <w:r>
        <w:rPr>
          <w:rFonts w:hint="eastAsia"/>
        </w:rPr>
        <w:t>відсутність</w:t>
      </w:r>
      <w:r>
        <w:t></w:t>
      </w:r>
      <w:r>
        <w:rPr>
          <w:rFonts w:hint="eastAsia"/>
        </w:rPr>
        <w:t>мети</w:t>
      </w:r>
      <w:r>
        <w:t></w:t>
      </w:r>
      <w:r>
        <w:t></w:t>
      </w:r>
      <w:r>
        <w:rPr>
          <w:rFonts w:hint="eastAsia"/>
        </w:rPr>
        <w:t>здатної</w:t>
      </w:r>
      <w:r>
        <w:t></w:t>
      </w:r>
      <w:r>
        <w:rPr>
          <w:rFonts w:hint="eastAsia"/>
        </w:rPr>
        <w:t>об’єднати</w:t>
      </w:r>
      <w:r>
        <w:t></w:t>
      </w:r>
      <w:r>
        <w:rPr>
          <w:rFonts w:hint="eastAsia"/>
        </w:rPr>
        <w:t>суспільство</w:t>
      </w:r>
      <w:r>
        <w:t></w:t>
      </w:r>
      <w:r>
        <w:t></w:t>
      </w:r>
      <w:r>
        <w:rPr>
          <w:rFonts w:hint="eastAsia"/>
        </w:rPr>
        <w:t>що</w:t>
      </w:r>
    </w:p>
    <w:p w:rsidR="00077125" w:rsidRDefault="00077125" w:rsidP="00077125">
      <w:r>
        <w:rPr>
          <w:rFonts w:hint="eastAsia"/>
        </w:rPr>
        <w:t>відображається</w:t>
      </w:r>
      <w:r>
        <w:t></w:t>
      </w:r>
      <w:r>
        <w:rPr>
          <w:rFonts w:hint="eastAsia"/>
        </w:rPr>
        <w:t>у</w:t>
      </w:r>
      <w:r>
        <w:t></w:t>
      </w:r>
      <w:r>
        <w:rPr>
          <w:rFonts w:hint="eastAsia"/>
        </w:rPr>
        <w:t>жанрі</w:t>
      </w:r>
      <w:r>
        <w:t></w:t>
      </w:r>
      <w:r>
        <w:t></w:t>
      </w:r>
      <w:r>
        <w:rPr>
          <w:rFonts w:hint="eastAsia"/>
        </w:rPr>
        <w:t>названому</w:t>
      </w:r>
      <w:r>
        <w:t></w:t>
      </w:r>
      <w:r>
        <w:t></w:t>
      </w:r>
      <w:r>
        <w:rPr>
          <w:rFonts w:hint="eastAsia"/>
        </w:rPr>
        <w:t>адабіяте</w:t>
      </w:r>
      <w:r>
        <w:t></w:t>
      </w:r>
      <w:r>
        <w:rPr>
          <w:rFonts w:hint="eastAsia"/>
        </w:rPr>
        <w:t>апартемані</w:t>
      </w:r>
      <w:r>
        <w:t></w:t>
      </w:r>
      <w:r>
        <w:t></w:t>
      </w:r>
      <w:r>
        <w:rPr>
          <w:rFonts w:hint="eastAsia"/>
        </w:rPr>
        <w:t>–</w:t>
      </w:r>
      <w:r>
        <w:t></w:t>
      </w:r>
      <w:r>
        <w:t></w:t>
      </w:r>
      <w:r>
        <w:rPr>
          <w:rFonts w:hint="eastAsia"/>
        </w:rPr>
        <w:t>домашня</w:t>
      </w:r>
    </w:p>
    <w:p w:rsidR="00077125" w:rsidRDefault="00077125" w:rsidP="00077125">
      <w:r>
        <w:rPr>
          <w:rFonts w:hint="eastAsia"/>
        </w:rPr>
        <w:t>література</w:t>
      </w:r>
      <w:r>
        <w:t></w:t>
      </w:r>
      <w:r>
        <w:t></w:t>
      </w:r>
      <w:r>
        <w:t></w:t>
      </w:r>
      <w:r>
        <w:rPr>
          <w:rFonts w:hint="eastAsia"/>
        </w:rPr>
        <w:t>у</w:t>
      </w:r>
      <w:r>
        <w:t></w:t>
      </w:r>
      <w:r>
        <w:rPr>
          <w:rFonts w:hint="eastAsia"/>
        </w:rPr>
        <w:t>якому</w:t>
      </w:r>
      <w:r>
        <w:t></w:t>
      </w:r>
      <w:r>
        <w:rPr>
          <w:rFonts w:hint="eastAsia"/>
        </w:rPr>
        <w:t>пишуть</w:t>
      </w:r>
      <w:r>
        <w:t></w:t>
      </w:r>
      <w:r>
        <w:rPr>
          <w:rFonts w:hint="eastAsia"/>
        </w:rPr>
        <w:t>переважно</w:t>
      </w:r>
      <w:r>
        <w:t></w:t>
      </w:r>
      <w:r>
        <w:rPr>
          <w:rFonts w:hint="eastAsia"/>
        </w:rPr>
        <w:t>молоді</w:t>
      </w:r>
      <w:r>
        <w:t></w:t>
      </w:r>
      <w:r>
        <w:rPr>
          <w:rFonts w:hint="eastAsia"/>
        </w:rPr>
        <w:t>письменники</w:t>
      </w:r>
      <w:r>
        <w:t></w:t>
      </w:r>
      <w:r>
        <w:t></w:t>
      </w:r>
      <w:r>
        <w:rPr>
          <w:rFonts w:hint="eastAsia"/>
        </w:rPr>
        <w:t>Цей</w:t>
      </w:r>
      <w:r>
        <w:t></w:t>
      </w:r>
      <w:r>
        <w:rPr>
          <w:rFonts w:hint="eastAsia"/>
        </w:rPr>
        <w:t>жанр</w:t>
      </w:r>
    </w:p>
    <w:p w:rsidR="00077125" w:rsidRDefault="00077125" w:rsidP="00077125">
      <w:r>
        <w:rPr>
          <w:rFonts w:hint="eastAsia"/>
        </w:rPr>
        <w:t>фокусується</w:t>
      </w:r>
      <w:r>
        <w:t></w:t>
      </w:r>
      <w:r>
        <w:rPr>
          <w:rFonts w:hint="eastAsia"/>
        </w:rPr>
        <w:t>в</w:t>
      </w:r>
      <w:r>
        <w:t></w:t>
      </w:r>
      <w:r>
        <w:rPr>
          <w:rFonts w:hint="eastAsia"/>
        </w:rPr>
        <w:t>основному</w:t>
      </w:r>
      <w:r>
        <w:t></w:t>
      </w:r>
      <w:r>
        <w:rPr>
          <w:rFonts w:hint="eastAsia"/>
        </w:rPr>
        <w:t>на</w:t>
      </w:r>
      <w:r>
        <w:t></w:t>
      </w:r>
      <w:r>
        <w:rPr>
          <w:rFonts w:hint="eastAsia"/>
        </w:rPr>
        <w:t>взаємовідносинах</w:t>
      </w:r>
      <w:r>
        <w:t></w:t>
      </w:r>
      <w:r>
        <w:rPr>
          <w:rFonts w:hint="eastAsia"/>
        </w:rPr>
        <w:t>між</w:t>
      </w:r>
      <w:r>
        <w:t></w:t>
      </w:r>
      <w:r>
        <w:rPr>
          <w:rFonts w:hint="eastAsia"/>
        </w:rPr>
        <w:t>молодими</w:t>
      </w:r>
      <w:r>
        <w:t></w:t>
      </w:r>
      <w:r>
        <w:rPr>
          <w:rFonts w:hint="eastAsia"/>
        </w:rPr>
        <w:t>людьми</w:t>
      </w:r>
      <w:r>
        <w:t></w:t>
      </w:r>
    </w:p>
    <w:p w:rsidR="00077125" w:rsidRDefault="00077125" w:rsidP="00077125">
      <w:r>
        <w:t></w:t>
      </w:r>
      <w:r>
        <w:t></w:t>
      </w:r>
      <w:r>
        <w:t></w:t>
      </w:r>
    </w:p>
    <w:p w:rsidR="00077125" w:rsidRDefault="00077125" w:rsidP="00077125">
      <w:r>
        <w:rPr>
          <w:rFonts w:hint="eastAsia"/>
        </w:rPr>
        <w:t>середнього</w:t>
      </w:r>
      <w:r>
        <w:t></w:t>
      </w:r>
      <w:r>
        <w:rPr>
          <w:rFonts w:hint="eastAsia"/>
        </w:rPr>
        <w:t>класу</w:t>
      </w:r>
      <w:r>
        <w:t></w:t>
      </w:r>
      <w:r>
        <w:t></w:t>
      </w:r>
      <w:r>
        <w:rPr>
          <w:rFonts w:hint="eastAsia"/>
        </w:rPr>
        <w:t>мешканцями</w:t>
      </w:r>
      <w:r>
        <w:t></w:t>
      </w:r>
      <w:r>
        <w:rPr>
          <w:rFonts w:hint="eastAsia"/>
        </w:rPr>
        <w:t>міста</w:t>
      </w:r>
      <w:r>
        <w:t></w:t>
      </w:r>
      <w:r>
        <w:t></w:t>
      </w:r>
      <w:r>
        <w:rPr>
          <w:rFonts w:hint="eastAsia"/>
        </w:rPr>
        <w:t>хлопцями</w:t>
      </w:r>
      <w:r>
        <w:t></w:t>
      </w:r>
      <w:r>
        <w:rPr>
          <w:rFonts w:hint="eastAsia"/>
        </w:rPr>
        <w:t>й</w:t>
      </w:r>
      <w:r>
        <w:t></w:t>
      </w:r>
      <w:r>
        <w:rPr>
          <w:rFonts w:hint="eastAsia"/>
        </w:rPr>
        <w:t>дівчатами</w:t>
      </w:r>
      <w:r>
        <w:t></w:t>
      </w:r>
      <w:r>
        <w:t></w:t>
      </w:r>
      <w:r>
        <w:rPr>
          <w:rFonts w:hint="eastAsia"/>
        </w:rPr>
        <w:t>друзями</w:t>
      </w:r>
      <w:r>
        <w:t></w:t>
      </w:r>
      <w:r>
        <w:rPr>
          <w:rFonts w:hint="eastAsia"/>
        </w:rPr>
        <w:t>та</w:t>
      </w:r>
    </w:p>
    <w:p w:rsidR="00077125" w:rsidRDefault="00077125" w:rsidP="00077125">
      <w:r>
        <w:rPr>
          <w:rFonts w:hint="eastAsia"/>
        </w:rPr>
        <w:t>подругами</w:t>
      </w:r>
      <w:r>
        <w:t></w:t>
      </w:r>
      <w:r>
        <w:t></w:t>
      </w:r>
      <w:r>
        <w:rPr>
          <w:rFonts w:hint="eastAsia"/>
        </w:rPr>
        <w:t>братами</w:t>
      </w:r>
      <w:r>
        <w:t></w:t>
      </w:r>
      <w:r>
        <w:rPr>
          <w:rFonts w:hint="eastAsia"/>
        </w:rPr>
        <w:t>й</w:t>
      </w:r>
      <w:r>
        <w:t></w:t>
      </w:r>
      <w:r>
        <w:rPr>
          <w:rFonts w:hint="eastAsia"/>
        </w:rPr>
        <w:t>сестрами</w:t>
      </w:r>
      <w:r>
        <w:t></w:t>
      </w:r>
    </w:p>
    <w:p w:rsidR="00077125" w:rsidRDefault="00077125" w:rsidP="00077125">
      <w:r>
        <w:rPr>
          <w:rFonts w:hint="eastAsia"/>
        </w:rPr>
        <w:t>Характерною</w:t>
      </w:r>
      <w:r>
        <w:t></w:t>
      </w:r>
      <w:r>
        <w:rPr>
          <w:rFonts w:hint="eastAsia"/>
        </w:rPr>
        <w:t>особливістю</w:t>
      </w:r>
      <w:r>
        <w:t></w:t>
      </w:r>
      <w:r>
        <w:rPr>
          <w:rFonts w:hint="eastAsia"/>
        </w:rPr>
        <w:t>сучасної</w:t>
      </w:r>
      <w:r>
        <w:t></w:t>
      </w:r>
      <w:r>
        <w:rPr>
          <w:rFonts w:hint="eastAsia"/>
        </w:rPr>
        <w:t>іранської</w:t>
      </w:r>
      <w:r>
        <w:t></w:t>
      </w:r>
      <w:r>
        <w:rPr>
          <w:rFonts w:hint="eastAsia"/>
        </w:rPr>
        <w:t>жіночої</w:t>
      </w:r>
      <w:r>
        <w:t></w:t>
      </w:r>
      <w:r>
        <w:rPr>
          <w:rFonts w:hint="eastAsia"/>
        </w:rPr>
        <w:t>прози</w:t>
      </w:r>
      <w:r>
        <w:t></w:t>
      </w:r>
      <w:r>
        <w:rPr>
          <w:rFonts w:hint="eastAsia"/>
        </w:rPr>
        <w:t>є</w:t>
      </w:r>
    </w:p>
    <w:p w:rsidR="00077125" w:rsidRDefault="00077125" w:rsidP="00077125">
      <w:r>
        <w:rPr>
          <w:rFonts w:hint="eastAsia"/>
        </w:rPr>
        <w:t>гумористичний</w:t>
      </w:r>
      <w:r>
        <w:t></w:t>
      </w:r>
      <w:r>
        <w:rPr>
          <w:rFonts w:hint="eastAsia"/>
        </w:rPr>
        <w:t>погляд</w:t>
      </w:r>
      <w:r>
        <w:t></w:t>
      </w:r>
      <w:r>
        <w:rPr>
          <w:rFonts w:hint="eastAsia"/>
        </w:rPr>
        <w:t>на</w:t>
      </w:r>
      <w:r>
        <w:t></w:t>
      </w:r>
      <w:r>
        <w:rPr>
          <w:rFonts w:hint="eastAsia"/>
        </w:rPr>
        <w:t>світ</w:t>
      </w:r>
      <w:r>
        <w:t></w:t>
      </w:r>
      <w:r>
        <w:t></w:t>
      </w:r>
      <w:r>
        <w:rPr>
          <w:rFonts w:hint="eastAsia"/>
        </w:rPr>
        <w:t>Навіть</w:t>
      </w:r>
      <w:r>
        <w:t></w:t>
      </w:r>
      <w:r>
        <w:rPr>
          <w:rFonts w:hint="eastAsia"/>
        </w:rPr>
        <w:t>у</w:t>
      </w:r>
      <w:r>
        <w:t></w:t>
      </w:r>
      <w:r>
        <w:rPr>
          <w:rFonts w:hint="eastAsia"/>
        </w:rPr>
        <w:t>серйозних</w:t>
      </w:r>
      <w:r>
        <w:t></w:t>
      </w:r>
      <w:r>
        <w:rPr>
          <w:rFonts w:hint="eastAsia"/>
        </w:rPr>
        <w:t>і</w:t>
      </w:r>
      <w:r>
        <w:t></w:t>
      </w:r>
      <w:r>
        <w:rPr>
          <w:rFonts w:hint="eastAsia"/>
        </w:rPr>
        <w:t>складних</w:t>
      </w:r>
      <w:r>
        <w:t></w:t>
      </w:r>
      <w:r>
        <w:rPr>
          <w:rFonts w:hint="eastAsia"/>
        </w:rPr>
        <w:t>творах</w:t>
      </w:r>
      <w:r>
        <w:t></w:t>
      </w:r>
      <w:r>
        <w:t></w:t>
      </w:r>
      <w:r>
        <w:rPr>
          <w:rFonts w:hint="eastAsia"/>
        </w:rPr>
        <w:t>які</w:t>
      </w:r>
    </w:p>
    <w:p w:rsidR="00077125" w:rsidRDefault="00077125" w:rsidP="00077125">
      <w:r>
        <w:rPr>
          <w:rFonts w:hint="eastAsia"/>
        </w:rPr>
        <w:t>стосуються</w:t>
      </w:r>
      <w:r>
        <w:t></w:t>
      </w:r>
      <w:r>
        <w:rPr>
          <w:rFonts w:hint="eastAsia"/>
        </w:rPr>
        <w:t>глобальних</w:t>
      </w:r>
      <w:r>
        <w:t></w:t>
      </w:r>
      <w:r>
        <w:rPr>
          <w:rFonts w:hint="eastAsia"/>
        </w:rPr>
        <w:t>проблем</w:t>
      </w:r>
      <w:r>
        <w:t></w:t>
      </w:r>
      <w:r>
        <w:t></w:t>
      </w:r>
      <w:r>
        <w:rPr>
          <w:rFonts w:hint="eastAsia"/>
        </w:rPr>
        <w:t>у</w:t>
      </w:r>
      <w:r>
        <w:t></w:t>
      </w:r>
      <w:r>
        <w:rPr>
          <w:rFonts w:hint="eastAsia"/>
        </w:rPr>
        <w:t>іранок</w:t>
      </w:r>
      <w:r>
        <w:t></w:t>
      </w:r>
      <w:r>
        <w:rPr>
          <w:rFonts w:hint="eastAsia"/>
        </w:rPr>
        <w:t>переважають</w:t>
      </w:r>
      <w:r>
        <w:t></w:t>
      </w:r>
      <w:r>
        <w:rPr>
          <w:rFonts w:hint="eastAsia"/>
        </w:rPr>
        <w:t>світлі</w:t>
      </w:r>
      <w:r>
        <w:t></w:t>
      </w:r>
      <w:r>
        <w:rPr>
          <w:rFonts w:hint="eastAsia"/>
        </w:rPr>
        <w:t>тони</w:t>
      </w:r>
      <w:r>
        <w:t></w:t>
      </w:r>
    </w:p>
    <w:p w:rsidR="00077125" w:rsidRDefault="00077125" w:rsidP="00077125">
      <w:r>
        <w:rPr>
          <w:rFonts w:hint="eastAsia"/>
        </w:rPr>
        <w:t>посмішка</w:t>
      </w:r>
      <w:r>
        <w:t></w:t>
      </w:r>
      <w:r>
        <w:rPr>
          <w:rFonts w:hint="eastAsia"/>
        </w:rPr>
        <w:t>і</w:t>
      </w:r>
      <w:r>
        <w:t></w:t>
      </w:r>
      <w:r>
        <w:rPr>
          <w:rFonts w:hint="eastAsia"/>
        </w:rPr>
        <w:t>легкий</w:t>
      </w:r>
      <w:r>
        <w:t></w:t>
      </w:r>
      <w:r>
        <w:rPr>
          <w:rFonts w:hint="eastAsia"/>
        </w:rPr>
        <w:t>гумор</w:t>
      </w:r>
      <w:r>
        <w:t></w:t>
      </w:r>
      <w:r>
        <w:t></w:t>
      </w:r>
      <w:r>
        <w:rPr>
          <w:rFonts w:hint="eastAsia"/>
        </w:rPr>
        <w:t>Насамперед</w:t>
      </w:r>
      <w:r>
        <w:t></w:t>
      </w:r>
      <w:r>
        <w:rPr>
          <w:rFonts w:hint="eastAsia"/>
        </w:rPr>
        <w:t>це</w:t>
      </w:r>
      <w:r>
        <w:t></w:t>
      </w:r>
      <w:r>
        <w:rPr>
          <w:rFonts w:hint="eastAsia"/>
        </w:rPr>
        <w:t>стосується</w:t>
      </w:r>
      <w:r>
        <w:t></w:t>
      </w:r>
      <w:r>
        <w:rPr>
          <w:rFonts w:hint="eastAsia"/>
        </w:rPr>
        <w:t>творчості</w:t>
      </w:r>
      <w:r>
        <w:t></w:t>
      </w:r>
      <w:r>
        <w:rPr>
          <w:rFonts w:hint="eastAsia"/>
        </w:rPr>
        <w:t>С</w:t>
      </w:r>
      <w:r>
        <w:t></w:t>
      </w:r>
      <w:r>
        <w:t></w:t>
      </w:r>
      <w:r>
        <w:rPr>
          <w:rFonts w:hint="eastAsia"/>
        </w:rPr>
        <w:t>Данешвар</w:t>
      </w:r>
      <w:r>
        <w:t></w:t>
      </w:r>
    </w:p>
    <w:p w:rsidR="00077125" w:rsidRDefault="00077125" w:rsidP="00077125">
      <w:r>
        <w:rPr>
          <w:rFonts w:hint="eastAsia"/>
        </w:rPr>
        <w:t>М</w:t>
      </w:r>
      <w:r>
        <w:t></w:t>
      </w:r>
      <w:r>
        <w:t></w:t>
      </w:r>
      <w:r>
        <w:rPr>
          <w:rFonts w:hint="eastAsia"/>
        </w:rPr>
        <w:t>Раваніпур</w:t>
      </w:r>
      <w:r>
        <w:t></w:t>
      </w:r>
      <w:r>
        <w:t></w:t>
      </w:r>
      <w:r>
        <w:rPr>
          <w:rFonts w:hint="eastAsia"/>
        </w:rPr>
        <w:t>М</w:t>
      </w:r>
      <w:r>
        <w:t></w:t>
      </w:r>
      <w:r>
        <w:t></w:t>
      </w:r>
      <w:r>
        <w:rPr>
          <w:rFonts w:hint="eastAsia"/>
        </w:rPr>
        <w:t>Аміршахі</w:t>
      </w:r>
      <w:r>
        <w:t></w:t>
      </w:r>
      <w:r>
        <w:t></w:t>
      </w:r>
      <w:r>
        <w:rPr>
          <w:rFonts w:hint="eastAsia"/>
        </w:rPr>
        <w:t>Г</w:t>
      </w:r>
      <w:r>
        <w:t></w:t>
      </w:r>
      <w:r>
        <w:t></w:t>
      </w:r>
      <w:r>
        <w:rPr>
          <w:rFonts w:hint="eastAsia"/>
        </w:rPr>
        <w:t>Тарагі</w:t>
      </w:r>
      <w:r>
        <w:t></w:t>
      </w:r>
      <w:r>
        <w:t></w:t>
      </w:r>
      <w:r>
        <w:rPr>
          <w:rFonts w:hint="eastAsia"/>
        </w:rPr>
        <w:t>З</w:t>
      </w:r>
      <w:r>
        <w:t></w:t>
      </w:r>
      <w:r>
        <w:t></w:t>
      </w:r>
      <w:r>
        <w:rPr>
          <w:rFonts w:hint="eastAsia"/>
        </w:rPr>
        <w:t>Пірзад</w:t>
      </w:r>
      <w:r>
        <w:t></w:t>
      </w:r>
    </w:p>
    <w:p w:rsidR="00077125" w:rsidRDefault="00077125" w:rsidP="00077125">
      <w:r>
        <w:rPr>
          <w:rFonts w:hint="eastAsia"/>
        </w:rPr>
        <w:t>Із</w:t>
      </w:r>
      <w:r>
        <w:t></w:t>
      </w:r>
      <w:r>
        <w:rPr>
          <w:rFonts w:hint="eastAsia"/>
        </w:rPr>
        <w:t>серйозних</w:t>
      </w:r>
      <w:r>
        <w:t></w:t>
      </w:r>
      <w:r>
        <w:rPr>
          <w:rFonts w:hint="eastAsia"/>
        </w:rPr>
        <w:t>мотивів</w:t>
      </w:r>
      <w:r>
        <w:t></w:t>
      </w:r>
      <w:r>
        <w:rPr>
          <w:rFonts w:hint="eastAsia"/>
        </w:rPr>
        <w:t>майже</w:t>
      </w:r>
      <w:r>
        <w:t></w:t>
      </w:r>
      <w:r>
        <w:rPr>
          <w:rFonts w:hint="eastAsia"/>
        </w:rPr>
        <w:t>у</w:t>
      </w:r>
      <w:r>
        <w:t></w:t>
      </w:r>
      <w:r>
        <w:rPr>
          <w:rFonts w:hint="eastAsia"/>
        </w:rPr>
        <w:t>всіх</w:t>
      </w:r>
      <w:r>
        <w:t></w:t>
      </w:r>
      <w:r>
        <w:rPr>
          <w:rFonts w:hint="eastAsia"/>
        </w:rPr>
        <w:t>творах</w:t>
      </w:r>
      <w:r>
        <w:t></w:t>
      </w:r>
      <w:r>
        <w:rPr>
          <w:rFonts w:hint="eastAsia"/>
        </w:rPr>
        <w:t>З</w:t>
      </w:r>
      <w:r>
        <w:t></w:t>
      </w:r>
      <w:r>
        <w:t></w:t>
      </w:r>
      <w:r>
        <w:rPr>
          <w:rFonts w:hint="eastAsia"/>
        </w:rPr>
        <w:t>Пірзад</w:t>
      </w:r>
      <w:r>
        <w:t></w:t>
      </w:r>
      <w:r>
        <w:rPr>
          <w:rFonts w:hint="eastAsia"/>
        </w:rPr>
        <w:t>є</w:t>
      </w:r>
      <w:r>
        <w:t></w:t>
      </w:r>
      <w:r>
        <w:rPr>
          <w:rFonts w:hint="eastAsia"/>
        </w:rPr>
        <w:t>мотив</w:t>
      </w:r>
      <w:r>
        <w:t></w:t>
      </w:r>
      <w:r>
        <w:rPr>
          <w:rFonts w:hint="eastAsia"/>
        </w:rPr>
        <w:t>вікна</w:t>
      </w:r>
      <w:r>
        <w:t></w:t>
      </w:r>
    </w:p>
    <w:p w:rsidR="00077125" w:rsidRDefault="00077125" w:rsidP="00077125">
      <w:r>
        <w:rPr>
          <w:rFonts w:hint="eastAsia"/>
        </w:rPr>
        <w:t>Вікно</w:t>
      </w:r>
      <w:r>
        <w:t></w:t>
      </w:r>
      <w:r>
        <w:rPr>
          <w:rFonts w:hint="eastAsia"/>
        </w:rPr>
        <w:t>–</w:t>
      </w:r>
      <w:r>
        <w:t></w:t>
      </w:r>
      <w:r>
        <w:rPr>
          <w:rFonts w:hint="eastAsia"/>
        </w:rPr>
        <w:t>це</w:t>
      </w:r>
      <w:r>
        <w:t></w:t>
      </w:r>
      <w:r>
        <w:rPr>
          <w:rFonts w:hint="eastAsia"/>
        </w:rPr>
        <w:t>межа</w:t>
      </w:r>
      <w:r>
        <w:t></w:t>
      </w:r>
      <w:r>
        <w:rPr>
          <w:rFonts w:hint="eastAsia"/>
        </w:rPr>
        <w:t>світу</w:t>
      </w:r>
      <w:r>
        <w:t></w:t>
      </w:r>
      <w:r>
        <w:rPr>
          <w:rFonts w:hint="eastAsia"/>
        </w:rPr>
        <w:t>жінки</w:t>
      </w:r>
      <w:r>
        <w:t></w:t>
      </w:r>
      <w:r>
        <w:rPr>
          <w:rFonts w:hint="eastAsia"/>
        </w:rPr>
        <w:t>і</w:t>
      </w:r>
      <w:r>
        <w:t></w:t>
      </w:r>
      <w:r>
        <w:rPr>
          <w:rFonts w:hint="eastAsia"/>
        </w:rPr>
        <w:t>світу</w:t>
      </w:r>
      <w:r>
        <w:t></w:t>
      </w:r>
      <w:r>
        <w:rPr>
          <w:rFonts w:hint="eastAsia"/>
        </w:rPr>
        <w:t>чужих</w:t>
      </w:r>
      <w:r>
        <w:t></w:t>
      </w:r>
      <w:r>
        <w:rPr>
          <w:rFonts w:hint="eastAsia"/>
        </w:rPr>
        <w:t>людей</w:t>
      </w:r>
      <w:r>
        <w:t></w:t>
      </w:r>
      <w:r>
        <w:t></w:t>
      </w:r>
      <w:r>
        <w:rPr>
          <w:rFonts w:hint="eastAsia"/>
        </w:rPr>
        <w:t>які</w:t>
      </w:r>
      <w:r>
        <w:t></w:t>
      </w:r>
      <w:r>
        <w:rPr>
          <w:rFonts w:hint="eastAsia"/>
        </w:rPr>
        <w:t>живуть</w:t>
      </w:r>
      <w:r>
        <w:t></w:t>
      </w:r>
      <w:r>
        <w:rPr>
          <w:rFonts w:hint="eastAsia"/>
        </w:rPr>
        <w:t>за</w:t>
      </w:r>
      <w:r>
        <w:t></w:t>
      </w:r>
      <w:r>
        <w:rPr>
          <w:rFonts w:hint="eastAsia"/>
        </w:rPr>
        <w:t>вікном</w:t>
      </w:r>
      <w:r>
        <w:t></w:t>
      </w:r>
      <w:r>
        <w:t></w:t>
      </w:r>
      <w:r>
        <w:rPr>
          <w:rFonts w:hint="eastAsia"/>
        </w:rPr>
        <w:t>Цей</w:t>
      </w:r>
    </w:p>
    <w:p w:rsidR="00077125" w:rsidRDefault="00077125" w:rsidP="00077125">
      <w:r>
        <w:rPr>
          <w:rFonts w:hint="eastAsia"/>
        </w:rPr>
        <w:t>мотив</w:t>
      </w:r>
      <w:r>
        <w:t></w:t>
      </w:r>
      <w:r>
        <w:rPr>
          <w:rFonts w:hint="eastAsia"/>
        </w:rPr>
        <w:t>повторюється</w:t>
      </w:r>
      <w:r>
        <w:t></w:t>
      </w:r>
      <w:r>
        <w:rPr>
          <w:rFonts w:hint="eastAsia"/>
        </w:rPr>
        <w:t>у</w:t>
      </w:r>
      <w:r>
        <w:t></w:t>
      </w:r>
      <w:r>
        <w:rPr>
          <w:rFonts w:hint="eastAsia"/>
        </w:rPr>
        <w:t>творчості</w:t>
      </w:r>
      <w:r>
        <w:t></w:t>
      </w:r>
      <w:r>
        <w:rPr>
          <w:rFonts w:hint="eastAsia"/>
        </w:rPr>
        <w:t>багатьох</w:t>
      </w:r>
      <w:r>
        <w:t></w:t>
      </w:r>
      <w:r>
        <w:rPr>
          <w:rFonts w:hint="eastAsia"/>
        </w:rPr>
        <w:t>іранських</w:t>
      </w:r>
      <w:r>
        <w:t></w:t>
      </w:r>
      <w:r>
        <w:rPr>
          <w:rFonts w:hint="eastAsia"/>
        </w:rPr>
        <w:t>письменниць</w:t>
      </w:r>
      <w:r>
        <w:t></w:t>
      </w:r>
      <w:r>
        <w:rPr>
          <w:rFonts w:hint="eastAsia"/>
        </w:rPr>
        <w:t>–</w:t>
      </w:r>
      <w:r>
        <w:t></w:t>
      </w:r>
      <w:r>
        <w:rPr>
          <w:rFonts w:hint="eastAsia"/>
        </w:rPr>
        <w:t>від</w:t>
      </w:r>
    </w:p>
    <w:p w:rsidR="00077125" w:rsidRDefault="00077125" w:rsidP="00077125">
      <w:r>
        <w:rPr>
          <w:rFonts w:hint="eastAsia"/>
        </w:rPr>
        <w:t>С</w:t>
      </w:r>
      <w:r>
        <w:t></w:t>
      </w:r>
      <w:r>
        <w:t></w:t>
      </w:r>
      <w:r>
        <w:rPr>
          <w:rFonts w:hint="eastAsia"/>
        </w:rPr>
        <w:t>Данешвар</w:t>
      </w:r>
      <w:r>
        <w:t></w:t>
      </w:r>
      <w:r>
        <w:rPr>
          <w:rFonts w:hint="eastAsia"/>
        </w:rPr>
        <w:t>до</w:t>
      </w:r>
      <w:r>
        <w:t></w:t>
      </w:r>
      <w:r>
        <w:rPr>
          <w:rFonts w:hint="eastAsia"/>
        </w:rPr>
        <w:t>Ф</w:t>
      </w:r>
      <w:r>
        <w:t></w:t>
      </w:r>
      <w:r>
        <w:t></w:t>
      </w:r>
      <w:r>
        <w:rPr>
          <w:rFonts w:hint="eastAsia"/>
        </w:rPr>
        <w:t>Рахімі</w:t>
      </w:r>
      <w:r>
        <w:t></w:t>
      </w:r>
      <w:r>
        <w:rPr>
          <w:rFonts w:hint="eastAsia"/>
        </w:rPr>
        <w:t>–</w:t>
      </w:r>
      <w:r>
        <w:t></w:t>
      </w:r>
      <w:r>
        <w:rPr>
          <w:rFonts w:hint="eastAsia"/>
        </w:rPr>
        <w:t>і</w:t>
      </w:r>
      <w:r>
        <w:t></w:t>
      </w:r>
      <w:r>
        <w:rPr>
          <w:rFonts w:hint="eastAsia"/>
        </w:rPr>
        <w:t>відображає</w:t>
      </w:r>
      <w:r>
        <w:t></w:t>
      </w:r>
      <w:r>
        <w:rPr>
          <w:rFonts w:hint="eastAsia"/>
        </w:rPr>
        <w:t>об’єктивну</w:t>
      </w:r>
      <w:r>
        <w:t></w:t>
      </w:r>
      <w:r>
        <w:rPr>
          <w:rFonts w:hint="eastAsia"/>
        </w:rPr>
        <w:t>даність</w:t>
      </w:r>
      <w:r>
        <w:t></w:t>
      </w:r>
      <w:r>
        <w:t></w:t>
      </w:r>
      <w:r>
        <w:rPr>
          <w:rFonts w:hint="eastAsia"/>
        </w:rPr>
        <w:t>реальне</w:t>
      </w:r>
    </w:p>
    <w:p w:rsidR="00077125" w:rsidRDefault="00077125" w:rsidP="00077125">
      <w:r>
        <w:rPr>
          <w:rFonts w:hint="eastAsia"/>
        </w:rPr>
        <w:t>звільнення</w:t>
      </w:r>
      <w:r>
        <w:t></w:t>
      </w:r>
      <w:r>
        <w:rPr>
          <w:rFonts w:hint="eastAsia"/>
        </w:rPr>
        <w:t>жінки</w:t>
      </w:r>
      <w:r>
        <w:t></w:t>
      </w:r>
      <w:r>
        <w:rPr>
          <w:rFonts w:hint="eastAsia"/>
        </w:rPr>
        <w:t>і</w:t>
      </w:r>
      <w:r>
        <w:t></w:t>
      </w:r>
      <w:r>
        <w:rPr>
          <w:rFonts w:hint="eastAsia"/>
        </w:rPr>
        <w:t>набуття</w:t>
      </w:r>
      <w:r>
        <w:t></w:t>
      </w:r>
      <w:r>
        <w:rPr>
          <w:rFonts w:hint="eastAsia"/>
        </w:rPr>
        <w:t>нею</w:t>
      </w:r>
      <w:r>
        <w:t></w:t>
      </w:r>
      <w:r>
        <w:rPr>
          <w:rFonts w:hint="eastAsia"/>
        </w:rPr>
        <w:t>соціальної</w:t>
      </w:r>
      <w:r>
        <w:t></w:t>
      </w:r>
      <w:r>
        <w:rPr>
          <w:rFonts w:hint="eastAsia"/>
        </w:rPr>
        <w:t>свободи</w:t>
      </w:r>
      <w:r>
        <w:t></w:t>
      </w:r>
    </w:p>
    <w:p w:rsidR="00077125" w:rsidRDefault="00077125" w:rsidP="00077125">
      <w:r>
        <w:rPr>
          <w:rFonts w:hint="eastAsia"/>
        </w:rPr>
        <w:t>Досягнень</w:t>
      </w:r>
      <w:r>
        <w:t></w:t>
      </w:r>
      <w:r>
        <w:rPr>
          <w:rFonts w:hint="eastAsia"/>
        </w:rPr>
        <w:t>іранської</w:t>
      </w:r>
      <w:r>
        <w:t></w:t>
      </w:r>
      <w:r>
        <w:rPr>
          <w:rFonts w:hint="eastAsia"/>
        </w:rPr>
        <w:t>культурної</w:t>
      </w:r>
      <w:r>
        <w:t></w:t>
      </w:r>
      <w:r>
        <w:rPr>
          <w:rFonts w:hint="eastAsia"/>
        </w:rPr>
        <w:t>революції</w:t>
      </w:r>
      <w:r>
        <w:t></w:t>
      </w:r>
      <w:r>
        <w:rPr>
          <w:rFonts w:hint="eastAsia"/>
        </w:rPr>
        <w:t>не</w:t>
      </w:r>
      <w:r>
        <w:t></w:t>
      </w:r>
      <w:r>
        <w:rPr>
          <w:rFonts w:hint="eastAsia"/>
        </w:rPr>
        <w:t>можна</w:t>
      </w:r>
      <w:r>
        <w:t></w:t>
      </w:r>
      <w:r>
        <w:rPr>
          <w:rFonts w:hint="eastAsia"/>
        </w:rPr>
        <w:t>не</w:t>
      </w:r>
      <w:r>
        <w:t></w:t>
      </w:r>
      <w:r>
        <w:rPr>
          <w:rFonts w:hint="eastAsia"/>
        </w:rPr>
        <w:t>помітити</w:t>
      </w:r>
      <w:r>
        <w:t></w:t>
      </w:r>
    </w:p>
    <w:p w:rsidR="00077125" w:rsidRDefault="00077125" w:rsidP="00077125">
      <w:r>
        <w:rPr>
          <w:rFonts w:hint="eastAsia"/>
        </w:rPr>
        <w:t>жінки</w:t>
      </w:r>
      <w:r>
        <w:t></w:t>
      </w:r>
      <w:r>
        <w:rPr>
          <w:rFonts w:hint="eastAsia"/>
        </w:rPr>
        <w:t>можуть</w:t>
      </w:r>
      <w:r>
        <w:t></w:t>
      </w:r>
      <w:r>
        <w:rPr>
          <w:rFonts w:hint="eastAsia"/>
        </w:rPr>
        <w:t>реалізувати</w:t>
      </w:r>
      <w:r>
        <w:t></w:t>
      </w:r>
      <w:r>
        <w:rPr>
          <w:rFonts w:hint="eastAsia"/>
        </w:rPr>
        <w:t>себе</w:t>
      </w:r>
      <w:r>
        <w:t></w:t>
      </w:r>
      <w:r>
        <w:rPr>
          <w:rFonts w:hint="eastAsia"/>
        </w:rPr>
        <w:t>через</w:t>
      </w:r>
      <w:r>
        <w:t></w:t>
      </w:r>
      <w:r>
        <w:rPr>
          <w:rFonts w:hint="eastAsia"/>
        </w:rPr>
        <w:t>освіту</w:t>
      </w:r>
      <w:r>
        <w:t></w:t>
      </w:r>
      <w:r>
        <w:rPr>
          <w:rFonts w:hint="eastAsia"/>
        </w:rPr>
        <w:t>та</w:t>
      </w:r>
      <w:r>
        <w:t></w:t>
      </w:r>
      <w:r>
        <w:rPr>
          <w:rFonts w:hint="eastAsia"/>
        </w:rPr>
        <w:t>висококваліфіковану</w:t>
      </w:r>
      <w:r>
        <w:t></w:t>
      </w:r>
      <w:r>
        <w:rPr>
          <w:rFonts w:hint="eastAsia"/>
        </w:rPr>
        <w:t>працю</w:t>
      </w:r>
      <w:r>
        <w:t></w:t>
      </w:r>
    </w:p>
    <w:p w:rsidR="00077125" w:rsidRDefault="00077125" w:rsidP="00077125">
      <w:r>
        <w:rPr>
          <w:rFonts w:hint="eastAsia"/>
        </w:rPr>
        <w:t>і</w:t>
      </w:r>
      <w:r>
        <w:t></w:t>
      </w:r>
      <w:r>
        <w:rPr>
          <w:rFonts w:hint="eastAsia"/>
        </w:rPr>
        <w:t>навіть</w:t>
      </w:r>
      <w:r>
        <w:t></w:t>
      </w:r>
      <w:r>
        <w:rPr>
          <w:rFonts w:hint="eastAsia"/>
        </w:rPr>
        <w:t>жінки</w:t>
      </w:r>
      <w:r>
        <w:t></w:t>
      </w:r>
      <w:r>
        <w:rPr>
          <w:rFonts w:hint="eastAsia"/>
        </w:rPr>
        <w:t>традиційного</w:t>
      </w:r>
      <w:r>
        <w:t></w:t>
      </w:r>
      <w:r>
        <w:rPr>
          <w:rFonts w:hint="eastAsia"/>
        </w:rPr>
        <w:t>виховання</w:t>
      </w:r>
      <w:r>
        <w:t></w:t>
      </w:r>
      <w:r>
        <w:rPr>
          <w:rFonts w:hint="eastAsia"/>
        </w:rPr>
        <w:t>залучені</w:t>
      </w:r>
      <w:r>
        <w:t></w:t>
      </w:r>
      <w:r>
        <w:rPr>
          <w:rFonts w:hint="eastAsia"/>
        </w:rPr>
        <w:t>до</w:t>
      </w:r>
      <w:r>
        <w:t></w:t>
      </w:r>
      <w:r>
        <w:rPr>
          <w:rFonts w:hint="eastAsia"/>
        </w:rPr>
        <w:t>громадського</w:t>
      </w:r>
      <w:r>
        <w:t></w:t>
      </w:r>
      <w:r>
        <w:rPr>
          <w:rFonts w:hint="eastAsia"/>
        </w:rPr>
        <w:t>і</w:t>
      </w:r>
    </w:p>
    <w:p w:rsidR="00077125" w:rsidRDefault="00077125" w:rsidP="00077125">
      <w:r>
        <w:rPr>
          <w:rFonts w:hint="eastAsia"/>
        </w:rPr>
        <w:t>публічного</w:t>
      </w:r>
      <w:r>
        <w:t></w:t>
      </w:r>
      <w:r>
        <w:rPr>
          <w:rFonts w:hint="eastAsia"/>
        </w:rPr>
        <w:t>життя</w:t>
      </w:r>
      <w:r>
        <w:t></w:t>
      </w:r>
      <w:r>
        <w:rPr>
          <w:rFonts w:hint="eastAsia"/>
        </w:rPr>
        <w:t>через</w:t>
      </w:r>
      <w:r>
        <w:t></w:t>
      </w:r>
      <w:r>
        <w:rPr>
          <w:rFonts w:hint="eastAsia"/>
        </w:rPr>
        <w:t>їхню</w:t>
      </w:r>
      <w:r>
        <w:t></w:t>
      </w:r>
      <w:r>
        <w:rPr>
          <w:rFonts w:hint="eastAsia"/>
        </w:rPr>
        <w:t>участь</w:t>
      </w:r>
      <w:r>
        <w:t></w:t>
      </w:r>
      <w:r>
        <w:rPr>
          <w:rFonts w:hint="eastAsia"/>
        </w:rPr>
        <w:t>в</w:t>
      </w:r>
      <w:r>
        <w:t></w:t>
      </w:r>
      <w:r>
        <w:rPr>
          <w:rFonts w:hint="eastAsia"/>
        </w:rPr>
        <w:t>органах</w:t>
      </w:r>
      <w:r>
        <w:t></w:t>
      </w:r>
      <w:r>
        <w:rPr>
          <w:rFonts w:hint="eastAsia"/>
        </w:rPr>
        <w:t>управління</w:t>
      </w:r>
      <w:r>
        <w:t></w:t>
      </w:r>
      <w:r>
        <w:rPr>
          <w:rFonts w:hint="eastAsia"/>
        </w:rPr>
        <w:t>і</w:t>
      </w:r>
      <w:r>
        <w:t></w:t>
      </w:r>
      <w:r>
        <w:rPr>
          <w:rFonts w:hint="eastAsia"/>
        </w:rPr>
        <w:t>навіть</w:t>
      </w:r>
      <w:r>
        <w:t></w:t>
      </w:r>
      <w:r>
        <w:rPr>
          <w:rFonts w:hint="eastAsia"/>
        </w:rPr>
        <w:t>службу</w:t>
      </w:r>
      <w:r>
        <w:t></w:t>
      </w:r>
      <w:r>
        <w:rPr>
          <w:rFonts w:hint="eastAsia"/>
        </w:rPr>
        <w:t>в</w:t>
      </w:r>
    </w:p>
    <w:p w:rsidR="00077125" w:rsidRDefault="00077125" w:rsidP="00077125">
      <w:r>
        <w:rPr>
          <w:rFonts w:hint="eastAsia"/>
        </w:rPr>
        <w:t>силових</w:t>
      </w:r>
      <w:r>
        <w:t></w:t>
      </w:r>
      <w:r>
        <w:rPr>
          <w:rFonts w:hint="eastAsia"/>
        </w:rPr>
        <w:t>структурах</w:t>
      </w:r>
      <w:r>
        <w:t></w:t>
      </w:r>
      <w:r>
        <w:t></w:t>
      </w:r>
      <w:r>
        <w:rPr>
          <w:rFonts w:hint="eastAsia"/>
        </w:rPr>
        <w:t>Саме</w:t>
      </w:r>
      <w:r>
        <w:t></w:t>
      </w:r>
      <w:r>
        <w:rPr>
          <w:rFonts w:hint="eastAsia"/>
        </w:rPr>
        <w:t>це</w:t>
      </w:r>
      <w:r>
        <w:t></w:t>
      </w:r>
      <w:r>
        <w:rPr>
          <w:rFonts w:hint="eastAsia"/>
        </w:rPr>
        <w:t>і</w:t>
      </w:r>
      <w:r>
        <w:t></w:t>
      </w:r>
      <w:r>
        <w:rPr>
          <w:rFonts w:hint="eastAsia"/>
        </w:rPr>
        <w:t>породило</w:t>
      </w:r>
      <w:r>
        <w:t></w:t>
      </w:r>
      <w:r>
        <w:rPr>
          <w:rFonts w:hint="eastAsia"/>
        </w:rPr>
        <w:t>безпрецедентне</w:t>
      </w:r>
      <w:r>
        <w:t></w:t>
      </w:r>
      <w:r>
        <w:rPr>
          <w:rFonts w:hint="eastAsia"/>
        </w:rPr>
        <w:t>зростання</w:t>
      </w:r>
      <w:r>
        <w:t></w:t>
      </w:r>
      <w:r>
        <w:rPr>
          <w:rFonts w:hint="eastAsia"/>
        </w:rPr>
        <w:t>жіночої</w:t>
      </w:r>
    </w:p>
    <w:p w:rsidR="00077125" w:rsidRPr="00077125" w:rsidRDefault="00077125" w:rsidP="00077125">
      <w:r>
        <w:rPr>
          <w:rFonts w:hint="eastAsia"/>
        </w:rPr>
        <w:t>літературної</w:t>
      </w:r>
      <w:r>
        <w:t></w:t>
      </w:r>
      <w:r>
        <w:rPr>
          <w:rFonts w:hint="eastAsia"/>
        </w:rPr>
        <w:t>творчості</w:t>
      </w:r>
      <w:r>
        <w:t></w:t>
      </w:r>
    </w:p>
    <w:sectPr w:rsidR="00077125" w:rsidRPr="0007712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077125" w:rsidRPr="00077125">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FAA97-C11D-49CA-B191-C7F46C1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25</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29642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2021-09-15T08:07:00Z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