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E8EC" w14:textId="2C1134CD" w:rsidR="00A74EF3" w:rsidRDefault="00CE6FA9" w:rsidP="00CE6FA9">
      <w:pPr>
        <w:rPr>
          <w:rFonts w:ascii="Times New Roman" w:eastAsia="Arial Unicode MS" w:hAnsi="Times New Roman" w:cs="Times New Roman"/>
          <w:b/>
          <w:bCs/>
          <w:color w:val="000000"/>
          <w:kern w:val="0"/>
          <w:sz w:val="28"/>
          <w:szCs w:val="28"/>
          <w:lang w:eastAsia="ru-RU" w:bidi="uk-UA"/>
        </w:rPr>
      </w:pPr>
      <w:r w:rsidRPr="00CE6FA9">
        <w:rPr>
          <w:rFonts w:ascii="Times New Roman" w:eastAsia="Arial Unicode MS" w:hAnsi="Times New Roman" w:cs="Times New Roman" w:hint="eastAsia"/>
          <w:b/>
          <w:bCs/>
          <w:color w:val="000000"/>
          <w:kern w:val="0"/>
          <w:sz w:val="28"/>
          <w:szCs w:val="28"/>
          <w:lang w:eastAsia="ru-RU" w:bidi="uk-UA"/>
        </w:rPr>
        <w:t>Толмачев</w:t>
      </w:r>
      <w:r w:rsidRPr="00CE6FA9">
        <w:rPr>
          <w:rFonts w:ascii="Times New Roman" w:eastAsia="Arial Unicode MS" w:hAnsi="Times New Roman" w:cs="Times New Roman"/>
          <w:b/>
          <w:bCs/>
          <w:color w:val="000000"/>
          <w:kern w:val="0"/>
          <w:sz w:val="28"/>
          <w:szCs w:val="28"/>
          <w:lang w:eastAsia="ru-RU" w:bidi="uk-UA"/>
        </w:rPr>
        <w:t xml:space="preserve"> </w:t>
      </w:r>
      <w:r w:rsidRPr="00CE6FA9">
        <w:rPr>
          <w:rFonts w:ascii="Times New Roman" w:eastAsia="Arial Unicode MS" w:hAnsi="Times New Roman" w:cs="Times New Roman" w:hint="eastAsia"/>
          <w:b/>
          <w:bCs/>
          <w:color w:val="000000"/>
          <w:kern w:val="0"/>
          <w:sz w:val="28"/>
          <w:szCs w:val="28"/>
          <w:lang w:eastAsia="ru-RU" w:bidi="uk-UA"/>
        </w:rPr>
        <w:t>Виталий</w:t>
      </w:r>
      <w:r w:rsidRPr="00CE6FA9">
        <w:rPr>
          <w:rFonts w:ascii="Times New Roman" w:eastAsia="Arial Unicode MS" w:hAnsi="Times New Roman" w:cs="Times New Roman"/>
          <w:b/>
          <w:bCs/>
          <w:color w:val="000000"/>
          <w:kern w:val="0"/>
          <w:sz w:val="28"/>
          <w:szCs w:val="28"/>
          <w:lang w:eastAsia="ru-RU" w:bidi="uk-UA"/>
        </w:rPr>
        <w:t xml:space="preserve"> </w:t>
      </w:r>
      <w:r w:rsidRPr="00CE6FA9">
        <w:rPr>
          <w:rFonts w:ascii="Times New Roman" w:eastAsia="Arial Unicode MS" w:hAnsi="Times New Roman" w:cs="Times New Roman" w:hint="eastAsia"/>
          <w:b/>
          <w:bCs/>
          <w:color w:val="000000"/>
          <w:kern w:val="0"/>
          <w:sz w:val="28"/>
          <w:szCs w:val="28"/>
          <w:lang w:eastAsia="ru-RU" w:bidi="uk-UA"/>
        </w:rPr>
        <w:t>Олегович</w:t>
      </w:r>
      <w:r>
        <w:rPr>
          <w:rFonts w:ascii="Times New Roman" w:eastAsia="Arial Unicode MS" w:hAnsi="Times New Roman" w:cs="Times New Roman" w:hint="eastAsia"/>
          <w:b/>
          <w:bCs/>
          <w:color w:val="000000"/>
          <w:kern w:val="0"/>
          <w:sz w:val="28"/>
          <w:szCs w:val="28"/>
          <w:lang w:eastAsia="ru-RU" w:bidi="uk-UA"/>
        </w:rPr>
        <w:t xml:space="preserve"> </w:t>
      </w:r>
      <w:r w:rsidRPr="00CE6FA9">
        <w:rPr>
          <w:rFonts w:ascii="Times New Roman" w:eastAsia="Arial Unicode MS" w:hAnsi="Times New Roman" w:cs="Times New Roman" w:hint="eastAsia"/>
          <w:b/>
          <w:bCs/>
          <w:color w:val="000000"/>
          <w:kern w:val="0"/>
          <w:sz w:val="28"/>
          <w:szCs w:val="28"/>
          <w:lang w:eastAsia="ru-RU" w:bidi="uk-UA"/>
        </w:rPr>
        <w:t>Разработка</w:t>
      </w:r>
      <w:r w:rsidRPr="00CE6FA9">
        <w:rPr>
          <w:rFonts w:ascii="Times New Roman" w:eastAsia="Arial Unicode MS" w:hAnsi="Times New Roman" w:cs="Times New Roman"/>
          <w:b/>
          <w:bCs/>
          <w:color w:val="000000"/>
          <w:kern w:val="0"/>
          <w:sz w:val="28"/>
          <w:szCs w:val="28"/>
          <w:lang w:eastAsia="ru-RU" w:bidi="uk-UA"/>
        </w:rPr>
        <w:t xml:space="preserve"> </w:t>
      </w:r>
      <w:r w:rsidRPr="00CE6FA9">
        <w:rPr>
          <w:rFonts w:ascii="Times New Roman" w:eastAsia="Arial Unicode MS" w:hAnsi="Times New Roman" w:cs="Times New Roman" w:hint="eastAsia"/>
          <w:b/>
          <w:bCs/>
          <w:color w:val="000000"/>
          <w:kern w:val="0"/>
          <w:sz w:val="28"/>
          <w:szCs w:val="28"/>
          <w:lang w:eastAsia="ru-RU" w:bidi="uk-UA"/>
        </w:rPr>
        <w:t>напитков</w:t>
      </w:r>
      <w:r w:rsidRPr="00CE6FA9">
        <w:rPr>
          <w:rFonts w:ascii="Times New Roman" w:eastAsia="Arial Unicode MS" w:hAnsi="Times New Roman" w:cs="Times New Roman"/>
          <w:b/>
          <w:bCs/>
          <w:color w:val="000000"/>
          <w:kern w:val="0"/>
          <w:sz w:val="28"/>
          <w:szCs w:val="28"/>
          <w:lang w:eastAsia="ru-RU" w:bidi="uk-UA"/>
        </w:rPr>
        <w:t xml:space="preserve"> </w:t>
      </w:r>
      <w:r w:rsidRPr="00CE6FA9">
        <w:rPr>
          <w:rFonts w:ascii="Times New Roman" w:eastAsia="Arial Unicode MS" w:hAnsi="Times New Roman" w:cs="Times New Roman" w:hint="eastAsia"/>
          <w:b/>
          <w:bCs/>
          <w:color w:val="000000"/>
          <w:kern w:val="0"/>
          <w:sz w:val="28"/>
          <w:szCs w:val="28"/>
          <w:lang w:eastAsia="ru-RU" w:bidi="uk-UA"/>
        </w:rPr>
        <w:t>для</w:t>
      </w:r>
      <w:r w:rsidRPr="00CE6FA9">
        <w:rPr>
          <w:rFonts w:ascii="Times New Roman" w:eastAsia="Arial Unicode MS" w:hAnsi="Times New Roman" w:cs="Times New Roman"/>
          <w:b/>
          <w:bCs/>
          <w:color w:val="000000"/>
          <w:kern w:val="0"/>
          <w:sz w:val="28"/>
          <w:szCs w:val="28"/>
          <w:lang w:eastAsia="ru-RU" w:bidi="uk-UA"/>
        </w:rPr>
        <w:t xml:space="preserve"> </w:t>
      </w:r>
      <w:r w:rsidRPr="00CE6FA9">
        <w:rPr>
          <w:rFonts w:ascii="Times New Roman" w:eastAsia="Arial Unicode MS" w:hAnsi="Times New Roman" w:cs="Times New Roman" w:hint="eastAsia"/>
          <w:b/>
          <w:bCs/>
          <w:color w:val="000000"/>
          <w:kern w:val="0"/>
          <w:sz w:val="28"/>
          <w:szCs w:val="28"/>
          <w:lang w:eastAsia="ru-RU" w:bidi="uk-UA"/>
        </w:rPr>
        <w:t>спортивного</w:t>
      </w:r>
      <w:r w:rsidRPr="00CE6FA9">
        <w:rPr>
          <w:rFonts w:ascii="Times New Roman" w:eastAsia="Arial Unicode MS" w:hAnsi="Times New Roman" w:cs="Times New Roman"/>
          <w:b/>
          <w:bCs/>
          <w:color w:val="000000"/>
          <w:kern w:val="0"/>
          <w:sz w:val="28"/>
          <w:szCs w:val="28"/>
          <w:lang w:eastAsia="ru-RU" w:bidi="uk-UA"/>
        </w:rPr>
        <w:t xml:space="preserve"> </w:t>
      </w:r>
      <w:r w:rsidRPr="00CE6FA9">
        <w:rPr>
          <w:rFonts w:ascii="Times New Roman" w:eastAsia="Arial Unicode MS" w:hAnsi="Times New Roman" w:cs="Times New Roman" w:hint="eastAsia"/>
          <w:b/>
          <w:bCs/>
          <w:color w:val="000000"/>
          <w:kern w:val="0"/>
          <w:sz w:val="28"/>
          <w:szCs w:val="28"/>
          <w:lang w:eastAsia="ru-RU" w:bidi="uk-UA"/>
        </w:rPr>
        <w:t>питания</w:t>
      </w:r>
      <w:r w:rsidRPr="00CE6FA9">
        <w:rPr>
          <w:rFonts w:ascii="Times New Roman" w:eastAsia="Arial Unicode MS" w:hAnsi="Times New Roman" w:cs="Times New Roman"/>
          <w:b/>
          <w:bCs/>
          <w:color w:val="000000"/>
          <w:kern w:val="0"/>
          <w:sz w:val="28"/>
          <w:szCs w:val="28"/>
          <w:lang w:eastAsia="ru-RU" w:bidi="uk-UA"/>
        </w:rPr>
        <w:t xml:space="preserve">, </w:t>
      </w:r>
      <w:r w:rsidRPr="00CE6FA9">
        <w:rPr>
          <w:rFonts w:ascii="Times New Roman" w:eastAsia="Arial Unicode MS" w:hAnsi="Times New Roman" w:cs="Times New Roman" w:hint="eastAsia"/>
          <w:b/>
          <w:bCs/>
          <w:color w:val="000000"/>
          <w:kern w:val="0"/>
          <w:sz w:val="28"/>
          <w:szCs w:val="28"/>
          <w:lang w:eastAsia="ru-RU" w:bidi="uk-UA"/>
        </w:rPr>
        <w:t>обогащенных</w:t>
      </w:r>
      <w:r w:rsidRPr="00CE6FA9">
        <w:rPr>
          <w:rFonts w:ascii="Times New Roman" w:eastAsia="Arial Unicode MS" w:hAnsi="Times New Roman" w:cs="Times New Roman"/>
          <w:b/>
          <w:bCs/>
          <w:color w:val="000000"/>
          <w:kern w:val="0"/>
          <w:sz w:val="28"/>
          <w:szCs w:val="28"/>
          <w:lang w:eastAsia="ru-RU" w:bidi="uk-UA"/>
        </w:rPr>
        <w:t xml:space="preserve"> </w:t>
      </w:r>
      <w:r w:rsidRPr="00CE6FA9">
        <w:rPr>
          <w:rFonts w:ascii="Times New Roman" w:eastAsia="Arial Unicode MS" w:hAnsi="Times New Roman" w:cs="Times New Roman" w:hint="eastAsia"/>
          <w:b/>
          <w:bCs/>
          <w:color w:val="000000"/>
          <w:kern w:val="0"/>
          <w:sz w:val="28"/>
          <w:szCs w:val="28"/>
          <w:lang w:eastAsia="ru-RU" w:bidi="uk-UA"/>
        </w:rPr>
        <w:t>функциональными</w:t>
      </w:r>
      <w:r w:rsidRPr="00CE6FA9">
        <w:rPr>
          <w:rFonts w:ascii="Times New Roman" w:eastAsia="Arial Unicode MS" w:hAnsi="Times New Roman" w:cs="Times New Roman"/>
          <w:b/>
          <w:bCs/>
          <w:color w:val="000000"/>
          <w:kern w:val="0"/>
          <w:sz w:val="28"/>
          <w:szCs w:val="28"/>
          <w:lang w:eastAsia="ru-RU" w:bidi="uk-UA"/>
        </w:rPr>
        <w:t xml:space="preserve"> </w:t>
      </w:r>
      <w:r w:rsidRPr="00CE6FA9">
        <w:rPr>
          <w:rFonts w:ascii="Times New Roman" w:eastAsia="Arial Unicode MS" w:hAnsi="Times New Roman" w:cs="Times New Roman" w:hint="eastAsia"/>
          <w:b/>
          <w:bCs/>
          <w:color w:val="000000"/>
          <w:kern w:val="0"/>
          <w:sz w:val="28"/>
          <w:szCs w:val="28"/>
          <w:lang w:eastAsia="ru-RU" w:bidi="uk-UA"/>
        </w:rPr>
        <w:t>ингредиентами</w:t>
      </w:r>
    </w:p>
    <w:p w14:paraId="0F15E2A0" w14:textId="77777777" w:rsidR="00CE6FA9" w:rsidRDefault="00CE6FA9" w:rsidP="00CE6FA9">
      <w:r>
        <w:rPr>
          <w:rFonts w:hint="eastAsia"/>
        </w:rPr>
        <w:t>ОГЛАВЛЕНИЕ</w:t>
      </w:r>
      <w:r>
        <w:t xml:space="preserve"> </w:t>
      </w:r>
      <w:r>
        <w:rPr>
          <w:rFonts w:hint="eastAsia"/>
        </w:rPr>
        <w:t>ДИССЕРТАЦИИ</w:t>
      </w:r>
    </w:p>
    <w:p w14:paraId="55A3BC36" w14:textId="77777777" w:rsidR="00CE6FA9" w:rsidRDefault="00CE6FA9" w:rsidP="00CE6FA9">
      <w:r>
        <w:rPr>
          <w:rFonts w:hint="eastAsia"/>
        </w:rPr>
        <w:t>кандидат</w:t>
      </w:r>
      <w:r>
        <w:t xml:space="preserve"> </w:t>
      </w:r>
      <w:r>
        <w:rPr>
          <w:rFonts w:hint="eastAsia"/>
        </w:rPr>
        <w:t>наук</w:t>
      </w:r>
      <w:r>
        <w:t xml:space="preserve"> </w:t>
      </w:r>
      <w:r>
        <w:rPr>
          <w:rFonts w:hint="eastAsia"/>
        </w:rPr>
        <w:t>Толмачев</w:t>
      </w:r>
      <w:r>
        <w:t xml:space="preserve"> </w:t>
      </w:r>
      <w:r>
        <w:rPr>
          <w:rFonts w:hint="eastAsia"/>
        </w:rPr>
        <w:t>Виталий</w:t>
      </w:r>
      <w:r>
        <w:t xml:space="preserve"> </w:t>
      </w:r>
      <w:r>
        <w:rPr>
          <w:rFonts w:hint="eastAsia"/>
        </w:rPr>
        <w:t>Олегович</w:t>
      </w:r>
    </w:p>
    <w:p w14:paraId="05784447" w14:textId="77777777" w:rsidR="00CE6FA9" w:rsidRDefault="00CE6FA9" w:rsidP="00CE6FA9">
      <w:r>
        <w:rPr>
          <w:rFonts w:hint="eastAsia"/>
        </w:rPr>
        <w:t>Введение</w:t>
      </w:r>
    </w:p>
    <w:p w14:paraId="71E01768" w14:textId="77777777" w:rsidR="00CE6FA9" w:rsidRDefault="00CE6FA9" w:rsidP="00CE6FA9"/>
    <w:p w14:paraId="3CEED2CA" w14:textId="77777777" w:rsidR="00CE6FA9" w:rsidRDefault="00CE6FA9" w:rsidP="00CE6FA9">
      <w:r>
        <w:rPr>
          <w:rFonts w:hint="eastAsia"/>
        </w:rPr>
        <w:t>Глава</w:t>
      </w:r>
      <w:r>
        <w:t xml:space="preserve"> 1 </w:t>
      </w:r>
      <w:r>
        <w:rPr>
          <w:rFonts w:hint="eastAsia"/>
        </w:rPr>
        <w:t>Аналитический</w:t>
      </w:r>
      <w:r>
        <w:t xml:space="preserve"> </w:t>
      </w:r>
      <w:r>
        <w:rPr>
          <w:rFonts w:hint="eastAsia"/>
        </w:rPr>
        <w:t>обзор</w:t>
      </w:r>
      <w:r>
        <w:t xml:space="preserve"> </w:t>
      </w:r>
      <w:r>
        <w:rPr>
          <w:rFonts w:hint="eastAsia"/>
        </w:rPr>
        <w:t>научно</w:t>
      </w:r>
      <w:r>
        <w:t>-</w:t>
      </w:r>
      <w:r>
        <w:rPr>
          <w:rFonts w:hint="eastAsia"/>
        </w:rPr>
        <w:t>технической</w:t>
      </w:r>
      <w:r>
        <w:t xml:space="preserve"> </w:t>
      </w:r>
      <w:r>
        <w:rPr>
          <w:rFonts w:hint="eastAsia"/>
        </w:rPr>
        <w:t>литературы</w:t>
      </w:r>
    </w:p>
    <w:p w14:paraId="31195957" w14:textId="77777777" w:rsidR="00CE6FA9" w:rsidRDefault="00CE6FA9" w:rsidP="00CE6FA9"/>
    <w:p w14:paraId="34851CCC" w14:textId="77777777" w:rsidR="00CE6FA9" w:rsidRDefault="00CE6FA9" w:rsidP="00CE6FA9">
      <w:r>
        <w:t xml:space="preserve">1.1 </w:t>
      </w:r>
      <w:r>
        <w:rPr>
          <w:rFonts w:hint="eastAsia"/>
        </w:rPr>
        <w:t>Спортивные</w:t>
      </w:r>
      <w:r>
        <w:t xml:space="preserve"> </w:t>
      </w:r>
      <w:r>
        <w:rPr>
          <w:rFonts w:hint="eastAsia"/>
        </w:rPr>
        <w:t>напитки</w:t>
      </w:r>
      <w:r>
        <w:t xml:space="preserve">. </w:t>
      </w:r>
      <w:r>
        <w:rPr>
          <w:rFonts w:hint="eastAsia"/>
        </w:rPr>
        <w:t>Функциональные</w:t>
      </w:r>
      <w:r>
        <w:t xml:space="preserve"> </w:t>
      </w:r>
      <w:r>
        <w:rPr>
          <w:rFonts w:hint="eastAsia"/>
        </w:rPr>
        <w:t>ингредиенты</w:t>
      </w:r>
      <w:r>
        <w:t xml:space="preserve"> </w:t>
      </w:r>
      <w:r>
        <w:rPr>
          <w:rFonts w:hint="eastAsia"/>
        </w:rPr>
        <w:t>в</w:t>
      </w:r>
      <w:r>
        <w:t xml:space="preserve"> </w:t>
      </w:r>
      <w:r>
        <w:rPr>
          <w:rFonts w:hint="eastAsia"/>
        </w:rPr>
        <w:t>спортивных</w:t>
      </w:r>
      <w:r>
        <w:t xml:space="preserve"> </w:t>
      </w:r>
      <w:r>
        <w:rPr>
          <w:rFonts w:hint="eastAsia"/>
        </w:rPr>
        <w:t>напитках</w:t>
      </w:r>
    </w:p>
    <w:p w14:paraId="71AE8ECE" w14:textId="77777777" w:rsidR="00CE6FA9" w:rsidRDefault="00CE6FA9" w:rsidP="00CE6FA9"/>
    <w:p w14:paraId="50A966BA" w14:textId="77777777" w:rsidR="00CE6FA9" w:rsidRDefault="00CE6FA9" w:rsidP="00CE6FA9">
      <w:r>
        <w:t xml:space="preserve">1.2 </w:t>
      </w:r>
      <w:r>
        <w:rPr>
          <w:rFonts w:hint="eastAsia"/>
        </w:rPr>
        <w:t>Аминокислоты</w:t>
      </w:r>
      <w:r>
        <w:t xml:space="preserve"> </w:t>
      </w:r>
      <w:r>
        <w:rPr>
          <w:rFonts w:hint="eastAsia"/>
        </w:rPr>
        <w:t>как</w:t>
      </w:r>
      <w:r>
        <w:t xml:space="preserve"> </w:t>
      </w:r>
      <w:r>
        <w:rPr>
          <w:rFonts w:hint="eastAsia"/>
        </w:rPr>
        <w:t>функциональный</w:t>
      </w:r>
      <w:r>
        <w:t xml:space="preserve"> </w:t>
      </w:r>
      <w:r>
        <w:rPr>
          <w:rFonts w:hint="eastAsia"/>
        </w:rPr>
        <w:t>пищевой</w:t>
      </w:r>
      <w:r>
        <w:t xml:space="preserve"> </w:t>
      </w:r>
      <w:r>
        <w:rPr>
          <w:rFonts w:hint="eastAsia"/>
        </w:rPr>
        <w:t>ингредиент</w:t>
      </w:r>
      <w:r>
        <w:t xml:space="preserve"> </w:t>
      </w:r>
      <w:r>
        <w:rPr>
          <w:rFonts w:hint="eastAsia"/>
        </w:rPr>
        <w:t>в</w:t>
      </w:r>
      <w:r>
        <w:t xml:space="preserve"> </w:t>
      </w:r>
      <w:r>
        <w:rPr>
          <w:rFonts w:hint="eastAsia"/>
        </w:rPr>
        <w:t>продукции</w:t>
      </w:r>
    </w:p>
    <w:p w14:paraId="0DD6CB02" w14:textId="77777777" w:rsidR="00CE6FA9" w:rsidRDefault="00CE6FA9" w:rsidP="00CE6FA9"/>
    <w:p w14:paraId="0436D29D" w14:textId="77777777" w:rsidR="00CE6FA9" w:rsidRDefault="00CE6FA9" w:rsidP="00CE6FA9">
      <w:r>
        <w:rPr>
          <w:rFonts w:hint="eastAsia"/>
        </w:rPr>
        <w:t>для</w:t>
      </w:r>
      <w:r>
        <w:t xml:space="preserve"> </w:t>
      </w:r>
      <w:r>
        <w:rPr>
          <w:rFonts w:hint="eastAsia"/>
        </w:rPr>
        <w:t>питания</w:t>
      </w:r>
      <w:r>
        <w:t xml:space="preserve"> </w:t>
      </w:r>
      <w:r>
        <w:rPr>
          <w:rFonts w:hint="eastAsia"/>
        </w:rPr>
        <w:t>спортсменов</w:t>
      </w:r>
    </w:p>
    <w:p w14:paraId="463A7E11" w14:textId="77777777" w:rsidR="00CE6FA9" w:rsidRDefault="00CE6FA9" w:rsidP="00CE6FA9"/>
    <w:p w14:paraId="4D033262" w14:textId="77777777" w:rsidR="00CE6FA9" w:rsidRDefault="00CE6FA9" w:rsidP="00CE6FA9">
      <w:r>
        <w:t xml:space="preserve">1.3 </w:t>
      </w:r>
      <w:r>
        <w:rPr>
          <w:rFonts w:hint="eastAsia"/>
        </w:rPr>
        <w:t>Биологически</w:t>
      </w:r>
      <w:r>
        <w:t xml:space="preserve"> </w:t>
      </w:r>
      <w:r>
        <w:rPr>
          <w:rFonts w:hint="eastAsia"/>
        </w:rPr>
        <w:t>активные</w:t>
      </w:r>
      <w:r>
        <w:t xml:space="preserve"> </w:t>
      </w:r>
      <w:r>
        <w:rPr>
          <w:rFonts w:hint="eastAsia"/>
        </w:rPr>
        <w:t>вещества</w:t>
      </w:r>
      <w:r>
        <w:t xml:space="preserve"> </w:t>
      </w:r>
      <w:r>
        <w:rPr>
          <w:rFonts w:hint="eastAsia"/>
        </w:rPr>
        <w:t>растений</w:t>
      </w:r>
      <w:r>
        <w:t xml:space="preserve">. </w:t>
      </w:r>
      <w:r>
        <w:rPr>
          <w:rFonts w:hint="eastAsia"/>
        </w:rPr>
        <w:t>Перспективы</w:t>
      </w:r>
      <w:r>
        <w:t xml:space="preserve"> </w:t>
      </w:r>
      <w:r>
        <w:rPr>
          <w:rFonts w:hint="eastAsia"/>
        </w:rPr>
        <w:t>использования</w:t>
      </w:r>
      <w:r>
        <w:t xml:space="preserve"> </w:t>
      </w:r>
      <w:r>
        <w:rPr>
          <w:rFonts w:hint="eastAsia"/>
        </w:rPr>
        <w:t>в</w:t>
      </w:r>
      <w:r>
        <w:t xml:space="preserve"> </w:t>
      </w:r>
      <w:r>
        <w:rPr>
          <w:rFonts w:hint="eastAsia"/>
        </w:rPr>
        <w:t>составе</w:t>
      </w:r>
      <w:r>
        <w:t xml:space="preserve"> </w:t>
      </w:r>
      <w:r>
        <w:rPr>
          <w:rFonts w:hint="eastAsia"/>
        </w:rPr>
        <w:t>специализированной</w:t>
      </w:r>
      <w:r>
        <w:t xml:space="preserve"> </w:t>
      </w:r>
      <w:r>
        <w:rPr>
          <w:rFonts w:hint="eastAsia"/>
        </w:rPr>
        <w:t>пищевой</w:t>
      </w:r>
      <w:r>
        <w:t xml:space="preserve"> </w:t>
      </w:r>
      <w:r>
        <w:rPr>
          <w:rFonts w:hint="eastAsia"/>
        </w:rPr>
        <w:t>продукции</w:t>
      </w:r>
      <w:r>
        <w:t xml:space="preserve"> </w:t>
      </w:r>
      <w:r>
        <w:rPr>
          <w:rFonts w:hint="eastAsia"/>
        </w:rPr>
        <w:t>для</w:t>
      </w:r>
      <w:r>
        <w:t xml:space="preserve"> </w:t>
      </w:r>
      <w:r>
        <w:rPr>
          <w:rFonts w:hint="eastAsia"/>
        </w:rPr>
        <w:t>питания</w:t>
      </w:r>
      <w:r>
        <w:t xml:space="preserve"> </w:t>
      </w:r>
      <w:r>
        <w:rPr>
          <w:rFonts w:hint="eastAsia"/>
        </w:rPr>
        <w:t>спортсменов</w:t>
      </w:r>
    </w:p>
    <w:p w14:paraId="0EB0BC23" w14:textId="77777777" w:rsidR="00CE6FA9" w:rsidRDefault="00CE6FA9" w:rsidP="00CE6FA9"/>
    <w:p w14:paraId="2D2E38B9" w14:textId="77777777" w:rsidR="00CE6FA9" w:rsidRDefault="00CE6FA9" w:rsidP="00CE6FA9">
      <w:r>
        <w:rPr>
          <w:rFonts w:hint="eastAsia"/>
        </w:rPr>
        <w:t>Заключение</w:t>
      </w:r>
      <w:r>
        <w:t xml:space="preserve"> </w:t>
      </w:r>
      <w:r>
        <w:rPr>
          <w:rFonts w:hint="eastAsia"/>
        </w:rPr>
        <w:t>по</w:t>
      </w:r>
      <w:r>
        <w:t xml:space="preserve"> </w:t>
      </w:r>
      <w:r>
        <w:rPr>
          <w:rFonts w:hint="eastAsia"/>
        </w:rPr>
        <w:t>аналитическому</w:t>
      </w:r>
      <w:r>
        <w:t xml:space="preserve"> </w:t>
      </w:r>
      <w:r>
        <w:rPr>
          <w:rFonts w:hint="eastAsia"/>
        </w:rPr>
        <w:t>обзору</w:t>
      </w:r>
      <w:r>
        <w:t xml:space="preserve"> </w:t>
      </w:r>
      <w:r>
        <w:rPr>
          <w:rFonts w:hint="eastAsia"/>
        </w:rPr>
        <w:t>научно</w:t>
      </w:r>
      <w:r>
        <w:t>-</w:t>
      </w:r>
      <w:r>
        <w:rPr>
          <w:rFonts w:hint="eastAsia"/>
        </w:rPr>
        <w:t>технической</w:t>
      </w:r>
      <w:r>
        <w:t xml:space="preserve"> </w:t>
      </w:r>
      <w:r>
        <w:rPr>
          <w:rFonts w:hint="eastAsia"/>
        </w:rPr>
        <w:t>литературы</w:t>
      </w:r>
    </w:p>
    <w:p w14:paraId="6142D8E9" w14:textId="77777777" w:rsidR="00CE6FA9" w:rsidRDefault="00CE6FA9" w:rsidP="00CE6FA9"/>
    <w:p w14:paraId="5C885C54" w14:textId="77777777" w:rsidR="00CE6FA9" w:rsidRDefault="00CE6FA9" w:rsidP="00CE6FA9">
      <w:r>
        <w:rPr>
          <w:rFonts w:hint="eastAsia"/>
        </w:rPr>
        <w:t>Глава</w:t>
      </w:r>
      <w:r>
        <w:t xml:space="preserve"> 2 </w:t>
      </w:r>
      <w:r>
        <w:rPr>
          <w:rFonts w:hint="eastAsia"/>
        </w:rPr>
        <w:t>Организация</w:t>
      </w:r>
      <w:r>
        <w:t xml:space="preserve"> </w:t>
      </w:r>
      <w:r>
        <w:rPr>
          <w:rFonts w:hint="eastAsia"/>
        </w:rPr>
        <w:t>эксперимента</w:t>
      </w:r>
      <w:r>
        <w:t xml:space="preserve">,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p>
    <w:p w14:paraId="764ADBC1" w14:textId="77777777" w:rsidR="00CE6FA9" w:rsidRDefault="00CE6FA9" w:rsidP="00CE6FA9"/>
    <w:p w14:paraId="30DD61C4" w14:textId="77777777" w:rsidR="00CE6FA9" w:rsidRDefault="00CE6FA9" w:rsidP="00CE6FA9">
      <w:r>
        <w:t xml:space="preserve">2.1 </w:t>
      </w:r>
      <w:r>
        <w:rPr>
          <w:rFonts w:hint="eastAsia"/>
        </w:rPr>
        <w:t>Организация</w:t>
      </w:r>
      <w:r>
        <w:t xml:space="preserve"> </w:t>
      </w:r>
      <w:r>
        <w:rPr>
          <w:rFonts w:hint="eastAsia"/>
        </w:rPr>
        <w:t>эксперимента</w:t>
      </w:r>
    </w:p>
    <w:p w14:paraId="37FC7059" w14:textId="77777777" w:rsidR="00CE6FA9" w:rsidRDefault="00CE6FA9" w:rsidP="00CE6FA9"/>
    <w:p w14:paraId="6A6EDF7F" w14:textId="77777777" w:rsidR="00CE6FA9" w:rsidRDefault="00CE6FA9" w:rsidP="00CE6FA9">
      <w:r>
        <w:t xml:space="preserve">2.2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исследований</w:t>
      </w:r>
    </w:p>
    <w:p w14:paraId="3A80EAD2" w14:textId="77777777" w:rsidR="00CE6FA9" w:rsidRDefault="00CE6FA9" w:rsidP="00CE6FA9"/>
    <w:p w14:paraId="7EBD5267" w14:textId="77777777" w:rsidR="00CE6FA9" w:rsidRDefault="00CE6FA9" w:rsidP="00CE6FA9">
      <w:r>
        <w:rPr>
          <w:rFonts w:hint="eastAsia"/>
        </w:rPr>
        <w:t>Глава</w:t>
      </w:r>
      <w:r>
        <w:t xml:space="preserve"> 3 </w:t>
      </w:r>
      <w:r>
        <w:rPr>
          <w:rFonts w:hint="eastAsia"/>
        </w:rPr>
        <w:t>Результаты</w:t>
      </w:r>
      <w:r>
        <w:t xml:space="preserve"> </w:t>
      </w:r>
      <w:r>
        <w:rPr>
          <w:rFonts w:hint="eastAsia"/>
        </w:rPr>
        <w:t>исследований</w:t>
      </w:r>
      <w:r>
        <w:t xml:space="preserve"> </w:t>
      </w:r>
      <w:r>
        <w:rPr>
          <w:rFonts w:hint="eastAsia"/>
        </w:rPr>
        <w:t>и</w:t>
      </w:r>
      <w:r>
        <w:t xml:space="preserve"> </w:t>
      </w:r>
      <w:r>
        <w:rPr>
          <w:rFonts w:hint="eastAsia"/>
        </w:rPr>
        <w:t>их</w:t>
      </w:r>
      <w:r>
        <w:t xml:space="preserve"> </w:t>
      </w:r>
      <w:r>
        <w:rPr>
          <w:rFonts w:hint="eastAsia"/>
        </w:rPr>
        <w:t>обсуждение</w:t>
      </w:r>
    </w:p>
    <w:p w14:paraId="400F2AA3" w14:textId="77777777" w:rsidR="00CE6FA9" w:rsidRDefault="00CE6FA9" w:rsidP="00CE6FA9"/>
    <w:p w14:paraId="20E37460" w14:textId="77777777" w:rsidR="00CE6FA9" w:rsidRDefault="00CE6FA9" w:rsidP="00CE6FA9">
      <w:r>
        <w:lastRenderedPageBreak/>
        <w:t xml:space="preserve">3.1 </w:t>
      </w:r>
      <w:r>
        <w:rPr>
          <w:rFonts w:hint="eastAsia"/>
        </w:rPr>
        <w:t>Разработка</w:t>
      </w:r>
      <w:r>
        <w:t xml:space="preserve"> </w:t>
      </w:r>
      <w:r>
        <w:rPr>
          <w:rFonts w:hint="eastAsia"/>
        </w:rPr>
        <w:t>и</w:t>
      </w:r>
      <w:r>
        <w:t xml:space="preserve"> </w:t>
      </w:r>
      <w:r>
        <w:rPr>
          <w:rFonts w:hint="eastAsia"/>
        </w:rPr>
        <w:t>оценка</w:t>
      </w:r>
      <w:r>
        <w:t xml:space="preserve"> </w:t>
      </w:r>
      <w:r>
        <w:rPr>
          <w:rFonts w:hint="eastAsia"/>
        </w:rPr>
        <w:t>качества</w:t>
      </w:r>
      <w:r>
        <w:t xml:space="preserve"> </w:t>
      </w:r>
      <w:r>
        <w:rPr>
          <w:rFonts w:hint="eastAsia"/>
        </w:rPr>
        <w:t>напитков</w:t>
      </w:r>
      <w:r>
        <w:t xml:space="preserve"> </w:t>
      </w:r>
      <w:r>
        <w:rPr>
          <w:rFonts w:hint="eastAsia"/>
        </w:rPr>
        <w:t>для</w:t>
      </w:r>
      <w:r>
        <w:t xml:space="preserve"> </w:t>
      </w:r>
      <w:r>
        <w:rPr>
          <w:rFonts w:hint="eastAsia"/>
        </w:rPr>
        <w:t>питания</w:t>
      </w:r>
      <w:r>
        <w:t xml:space="preserve"> </w:t>
      </w:r>
      <w:r>
        <w:rPr>
          <w:rFonts w:hint="eastAsia"/>
        </w:rPr>
        <w:t>спортсменов</w:t>
      </w:r>
      <w:r>
        <w:t xml:space="preserve"> </w:t>
      </w:r>
      <w:r>
        <w:rPr>
          <w:rFonts w:hint="eastAsia"/>
        </w:rPr>
        <w:t>путем</w:t>
      </w:r>
    </w:p>
    <w:p w14:paraId="50F45373" w14:textId="77777777" w:rsidR="00CE6FA9" w:rsidRDefault="00CE6FA9" w:rsidP="00CE6FA9"/>
    <w:p w14:paraId="4832550B" w14:textId="77777777" w:rsidR="00CE6FA9" w:rsidRDefault="00CE6FA9" w:rsidP="00CE6FA9">
      <w:r>
        <w:rPr>
          <w:rFonts w:hint="eastAsia"/>
        </w:rPr>
        <w:t>обогащения</w:t>
      </w:r>
      <w:r>
        <w:t xml:space="preserve"> </w:t>
      </w:r>
      <w:r>
        <w:rPr>
          <w:rFonts w:hint="eastAsia"/>
        </w:rPr>
        <w:t>функциональными</w:t>
      </w:r>
      <w:r>
        <w:t xml:space="preserve"> </w:t>
      </w:r>
      <w:r>
        <w:rPr>
          <w:rFonts w:hint="eastAsia"/>
        </w:rPr>
        <w:t>ингредиентами</w:t>
      </w:r>
      <w:r>
        <w:t xml:space="preserve"> </w:t>
      </w:r>
      <w:r>
        <w:rPr>
          <w:rFonts w:hint="eastAsia"/>
        </w:rPr>
        <w:t>минеральной</w:t>
      </w:r>
      <w:r>
        <w:t xml:space="preserve"> </w:t>
      </w:r>
      <w:r>
        <w:rPr>
          <w:rFonts w:hint="eastAsia"/>
        </w:rPr>
        <w:t>воды</w:t>
      </w:r>
      <w:r>
        <w:t xml:space="preserve"> </w:t>
      </w:r>
      <w:r>
        <w:rPr>
          <w:rFonts w:hint="eastAsia"/>
        </w:rPr>
        <w:t>«</w:t>
      </w:r>
      <w:r>
        <w:rPr>
          <w:rFonts w:hint="eastAsia"/>
        </w:rPr>
        <w:t>Ардви</w:t>
      </w:r>
      <w:r>
        <w:rPr>
          <w:rFonts w:hint="eastAsia"/>
        </w:rPr>
        <w:t>»</w:t>
      </w:r>
    </w:p>
    <w:p w14:paraId="4DF560E9" w14:textId="77777777" w:rsidR="00CE6FA9" w:rsidRDefault="00CE6FA9" w:rsidP="00CE6FA9"/>
    <w:p w14:paraId="5993A349" w14:textId="77777777" w:rsidR="00CE6FA9" w:rsidRDefault="00CE6FA9" w:rsidP="00CE6FA9">
      <w:r>
        <w:t xml:space="preserve">3.1.1 </w:t>
      </w:r>
      <w:r>
        <w:rPr>
          <w:rFonts w:hint="eastAsia"/>
        </w:rPr>
        <w:t>Научное</w:t>
      </w:r>
      <w:r>
        <w:t xml:space="preserve"> </w:t>
      </w:r>
      <w:r>
        <w:rPr>
          <w:rFonts w:hint="eastAsia"/>
        </w:rPr>
        <w:t>обоснование</w:t>
      </w:r>
      <w:r>
        <w:t xml:space="preserve"> </w:t>
      </w:r>
      <w:r>
        <w:rPr>
          <w:rFonts w:hint="eastAsia"/>
        </w:rPr>
        <w:t>возможности</w:t>
      </w:r>
      <w:r>
        <w:t xml:space="preserve"> </w:t>
      </w:r>
      <w:r>
        <w:rPr>
          <w:rFonts w:hint="eastAsia"/>
        </w:rPr>
        <w:t>обогащения</w:t>
      </w:r>
      <w:r>
        <w:t xml:space="preserve"> </w:t>
      </w:r>
      <w:r>
        <w:rPr>
          <w:rFonts w:hint="eastAsia"/>
        </w:rPr>
        <w:t>функциональными</w:t>
      </w:r>
      <w:r>
        <w:t xml:space="preserve"> </w:t>
      </w:r>
      <w:r>
        <w:rPr>
          <w:rFonts w:hint="eastAsia"/>
        </w:rPr>
        <w:t>ингредиентами</w:t>
      </w:r>
      <w:r>
        <w:t xml:space="preserve"> </w:t>
      </w:r>
      <w:r>
        <w:rPr>
          <w:rFonts w:hint="eastAsia"/>
        </w:rPr>
        <w:t>минеральной</w:t>
      </w:r>
      <w:r>
        <w:t xml:space="preserve"> </w:t>
      </w:r>
      <w:r>
        <w:rPr>
          <w:rFonts w:hint="eastAsia"/>
        </w:rPr>
        <w:t>воды</w:t>
      </w:r>
      <w:r>
        <w:t xml:space="preserve"> </w:t>
      </w:r>
      <w:r>
        <w:rPr>
          <w:rFonts w:hint="eastAsia"/>
        </w:rPr>
        <w:t>«</w:t>
      </w:r>
      <w:r>
        <w:rPr>
          <w:rFonts w:hint="eastAsia"/>
        </w:rPr>
        <w:t>Ардви</w:t>
      </w:r>
      <w:r>
        <w:rPr>
          <w:rFonts w:hint="eastAsia"/>
        </w:rPr>
        <w:t>»</w:t>
      </w:r>
      <w:r>
        <w:t xml:space="preserve"> </w:t>
      </w:r>
      <w:r>
        <w:rPr>
          <w:rFonts w:hint="eastAsia"/>
        </w:rPr>
        <w:t>и</w:t>
      </w:r>
      <w:r>
        <w:t xml:space="preserve"> </w:t>
      </w:r>
      <w:r>
        <w:rPr>
          <w:rFonts w:hint="eastAsia"/>
        </w:rPr>
        <w:t>дальнейшего</w:t>
      </w:r>
      <w:r>
        <w:t xml:space="preserve"> </w:t>
      </w:r>
      <w:r>
        <w:rPr>
          <w:rFonts w:hint="eastAsia"/>
        </w:rPr>
        <w:t>ее</w:t>
      </w:r>
      <w:r>
        <w:t xml:space="preserve"> </w:t>
      </w:r>
      <w:r>
        <w:rPr>
          <w:rFonts w:hint="eastAsia"/>
        </w:rPr>
        <w:t>использования</w:t>
      </w:r>
      <w:r>
        <w:t xml:space="preserve"> </w:t>
      </w:r>
      <w:r>
        <w:rPr>
          <w:rFonts w:hint="eastAsia"/>
        </w:rPr>
        <w:t>в</w:t>
      </w:r>
      <w:r>
        <w:t xml:space="preserve"> </w:t>
      </w:r>
      <w:r>
        <w:rPr>
          <w:rFonts w:hint="eastAsia"/>
        </w:rPr>
        <w:t>производстве</w:t>
      </w:r>
      <w:r>
        <w:t xml:space="preserve"> </w:t>
      </w:r>
      <w:r>
        <w:rPr>
          <w:rFonts w:hint="eastAsia"/>
        </w:rPr>
        <w:t>напитков</w:t>
      </w:r>
      <w:r>
        <w:t xml:space="preserve"> </w:t>
      </w:r>
      <w:r>
        <w:rPr>
          <w:rFonts w:hint="eastAsia"/>
        </w:rPr>
        <w:t>для</w:t>
      </w:r>
      <w:r>
        <w:t xml:space="preserve"> </w:t>
      </w:r>
      <w:r>
        <w:rPr>
          <w:rFonts w:hint="eastAsia"/>
        </w:rPr>
        <w:t>питания</w:t>
      </w:r>
      <w:r>
        <w:t xml:space="preserve"> </w:t>
      </w:r>
      <w:r>
        <w:rPr>
          <w:rFonts w:hint="eastAsia"/>
        </w:rPr>
        <w:t>спортсменов</w:t>
      </w:r>
    </w:p>
    <w:p w14:paraId="0FEBFCCB" w14:textId="77777777" w:rsidR="00CE6FA9" w:rsidRDefault="00CE6FA9" w:rsidP="00CE6FA9"/>
    <w:p w14:paraId="6B4D9FFB" w14:textId="77777777" w:rsidR="00CE6FA9" w:rsidRDefault="00CE6FA9" w:rsidP="00CE6FA9">
      <w:r>
        <w:t xml:space="preserve">3.1.2 </w:t>
      </w:r>
      <w:r>
        <w:rPr>
          <w:rFonts w:hint="eastAsia"/>
        </w:rPr>
        <w:t>Разработка</w:t>
      </w:r>
      <w:r>
        <w:t xml:space="preserve"> </w:t>
      </w:r>
      <w:r>
        <w:rPr>
          <w:rFonts w:hint="eastAsia"/>
        </w:rPr>
        <w:t>рецептуры</w:t>
      </w:r>
      <w:r>
        <w:t xml:space="preserve"> </w:t>
      </w:r>
      <w:r>
        <w:rPr>
          <w:rFonts w:hint="eastAsia"/>
        </w:rPr>
        <w:t>и</w:t>
      </w:r>
      <w:r>
        <w:t xml:space="preserve"> </w:t>
      </w:r>
      <w:r>
        <w:rPr>
          <w:rFonts w:hint="eastAsia"/>
        </w:rPr>
        <w:t>технологии</w:t>
      </w:r>
      <w:r>
        <w:t xml:space="preserve"> </w:t>
      </w:r>
      <w:r>
        <w:rPr>
          <w:rFonts w:hint="eastAsia"/>
        </w:rPr>
        <w:t>белкового</w:t>
      </w:r>
      <w:r>
        <w:t xml:space="preserve"> </w:t>
      </w:r>
      <w:r>
        <w:rPr>
          <w:rFonts w:hint="eastAsia"/>
        </w:rPr>
        <w:t>сухого</w:t>
      </w:r>
      <w:r>
        <w:t xml:space="preserve"> </w:t>
      </w:r>
      <w:r>
        <w:rPr>
          <w:rFonts w:hint="eastAsia"/>
        </w:rPr>
        <w:t>концентрата</w:t>
      </w:r>
      <w:r>
        <w:t xml:space="preserve"> (</w:t>
      </w:r>
      <w:r>
        <w:rPr>
          <w:rFonts w:hint="eastAsia"/>
        </w:rPr>
        <w:t>напитка</w:t>
      </w:r>
      <w:r>
        <w:t xml:space="preserve">), </w:t>
      </w:r>
      <w:r>
        <w:rPr>
          <w:rFonts w:hint="eastAsia"/>
        </w:rPr>
        <w:t>предназначенного</w:t>
      </w:r>
      <w:r>
        <w:t xml:space="preserve"> </w:t>
      </w:r>
      <w:r>
        <w:rPr>
          <w:rFonts w:hint="eastAsia"/>
        </w:rPr>
        <w:t>для</w:t>
      </w:r>
      <w:r>
        <w:t xml:space="preserve"> </w:t>
      </w:r>
      <w:r>
        <w:rPr>
          <w:rFonts w:hint="eastAsia"/>
        </w:rPr>
        <w:t>производства</w:t>
      </w:r>
      <w:r>
        <w:t xml:space="preserve"> </w:t>
      </w:r>
      <w:r>
        <w:rPr>
          <w:rFonts w:hint="eastAsia"/>
        </w:rPr>
        <w:t>спортивного</w:t>
      </w:r>
      <w:r>
        <w:t xml:space="preserve"> </w:t>
      </w:r>
      <w:r>
        <w:rPr>
          <w:rFonts w:hint="eastAsia"/>
        </w:rPr>
        <w:t>напитка</w:t>
      </w:r>
      <w:r>
        <w:t xml:space="preserve">, </w:t>
      </w:r>
      <w:r>
        <w:rPr>
          <w:rFonts w:hint="eastAsia"/>
        </w:rPr>
        <w:t>выработанного</w:t>
      </w:r>
      <w:r>
        <w:t xml:space="preserve"> </w:t>
      </w:r>
      <w:r>
        <w:rPr>
          <w:rFonts w:hint="eastAsia"/>
        </w:rPr>
        <w:t>путем</w:t>
      </w:r>
      <w:r>
        <w:t xml:space="preserve"> </w:t>
      </w:r>
      <w:r>
        <w:rPr>
          <w:rFonts w:hint="eastAsia"/>
        </w:rPr>
        <w:t>обогащения</w:t>
      </w:r>
      <w:r>
        <w:t xml:space="preserve"> </w:t>
      </w:r>
      <w:r>
        <w:rPr>
          <w:rFonts w:hint="eastAsia"/>
        </w:rPr>
        <w:t>минеральной</w:t>
      </w:r>
      <w:r>
        <w:t xml:space="preserve"> </w:t>
      </w:r>
      <w:r>
        <w:rPr>
          <w:rFonts w:hint="eastAsia"/>
        </w:rPr>
        <w:t>водой</w:t>
      </w:r>
      <w:r>
        <w:t xml:space="preserve"> </w:t>
      </w:r>
      <w:r>
        <w:rPr>
          <w:rFonts w:hint="eastAsia"/>
        </w:rPr>
        <w:t>«</w:t>
      </w:r>
      <w:r>
        <w:rPr>
          <w:rFonts w:hint="eastAsia"/>
        </w:rPr>
        <w:t>Ардви</w:t>
      </w:r>
      <w:r>
        <w:rPr>
          <w:rFonts w:hint="eastAsia"/>
        </w:rPr>
        <w:t>»</w:t>
      </w:r>
    </w:p>
    <w:p w14:paraId="1BFF4EC8" w14:textId="77777777" w:rsidR="00CE6FA9" w:rsidRDefault="00CE6FA9" w:rsidP="00CE6FA9"/>
    <w:p w14:paraId="2C7E0608" w14:textId="77777777" w:rsidR="00CE6FA9" w:rsidRDefault="00CE6FA9" w:rsidP="00CE6FA9">
      <w:r>
        <w:t xml:space="preserve">3.1.3 </w:t>
      </w:r>
      <w:r>
        <w:rPr>
          <w:rFonts w:hint="eastAsia"/>
        </w:rPr>
        <w:t>Товароведная</w:t>
      </w:r>
      <w:r>
        <w:t xml:space="preserve"> </w:t>
      </w:r>
      <w:r>
        <w:rPr>
          <w:rFonts w:hint="eastAsia"/>
        </w:rPr>
        <w:t>оценка</w:t>
      </w:r>
      <w:r>
        <w:t xml:space="preserve"> </w:t>
      </w:r>
      <w:r>
        <w:rPr>
          <w:rFonts w:hint="eastAsia"/>
        </w:rPr>
        <w:t>комплекса</w:t>
      </w:r>
      <w:r>
        <w:t xml:space="preserve"> </w:t>
      </w:r>
      <w:r>
        <w:rPr>
          <w:rFonts w:hint="eastAsia"/>
        </w:rPr>
        <w:t>белкового</w:t>
      </w:r>
      <w:r>
        <w:t xml:space="preserve"> </w:t>
      </w:r>
      <w:r>
        <w:rPr>
          <w:rFonts w:hint="eastAsia"/>
        </w:rPr>
        <w:t>сухого</w:t>
      </w:r>
      <w:r>
        <w:t xml:space="preserve"> </w:t>
      </w:r>
      <w:r>
        <w:rPr>
          <w:rFonts w:hint="eastAsia"/>
        </w:rPr>
        <w:t>концентрата</w:t>
      </w:r>
      <w:r>
        <w:t xml:space="preserve"> (</w:t>
      </w:r>
      <w:r>
        <w:rPr>
          <w:rFonts w:hint="eastAsia"/>
        </w:rPr>
        <w:t>напитка</w:t>
      </w:r>
      <w:r>
        <w:t xml:space="preserve">), </w:t>
      </w:r>
      <w:r>
        <w:rPr>
          <w:rFonts w:hint="eastAsia"/>
        </w:rPr>
        <w:t>предназначенного</w:t>
      </w:r>
      <w:r>
        <w:t xml:space="preserve"> </w:t>
      </w:r>
      <w:r>
        <w:rPr>
          <w:rFonts w:hint="eastAsia"/>
        </w:rPr>
        <w:t>для</w:t>
      </w:r>
      <w:r>
        <w:t xml:space="preserve"> </w:t>
      </w:r>
      <w:r>
        <w:rPr>
          <w:rFonts w:hint="eastAsia"/>
        </w:rPr>
        <w:t>производства</w:t>
      </w:r>
      <w:r>
        <w:t xml:space="preserve"> </w:t>
      </w:r>
      <w:r>
        <w:rPr>
          <w:rFonts w:hint="eastAsia"/>
        </w:rPr>
        <w:t>спортивного</w:t>
      </w:r>
      <w:r>
        <w:t xml:space="preserve"> </w:t>
      </w:r>
      <w:r>
        <w:rPr>
          <w:rFonts w:hint="eastAsia"/>
        </w:rPr>
        <w:t>напитка</w:t>
      </w:r>
      <w:r>
        <w:t xml:space="preserve">, </w:t>
      </w:r>
      <w:r>
        <w:rPr>
          <w:rFonts w:hint="eastAsia"/>
        </w:rPr>
        <w:t>выработанного</w:t>
      </w:r>
      <w:r>
        <w:t xml:space="preserve"> </w:t>
      </w:r>
      <w:r>
        <w:rPr>
          <w:rFonts w:hint="eastAsia"/>
        </w:rPr>
        <w:t>путем</w:t>
      </w:r>
      <w:r>
        <w:t xml:space="preserve"> </w:t>
      </w:r>
      <w:r>
        <w:rPr>
          <w:rFonts w:hint="eastAsia"/>
        </w:rPr>
        <w:t>обогащения</w:t>
      </w:r>
      <w:r>
        <w:t xml:space="preserve"> </w:t>
      </w:r>
      <w:r>
        <w:rPr>
          <w:rFonts w:hint="eastAsia"/>
        </w:rPr>
        <w:t>минеральной</w:t>
      </w:r>
      <w:r>
        <w:t xml:space="preserve"> </w:t>
      </w:r>
      <w:r>
        <w:rPr>
          <w:rFonts w:hint="eastAsia"/>
        </w:rPr>
        <w:t>водой</w:t>
      </w:r>
      <w:r>
        <w:t xml:space="preserve"> </w:t>
      </w:r>
      <w:r>
        <w:rPr>
          <w:rFonts w:hint="eastAsia"/>
        </w:rPr>
        <w:t>«</w:t>
      </w:r>
      <w:r>
        <w:rPr>
          <w:rFonts w:hint="eastAsia"/>
        </w:rPr>
        <w:t>Ардви</w:t>
      </w:r>
      <w:r>
        <w:rPr>
          <w:rFonts w:hint="eastAsia"/>
        </w:rPr>
        <w:t>»</w:t>
      </w:r>
    </w:p>
    <w:p w14:paraId="79BA1D4C" w14:textId="77777777" w:rsidR="00CE6FA9" w:rsidRDefault="00CE6FA9" w:rsidP="00CE6FA9"/>
    <w:p w14:paraId="7402D5E1" w14:textId="77777777" w:rsidR="00CE6FA9" w:rsidRDefault="00CE6FA9" w:rsidP="00CE6FA9">
      <w:r>
        <w:t xml:space="preserve">3.1.4 </w:t>
      </w:r>
      <w:r>
        <w:rPr>
          <w:rFonts w:hint="eastAsia"/>
        </w:rPr>
        <w:t>Установление</w:t>
      </w:r>
      <w:r>
        <w:t xml:space="preserve"> </w:t>
      </w:r>
      <w:r>
        <w:rPr>
          <w:rFonts w:hint="eastAsia"/>
        </w:rPr>
        <w:t>регламентируемых</w:t>
      </w:r>
      <w:r>
        <w:t xml:space="preserve"> </w:t>
      </w:r>
      <w:r>
        <w:rPr>
          <w:rFonts w:hint="eastAsia"/>
        </w:rPr>
        <w:t>показателей</w:t>
      </w:r>
      <w:r>
        <w:t xml:space="preserve"> </w:t>
      </w:r>
      <w:r>
        <w:rPr>
          <w:rFonts w:hint="eastAsia"/>
        </w:rPr>
        <w:t>качества</w:t>
      </w:r>
      <w:r>
        <w:t xml:space="preserve">, </w:t>
      </w:r>
      <w:r>
        <w:rPr>
          <w:rFonts w:hint="eastAsia"/>
        </w:rPr>
        <w:t>срока</w:t>
      </w:r>
    </w:p>
    <w:p w14:paraId="2BD420E2" w14:textId="77777777" w:rsidR="00CE6FA9" w:rsidRDefault="00CE6FA9" w:rsidP="00CE6FA9"/>
    <w:p w14:paraId="03FE5998" w14:textId="77777777" w:rsidR="00CE6FA9" w:rsidRDefault="00CE6FA9" w:rsidP="00CE6FA9">
      <w:r>
        <w:rPr>
          <w:rFonts w:hint="eastAsia"/>
        </w:rPr>
        <w:t>годности</w:t>
      </w:r>
      <w:r>
        <w:t xml:space="preserve">, </w:t>
      </w:r>
      <w:r>
        <w:rPr>
          <w:rFonts w:hint="eastAsia"/>
        </w:rPr>
        <w:t>условий</w:t>
      </w:r>
      <w:r>
        <w:t xml:space="preserve"> </w:t>
      </w:r>
      <w:r>
        <w:rPr>
          <w:rFonts w:hint="eastAsia"/>
        </w:rPr>
        <w:t>и</w:t>
      </w:r>
      <w:r>
        <w:t xml:space="preserve"> </w:t>
      </w:r>
      <w:r>
        <w:rPr>
          <w:rFonts w:hint="eastAsia"/>
        </w:rPr>
        <w:t>режима</w:t>
      </w:r>
      <w:r>
        <w:t xml:space="preserve"> </w:t>
      </w:r>
      <w:r>
        <w:rPr>
          <w:rFonts w:hint="eastAsia"/>
        </w:rPr>
        <w:t>хранения</w:t>
      </w:r>
      <w:r>
        <w:t xml:space="preserve"> </w:t>
      </w:r>
      <w:r>
        <w:rPr>
          <w:rFonts w:hint="eastAsia"/>
        </w:rPr>
        <w:t>комплекса</w:t>
      </w:r>
      <w:r>
        <w:t xml:space="preserve"> </w:t>
      </w:r>
      <w:r>
        <w:rPr>
          <w:rFonts w:hint="eastAsia"/>
        </w:rPr>
        <w:t>белкового</w:t>
      </w:r>
      <w:r>
        <w:t xml:space="preserve"> </w:t>
      </w:r>
      <w:r>
        <w:rPr>
          <w:rFonts w:hint="eastAsia"/>
        </w:rPr>
        <w:t>сухого</w:t>
      </w:r>
    </w:p>
    <w:p w14:paraId="4FBFC760" w14:textId="77777777" w:rsidR="00CE6FA9" w:rsidRDefault="00CE6FA9" w:rsidP="00CE6FA9"/>
    <w:p w14:paraId="0B509FB2" w14:textId="77777777" w:rsidR="00CE6FA9" w:rsidRDefault="00CE6FA9" w:rsidP="00CE6FA9">
      <w:r>
        <w:rPr>
          <w:rFonts w:hint="eastAsia"/>
        </w:rPr>
        <w:t>концентрата</w:t>
      </w:r>
      <w:r>
        <w:t xml:space="preserve"> (</w:t>
      </w:r>
      <w:r>
        <w:rPr>
          <w:rFonts w:hint="eastAsia"/>
        </w:rPr>
        <w:t>напитка</w:t>
      </w:r>
      <w:r>
        <w:t xml:space="preserve">), </w:t>
      </w:r>
      <w:r>
        <w:rPr>
          <w:rFonts w:hint="eastAsia"/>
        </w:rPr>
        <w:t>предназначенного</w:t>
      </w:r>
      <w:r>
        <w:t xml:space="preserve"> </w:t>
      </w:r>
      <w:r>
        <w:rPr>
          <w:rFonts w:hint="eastAsia"/>
        </w:rPr>
        <w:t>для</w:t>
      </w:r>
      <w:r>
        <w:t xml:space="preserve"> </w:t>
      </w:r>
      <w:r>
        <w:rPr>
          <w:rFonts w:hint="eastAsia"/>
        </w:rPr>
        <w:t>производства</w:t>
      </w:r>
      <w:r>
        <w:t xml:space="preserve"> </w:t>
      </w:r>
      <w:r>
        <w:rPr>
          <w:rFonts w:hint="eastAsia"/>
        </w:rPr>
        <w:t>спортивного</w:t>
      </w:r>
      <w:r>
        <w:t xml:space="preserve"> </w:t>
      </w:r>
      <w:r>
        <w:rPr>
          <w:rFonts w:hint="eastAsia"/>
        </w:rPr>
        <w:t>напитка</w:t>
      </w:r>
      <w:r>
        <w:t xml:space="preserve">, </w:t>
      </w:r>
      <w:r>
        <w:rPr>
          <w:rFonts w:hint="eastAsia"/>
        </w:rPr>
        <w:t>выработанного</w:t>
      </w:r>
      <w:r>
        <w:t xml:space="preserve"> </w:t>
      </w:r>
      <w:r>
        <w:rPr>
          <w:rFonts w:hint="eastAsia"/>
        </w:rPr>
        <w:t>путем</w:t>
      </w:r>
      <w:r>
        <w:t xml:space="preserve"> </w:t>
      </w:r>
      <w:r>
        <w:rPr>
          <w:rFonts w:hint="eastAsia"/>
        </w:rPr>
        <w:t>обогащения</w:t>
      </w:r>
    </w:p>
    <w:p w14:paraId="2F0B1FC5" w14:textId="77777777" w:rsidR="00CE6FA9" w:rsidRDefault="00CE6FA9" w:rsidP="00CE6FA9"/>
    <w:p w14:paraId="58CE9392" w14:textId="77777777" w:rsidR="00CE6FA9" w:rsidRDefault="00CE6FA9" w:rsidP="00CE6FA9">
      <w:r>
        <w:rPr>
          <w:rFonts w:hint="eastAsia"/>
        </w:rPr>
        <w:t>минеральной</w:t>
      </w:r>
      <w:r>
        <w:t xml:space="preserve"> </w:t>
      </w:r>
      <w:r>
        <w:rPr>
          <w:rFonts w:hint="eastAsia"/>
        </w:rPr>
        <w:t>водой</w:t>
      </w:r>
      <w:r>
        <w:t xml:space="preserve"> </w:t>
      </w:r>
      <w:r>
        <w:rPr>
          <w:rFonts w:hint="eastAsia"/>
        </w:rPr>
        <w:t>«</w:t>
      </w:r>
      <w:r>
        <w:rPr>
          <w:rFonts w:hint="eastAsia"/>
        </w:rPr>
        <w:t>Ардви</w:t>
      </w:r>
      <w:r>
        <w:rPr>
          <w:rFonts w:hint="eastAsia"/>
        </w:rPr>
        <w:t>»</w:t>
      </w:r>
    </w:p>
    <w:p w14:paraId="08001B10" w14:textId="77777777" w:rsidR="00CE6FA9" w:rsidRDefault="00CE6FA9" w:rsidP="00CE6FA9"/>
    <w:p w14:paraId="071AF22F" w14:textId="77777777" w:rsidR="00CE6FA9" w:rsidRDefault="00CE6FA9" w:rsidP="00CE6FA9">
      <w:r>
        <w:t xml:space="preserve">3.1.5 </w:t>
      </w:r>
      <w:r>
        <w:rPr>
          <w:rFonts w:hint="eastAsia"/>
        </w:rPr>
        <w:t>Разработка</w:t>
      </w:r>
      <w:r>
        <w:t xml:space="preserve"> </w:t>
      </w:r>
      <w:r>
        <w:rPr>
          <w:rFonts w:hint="eastAsia"/>
        </w:rPr>
        <w:t>спортивного</w:t>
      </w:r>
      <w:r>
        <w:t xml:space="preserve"> </w:t>
      </w:r>
      <w:r>
        <w:rPr>
          <w:rFonts w:hint="eastAsia"/>
        </w:rPr>
        <w:t>напитка</w:t>
      </w:r>
      <w:r>
        <w:t xml:space="preserve"> </w:t>
      </w:r>
      <w:r>
        <w:rPr>
          <w:rFonts w:hint="eastAsia"/>
        </w:rPr>
        <w:t>путем</w:t>
      </w:r>
      <w:r>
        <w:t xml:space="preserve"> </w:t>
      </w:r>
      <w:r>
        <w:rPr>
          <w:rFonts w:hint="eastAsia"/>
        </w:rPr>
        <w:t>обогащения</w:t>
      </w:r>
      <w:r>
        <w:t xml:space="preserve"> </w:t>
      </w:r>
      <w:r>
        <w:rPr>
          <w:rFonts w:hint="eastAsia"/>
        </w:rPr>
        <w:t>минеральной</w:t>
      </w:r>
    </w:p>
    <w:p w14:paraId="2FC99F7C" w14:textId="77777777" w:rsidR="00CE6FA9" w:rsidRDefault="00CE6FA9" w:rsidP="00CE6FA9"/>
    <w:p w14:paraId="64F82A8A" w14:textId="77777777" w:rsidR="00CE6FA9" w:rsidRDefault="00CE6FA9" w:rsidP="00CE6FA9">
      <w:r>
        <w:rPr>
          <w:rFonts w:hint="eastAsia"/>
        </w:rPr>
        <w:t>воды</w:t>
      </w:r>
      <w:r>
        <w:t xml:space="preserve"> </w:t>
      </w:r>
      <w:r>
        <w:rPr>
          <w:rFonts w:hint="eastAsia"/>
        </w:rPr>
        <w:t>«</w:t>
      </w:r>
      <w:r>
        <w:rPr>
          <w:rFonts w:hint="eastAsia"/>
        </w:rPr>
        <w:t>Ардви</w:t>
      </w:r>
      <w:r>
        <w:rPr>
          <w:rFonts w:hint="eastAsia"/>
        </w:rPr>
        <w:t>»</w:t>
      </w:r>
      <w:r>
        <w:t xml:space="preserve"> </w:t>
      </w:r>
      <w:r>
        <w:rPr>
          <w:rFonts w:hint="eastAsia"/>
        </w:rPr>
        <w:t>функциональным</w:t>
      </w:r>
      <w:r>
        <w:t xml:space="preserve"> </w:t>
      </w:r>
      <w:r>
        <w:rPr>
          <w:rFonts w:hint="eastAsia"/>
        </w:rPr>
        <w:t>ингредиентом</w:t>
      </w:r>
      <w:r>
        <w:t xml:space="preserve"> - </w:t>
      </w:r>
      <w:r>
        <w:rPr>
          <w:rFonts w:hint="eastAsia"/>
        </w:rPr>
        <w:t>БАД</w:t>
      </w:r>
      <w:r>
        <w:t xml:space="preserve"> </w:t>
      </w:r>
      <w:r>
        <w:rPr>
          <w:rFonts w:hint="eastAsia"/>
        </w:rPr>
        <w:t>«</w:t>
      </w:r>
      <w:r>
        <w:rPr>
          <w:rFonts w:hint="eastAsia"/>
        </w:rPr>
        <w:lastRenderedPageBreak/>
        <w:t>Эрамин</w:t>
      </w:r>
      <w:r>
        <w:rPr>
          <w:rFonts w:hint="eastAsia"/>
        </w:rPr>
        <w:t>»</w:t>
      </w:r>
    </w:p>
    <w:p w14:paraId="1F84EFD0" w14:textId="77777777" w:rsidR="00CE6FA9" w:rsidRDefault="00CE6FA9" w:rsidP="00CE6FA9"/>
    <w:p w14:paraId="49F0C5D2" w14:textId="77777777" w:rsidR="00CE6FA9" w:rsidRDefault="00CE6FA9" w:rsidP="00CE6FA9">
      <w:r>
        <w:t xml:space="preserve">3.1.5.1 </w:t>
      </w:r>
      <w:r>
        <w:rPr>
          <w:rFonts w:hint="eastAsia"/>
        </w:rPr>
        <w:t>Совершенствование</w:t>
      </w:r>
      <w:r>
        <w:t xml:space="preserve"> </w:t>
      </w:r>
      <w:r>
        <w:rPr>
          <w:rFonts w:hint="eastAsia"/>
        </w:rPr>
        <w:t>технологии</w:t>
      </w:r>
      <w:r>
        <w:t xml:space="preserve"> </w:t>
      </w:r>
      <w:r>
        <w:rPr>
          <w:rFonts w:hint="eastAsia"/>
        </w:rPr>
        <w:t>БАД</w:t>
      </w:r>
      <w:r>
        <w:t xml:space="preserve"> </w:t>
      </w:r>
      <w:r>
        <w:rPr>
          <w:rFonts w:hint="eastAsia"/>
        </w:rPr>
        <w:t>«</w:t>
      </w:r>
      <w:r>
        <w:rPr>
          <w:rFonts w:hint="eastAsia"/>
        </w:rPr>
        <w:t>Эрамин</w:t>
      </w:r>
      <w:r>
        <w:rPr>
          <w:rFonts w:hint="eastAsia"/>
        </w:rPr>
        <w:t>»</w:t>
      </w:r>
    </w:p>
    <w:p w14:paraId="34E1D92A" w14:textId="77777777" w:rsidR="00CE6FA9" w:rsidRDefault="00CE6FA9" w:rsidP="00CE6FA9"/>
    <w:p w14:paraId="5754EBDC" w14:textId="77777777" w:rsidR="00CE6FA9" w:rsidRDefault="00CE6FA9" w:rsidP="00CE6FA9">
      <w:r>
        <w:rPr>
          <w:rFonts w:hint="eastAsia"/>
        </w:rPr>
        <w:t>и</w:t>
      </w:r>
      <w:r>
        <w:t xml:space="preserve"> </w:t>
      </w:r>
      <w:r>
        <w:rPr>
          <w:rFonts w:hint="eastAsia"/>
        </w:rPr>
        <w:t>научное</w:t>
      </w:r>
      <w:r>
        <w:t xml:space="preserve"> </w:t>
      </w:r>
      <w:r>
        <w:rPr>
          <w:rFonts w:hint="eastAsia"/>
        </w:rPr>
        <w:t>обоснование</w:t>
      </w:r>
      <w:r>
        <w:t xml:space="preserve"> </w:t>
      </w:r>
      <w:r>
        <w:rPr>
          <w:rFonts w:hint="eastAsia"/>
        </w:rPr>
        <w:t>перспективности</w:t>
      </w:r>
      <w:r>
        <w:t xml:space="preserve"> </w:t>
      </w:r>
      <w:r>
        <w:rPr>
          <w:rFonts w:hint="eastAsia"/>
        </w:rPr>
        <w:t>ее</w:t>
      </w:r>
      <w:r>
        <w:t xml:space="preserve"> </w:t>
      </w:r>
      <w:r>
        <w:rPr>
          <w:rFonts w:hint="eastAsia"/>
        </w:rPr>
        <w:t>использования</w:t>
      </w:r>
    </w:p>
    <w:p w14:paraId="6FE93B53" w14:textId="77777777" w:rsidR="00CE6FA9" w:rsidRDefault="00CE6FA9" w:rsidP="00CE6FA9"/>
    <w:p w14:paraId="6195C846" w14:textId="77777777" w:rsidR="00CE6FA9" w:rsidRDefault="00CE6FA9" w:rsidP="00CE6FA9">
      <w:r>
        <w:rPr>
          <w:rFonts w:hint="eastAsia"/>
        </w:rPr>
        <w:t>в</w:t>
      </w:r>
      <w:r>
        <w:t xml:space="preserve"> </w:t>
      </w:r>
      <w:r>
        <w:rPr>
          <w:rFonts w:hint="eastAsia"/>
        </w:rPr>
        <w:t>качестве</w:t>
      </w:r>
      <w:r>
        <w:t xml:space="preserve"> </w:t>
      </w:r>
      <w:r>
        <w:rPr>
          <w:rFonts w:hint="eastAsia"/>
        </w:rPr>
        <w:t>функционального</w:t>
      </w:r>
      <w:r>
        <w:t xml:space="preserve"> </w:t>
      </w:r>
      <w:r>
        <w:rPr>
          <w:rFonts w:hint="eastAsia"/>
        </w:rPr>
        <w:t>ингредиента</w:t>
      </w:r>
      <w:r>
        <w:t xml:space="preserve"> </w:t>
      </w:r>
      <w:r>
        <w:rPr>
          <w:rFonts w:hint="eastAsia"/>
        </w:rPr>
        <w:t>для</w:t>
      </w:r>
      <w:r>
        <w:t xml:space="preserve"> </w:t>
      </w:r>
      <w:r>
        <w:rPr>
          <w:rFonts w:hint="eastAsia"/>
        </w:rPr>
        <w:t>производства</w:t>
      </w:r>
      <w:r>
        <w:t xml:space="preserve"> </w:t>
      </w:r>
      <w:r>
        <w:rPr>
          <w:rFonts w:hint="eastAsia"/>
        </w:rPr>
        <w:t>спортивного</w:t>
      </w:r>
      <w:r>
        <w:t xml:space="preserve"> </w:t>
      </w:r>
      <w:r>
        <w:rPr>
          <w:rFonts w:hint="eastAsia"/>
        </w:rPr>
        <w:t>напитка</w:t>
      </w:r>
      <w:r>
        <w:t xml:space="preserve">, </w:t>
      </w:r>
      <w:r>
        <w:rPr>
          <w:rFonts w:hint="eastAsia"/>
        </w:rPr>
        <w:t>выработанного</w:t>
      </w:r>
      <w:r>
        <w:t xml:space="preserve"> </w:t>
      </w:r>
      <w:r>
        <w:rPr>
          <w:rFonts w:hint="eastAsia"/>
        </w:rPr>
        <w:t>путем</w:t>
      </w:r>
      <w:r>
        <w:t xml:space="preserve"> </w:t>
      </w:r>
      <w:r>
        <w:rPr>
          <w:rFonts w:hint="eastAsia"/>
        </w:rPr>
        <w:t>обогащения</w:t>
      </w:r>
      <w:r>
        <w:t xml:space="preserve"> </w:t>
      </w:r>
      <w:r>
        <w:rPr>
          <w:rFonts w:hint="eastAsia"/>
        </w:rPr>
        <w:t>минеральной</w:t>
      </w:r>
      <w:r>
        <w:t xml:space="preserve"> </w:t>
      </w:r>
      <w:r>
        <w:rPr>
          <w:rFonts w:hint="eastAsia"/>
        </w:rPr>
        <w:t>воды</w:t>
      </w:r>
    </w:p>
    <w:p w14:paraId="4A311FA3" w14:textId="77777777" w:rsidR="00CE6FA9" w:rsidRDefault="00CE6FA9" w:rsidP="00CE6FA9"/>
    <w:p w14:paraId="599793DE" w14:textId="77777777" w:rsidR="00CE6FA9" w:rsidRDefault="00CE6FA9" w:rsidP="00CE6FA9">
      <w:r>
        <w:rPr>
          <w:rFonts w:hint="eastAsia"/>
        </w:rPr>
        <w:t>«</w:t>
      </w:r>
      <w:r>
        <w:rPr>
          <w:rFonts w:hint="eastAsia"/>
        </w:rPr>
        <w:t>Ардви</w:t>
      </w:r>
      <w:r>
        <w:rPr>
          <w:rFonts w:hint="eastAsia"/>
        </w:rPr>
        <w:t>»</w:t>
      </w:r>
    </w:p>
    <w:p w14:paraId="27109BD1" w14:textId="77777777" w:rsidR="00CE6FA9" w:rsidRDefault="00CE6FA9" w:rsidP="00CE6FA9"/>
    <w:p w14:paraId="4336778B" w14:textId="77777777" w:rsidR="00CE6FA9" w:rsidRDefault="00CE6FA9" w:rsidP="00CE6FA9">
      <w:r>
        <w:t xml:space="preserve">3.1.5.2 </w:t>
      </w:r>
      <w:r>
        <w:rPr>
          <w:rFonts w:hint="eastAsia"/>
        </w:rPr>
        <w:t>Разработка</w:t>
      </w:r>
      <w:r>
        <w:t xml:space="preserve"> </w:t>
      </w:r>
      <w:r>
        <w:rPr>
          <w:rFonts w:hint="eastAsia"/>
        </w:rPr>
        <w:t>рецептуры</w:t>
      </w:r>
      <w:r>
        <w:t xml:space="preserve"> </w:t>
      </w:r>
      <w:r>
        <w:rPr>
          <w:rFonts w:hint="eastAsia"/>
        </w:rPr>
        <w:t>и</w:t>
      </w:r>
      <w:r>
        <w:t xml:space="preserve"> </w:t>
      </w:r>
      <w:r>
        <w:rPr>
          <w:rFonts w:hint="eastAsia"/>
        </w:rPr>
        <w:t>технологии</w:t>
      </w:r>
      <w:r>
        <w:t xml:space="preserve"> </w:t>
      </w:r>
      <w:r>
        <w:rPr>
          <w:rFonts w:hint="eastAsia"/>
        </w:rPr>
        <w:t>напитка</w:t>
      </w:r>
      <w:r>
        <w:t xml:space="preserve"> </w:t>
      </w:r>
      <w:r>
        <w:rPr>
          <w:rFonts w:hint="eastAsia"/>
        </w:rPr>
        <w:t>для</w:t>
      </w:r>
      <w:r>
        <w:t xml:space="preserve"> </w:t>
      </w:r>
      <w:r>
        <w:rPr>
          <w:rFonts w:hint="eastAsia"/>
        </w:rPr>
        <w:t>питания</w:t>
      </w:r>
      <w:r>
        <w:t xml:space="preserve"> </w:t>
      </w:r>
      <w:r>
        <w:rPr>
          <w:rFonts w:hint="eastAsia"/>
        </w:rPr>
        <w:t>спортсменов</w:t>
      </w:r>
      <w:r>
        <w:t xml:space="preserve"> </w:t>
      </w:r>
      <w:r>
        <w:rPr>
          <w:rFonts w:hint="eastAsia"/>
        </w:rPr>
        <w:t>путем</w:t>
      </w:r>
      <w:r>
        <w:t xml:space="preserve"> </w:t>
      </w:r>
      <w:r>
        <w:rPr>
          <w:rFonts w:hint="eastAsia"/>
        </w:rPr>
        <w:t>обогащения</w:t>
      </w:r>
      <w:r>
        <w:t xml:space="preserve"> </w:t>
      </w:r>
      <w:r>
        <w:rPr>
          <w:rFonts w:hint="eastAsia"/>
        </w:rPr>
        <w:t>минеральной</w:t>
      </w:r>
      <w:r>
        <w:t xml:space="preserve"> </w:t>
      </w:r>
      <w:r>
        <w:rPr>
          <w:rFonts w:hint="eastAsia"/>
        </w:rPr>
        <w:t>воды</w:t>
      </w:r>
    </w:p>
    <w:p w14:paraId="1B94E870" w14:textId="77777777" w:rsidR="00CE6FA9" w:rsidRDefault="00CE6FA9" w:rsidP="00CE6FA9"/>
    <w:p w14:paraId="3AA5DB77" w14:textId="77777777" w:rsidR="00CE6FA9" w:rsidRDefault="00CE6FA9" w:rsidP="00CE6FA9">
      <w:r>
        <w:rPr>
          <w:rFonts w:hint="eastAsia"/>
        </w:rPr>
        <w:t>«</w:t>
      </w:r>
      <w:r>
        <w:rPr>
          <w:rFonts w:hint="eastAsia"/>
        </w:rPr>
        <w:t>Ардви</w:t>
      </w:r>
      <w:r>
        <w:rPr>
          <w:rFonts w:hint="eastAsia"/>
        </w:rPr>
        <w:t>»</w:t>
      </w:r>
      <w:r>
        <w:t xml:space="preserve"> </w:t>
      </w:r>
      <w:r>
        <w:rPr>
          <w:rFonts w:hint="eastAsia"/>
        </w:rPr>
        <w:t>функциональным</w:t>
      </w:r>
      <w:r>
        <w:t xml:space="preserve"> </w:t>
      </w:r>
      <w:r>
        <w:rPr>
          <w:rFonts w:hint="eastAsia"/>
        </w:rPr>
        <w:t>ингредиентом</w:t>
      </w:r>
      <w:r>
        <w:t xml:space="preserve"> </w:t>
      </w:r>
      <w:r>
        <w:rPr>
          <w:rFonts w:hint="eastAsia"/>
        </w:rPr>
        <w:t>БАД</w:t>
      </w:r>
      <w:r>
        <w:t xml:space="preserve"> </w:t>
      </w:r>
      <w:r>
        <w:rPr>
          <w:rFonts w:hint="eastAsia"/>
        </w:rPr>
        <w:t>«</w:t>
      </w:r>
      <w:r>
        <w:rPr>
          <w:rFonts w:hint="eastAsia"/>
        </w:rPr>
        <w:t>Эрамин</w:t>
      </w:r>
      <w:r>
        <w:rPr>
          <w:rFonts w:hint="eastAsia"/>
        </w:rPr>
        <w:t>»</w:t>
      </w:r>
    </w:p>
    <w:p w14:paraId="07E148B7" w14:textId="77777777" w:rsidR="00CE6FA9" w:rsidRDefault="00CE6FA9" w:rsidP="00CE6FA9"/>
    <w:p w14:paraId="68AF37D8" w14:textId="77777777" w:rsidR="00CE6FA9" w:rsidRDefault="00CE6FA9" w:rsidP="00CE6FA9">
      <w:r>
        <w:rPr>
          <w:rFonts w:hint="eastAsia"/>
        </w:rPr>
        <w:t>Заключение</w:t>
      </w:r>
      <w:r>
        <w:t xml:space="preserve"> </w:t>
      </w:r>
      <w:r>
        <w:rPr>
          <w:rFonts w:hint="eastAsia"/>
        </w:rPr>
        <w:t>по</w:t>
      </w:r>
      <w:r>
        <w:t xml:space="preserve"> </w:t>
      </w:r>
      <w:r>
        <w:rPr>
          <w:rFonts w:hint="eastAsia"/>
        </w:rPr>
        <w:t>главе</w:t>
      </w:r>
    </w:p>
    <w:p w14:paraId="24FE4F7C" w14:textId="77777777" w:rsidR="00CE6FA9" w:rsidRDefault="00CE6FA9" w:rsidP="00CE6FA9"/>
    <w:p w14:paraId="4B3BFEBF" w14:textId="77777777" w:rsidR="00CE6FA9" w:rsidRDefault="00CE6FA9" w:rsidP="00CE6FA9">
      <w:r>
        <w:rPr>
          <w:rFonts w:hint="eastAsia"/>
        </w:rPr>
        <w:t>Глава</w:t>
      </w:r>
      <w:r>
        <w:t xml:space="preserve"> 4 </w:t>
      </w:r>
      <w:r>
        <w:rPr>
          <w:rFonts w:hint="eastAsia"/>
        </w:rPr>
        <w:t>Исследование</w:t>
      </w:r>
      <w:r>
        <w:t xml:space="preserve"> </w:t>
      </w:r>
      <w:r>
        <w:rPr>
          <w:rFonts w:hint="eastAsia"/>
        </w:rPr>
        <w:t>физиологической</w:t>
      </w:r>
      <w:r>
        <w:t xml:space="preserve"> </w:t>
      </w:r>
      <w:r>
        <w:rPr>
          <w:rFonts w:hint="eastAsia"/>
        </w:rPr>
        <w:t>эффективности</w:t>
      </w:r>
      <w:r>
        <w:t xml:space="preserve"> </w:t>
      </w:r>
      <w:r>
        <w:rPr>
          <w:rFonts w:hint="eastAsia"/>
        </w:rPr>
        <w:t>напитка</w:t>
      </w:r>
    </w:p>
    <w:p w14:paraId="57A8AFCA" w14:textId="77777777" w:rsidR="00CE6FA9" w:rsidRDefault="00CE6FA9" w:rsidP="00CE6FA9"/>
    <w:p w14:paraId="7D6CC061" w14:textId="77777777" w:rsidR="00CE6FA9" w:rsidRDefault="00CE6FA9" w:rsidP="00CE6FA9">
      <w:r>
        <w:rPr>
          <w:rFonts w:hint="eastAsia"/>
        </w:rPr>
        <w:t>для</w:t>
      </w:r>
      <w:r>
        <w:t xml:space="preserve"> </w:t>
      </w:r>
      <w:r>
        <w:rPr>
          <w:rFonts w:hint="eastAsia"/>
        </w:rPr>
        <w:t>питания</w:t>
      </w:r>
      <w:r>
        <w:t xml:space="preserve"> </w:t>
      </w:r>
      <w:r>
        <w:rPr>
          <w:rFonts w:hint="eastAsia"/>
        </w:rPr>
        <w:t>спортсменов</w:t>
      </w:r>
      <w:r>
        <w:t xml:space="preserve">, </w:t>
      </w:r>
      <w:r>
        <w:rPr>
          <w:rFonts w:hint="eastAsia"/>
        </w:rPr>
        <w:t>полученного</w:t>
      </w:r>
      <w:r>
        <w:t xml:space="preserve"> </w:t>
      </w:r>
      <w:r>
        <w:rPr>
          <w:rFonts w:hint="eastAsia"/>
        </w:rPr>
        <w:t>путем</w:t>
      </w:r>
      <w:r>
        <w:t xml:space="preserve"> </w:t>
      </w:r>
      <w:r>
        <w:rPr>
          <w:rFonts w:hint="eastAsia"/>
        </w:rPr>
        <w:t>обогащения</w:t>
      </w:r>
    </w:p>
    <w:p w14:paraId="501D4DF0" w14:textId="77777777" w:rsidR="00CE6FA9" w:rsidRDefault="00CE6FA9" w:rsidP="00CE6FA9"/>
    <w:p w14:paraId="0F43BE0B" w14:textId="77777777" w:rsidR="00CE6FA9" w:rsidRDefault="00CE6FA9" w:rsidP="00CE6FA9">
      <w:r>
        <w:rPr>
          <w:rFonts w:hint="eastAsia"/>
        </w:rPr>
        <w:t>минеральной</w:t>
      </w:r>
      <w:r>
        <w:t xml:space="preserve"> </w:t>
      </w:r>
      <w:r>
        <w:rPr>
          <w:rFonts w:hint="eastAsia"/>
        </w:rPr>
        <w:t>воды</w:t>
      </w:r>
      <w:r>
        <w:t xml:space="preserve"> </w:t>
      </w:r>
      <w:r>
        <w:rPr>
          <w:rFonts w:hint="eastAsia"/>
        </w:rPr>
        <w:t>«</w:t>
      </w:r>
      <w:r>
        <w:rPr>
          <w:rFonts w:hint="eastAsia"/>
        </w:rPr>
        <w:t>Ардви</w:t>
      </w:r>
      <w:r>
        <w:rPr>
          <w:rFonts w:hint="eastAsia"/>
        </w:rPr>
        <w:t>»</w:t>
      </w:r>
      <w:r>
        <w:t xml:space="preserve"> </w:t>
      </w:r>
      <w:r>
        <w:rPr>
          <w:rFonts w:hint="eastAsia"/>
        </w:rPr>
        <w:t>и</w:t>
      </w:r>
      <w:r>
        <w:t xml:space="preserve"> </w:t>
      </w:r>
      <w:r>
        <w:rPr>
          <w:rFonts w:hint="eastAsia"/>
        </w:rPr>
        <w:t>белкового</w:t>
      </w:r>
      <w:r>
        <w:t xml:space="preserve"> </w:t>
      </w:r>
      <w:r>
        <w:rPr>
          <w:rFonts w:hint="eastAsia"/>
        </w:rPr>
        <w:t>сухого</w:t>
      </w:r>
      <w:r>
        <w:t xml:space="preserve"> </w:t>
      </w:r>
      <w:r>
        <w:rPr>
          <w:rFonts w:hint="eastAsia"/>
        </w:rPr>
        <w:t>напитка</w:t>
      </w:r>
    </w:p>
    <w:p w14:paraId="34DE54E8" w14:textId="77777777" w:rsidR="00CE6FA9" w:rsidRDefault="00CE6FA9" w:rsidP="00CE6FA9"/>
    <w:p w14:paraId="506C28DD" w14:textId="77777777" w:rsidR="00CE6FA9" w:rsidRDefault="00CE6FA9" w:rsidP="00CE6FA9">
      <w:r>
        <w:t xml:space="preserve">4.1 </w:t>
      </w:r>
      <w:r>
        <w:rPr>
          <w:rFonts w:hint="eastAsia"/>
        </w:rPr>
        <w:t>Доклинические</w:t>
      </w:r>
      <w:r>
        <w:t xml:space="preserve"> </w:t>
      </w:r>
      <w:r>
        <w:rPr>
          <w:rFonts w:hint="eastAsia"/>
        </w:rPr>
        <w:t>исследования</w:t>
      </w:r>
      <w:r>
        <w:t xml:space="preserve"> </w:t>
      </w:r>
      <w:r>
        <w:rPr>
          <w:rFonts w:hint="eastAsia"/>
        </w:rPr>
        <w:t>напитка</w:t>
      </w:r>
      <w:r>
        <w:t xml:space="preserve"> </w:t>
      </w:r>
      <w:r>
        <w:rPr>
          <w:rFonts w:hint="eastAsia"/>
        </w:rPr>
        <w:t>для</w:t>
      </w:r>
      <w:r>
        <w:t xml:space="preserve"> </w:t>
      </w:r>
      <w:r>
        <w:rPr>
          <w:rFonts w:hint="eastAsia"/>
        </w:rPr>
        <w:t>питания</w:t>
      </w:r>
      <w:r>
        <w:t xml:space="preserve"> </w:t>
      </w:r>
      <w:r>
        <w:rPr>
          <w:rFonts w:hint="eastAsia"/>
        </w:rPr>
        <w:t>спортсменов</w:t>
      </w:r>
      <w:r>
        <w:t>,</w:t>
      </w:r>
    </w:p>
    <w:p w14:paraId="6068854B" w14:textId="77777777" w:rsidR="00CE6FA9" w:rsidRDefault="00CE6FA9" w:rsidP="00CE6FA9"/>
    <w:p w14:paraId="24CE7460" w14:textId="77777777" w:rsidR="00CE6FA9" w:rsidRDefault="00CE6FA9" w:rsidP="00CE6FA9">
      <w:r>
        <w:rPr>
          <w:rFonts w:hint="eastAsia"/>
        </w:rPr>
        <w:lastRenderedPageBreak/>
        <w:t>полученного</w:t>
      </w:r>
      <w:r>
        <w:t xml:space="preserve"> </w:t>
      </w:r>
      <w:r>
        <w:rPr>
          <w:rFonts w:hint="eastAsia"/>
        </w:rPr>
        <w:t>путем</w:t>
      </w:r>
      <w:r>
        <w:t xml:space="preserve"> </w:t>
      </w:r>
      <w:r>
        <w:rPr>
          <w:rFonts w:hint="eastAsia"/>
        </w:rPr>
        <w:t>обогащения</w:t>
      </w:r>
      <w:r>
        <w:t xml:space="preserve"> </w:t>
      </w:r>
      <w:r>
        <w:rPr>
          <w:rFonts w:hint="eastAsia"/>
        </w:rPr>
        <w:t>минеральной</w:t>
      </w:r>
      <w:r>
        <w:t xml:space="preserve"> </w:t>
      </w:r>
      <w:r>
        <w:rPr>
          <w:rFonts w:hint="eastAsia"/>
        </w:rPr>
        <w:t>воды</w:t>
      </w:r>
      <w:r>
        <w:t xml:space="preserve"> </w:t>
      </w:r>
      <w:r>
        <w:rPr>
          <w:rFonts w:hint="eastAsia"/>
        </w:rPr>
        <w:t>«</w:t>
      </w:r>
      <w:r>
        <w:rPr>
          <w:rFonts w:hint="eastAsia"/>
        </w:rPr>
        <w:t>Ардви</w:t>
      </w:r>
      <w:r>
        <w:rPr>
          <w:rFonts w:hint="eastAsia"/>
        </w:rPr>
        <w:t>»</w:t>
      </w:r>
      <w:r>
        <w:t xml:space="preserve"> </w:t>
      </w:r>
      <w:r>
        <w:rPr>
          <w:rFonts w:hint="eastAsia"/>
        </w:rPr>
        <w:t>напитком</w:t>
      </w:r>
      <w:r>
        <w:t xml:space="preserve"> </w:t>
      </w:r>
      <w:r>
        <w:rPr>
          <w:rFonts w:hint="eastAsia"/>
        </w:rPr>
        <w:t>сухим</w:t>
      </w:r>
      <w:r>
        <w:t xml:space="preserve"> </w:t>
      </w:r>
      <w:r>
        <w:rPr>
          <w:rFonts w:hint="eastAsia"/>
        </w:rPr>
        <w:t>белковым</w:t>
      </w:r>
    </w:p>
    <w:p w14:paraId="1F535075" w14:textId="77777777" w:rsidR="00CE6FA9" w:rsidRDefault="00CE6FA9" w:rsidP="00CE6FA9"/>
    <w:p w14:paraId="5A425A37" w14:textId="77777777" w:rsidR="00CE6FA9" w:rsidRDefault="00CE6FA9" w:rsidP="00CE6FA9">
      <w:r>
        <w:t xml:space="preserve">4.2 </w:t>
      </w:r>
      <w:r>
        <w:rPr>
          <w:rFonts w:hint="eastAsia"/>
        </w:rPr>
        <w:t>Клинические</w:t>
      </w:r>
      <w:r>
        <w:t xml:space="preserve"> </w:t>
      </w:r>
      <w:r>
        <w:rPr>
          <w:rFonts w:hint="eastAsia"/>
        </w:rPr>
        <w:t>испытания</w:t>
      </w:r>
      <w:r>
        <w:t xml:space="preserve"> </w:t>
      </w:r>
      <w:r>
        <w:rPr>
          <w:rFonts w:hint="eastAsia"/>
        </w:rPr>
        <w:t>напитка</w:t>
      </w:r>
      <w:r>
        <w:t xml:space="preserve"> </w:t>
      </w:r>
      <w:r>
        <w:rPr>
          <w:rFonts w:hint="eastAsia"/>
        </w:rPr>
        <w:t>для</w:t>
      </w:r>
      <w:r>
        <w:t xml:space="preserve"> </w:t>
      </w:r>
      <w:r>
        <w:rPr>
          <w:rFonts w:hint="eastAsia"/>
        </w:rPr>
        <w:t>питания</w:t>
      </w:r>
      <w:r>
        <w:t xml:space="preserve"> </w:t>
      </w:r>
      <w:r>
        <w:rPr>
          <w:rFonts w:hint="eastAsia"/>
        </w:rPr>
        <w:t>спортсменов</w:t>
      </w:r>
      <w:r>
        <w:t xml:space="preserve">, </w:t>
      </w:r>
      <w:r>
        <w:rPr>
          <w:rFonts w:hint="eastAsia"/>
        </w:rPr>
        <w:t>полученного</w:t>
      </w:r>
    </w:p>
    <w:p w14:paraId="3E8BD549" w14:textId="77777777" w:rsidR="00CE6FA9" w:rsidRDefault="00CE6FA9" w:rsidP="00CE6FA9"/>
    <w:p w14:paraId="15821B2D" w14:textId="77777777" w:rsidR="00CE6FA9" w:rsidRDefault="00CE6FA9" w:rsidP="00CE6FA9">
      <w:r>
        <w:rPr>
          <w:rFonts w:hint="eastAsia"/>
        </w:rPr>
        <w:t>путем</w:t>
      </w:r>
      <w:r>
        <w:t xml:space="preserve"> </w:t>
      </w:r>
      <w:r>
        <w:rPr>
          <w:rFonts w:hint="eastAsia"/>
        </w:rPr>
        <w:t>обогащения</w:t>
      </w:r>
      <w:r>
        <w:t xml:space="preserve"> </w:t>
      </w:r>
      <w:r>
        <w:rPr>
          <w:rFonts w:hint="eastAsia"/>
        </w:rPr>
        <w:t>минеральной</w:t>
      </w:r>
      <w:r>
        <w:t xml:space="preserve"> </w:t>
      </w:r>
      <w:r>
        <w:rPr>
          <w:rFonts w:hint="eastAsia"/>
        </w:rPr>
        <w:t>воды</w:t>
      </w:r>
      <w:r>
        <w:t xml:space="preserve"> </w:t>
      </w:r>
      <w:r>
        <w:rPr>
          <w:rFonts w:hint="eastAsia"/>
        </w:rPr>
        <w:t>«</w:t>
      </w:r>
      <w:r>
        <w:rPr>
          <w:rFonts w:hint="eastAsia"/>
        </w:rPr>
        <w:t>Ардви</w:t>
      </w:r>
      <w:r>
        <w:rPr>
          <w:rFonts w:hint="eastAsia"/>
        </w:rPr>
        <w:t>»</w:t>
      </w:r>
      <w:r>
        <w:t xml:space="preserve"> </w:t>
      </w:r>
      <w:r>
        <w:rPr>
          <w:rFonts w:hint="eastAsia"/>
        </w:rPr>
        <w:t>напитком</w:t>
      </w:r>
      <w:r>
        <w:t xml:space="preserve"> </w:t>
      </w:r>
      <w:r>
        <w:rPr>
          <w:rFonts w:hint="eastAsia"/>
        </w:rPr>
        <w:t>сухим</w:t>
      </w:r>
      <w:r>
        <w:t xml:space="preserve"> </w:t>
      </w:r>
      <w:r>
        <w:rPr>
          <w:rFonts w:hint="eastAsia"/>
        </w:rPr>
        <w:t>белковым</w:t>
      </w:r>
    </w:p>
    <w:p w14:paraId="3B595607" w14:textId="77777777" w:rsidR="00CE6FA9" w:rsidRDefault="00CE6FA9" w:rsidP="00CE6FA9"/>
    <w:p w14:paraId="6D462BB9" w14:textId="77777777" w:rsidR="00CE6FA9" w:rsidRDefault="00CE6FA9" w:rsidP="00CE6FA9">
      <w:r>
        <w:t xml:space="preserve">4.3 </w:t>
      </w:r>
      <w:r>
        <w:rPr>
          <w:rFonts w:hint="eastAsia"/>
        </w:rPr>
        <w:t>Доклинические</w:t>
      </w:r>
      <w:r>
        <w:t xml:space="preserve"> </w:t>
      </w:r>
      <w:r>
        <w:rPr>
          <w:rFonts w:hint="eastAsia"/>
        </w:rPr>
        <w:t>испытания</w:t>
      </w:r>
      <w:r>
        <w:t xml:space="preserve"> </w:t>
      </w:r>
      <w:r>
        <w:rPr>
          <w:rFonts w:hint="eastAsia"/>
        </w:rPr>
        <w:t>напитка</w:t>
      </w:r>
      <w:r>
        <w:t xml:space="preserve"> </w:t>
      </w:r>
      <w:r>
        <w:rPr>
          <w:rFonts w:hint="eastAsia"/>
        </w:rPr>
        <w:t>для</w:t>
      </w:r>
      <w:r>
        <w:t xml:space="preserve"> </w:t>
      </w:r>
      <w:r>
        <w:rPr>
          <w:rFonts w:hint="eastAsia"/>
        </w:rPr>
        <w:t>питания</w:t>
      </w:r>
      <w:r>
        <w:t xml:space="preserve"> </w:t>
      </w:r>
      <w:r>
        <w:rPr>
          <w:rFonts w:hint="eastAsia"/>
        </w:rPr>
        <w:t>спортсменов</w:t>
      </w:r>
      <w:r>
        <w:t xml:space="preserve">, </w:t>
      </w:r>
      <w:r>
        <w:rPr>
          <w:rFonts w:hint="eastAsia"/>
        </w:rPr>
        <w:t>полученного</w:t>
      </w:r>
      <w:r>
        <w:t xml:space="preserve"> </w:t>
      </w:r>
      <w:r>
        <w:rPr>
          <w:rFonts w:hint="eastAsia"/>
        </w:rPr>
        <w:t>путем</w:t>
      </w:r>
      <w:r>
        <w:t xml:space="preserve"> </w:t>
      </w:r>
      <w:r>
        <w:rPr>
          <w:rFonts w:hint="eastAsia"/>
        </w:rPr>
        <w:t>обогащения</w:t>
      </w:r>
      <w:r>
        <w:t xml:space="preserve"> </w:t>
      </w:r>
      <w:r>
        <w:rPr>
          <w:rFonts w:hint="eastAsia"/>
        </w:rPr>
        <w:t>минеральной</w:t>
      </w:r>
      <w:r>
        <w:t xml:space="preserve"> </w:t>
      </w:r>
      <w:r>
        <w:rPr>
          <w:rFonts w:hint="eastAsia"/>
        </w:rPr>
        <w:t>воды</w:t>
      </w:r>
      <w:r>
        <w:t xml:space="preserve"> </w:t>
      </w:r>
      <w:r>
        <w:rPr>
          <w:rFonts w:hint="eastAsia"/>
        </w:rPr>
        <w:t>«</w:t>
      </w:r>
      <w:r>
        <w:rPr>
          <w:rFonts w:hint="eastAsia"/>
        </w:rPr>
        <w:t>Ардви</w:t>
      </w:r>
      <w:r>
        <w:rPr>
          <w:rFonts w:hint="eastAsia"/>
        </w:rPr>
        <w:t>»</w:t>
      </w:r>
    </w:p>
    <w:p w14:paraId="3808489A" w14:textId="77777777" w:rsidR="00CE6FA9" w:rsidRDefault="00CE6FA9" w:rsidP="00CE6FA9"/>
    <w:p w14:paraId="30D6011B" w14:textId="77777777" w:rsidR="00CE6FA9" w:rsidRDefault="00CE6FA9" w:rsidP="00CE6FA9">
      <w:r>
        <w:rPr>
          <w:rFonts w:hint="eastAsia"/>
        </w:rPr>
        <w:t>БАД</w:t>
      </w:r>
      <w:r>
        <w:t xml:space="preserve"> </w:t>
      </w:r>
      <w:r>
        <w:rPr>
          <w:rFonts w:hint="eastAsia"/>
        </w:rPr>
        <w:t>«</w:t>
      </w:r>
      <w:r>
        <w:rPr>
          <w:rFonts w:hint="eastAsia"/>
        </w:rPr>
        <w:t>Эрамин</w:t>
      </w:r>
      <w:r>
        <w:rPr>
          <w:rFonts w:hint="eastAsia"/>
        </w:rPr>
        <w:t>»</w:t>
      </w:r>
    </w:p>
    <w:p w14:paraId="1CF53563" w14:textId="77777777" w:rsidR="00CE6FA9" w:rsidRDefault="00CE6FA9" w:rsidP="00CE6FA9"/>
    <w:p w14:paraId="060DE2DF" w14:textId="77777777" w:rsidR="00CE6FA9" w:rsidRDefault="00CE6FA9" w:rsidP="00CE6FA9">
      <w:r>
        <w:t xml:space="preserve">4.4 </w:t>
      </w:r>
      <w:r>
        <w:rPr>
          <w:rFonts w:hint="eastAsia"/>
        </w:rPr>
        <w:t>Клинические</w:t>
      </w:r>
      <w:r>
        <w:t xml:space="preserve"> </w:t>
      </w:r>
      <w:r>
        <w:rPr>
          <w:rFonts w:hint="eastAsia"/>
        </w:rPr>
        <w:t>испытания</w:t>
      </w:r>
      <w:r>
        <w:t xml:space="preserve"> </w:t>
      </w:r>
      <w:r>
        <w:rPr>
          <w:rFonts w:hint="eastAsia"/>
        </w:rPr>
        <w:t>напитка</w:t>
      </w:r>
      <w:r>
        <w:t xml:space="preserve"> </w:t>
      </w:r>
      <w:r>
        <w:rPr>
          <w:rFonts w:hint="eastAsia"/>
        </w:rPr>
        <w:t>для</w:t>
      </w:r>
      <w:r>
        <w:t xml:space="preserve"> </w:t>
      </w:r>
      <w:r>
        <w:rPr>
          <w:rFonts w:hint="eastAsia"/>
        </w:rPr>
        <w:t>питания</w:t>
      </w:r>
      <w:r>
        <w:t xml:space="preserve"> </w:t>
      </w:r>
      <w:r>
        <w:rPr>
          <w:rFonts w:hint="eastAsia"/>
        </w:rPr>
        <w:t>спортсменов</w:t>
      </w:r>
      <w:r>
        <w:t xml:space="preserve">, </w:t>
      </w:r>
      <w:r>
        <w:rPr>
          <w:rFonts w:hint="eastAsia"/>
        </w:rPr>
        <w:t>полученного</w:t>
      </w:r>
    </w:p>
    <w:p w14:paraId="5DC53890" w14:textId="77777777" w:rsidR="00CE6FA9" w:rsidRDefault="00CE6FA9" w:rsidP="00CE6FA9"/>
    <w:p w14:paraId="7217C4F3" w14:textId="77777777" w:rsidR="00CE6FA9" w:rsidRDefault="00CE6FA9" w:rsidP="00CE6FA9">
      <w:r>
        <w:rPr>
          <w:rFonts w:hint="eastAsia"/>
        </w:rPr>
        <w:t>путем</w:t>
      </w:r>
      <w:r>
        <w:t xml:space="preserve"> </w:t>
      </w:r>
      <w:r>
        <w:rPr>
          <w:rFonts w:hint="eastAsia"/>
        </w:rPr>
        <w:t>обогащения</w:t>
      </w:r>
      <w:r>
        <w:t xml:space="preserve"> </w:t>
      </w:r>
      <w:r>
        <w:rPr>
          <w:rFonts w:hint="eastAsia"/>
        </w:rPr>
        <w:t>минеральной</w:t>
      </w:r>
      <w:r>
        <w:t xml:space="preserve"> </w:t>
      </w:r>
      <w:r>
        <w:rPr>
          <w:rFonts w:hint="eastAsia"/>
        </w:rPr>
        <w:t>воды</w:t>
      </w:r>
      <w:r>
        <w:t xml:space="preserve"> </w:t>
      </w:r>
      <w:r>
        <w:rPr>
          <w:rFonts w:hint="eastAsia"/>
        </w:rPr>
        <w:t>«</w:t>
      </w:r>
      <w:r>
        <w:rPr>
          <w:rFonts w:hint="eastAsia"/>
        </w:rPr>
        <w:t>Ардви</w:t>
      </w:r>
      <w:r>
        <w:rPr>
          <w:rFonts w:hint="eastAsia"/>
        </w:rPr>
        <w:t>»</w:t>
      </w:r>
      <w:r>
        <w:t xml:space="preserve"> </w:t>
      </w:r>
      <w:r>
        <w:rPr>
          <w:rFonts w:hint="eastAsia"/>
        </w:rPr>
        <w:t>БАД</w:t>
      </w:r>
      <w:r>
        <w:t xml:space="preserve"> </w:t>
      </w:r>
      <w:r>
        <w:rPr>
          <w:rFonts w:hint="eastAsia"/>
        </w:rPr>
        <w:t>«</w:t>
      </w:r>
      <w:r>
        <w:rPr>
          <w:rFonts w:hint="eastAsia"/>
        </w:rPr>
        <w:t>Эрамин</w:t>
      </w:r>
      <w:r>
        <w:rPr>
          <w:rFonts w:hint="eastAsia"/>
        </w:rPr>
        <w:t>»</w:t>
      </w:r>
    </w:p>
    <w:p w14:paraId="14EB99E9" w14:textId="77777777" w:rsidR="00CE6FA9" w:rsidRDefault="00CE6FA9" w:rsidP="00CE6FA9"/>
    <w:p w14:paraId="2D7C4E65" w14:textId="77777777" w:rsidR="00CE6FA9" w:rsidRDefault="00CE6FA9" w:rsidP="00CE6FA9">
      <w:r>
        <w:rPr>
          <w:rFonts w:hint="eastAsia"/>
        </w:rPr>
        <w:t>Заключение</w:t>
      </w:r>
      <w:r>
        <w:t xml:space="preserve"> </w:t>
      </w:r>
      <w:r>
        <w:rPr>
          <w:rFonts w:hint="eastAsia"/>
        </w:rPr>
        <w:t>по</w:t>
      </w:r>
      <w:r>
        <w:t xml:space="preserve"> </w:t>
      </w:r>
      <w:r>
        <w:rPr>
          <w:rFonts w:hint="eastAsia"/>
        </w:rPr>
        <w:t>главе</w:t>
      </w:r>
    </w:p>
    <w:p w14:paraId="14D84EDD" w14:textId="77777777" w:rsidR="00CE6FA9" w:rsidRDefault="00CE6FA9" w:rsidP="00CE6FA9"/>
    <w:p w14:paraId="4956236A" w14:textId="77777777" w:rsidR="00CE6FA9" w:rsidRDefault="00CE6FA9" w:rsidP="00CE6FA9">
      <w:r>
        <w:rPr>
          <w:rFonts w:hint="eastAsia"/>
        </w:rPr>
        <w:t>Заключение</w:t>
      </w:r>
    </w:p>
    <w:p w14:paraId="08997D04" w14:textId="77777777" w:rsidR="00CE6FA9" w:rsidRDefault="00CE6FA9" w:rsidP="00CE6FA9"/>
    <w:p w14:paraId="035DBE53" w14:textId="77777777" w:rsidR="00CE6FA9" w:rsidRDefault="00CE6FA9" w:rsidP="00CE6FA9">
      <w:r>
        <w:rPr>
          <w:rFonts w:hint="eastAsia"/>
        </w:rPr>
        <w:t>Список</w:t>
      </w:r>
      <w:r>
        <w:t xml:space="preserve"> </w:t>
      </w:r>
      <w:r>
        <w:rPr>
          <w:rFonts w:hint="eastAsia"/>
        </w:rPr>
        <w:t>литературы</w:t>
      </w:r>
    </w:p>
    <w:p w14:paraId="3E5B2EA6" w14:textId="77777777" w:rsidR="00CE6FA9" w:rsidRDefault="00CE6FA9" w:rsidP="00CE6FA9"/>
    <w:p w14:paraId="0964F969" w14:textId="4B196E7F" w:rsidR="00CE6FA9" w:rsidRPr="00CE6FA9" w:rsidRDefault="00CE6FA9" w:rsidP="00CE6FA9">
      <w:r>
        <w:rPr>
          <w:rFonts w:hint="eastAsia"/>
        </w:rPr>
        <w:t>Приложения</w:t>
      </w:r>
    </w:p>
    <w:sectPr w:rsidR="00CE6FA9" w:rsidRPr="00CE6FA9" w:rsidSect="005759D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9173" w14:textId="77777777" w:rsidR="005759DD" w:rsidRDefault="005759DD">
      <w:pPr>
        <w:spacing w:after="0" w:line="240" w:lineRule="auto"/>
      </w:pPr>
      <w:r>
        <w:separator/>
      </w:r>
    </w:p>
  </w:endnote>
  <w:endnote w:type="continuationSeparator" w:id="0">
    <w:p w14:paraId="0CAFF6F3" w14:textId="77777777" w:rsidR="005759DD" w:rsidRDefault="0057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2872" w14:textId="77777777" w:rsidR="005759DD" w:rsidRDefault="005759DD"/>
    <w:p w14:paraId="36546CEA" w14:textId="77777777" w:rsidR="005759DD" w:rsidRDefault="005759DD"/>
    <w:p w14:paraId="5FE31C21" w14:textId="77777777" w:rsidR="005759DD" w:rsidRDefault="005759DD"/>
    <w:p w14:paraId="26BB1700" w14:textId="77777777" w:rsidR="005759DD" w:rsidRDefault="005759DD"/>
    <w:p w14:paraId="726E1BE3" w14:textId="77777777" w:rsidR="005759DD" w:rsidRDefault="005759DD"/>
    <w:p w14:paraId="0530B8D9" w14:textId="77777777" w:rsidR="005759DD" w:rsidRDefault="005759DD"/>
    <w:p w14:paraId="3930072B" w14:textId="77777777" w:rsidR="005759DD" w:rsidRDefault="005759D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61B710F" wp14:editId="65CCFD8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A5ECB" w14:textId="77777777" w:rsidR="005759DD" w:rsidRDefault="005759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1B710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03A5ECB" w14:textId="77777777" w:rsidR="005759DD" w:rsidRDefault="005759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28FC827" w14:textId="77777777" w:rsidR="005759DD" w:rsidRDefault="005759DD"/>
    <w:p w14:paraId="60FE373D" w14:textId="77777777" w:rsidR="005759DD" w:rsidRDefault="005759DD"/>
    <w:p w14:paraId="139A0C69" w14:textId="77777777" w:rsidR="005759DD" w:rsidRDefault="005759D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426FCE9" wp14:editId="66C13A7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58440" w14:textId="77777777" w:rsidR="005759DD" w:rsidRDefault="005759DD"/>
                          <w:p w14:paraId="694F84DB" w14:textId="77777777" w:rsidR="005759DD" w:rsidRDefault="005759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26FCE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B258440" w14:textId="77777777" w:rsidR="005759DD" w:rsidRDefault="005759DD"/>
                    <w:p w14:paraId="694F84DB" w14:textId="77777777" w:rsidR="005759DD" w:rsidRDefault="005759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7DADC2F" w14:textId="77777777" w:rsidR="005759DD" w:rsidRDefault="005759DD"/>
    <w:p w14:paraId="423DA7DA" w14:textId="77777777" w:rsidR="005759DD" w:rsidRDefault="005759DD">
      <w:pPr>
        <w:rPr>
          <w:sz w:val="2"/>
          <w:szCs w:val="2"/>
        </w:rPr>
      </w:pPr>
    </w:p>
    <w:p w14:paraId="525D398D" w14:textId="77777777" w:rsidR="005759DD" w:rsidRDefault="005759DD"/>
    <w:p w14:paraId="5D75AA84" w14:textId="77777777" w:rsidR="005759DD" w:rsidRDefault="005759DD">
      <w:pPr>
        <w:spacing w:after="0" w:line="240" w:lineRule="auto"/>
      </w:pPr>
    </w:p>
  </w:footnote>
  <w:footnote w:type="continuationSeparator" w:id="0">
    <w:p w14:paraId="0FAEAE62" w14:textId="77777777" w:rsidR="005759DD" w:rsidRDefault="0057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DD"/>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26367</TotalTime>
  <Pages>4</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3413</cp:revision>
  <cp:lastPrinted>2009-02-06T05:36:00Z</cp:lastPrinted>
  <dcterms:created xsi:type="dcterms:W3CDTF">2024-01-07T13:43:00Z</dcterms:created>
  <dcterms:modified xsi:type="dcterms:W3CDTF">2024-02-19T12:00:00Z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