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Нечітайло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Ірина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Сергіївна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завідувач</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кафедри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гуманітарного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університету</w:t>
      </w:r>
      <w:r w:rsidRPr="008B2335">
        <w:rPr>
          <w:rFonts w:ascii="Times New Roman" w:eastAsia="Times New Roman" w:hAnsi="Times New Roman" w:cs="Arial"/>
          <w:kern w:val="0"/>
          <w:sz w:val="28"/>
          <w:szCs w:val="20"/>
          <w:lang w:eastAsia="ru-RU"/>
        </w:rPr>
        <w:t xml:space="preserve"> &amp;laquo;</w:t>
      </w:r>
      <w:r w:rsidRPr="008B2335">
        <w:rPr>
          <w:rFonts w:ascii="Times New Roman" w:eastAsia="Times New Roman" w:hAnsi="Times New Roman" w:cs="Arial" w:hint="eastAsia"/>
          <w:kern w:val="0"/>
          <w:sz w:val="28"/>
          <w:szCs w:val="20"/>
          <w:lang w:eastAsia="ru-RU"/>
        </w:rPr>
        <w:t>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w:t>
      </w:r>
      <w:r w:rsidRPr="008B2335">
        <w:rPr>
          <w:rFonts w:ascii="Times New Roman" w:eastAsia="Times New Roman" w:hAnsi="Times New Roman" w:cs="Arial"/>
          <w:kern w:val="0"/>
          <w:sz w:val="28"/>
          <w:szCs w:val="20"/>
          <w:lang w:eastAsia="ru-RU"/>
        </w:rPr>
        <w:t>&amp;shy;</w:t>
      </w:r>
      <w:r w:rsidRPr="008B2335">
        <w:rPr>
          <w:rFonts w:ascii="Times New Roman" w:eastAsia="Times New Roman" w:hAnsi="Times New Roman" w:cs="Arial" w:hint="eastAsia"/>
          <w:kern w:val="0"/>
          <w:sz w:val="28"/>
          <w:szCs w:val="20"/>
          <w:lang w:eastAsia="ru-RU"/>
        </w:rPr>
        <w:t>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академія</w:t>
      </w:r>
      <w:r w:rsidRPr="008B2335">
        <w:rPr>
          <w:rFonts w:ascii="Times New Roman" w:eastAsia="Times New Roman" w:hAnsi="Times New Roman" w:cs="Arial"/>
          <w:kern w:val="0"/>
          <w:sz w:val="28"/>
          <w:szCs w:val="20"/>
          <w:lang w:eastAsia="ru-RU"/>
        </w:rPr>
        <w:t>&amp;raquo;: &amp;laquo;</w:t>
      </w: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w:t>
      </w:r>
      <w:r w:rsidRPr="008B2335">
        <w:rPr>
          <w:rFonts w:ascii="Times New Roman" w:eastAsia="Times New Roman" w:hAnsi="Times New Roman" w:cs="Arial"/>
          <w:kern w:val="0"/>
          <w:sz w:val="28"/>
          <w:szCs w:val="20"/>
          <w:lang w:eastAsia="ru-RU"/>
        </w:rPr>
        <w:t>&amp;shy;</w:t>
      </w:r>
      <w:r w:rsidRPr="008B2335">
        <w:rPr>
          <w:rFonts w:ascii="Times New Roman" w:eastAsia="Times New Roman" w:hAnsi="Times New Roman" w:cs="Arial" w:hint="eastAsia"/>
          <w:kern w:val="0"/>
          <w:sz w:val="28"/>
          <w:szCs w:val="20"/>
          <w:lang w:eastAsia="ru-RU"/>
        </w:rPr>
        <w:t>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&amp;raquo; (22.00.04 - </w:t>
      </w:r>
      <w:r w:rsidRPr="008B2335">
        <w:rPr>
          <w:rFonts w:ascii="Times New Roman" w:eastAsia="Times New Roman" w:hAnsi="Times New Roman" w:cs="Arial" w:hint="eastAsia"/>
          <w:kern w:val="0"/>
          <w:sz w:val="28"/>
          <w:szCs w:val="20"/>
          <w:lang w:eastAsia="ru-RU"/>
        </w:rPr>
        <w:t>спеціальні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галузеві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w:t>
      </w:r>
      <w:r w:rsidRPr="008B2335">
        <w:rPr>
          <w:rFonts w:ascii="Times New Roman" w:eastAsia="Times New Roman" w:hAnsi="Times New Roman" w:cs="Arial"/>
          <w:kern w:val="0"/>
          <w:sz w:val="28"/>
          <w:szCs w:val="20"/>
          <w:lang w:eastAsia="ru-RU"/>
        </w:rPr>
        <w:t>&amp;shy;</w:t>
      </w:r>
      <w:r w:rsidRPr="008B2335">
        <w:rPr>
          <w:rFonts w:ascii="Times New Roman" w:eastAsia="Times New Roman" w:hAnsi="Times New Roman" w:cs="Arial" w:hint="eastAsia"/>
          <w:kern w:val="0"/>
          <w:sz w:val="28"/>
          <w:szCs w:val="20"/>
          <w:lang w:eastAsia="ru-RU"/>
        </w:rPr>
        <w:t>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Спецрада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w:t>
      </w:r>
      <w:r w:rsidRPr="008B2335">
        <w:rPr>
          <w:rFonts w:ascii="Times New Roman" w:eastAsia="Times New Roman" w:hAnsi="Times New Roman" w:cs="Arial"/>
          <w:kern w:val="0"/>
          <w:sz w:val="28"/>
          <w:szCs w:val="20"/>
          <w:lang w:eastAsia="ru-RU"/>
        </w:rPr>
        <w:t xml:space="preserve"> 26.001.30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Київському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національному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w:t>
      </w:r>
      <w:r w:rsidRPr="008B2335">
        <w:rPr>
          <w:rFonts w:ascii="Times New Roman" w:eastAsia="Times New Roman" w:hAnsi="Times New Roman" w:cs="Arial"/>
          <w:kern w:val="0"/>
          <w:sz w:val="28"/>
          <w:szCs w:val="20"/>
          <w:lang w:eastAsia="ru-RU"/>
        </w:rPr>
        <w:t>&amp;shy;</w:t>
      </w:r>
      <w:r w:rsidRPr="008B2335">
        <w:rPr>
          <w:rFonts w:ascii="Times New Roman" w:eastAsia="Times New Roman" w:hAnsi="Times New Roman" w:cs="Arial" w:hint="eastAsia"/>
          <w:kern w:val="0"/>
          <w:sz w:val="28"/>
          <w:szCs w:val="20"/>
          <w:lang w:eastAsia="ru-RU"/>
        </w:rPr>
        <w:t>верситеті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імені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Тараса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Шевченка</w:t>
      </w:r>
    </w:p>
    <w:p w:rsidR="008B2335" w:rsidRPr="008B2335" w:rsidRDefault="008B2335" w:rsidP="008B2335">
      <w:pPr>
        <w:rPr>
          <w:rFonts w:ascii="Times New Roman" w:eastAsia="Times New Roman" w:hAnsi="Times New Roman" w:cs="Arial"/>
          <w:kern w:val="0"/>
          <w:sz w:val="28"/>
          <w:szCs w:val="20"/>
          <w:lang w:eastAsia="ru-RU"/>
        </w:rPr>
      </w:pPr>
    </w:p>
    <w:p w:rsidR="008B2335" w:rsidRPr="008B2335" w:rsidRDefault="008B2335" w:rsidP="008B2335">
      <w:pPr>
        <w:rPr>
          <w:rFonts w:ascii="Times New Roman" w:eastAsia="Times New Roman" w:hAnsi="Times New Roman" w:cs="Arial"/>
          <w:kern w:val="0"/>
          <w:sz w:val="28"/>
          <w:szCs w:val="20"/>
          <w:lang w:eastAsia="ru-RU"/>
        </w:rPr>
      </w:pPr>
    </w:p>
    <w:p w:rsidR="008B2335" w:rsidRPr="008B2335" w:rsidRDefault="008B2335" w:rsidP="008B2335">
      <w:pPr>
        <w:rPr>
          <w:rFonts w:ascii="Times New Roman" w:eastAsia="Times New Roman" w:hAnsi="Times New Roman" w:cs="Arial"/>
          <w:kern w:val="0"/>
          <w:sz w:val="28"/>
          <w:szCs w:val="20"/>
          <w:lang w:eastAsia="ru-RU"/>
        </w:rPr>
      </w:pPr>
    </w:p>
    <w:p w:rsidR="008B2335" w:rsidRPr="008B2335" w:rsidRDefault="008B2335" w:rsidP="008B2335">
      <w:pPr>
        <w:rPr>
          <w:rFonts w:ascii="Times New Roman" w:eastAsia="Times New Roman" w:hAnsi="Times New Roman" w:cs="Arial"/>
          <w:kern w:val="0"/>
          <w:sz w:val="28"/>
          <w:szCs w:val="20"/>
          <w:lang w:eastAsia="ru-RU"/>
        </w:rPr>
      </w:pP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Міністерство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Харківський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гуманітарний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університет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академія»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рукопису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Нечітайло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Ірина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Сергіївна</w:t>
      </w:r>
    </w:p>
    <w:p w:rsidR="008B2335" w:rsidRPr="008B2335" w:rsidRDefault="008B2335" w:rsidP="008B2335">
      <w:pPr>
        <w:rPr>
          <w:rFonts w:ascii="Times New Roman" w:eastAsia="Times New Roman" w:hAnsi="Times New Roman" w:cs="Arial"/>
          <w:kern w:val="0"/>
          <w:sz w:val="28"/>
          <w:szCs w:val="20"/>
          <w:lang w:eastAsia="ru-RU"/>
        </w:rPr>
      </w:pP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УДК</w:t>
      </w:r>
      <w:r w:rsidRPr="008B2335">
        <w:rPr>
          <w:rFonts w:ascii="Times New Roman" w:eastAsia="Times New Roman" w:hAnsi="Times New Roman" w:cs="Arial"/>
          <w:kern w:val="0"/>
          <w:sz w:val="28"/>
          <w:szCs w:val="20"/>
          <w:lang w:eastAsia="ru-RU"/>
        </w:rPr>
        <w:t xml:space="preserve"> 316.74:37+361.3(043.3)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22.00.04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галузеві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Дисертація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здобуття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ступеня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доктора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консультант</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Подольська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Єлизавета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Ананіївна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доктор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професор</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2017</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2</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ЗМІСТ</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ВСТУП……………………………………………………………………………</w:t>
      </w:r>
      <w:r w:rsidRPr="008B2335">
        <w:rPr>
          <w:rFonts w:ascii="Times New Roman" w:eastAsia="Times New Roman" w:hAnsi="Times New Roman" w:cs="Arial"/>
          <w:kern w:val="0"/>
          <w:sz w:val="28"/>
          <w:szCs w:val="20"/>
          <w:lang w:eastAsia="ru-RU"/>
        </w:rPr>
        <w:t xml:space="preserve"> 4</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РОЗДІЛ</w:t>
      </w:r>
      <w:r w:rsidRPr="008B2335">
        <w:rPr>
          <w:rFonts w:ascii="Times New Roman" w:eastAsia="Times New Roman" w:hAnsi="Times New Roman" w:cs="Arial"/>
          <w:kern w:val="0"/>
          <w:sz w:val="28"/>
          <w:szCs w:val="20"/>
          <w:lang w:eastAsia="ru-RU"/>
        </w:rPr>
        <w:t xml:space="preserve"> 1. </w:t>
      </w:r>
      <w:r w:rsidRPr="008B2335">
        <w:rPr>
          <w:rFonts w:ascii="Times New Roman" w:eastAsia="Times New Roman" w:hAnsi="Times New Roman" w:cs="Arial" w:hint="eastAsia"/>
          <w:kern w:val="0"/>
          <w:sz w:val="28"/>
          <w:szCs w:val="20"/>
          <w:lang w:eastAsia="ru-RU"/>
        </w:rPr>
        <w:t>СУСПІЛЬСТВО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АНАЛІТИЧНИЙ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ОГЛЯД</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ВІТЧИЗНЯНИХ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ЗАРУБІЖНИХ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ВЗАЄМОЗВ’ЯЗКУ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ІНСТИТУЦІОНАЛЬНИХ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w:t>
      </w:r>
      <w:r w:rsidRPr="008B2335">
        <w:rPr>
          <w:rFonts w:ascii="Times New Roman" w:eastAsia="Times New Roman" w:hAnsi="Times New Roman" w:cs="Arial"/>
          <w:kern w:val="0"/>
          <w:sz w:val="28"/>
          <w:szCs w:val="20"/>
          <w:lang w:eastAsia="ru-RU"/>
        </w:rPr>
        <w:t xml:space="preserve"> 21</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1.1. </w:t>
      </w:r>
      <w:r w:rsidRPr="008B2335">
        <w:rPr>
          <w:rFonts w:ascii="Times New Roman" w:eastAsia="Times New Roman" w:hAnsi="Times New Roman" w:cs="Arial" w:hint="eastAsia"/>
          <w:kern w:val="0"/>
          <w:sz w:val="28"/>
          <w:szCs w:val="20"/>
          <w:lang w:eastAsia="ru-RU"/>
        </w:rPr>
        <w:t>Суспільство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динамічна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відтворення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порядків……………………………</w:t>
      </w:r>
      <w:r w:rsidRPr="008B2335">
        <w:rPr>
          <w:rFonts w:ascii="Times New Roman" w:eastAsia="Times New Roman" w:hAnsi="Times New Roman" w:cs="Arial"/>
          <w:kern w:val="0"/>
          <w:sz w:val="28"/>
          <w:szCs w:val="20"/>
          <w:lang w:eastAsia="ru-RU"/>
        </w:rPr>
        <w:t>.. 21</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1.2. </w:t>
      </w:r>
      <w:r w:rsidRPr="008B2335">
        <w:rPr>
          <w:rFonts w:ascii="Times New Roman" w:eastAsia="Times New Roman" w:hAnsi="Times New Roman" w:cs="Arial" w:hint="eastAsia"/>
          <w:kern w:val="0"/>
          <w:sz w:val="28"/>
          <w:szCs w:val="20"/>
          <w:lang w:eastAsia="ru-RU"/>
        </w:rPr>
        <w:t>Мінливість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соціуму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характеристика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контексті………</w:t>
      </w:r>
      <w:r w:rsidRPr="008B2335">
        <w:rPr>
          <w:rFonts w:ascii="Times New Roman" w:eastAsia="Times New Roman" w:hAnsi="Times New Roman" w:cs="Arial"/>
          <w:kern w:val="0"/>
          <w:sz w:val="28"/>
          <w:szCs w:val="20"/>
          <w:lang w:eastAsia="ru-RU"/>
        </w:rPr>
        <w:t>.......................................................................... 80</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1.3.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наслідок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трансформаційних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105</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розділу</w:t>
      </w:r>
      <w:r w:rsidRPr="008B2335">
        <w:rPr>
          <w:rFonts w:ascii="Times New Roman" w:eastAsia="Times New Roman" w:hAnsi="Times New Roman" w:cs="Arial"/>
          <w:kern w:val="0"/>
          <w:sz w:val="28"/>
          <w:szCs w:val="20"/>
          <w:lang w:eastAsia="ru-RU"/>
        </w:rPr>
        <w:t xml:space="preserve"> 1</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133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РОЗДІЛ</w:t>
      </w:r>
      <w:r w:rsidRPr="008B2335">
        <w:rPr>
          <w:rFonts w:ascii="Times New Roman" w:eastAsia="Times New Roman" w:hAnsi="Times New Roman" w:cs="Arial"/>
          <w:kern w:val="0"/>
          <w:sz w:val="28"/>
          <w:szCs w:val="20"/>
          <w:lang w:eastAsia="ru-RU"/>
        </w:rPr>
        <w:t xml:space="preserve"> 2. </w:t>
      </w:r>
      <w:r w:rsidRPr="008B2335">
        <w:rPr>
          <w:rFonts w:ascii="Times New Roman" w:eastAsia="Times New Roman" w:hAnsi="Times New Roman" w:cs="Arial" w:hint="eastAsia"/>
          <w:kern w:val="0"/>
          <w:sz w:val="28"/>
          <w:szCs w:val="20"/>
          <w:lang w:eastAsia="ru-RU"/>
        </w:rPr>
        <w:t>ТЕНДЕНЦІЇ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ІНСТИТУЦІОНАЛЬНИХ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НАСЛІДКИ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136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2.1.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куррикулуму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управління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змінами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підґрунтя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136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2.2. </w:t>
      </w:r>
      <w:r w:rsidRPr="008B2335">
        <w:rPr>
          <w:rFonts w:ascii="Times New Roman" w:eastAsia="Times New Roman" w:hAnsi="Times New Roman" w:cs="Arial" w:hint="eastAsia"/>
          <w:kern w:val="0"/>
          <w:sz w:val="28"/>
          <w:szCs w:val="20"/>
          <w:lang w:eastAsia="ru-RU"/>
        </w:rPr>
        <w:t>Неявні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концептуалізація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функції……………………………………</w:t>
      </w:r>
      <w:r w:rsidRPr="008B2335">
        <w:rPr>
          <w:rFonts w:ascii="Times New Roman" w:eastAsia="Times New Roman" w:hAnsi="Times New Roman" w:cs="Arial"/>
          <w:kern w:val="0"/>
          <w:sz w:val="28"/>
          <w:szCs w:val="20"/>
          <w:lang w:eastAsia="ru-RU"/>
        </w:rPr>
        <w:t>............. 156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2.3. </w:t>
      </w:r>
      <w:r w:rsidRPr="008B2335">
        <w:rPr>
          <w:rFonts w:ascii="Times New Roman" w:eastAsia="Times New Roman" w:hAnsi="Times New Roman" w:cs="Arial" w:hint="eastAsia"/>
          <w:kern w:val="0"/>
          <w:sz w:val="28"/>
          <w:szCs w:val="20"/>
          <w:lang w:eastAsia="ru-RU"/>
        </w:rPr>
        <w:t>Якісні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перетворень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192</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2.4. </w:t>
      </w:r>
      <w:r w:rsidRPr="008B2335">
        <w:rPr>
          <w:rFonts w:ascii="Times New Roman" w:eastAsia="Times New Roman" w:hAnsi="Times New Roman" w:cs="Arial" w:hint="eastAsia"/>
          <w:kern w:val="0"/>
          <w:sz w:val="28"/>
          <w:szCs w:val="20"/>
          <w:lang w:eastAsia="ru-RU"/>
        </w:rPr>
        <w:t>Дискурс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засіб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208</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2.5. </w:t>
      </w:r>
      <w:r w:rsidRPr="008B2335">
        <w:rPr>
          <w:rFonts w:ascii="Times New Roman" w:eastAsia="Times New Roman" w:hAnsi="Times New Roman" w:cs="Arial" w:hint="eastAsia"/>
          <w:kern w:val="0"/>
          <w:sz w:val="28"/>
          <w:szCs w:val="20"/>
          <w:lang w:eastAsia="ru-RU"/>
        </w:rPr>
        <w:t>Концептуальна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трансформації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перетворень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228</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розділу</w:t>
      </w:r>
      <w:r w:rsidRPr="008B2335">
        <w:rPr>
          <w:rFonts w:ascii="Times New Roman" w:eastAsia="Times New Roman" w:hAnsi="Times New Roman" w:cs="Arial"/>
          <w:kern w:val="0"/>
          <w:sz w:val="28"/>
          <w:szCs w:val="20"/>
          <w:lang w:eastAsia="ru-RU"/>
        </w:rPr>
        <w:t xml:space="preserve"> 2</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273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РОЗДІЛ</w:t>
      </w:r>
      <w:r w:rsidRPr="008B2335">
        <w:rPr>
          <w:rFonts w:ascii="Times New Roman" w:eastAsia="Times New Roman" w:hAnsi="Times New Roman" w:cs="Arial"/>
          <w:kern w:val="0"/>
          <w:sz w:val="28"/>
          <w:szCs w:val="20"/>
          <w:lang w:eastAsia="ru-RU"/>
        </w:rPr>
        <w:t xml:space="preserve"> 3. </w:t>
      </w:r>
      <w:r w:rsidRPr="008B2335">
        <w:rPr>
          <w:rFonts w:ascii="Times New Roman" w:eastAsia="Times New Roman" w:hAnsi="Times New Roman" w:cs="Arial" w:hint="eastAsia"/>
          <w:kern w:val="0"/>
          <w:sz w:val="28"/>
          <w:szCs w:val="20"/>
          <w:lang w:eastAsia="ru-RU"/>
        </w:rPr>
        <w:t>ВЕРИФІКАЦІЯ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ПЕРСПЕКТИВИ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РЕАЛІЗАЦІЇ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276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3.1. </w:t>
      </w:r>
      <w:r w:rsidRPr="008B2335">
        <w:rPr>
          <w:rFonts w:ascii="Times New Roman" w:eastAsia="Times New Roman" w:hAnsi="Times New Roman" w:cs="Arial" w:hint="eastAsia"/>
          <w:kern w:val="0"/>
          <w:sz w:val="28"/>
          <w:szCs w:val="20"/>
          <w:lang w:eastAsia="ru-RU"/>
        </w:rPr>
        <w:t>Досвід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традиційний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нетрадиційний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підходи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276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3.2. </w:t>
      </w:r>
      <w:r w:rsidRPr="008B2335">
        <w:rPr>
          <w:rFonts w:ascii="Times New Roman" w:eastAsia="Times New Roman" w:hAnsi="Times New Roman" w:cs="Arial" w:hint="eastAsia"/>
          <w:kern w:val="0"/>
          <w:sz w:val="28"/>
          <w:szCs w:val="20"/>
          <w:lang w:eastAsia="ru-RU"/>
        </w:rPr>
        <w:t>Методи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перевірки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ключових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параметрів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302</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3.2.1. </w:t>
      </w:r>
      <w:r w:rsidRPr="008B2335">
        <w:rPr>
          <w:rFonts w:ascii="Times New Roman" w:eastAsia="Times New Roman" w:hAnsi="Times New Roman" w:cs="Arial" w:hint="eastAsia"/>
          <w:kern w:val="0"/>
          <w:sz w:val="28"/>
          <w:szCs w:val="20"/>
          <w:lang w:eastAsia="ru-RU"/>
        </w:rPr>
        <w:t>Коди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установки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розуміння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реальності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розвитку……………………………</w:t>
      </w:r>
      <w:r w:rsidRPr="008B2335">
        <w:rPr>
          <w:rFonts w:ascii="Times New Roman" w:eastAsia="Times New Roman" w:hAnsi="Times New Roman" w:cs="Arial"/>
          <w:kern w:val="0"/>
          <w:sz w:val="28"/>
          <w:szCs w:val="20"/>
          <w:lang w:eastAsia="ru-RU"/>
        </w:rPr>
        <w:t>.......... 303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3.2.2. </w:t>
      </w:r>
      <w:r w:rsidRPr="008B2335">
        <w:rPr>
          <w:rFonts w:ascii="Times New Roman" w:eastAsia="Times New Roman" w:hAnsi="Times New Roman" w:cs="Arial" w:hint="eastAsia"/>
          <w:kern w:val="0"/>
          <w:sz w:val="28"/>
          <w:szCs w:val="20"/>
          <w:lang w:eastAsia="ru-RU"/>
        </w:rPr>
        <w:t>Обумовленість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успіхів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походження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специфікою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329</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3.2.3. </w:t>
      </w:r>
      <w:r w:rsidRPr="008B2335">
        <w:rPr>
          <w:rFonts w:ascii="Times New Roman" w:eastAsia="Times New Roman" w:hAnsi="Times New Roman" w:cs="Arial" w:hint="eastAsia"/>
          <w:kern w:val="0"/>
          <w:sz w:val="28"/>
          <w:szCs w:val="20"/>
          <w:lang w:eastAsia="ru-RU"/>
        </w:rPr>
        <w:t>Аналіз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контекстуального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змісту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смислів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впроваджуються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свідомість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засвоєння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експертної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культури…………………………………………………</w:t>
      </w:r>
      <w:r w:rsidRPr="008B2335">
        <w:rPr>
          <w:rFonts w:ascii="Times New Roman" w:eastAsia="Times New Roman" w:hAnsi="Times New Roman" w:cs="Arial"/>
          <w:kern w:val="0"/>
          <w:sz w:val="28"/>
          <w:szCs w:val="20"/>
          <w:lang w:eastAsia="ru-RU"/>
        </w:rPr>
        <w:t>. 336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3.2.4. </w:t>
      </w:r>
      <w:r w:rsidRPr="008B2335">
        <w:rPr>
          <w:rFonts w:ascii="Times New Roman" w:eastAsia="Times New Roman" w:hAnsi="Times New Roman" w:cs="Arial" w:hint="eastAsia"/>
          <w:kern w:val="0"/>
          <w:sz w:val="28"/>
          <w:szCs w:val="20"/>
          <w:lang w:eastAsia="ru-RU"/>
        </w:rPr>
        <w:t>Освітній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засіб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культивування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цінностей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експертної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культури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трансформації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свідомості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установок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розуміння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343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3.2.5. </w:t>
      </w:r>
      <w:r w:rsidRPr="008B2335">
        <w:rPr>
          <w:rFonts w:ascii="Times New Roman" w:eastAsia="Times New Roman" w:hAnsi="Times New Roman" w:cs="Arial" w:hint="eastAsia"/>
          <w:kern w:val="0"/>
          <w:sz w:val="28"/>
          <w:szCs w:val="20"/>
          <w:lang w:eastAsia="ru-RU"/>
        </w:rPr>
        <w:t>Прийоми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прихованої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програми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допомогою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структурування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353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3.3. </w:t>
      </w:r>
      <w:r w:rsidRPr="008B2335">
        <w:rPr>
          <w:rFonts w:ascii="Times New Roman" w:eastAsia="Times New Roman" w:hAnsi="Times New Roman" w:cs="Arial" w:hint="eastAsia"/>
          <w:kern w:val="0"/>
          <w:sz w:val="28"/>
          <w:szCs w:val="20"/>
          <w:lang w:eastAsia="ru-RU"/>
        </w:rPr>
        <w:t>Перспективи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ефективних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технологій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359</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розділу</w:t>
      </w:r>
      <w:r w:rsidRPr="008B2335">
        <w:rPr>
          <w:rFonts w:ascii="Times New Roman" w:eastAsia="Times New Roman" w:hAnsi="Times New Roman" w:cs="Arial"/>
          <w:kern w:val="0"/>
          <w:sz w:val="28"/>
          <w:szCs w:val="20"/>
          <w:lang w:eastAsia="ru-RU"/>
        </w:rPr>
        <w:t xml:space="preserve"> 3</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377</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380</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СПИСОК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ДЖЕРЕЛ………………………</w:t>
      </w:r>
      <w:r w:rsidRPr="008B2335">
        <w:rPr>
          <w:rFonts w:ascii="Times New Roman" w:eastAsia="Times New Roman" w:hAnsi="Times New Roman" w:cs="Arial"/>
          <w:kern w:val="0"/>
          <w:sz w:val="28"/>
          <w:szCs w:val="20"/>
          <w:lang w:eastAsia="ru-RU"/>
        </w:rPr>
        <w:t>.......................... 394</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ДОДАТКИ………………………………………………………………………</w:t>
      </w:r>
      <w:r w:rsidRPr="008B2335">
        <w:rPr>
          <w:rFonts w:ascii="Times New Roman" w:eastAsia="Times New Roman" w:hAnsi="Times New Roman" w:cs="Arial"/>
          <w:kern w:val="0"/>
          <w:sz w:val="28"/>
          <w:szCs w:val="20"/>
          <w:lang w:eastAsia="ru-RU"/>
        </w:rPr>
        <w:t>.. 445</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4</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ВСТУП</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Трансформації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протягом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останніх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десятирічь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сучасному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українському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соціумі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глобалізаційні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євроінтеграційні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сьогодення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суттєво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позначаються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всіх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сферах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життєдіяльності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інститутів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покликані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упорядковувати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життєдіяльність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реакції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внтурішньосистемних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відповідних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викликам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зовнішнього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середовища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Найбільш</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активні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інтенсивні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кардинальні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сьогодні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Безумовно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будь</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ефективності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реформ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занадто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оскільки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перше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реформування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все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триває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перебуває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активній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друге</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причини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значної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пролонгації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часі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навіть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після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завершення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Утім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виправдовували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прогнози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очікування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відбуватися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спиратися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дозволить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уникнути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негативних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наслідків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володіє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всіма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необхідними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методологічними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емпіричними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засобами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інструментами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слугувати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основою</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Однак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хоча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вона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однією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найрозвинутіших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сьогоднішній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галузей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поряд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можливо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внаслідок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цього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характеризується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значною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внутрішньою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фрагментарністю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негативно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позначається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віддачі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тобто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здатності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корисною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вирішення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протиріч</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інституту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Посилення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здатності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осмислення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осягнення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логіки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розкриття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багаторівневості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взаємообумовленості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зв’язків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існують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суспільством</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Головною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причиною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невідповідності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вимогам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індивіда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протиріччя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постійно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наростаючою</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динамікою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консервативністю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шляхів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розв’язання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протиріччя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розвитку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моделей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складуть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5</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основу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стануть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орієнтиром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ефективних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дієвих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моделей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практичне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впровадження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буде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сприяти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повноцінному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виконанню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інститутом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важливою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підсистемою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успішніше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чим</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більш</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високим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організації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річ</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тут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тільки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узгодженості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всіх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надзвичайно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важливим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закладена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рушійна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сила</w:t>
      </w:r>
      <w:r w:rsidRPr="008B2335">
        <w:rPr>
          <w:rFonts w:ascii="Times New Roman" w:eastAsia="Times New Roman" w:hAnsi="Times New Roman" w:cs="Arial"/>
          <w:kern w:val="0"/>
          <w:sz w:val="28"/>
          <w:szCs w:val="20"/>
          <w:lang w:eastAsia="ru-RU"/>
        </w:rPr>
        <w:t xml:space="preserve"> −</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системоутворюючі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концептуалізація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вимагає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конкретизації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оскільки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приречена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дисфункціональність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виникає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виступити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рушійної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Однозначної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відповіді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це</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дає</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Актуальність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необхідністю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концептуалізації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осмислення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логіки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розкриття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багаторівневості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взаємообумовленості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зв’язків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існують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суспільством</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місце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призводять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конвергенції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спорідненості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габітусів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Аналіз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ступеня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дисфункцією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інституту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показує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увага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вітчизняних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зарубіжних</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сконцентрована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переважно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кризовому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пошуку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шляхів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виходу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Питанням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модернізації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інституціональної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структурної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розбудови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присвячені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Астахової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Антіпьева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Борцова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Герасимова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Герасиної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Зборовського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Навроцького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Онищука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Подольської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Сокурянської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Сурмави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Чернецького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вітчизняній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зокрема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галузі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велика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увага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приділяється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удосконалення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налагодження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основних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питанням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виховання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невід’ємної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складової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питанням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присвячені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Астахової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Астахової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Бакірова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Бєлової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Дікової</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Фаворської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Журавського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Михайльової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Подольської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Шеремет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Щудло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Яковлева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управління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цією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присвячені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Алексеєнко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Бєлової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Вікторова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Кременя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Одерія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Кальнея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Курбатова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Наводонова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Онищука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Плаксія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Субетто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Щудло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Окремий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пласт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стосується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великих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включених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зокрема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йдеться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Астахова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Арбєніна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Гончаренко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Горшков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Даниленко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Онищук</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Пономаренко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Правоторов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Сокурянська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Старченко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Черниш</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Тітма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Шубкін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Якуба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Глибокий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«структура</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освітаособистість»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здійснено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Добреньковим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Нечаєвим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Руткевичем</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Тітмоюта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дослідники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Костантиновський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Оксамитна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Харчева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Шерегі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селекції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відтворення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Окремо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виділити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присвячені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різних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підходів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організації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особистісно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або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ціннісно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орієнтованого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розвиваючого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відповідних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методик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числі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авторів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Павлідіс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Подольська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Чибісова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Шилкунова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управління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активно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обговорюються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числі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організації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проектування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конструювання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простір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макромасштабі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тобто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Болонського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глобалізації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розглядається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Дудіної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Євстигнеєва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Касярум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Сапогова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Сєнашеєнко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Чепак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інших</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рамках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академічної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мобільності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поняття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вживається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Астаховою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Астаховою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Красиковим</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Михайльовою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Бутенко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Зеєр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Шендрик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своїх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працях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порушують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організації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суб’єктивного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особистісного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простору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Слід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зазначити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великому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масиві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присвячених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7</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проблематиці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спостерігається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невиразність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представленості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власне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Велике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Журавського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Іванова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Матвеєвої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Нечаєва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Осипова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Чепак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Шаронової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створюють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методологічний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фундамент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числа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своїх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порушували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проблематику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особистості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через</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слід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віднести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Аїтова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Бернстайна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Бєстужева</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Ладу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Бурдьє</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Донцова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Лісовського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Костантиновського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Нечаєва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Салліван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Шаронову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Шкаратана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Аналізуючи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язок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правило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зосереджують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увагу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окремих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кризовим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станом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або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окремих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кризою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огляд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напрацювань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публікацій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дозволяє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зробити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висновок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однією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найрозвиненіших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галузей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досить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широка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внутрішня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розгалуженість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наш</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погляд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головною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вадою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перешкоджає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формуванню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бачення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Адже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«візитною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карткою»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ідентифікує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окрему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галузь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предметно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відрізняється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зосереджених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вирішенні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необхідною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передумовою</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віддачі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Утім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особливостями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протиріччя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виникають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предметом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досліджень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послужило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підставою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написання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Отже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розв’язується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полягає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необхідності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подолання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гносеологічної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суперечності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реальним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станом</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характеризується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концептуальною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неоднозначністю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8</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фрагментарністю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внутрішній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інтеграції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підставі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розуміння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аспекті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зв’язаності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взаємообумовленості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Вирішення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протиріччя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високому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узагальнення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пояснювала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логіку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розкривала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багаторівневу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природу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зв’язків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феноменами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трансформацій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планами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темами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виконана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рамках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комплексної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дослідної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Харківського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гуманітарного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університету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академія»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«Формування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інтелектуального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потенціалу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трансформацій»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0111U000011),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рамках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дослідної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кафедри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«Безперервна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головний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чинник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оновлення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0111U001818).</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узагальнюючої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взаємної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впливу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мікромакросинтезу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розкриває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пояснює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відносно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стійкі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взаємозв’язки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завдяки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яким</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забезпечується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нерівноважності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високої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динаміки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соціуму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Основні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завдання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проаналізувати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класичні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намітити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перспективи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синтезу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окремих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положень</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придатних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опису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сутності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обумовленості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виведення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аналогій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мвсце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суспільствах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типу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охарактеризувати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наслідком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9</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конкретизувати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найбільш</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плідні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підходи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пояснювала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взаємообумовленість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розкривала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механізм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охарактеризувати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містять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потенціал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спричинення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позитивних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перетворень</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категоріальний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апарат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взаємозв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утворюються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різних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макро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мезо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мікро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сконструювати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концептуальну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розкриває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логіку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положень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узагальнюючої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інструментальному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плані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дозволяє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взаємообумовленість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протікають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проаналізувати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існуючі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сфері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можливості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застосування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виявлення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вивчення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закономірностей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обумовленості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технологію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латентних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латентних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обґрунтувати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практичну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значущість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шляхом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конкретизації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заходів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щодо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якісних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впровадження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могло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сприяти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налагодженню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інституту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важливої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підсистеми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Об</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єкт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взаємозв’язок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інституціональних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Предмет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концептуалізація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взаємозв’язку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взаємообумовленості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різних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мікро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мезо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макро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Методи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використано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загальнонаукові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критичний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аналітичний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підходи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висвітлення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10</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спадщини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конкретизації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найбільш</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плідних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щодо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розв’язання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поставлених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завдань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підходів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виокремлення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теоретичних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подальшого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синтезу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метод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синтезу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поєднання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відображають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уявлення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соцієтальне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групове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індивідуальне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єктивне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суб</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єктивне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подальшого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межах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концептуалізації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уточнення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змісту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термінів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неявна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педагогіка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прихована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подальшого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виведення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зв’язків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чином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концептуального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каркасу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авторської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виходом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подальше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продукування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гіпотез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моделювання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ідеалізації</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побудови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розкриває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основні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авторської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містить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гіпотези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перевірка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уможливлює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часткову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верифікацію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цієї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специфіки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принципів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куррикулуму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окремого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напрямку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потенціал</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підгрунтя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позитивно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познячаться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функціонуванні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останньої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Звернення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всіх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зазначених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вище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застосування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послужило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основою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авторської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позначеної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Експлікація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цієї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перевірка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ключових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гіпотез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здійснювалися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допомогою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ряду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емпіричних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серед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розроблені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автором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пояснення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механізму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культури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структури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ресурсу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медіатора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використовувалися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ситуативні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тести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групування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картинок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анкетне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опитування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індивідуальні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впливу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свідомість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здійснювалось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використанням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аналізу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фокусованих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11</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уточнення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прийомів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ефектів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прихованого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особливостей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структурування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використовувався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експерименту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експериментальної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лекції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Обробка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здійснювалася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допомогою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математико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статистичних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кореляційного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факторного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кластерного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контент</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аналізу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Теоретичну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дисертаційного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неофункціоналістські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постструктуралістські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Лумана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Александера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Бурдьє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інтерпретації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язку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роботах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Бернстайна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Фрейре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Янга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виконано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ключі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поліпарадигмальності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синтезу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окремих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теорії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загальної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синергетики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комунікативної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Парсонса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Габермаса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досягненні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поставленої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спиралися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близьких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завдань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нашого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дисертаційного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проекту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яке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розділити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сегменти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проблематикою</w:t>
      </w:r>
      <w:r w:rsidRPr="008B2335">
        <w:rPr>
          <w:rFonts w:ascii="Times New Roman" w:eastAsia="Times New Roman" w:hAnsi="Times New Roman" w:cs="Arial"/>
          <w:kern w:val="0"/>
          <w:sz w:val="28"/>
          <w:szCs w:val="20"/>
          <w:lang w:eastAsia="ru-RU"/>
        </w:rPr>
        <w:t xml:space="preserve">: 1) </w:t>
      </w:r>
      <w:r w:rsidRPr="008B2335">
        <w:rPr>
          <w:rFonts w:ascii="Times New Roman" w:eastAsia="Times New Roman" w:hAnsi="Times New Roman" w:cs="Arial" w:hint="eastAsia"/>
          <w:kern w:val="0"/>
          <w:sz w:val="28"/>
          <w:szCs w:val="20"/>
          <w:lang w:eastAsia="ru-RU"/>
        </w:rPr>
        <w:t>соціальних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2)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підсистеми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3)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Платформу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класиків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думки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Спенсера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Маркса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Сорокіна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Парсонса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Тірікьяна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Александера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Гідденса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Штомпки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Тоффлера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Валлерстайна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синергетичного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підходу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Бевзенко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Бранського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Князевої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Курдюмова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Малінецького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Ніколіса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Піддубного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Предборської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Пригожина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змінюється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зроблені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Заславської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Паніної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Куценко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використанням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Головахи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Злобіної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Міркування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підсистеми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вибудовувалися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Парсонса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Лумана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Бернстайна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Бурдьє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12</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розкриття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числі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неформальної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сторони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неявними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використовувалися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окремі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психологів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Бобро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Князевої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Лисенко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Попова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увагу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приділено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розгляду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західних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Бернстайна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Боулза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Бурдьє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Гінтіса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Джексона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Кінга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Ілліча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Кілпатрика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Лоббана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Макдугала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Мехоні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Спендера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Фрейре</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w:t>
      </w:r>
      <w:r w:rsidRPr="008B2335">
        <w:rPr>
          <w:rFonts w:ascii="Times New Roman" w:eastAsia="Times New Roman" w:hAnsi="Times New Roman" w:cs="Arial"/>
          <w:kern w:val="0"/>
          <w:sz w:val="28"/>
          <w:szCs w:val="20"/>
          <w:lang w:eastAsia="ru-RU"/>
        </w:rPr>
        <w:t xml:space="preserve">. T. </w:t>
      </w:r>
      <w:r w:rsidRPr="008B2335">
        <w:rPr>
          <w:rFonts w:ascii="Times New Roman" w:eastAsia="Times New Roman" w:hAnsi="Times New Roman" w:cs="Arial" w:hint="eastAsia"/>
          <w:kern w:val="0"/>
          <w:sz w:val="28"/>
          <w:szCs w:val="20"/>
          <w:lang w:eastAsia="ru-RU"/>
        </w:rPr>
        <w:t>Хансена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Хенрі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Еппла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Шор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інтерпретації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неявної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прихованої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спиралися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Дудіної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Окольської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Полоннікова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Смирнової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Тубельского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Фруміна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Чередниченко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Ярської</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Смирнової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Переосмислення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інтерпретацій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проблематики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оцінка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ролі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конструюванні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ідентичності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здійснювалися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робіт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зарубіжних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Альтюссера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Арутюнової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Бахтіна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Бенвеніста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Бурдьє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Вітгенштейна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Габермаса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Грамші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Дейка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Дрідзе</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Каменської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Карасика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Коротеєвої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Леонтьєва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Макарова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Ніколаєвої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Соссюра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Бурлачука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Костенко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Литовченка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Оссовського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виходу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конкретні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рекомендації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звернулися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проблематики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технологізації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Бірюкової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Борцова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Зайцева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Іванова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Каменської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Касярум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Лукашевича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Патрушева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Погрібної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Подольської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Подшивалкіної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Рєзніка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Сапогова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Сєнашеєнко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Суїменка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Хижняк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послужили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уточненню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перспектив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верифікації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розробленої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сконструйовано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відповідну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13</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концептуальну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містить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базисні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дедуктивно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гіпотетичні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побудови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придатні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перевірки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Перевірка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здійснювалася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допомогою</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емпіричних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проведених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здобувачем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2013−2014 </w:t>
      </w:r>
      <w:r w:rsidRPr="008B2335">
        <w:rPr>
          <w:rFonts w:ascii="Times New Roman" w:eastAsia="Times New Roman" w:hAnsi="Times New Roman" w:cs="Arial" w:hint="eastAsia"/>
          <w:kern w:val="0"/>
          <w:sz w:val="28"/>
          <w:szCs w:val="20"/>
          <w:lang w:eastAsia="ru-RU"/>
        </w:rPr>
        <w:t>рр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глибинні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якісно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кількісні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починаються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мікрорівня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початок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покладений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через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втручання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когнітивних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верифіковане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проведеного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автором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2013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2014 </w:t>
      </w:r>
      <w:r w:rsidRPr="008B2335">
        <w:rPr>
          <w:rFonts w:ascii="Times New Roman" w:eastAsia="Times New Roman" w:hAnsi="Times New Roman" w:cs="Arial" w:hint="eastAsia"/>
          <w:kern w:val="0"/>
          <w:sz w:val="28"/>
          <w:szCs w:val="20"/>
          <w:lang w:eastAsia="ru-RU"/>
        </w:rPr>
        <w:t>рр</w:t>
      </w:r>
      <w:r w:rsidRPr="008B2335">
        <w:rPr>
          <w:rFonts w:ascii="Times New Roman" w:eastAsia="Times New Roman" w:hAnsi="Times New Roman" w:cs="Arial"/>
          <w:kern w:val="0"/>
          <w:sz w:val="28"/>
          <w:szCs w:val="20"/>
          <w:lang w:eastAsia="ru-RU"/>
        </w:rPr>
        <w:t>. (</w:t>
      </w:r>
      <w:r w:rsidRPr="008B2335">
        <w:rPr>
          <w:rFonts w:ascii="Times New Roman" w:eastAsia="Times New Roman" w:hAnsi="Times New Roman" w:cs="Arial" w:hint="eastAsia"/>
          <w:kern w:val="0"/>
          <w:sz w:val="28"/>
          <w:szCs w:val="20"/>
          <w:lang w:eastAsia="ru-RU"/>
        </w:rPr>
        <w:t>пілотний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основний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проекти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відповідно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ході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проекту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вибірку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діти</w:t>
      </w:r>
      <w:r w:rsidRPr="008B2335">
        <w:rPr>
          <w:rFonts w:ascii="Times New Roman" w:eastAsia="Times New Roman" w:hAnsi="Times New Roman" w:cs="Arial"/>
          <w:kern w:val="0"/>
          <w:sz w:val="28"/>
          <w:szCs w:val="20"/>
          <w:lang w:eastAsia="ru-RU"/>
        </w:rPr>
        <w:t xml:space="preserve"> 5-6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років</w:t>
      </w:r>
      <w:r w:rsidRPr="008B2335">
        <w:rPr>
          <w:rFonts w:ascii="Times New Roman" w:eastAsia="Times New Roman" w:hAnsi="Times New Roman" w:cs="Arial"/>
          <w:kern w:val="0"/>
          <w:sz w:val="28"/>
          <w:szCs w:val="20"/>
          <w:lang w:eastAsia="ru-RU"/>
        </w:rPr>
        <w:t xml:space="preserve"> (n1=402,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них</w:t>
      </w:r>
      <w:r w:rsidRPr="008B2335">
        <w:rPr>
          <w:rFonts w:ascii="Times New Roman" w:eastAsia="Times New Roman" w:hAnsi="Times New Roman" w:cs="Arial"/>
          <w:kern w:val="0"/>
          <w:sz w:val="28"/>
          <w:szCs w:val="20"/>
          <w:lang w:eastAsia="ru-RU"/>
        </w:rPr>
        <w:t xml:space="preserve"> 299 − </w:t>
      </w:r>
      <w:r w:rsidRPr="008B2335">
        <w:rPr>
          <w:rFonts w:ascii="Times New Roman" w:eastAsia="Times New Roman" w:hAnsi="Times New Roman" w:cs="Arial" w:hint="eastAsia"/>
          <w:kern w:val="0"/>
          <w:sz w:val="28"/>
          <w:szCs w:val="20"/>
          <w:lang w:eastAsia="ru-RU"/>
        </w:rPr>
        <w:t>учні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класів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загальноосвітніх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шкіл</w:t>
      </w:r>
      <w:r w:rsidRPr="008B2335">
        <w:rPr>
          <w:rFonts w:ascii="Times New Roman" w:eastAsia="Times New Roman" w:hAnsi="Times New Roman" w:cs="Arial"/>
          <w:kern w:val="0"/>
          <w:sz w:val="28"/>
          <w:szCs w:val="20"/>
          <w:lang w:eastAsia="ru-RU"/>
        </w:rPr>
        <w:t xml:space="preserve">, 103 </w:t>
      </w:r>
      <w:r w:rsidRPr="008B2335">
        <w:rPr>
          <w:rFonts w:ascii="Times New Roman" w:eastAsia="Times New Roman" w:hAnsi="Times New Roman" w:cs="Arial" w:hint="eastAsia"/>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вихованці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дитячих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садків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вибірка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випадкова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репрезентативна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генеральної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сукупності</w:t>
      </w:r>
      <w:r w:rsidRPr="008B2335">
        <w:rPr>
          <w:rFonts w:ascii="Times New Roman" w:eastAsia="Times New Roman" w:hAnsi="Times New Roman" w:cs="Arial"/>
          <w:kern w:val="0"/>
          <w:sz w:val="28"/>
          <w:szCs w:val="20"/>
          <w:lang w:eastAsia="ru-RU"/>
        </w:rPr>
        <w:t xml:space="preserve"> N=75000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загальна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кількість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дітей</w:t>
      </w:r>
      <w:r w:rsidRPr="008B2335">
        <w:rPr>
          <w:rFonts w:ascii="Times New Roman" w:eastAsia="Times New Roman" w:hAnsi="Times New Roman" w:cs="Arial"/>
          <w:kern w:val="0"/>
          <w:sz w:val="28"/>
          <w:szCs w:val="20"/>
          <w:lang w:eastAsia="ru-RU"/>
        </w:rPr>
        <w:t xml:space="preserve"> 5-6 </w:t>
      </w:r>
      <w:r w:rsidRPr="008B2335">
        <w:rPr>
          <w:rFonts w:ascii="Times New Roman" w:eastAsia="Times New Roman" w:hAnsi="Times New Roman" w:cs="Arial" w:hint="eastAsia"/>
          <w:kern w:val="0"/>
          <w:sz w:val="28"/>
          <w:szCs w:val="20"/>
          <w:lang w:eastAsia="ru-RU"/>
        </w:rPr>
        <w:t>років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2013−2014 </w:t>
      </w:r>
      <w:r w:rsidRPr="008B2335">
        <w:rPr>
          <w:rFonts w:ascii="Times New Roman" w:eastAsia="Times New Roman" w:hAnsi="Times New Roman" w:cs="Arial" w:hint="eastAsia"/>
          <w:kern w:val="0"/>
          <w:sz w:val="28"/>
          <w:szCs w:val="20"/>
          <w:lang w:eastAsia="ru-RU"/>
        </w:rPr>
        <w:t>рр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згідно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статистичними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даними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точність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вибірки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96-97 %%, </w:t>
      </w:r>
      <w:r w:rsidRPr="008B2335">
        <w:rPr>
          <w:rFonts w:ascii="Times New Roman" w:eastAsia="Times New Roman" w:hAnsi="Times New Roman" w:cs="Arial" w:hint="eastAsia"/>
          <w:kern w:val="0"/>
          <w:sz w:val="28"/>
          <w:szCs w:val="20"/>
          <w:lang w:eastAsia="ru-RU"/>
        </w:rPr>
        <w:t>похибка</w:t>
      </w:r>
      <w:r w:rsidRPr="008B2335">
        <w:rPr>
          <w:rFonts w:ascii="Times New Roman" w:eastAsia="Times New Roman" w:hAnsi="Times New Roman" w:cs="Arial"/>
          <w:kern w:val="0"/>
          <w:sz w:val="28"/>
          <w:szCs w:val="20"/>
          <w:lang w:eastAsia="ru-RU"/>
        </w:rPr>
        <w:t xml:space="preserve"> − 5%). </w:t>
      </w:r>
      <w:r w:rsidRPr="008B2335">
        <w:rPr>
          <w:rFonts w:ascii="Times New Roman" w:eastAsia="Times New Roman" w:hAnsi="Times New Roman" w:cs="Arial" w:hint="eastAsia"/>
          <w:kern w:val="0"/>
          <w:sz w:val="28"/>
          <w:szCs w:val="20"/>
          <w:lang w:eastAsia="ru-RU"/>
        </w:rPr>
        <w:t>Окрім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проводилися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анкетні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опитування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індивідуальні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інтерв’ю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вчителями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вихователями</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методистами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працювали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дітьми</w:t>
      </w:r>
      <w:r w:rsidRPr="008B2335">
        <w:rPr>
          <w:rFonts w:ascii="Times New Roman" w:eastAsia="Times New Roman" w:hAnsi="Times New Roman" w:cs="Arial"/>
          <w:kern w:val="0"/>
          <w:sz w:val="28"/>
          <w:szCs w:val="20"/>
          <w:lang w:eastAsia="ru-RU"/>
        </w:rPr>
        <w:t xml:space="preserve"> (n2=16).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засобом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впливу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свідомість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світогляд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пройшло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часткову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верифікацію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наступних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числі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використанням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методів</w:t>
      </w:r>
      <w:r w:rsidRPr="008B2335">
        <w:rPr>
          <w:rFonts w:ascii="Times New Roman" w:eastAsia="Times New Roman" w:hAnsi="Times New Roman" w:cs="Arial"/>
          <w:kern w:val="0"/>
          <w:sz w:val="28"/>
          <w:szCs w:val="20"/>
          <w:lang w:eastAsia="ru-RU"/>
        </w:rPr>
        <w:t xml:space="preserve">): 1)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 xml:space="preserve"> − 2</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(2013 </w:t>
      </w:r>
      <w:r w:rsidRPr="008B2335">
        <w:rPr>
          <w:rFonts w:ascii="Times New Roman" w:eastAsia="Times New Roman" w:hAnsi="Times New Roman" w:cs="Arial" w:hint="eastAsia"/>
          <w:kern w:val="0"/>
          <w:sz w:val="28"/>
          <w:szCs w:val="20"/>
          <w:lang w:eastAsia="ru-RU"/>
        </w:rPr>
        <w:t>р</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об’єктом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виступили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діти</w:t>
      </w:r>
      <w:r w:rsidRPr="008B2335">
        <w:rPr>
          <w:rFonts w:ascii="Times New Roman" w:eastAsia="Times New Roman" w:hAnsi="Times New Roman" w:cs="Arial"/>
          <w:kern w:val="0"/>
          <w:sz w:val="28"/>
          <w:szCs w:val="20"/>
          <w:lang w:eastAsia="ru-RU"/>
        </w:rPr>
        <w:t xml:space="preserve"> 7-8 </w:t>
      </w:r>
      <w:r w:rsidRPr="008B2335">
        <w:rPr>
          <w:rFonts w:ascii="Times New Roman" w:eastAsia="Times New Roman" w:hAnsi="Times New Roman" w:cs="Arial" w:hint="eastAsia"/>
          <w:kern w:val="0"/>
          <w:sz w:val="28"/>
          <w:szCs w:val="20"/>
          <w:lang w:eastAsia="ru-RU"/>
        </w:rPr>
        <w:t>років</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учні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других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класів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загальноосвітніх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шкіл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Харкова</w:t>
      </w:r>
      <w:r w:rsidRPr="008B2335">
        <w:rPr>
          <w:rFonts w:ascii="Times New Roman" w:eastAsia="Times New Roman" w:hAnsi="Times New Roman" w:cs="Arial"/>
          <w:kern w:val="0"/>
          <w:sz w:val="28"/>
          <w:szCs w:val="20"/>
          <w:lang w:eastAsia="ru-RU"/>
        </w:rPr>
        <w:t xml:space="preserve"> (n1=154),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вчителі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працювали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дітьми</w:t>
      </w:r>
      <w:r w:rsidRPr="008B2335">
        <w:rPr>
          <w:rFonts w:ascii="Times New Roman" w:eastAsia="Times New Roman" w:hAnsi="Times New Roman" w:cs="Arial"/>
          <w:kern w:val="0"/>
          <w:sz w:val="28"/>
          <w:szCs w:val="20"/>
          <w:lang w:eastAsia="ru-RU"/>
        </w:rPr>
        <w:t xml:space="preserve"> (n2=6); 2) </w:t>
      </w:r>
      <w:r w:rsidRPr="008B2335">
        <w:rPr>
          <w:rFonts w:ascii="Times New Roman" w:eastAsia="Times New Roman" w:hAnsi="Times New Roman" w:cs="Arial" w:hint="eastAsia"/>
          <w:kern w:val="0"/>
          <w:sz w:val="28"/>
          <w:szCs w:val="20"/>
          <w:lang w:eastAsia="ru-RU"/>
        </w:rPr>
        <w:t>«Дискурсивні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прояви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впливу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походження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успіхи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(2014 </w:t>
      </w:r>
      <w:r w:rsidRPr="008B2335">
        <w:rPr>
          <w:rFonts w:ascii="Times New Roman" w:eastAsia="Times New Roman" w:hAnsi="Times New Roman" w:cs="Arial" w:hint="eastAsia"/>
          <w:kern w:val="0"/>
          <w:sz w:val="28"/>
          <w:szCs w:val="20"/>
          <w:lang w:eastAsia="ru-RU"/>
        </w:rPr>
        <w:t>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об’єкт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студенти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ІІ</w:t>
      </w:r>
      <w:r w:rsidRPr="008B2335">
        <w:rPr>
          <w:rFonts w:ascii="Times New Roman" w:eastAsia="Times New Roman" w:hAnsi="Times New Roman" w:cs="Arial"/>
          <w:kern w:val="0"/>
          <w:sz w:val="28"/>
          <w:szCs w:val="20"/>
          <w:lang w:eastAsia="ru-RU"/>
        </w:rPr>
        <w:t xml:space="preserve">-V </w:t>
      </w:r>
      <w:r w:rsidRPr="008B2335">
        <w:rPr>
          <w:rFonts w:ascii="Times New Roman" w:eastAsia="Times New Roman" w:hAnsi="Times New Roman" w:cs="Arial" w:hint="eastAsia"/>
          <w:kern w:val="0"/>
          <w:sz w:val="28"/>
          <w:szCs w:val="20"/>
          <w:lang w:eastAsia="ru-RU"/>
        </w:rPr>
        <w:t>курсів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Харківського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гуманітарного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університету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академія»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далі</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ХГУ«НУА»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вибірка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випадкова</w:t>
      </w:r>
      <w:r w:rsidRPr="008B2335">
        <w:rPr>
          <w:rFonts w:ascii="Times New Roman" w:eastAsia="Times New Roman" w:hAnsi="Times New Roman" w:cs="Arial"/>
          <w:kern w:val="0"/>
          <w:sz w:val="28"/>
          <w:szCs w:val="20"/>
          <w:lang w:eastAsia="ru-RU"/>
        </w:rPr>
        <w:t xml:space="preserve"> (n=25); 3) </w:t>
      </w: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ефекти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(2014 </w:t>
      </w:r>
      <w:r w:rsidRPr="008B2335">
        <w:rPr>
          <w:rFonts w:ascii="Times New Roman" w:eastAsia="Times New Roman" w:hAnsi="Times New Roman" w:cs="Arial" w:hint="eastAsia"/>
          <w:kern w:val="0"/>
          <w:sz w:val="28"/>
          <w:szCs w:val="20"/>
          <w:lang w:eastAsia="ru-RU"/>
        </w:rPr>
        <w:t>р</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об’єкт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студенти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ІІІ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V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V </w:t>
      </w:r>
      <w:r w:rsidRPr="008B2335">
        <w:rPr>
          <w:rFonts w:ascii="Times New Roman" w:eastAsia="Times New Roman" w:hAnsi="Times New Roman" w:cs="Arial" w:hint="eastAsia"/>
          <w:kern w:val="0"/>
          <w:sz w:val="28"/>
          <w:szCs w:val="20"/>
          <w:lang w:eastAsia="ru-RU"/>
        </w:rPr>
        <w:t>курсів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факультетів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менеджмент»</w:t>
      </w:r>
      <w:r w:rsidRPr="008B2335">
        <w:rPr>
          <w:rFonts w:ascii="Times New Roman" w:eastAsia="Times New Roman" w:hAnsi="Times New Roman" w:cs="Arial"/>
          <w:kern w:val="0"/>
          <w:sz w:val="28"/>
          <w:szCs w:val="20"/>
          <w:lang w:eastAsia="ru-RU"/>
        </w:rPr>
        <w:t xml:space="preserve"> (n=20), </w:t>
      </w:r>
      <w:r w:rsidRPr="008B2335">
        <w:rPr>
          <w:rFonts w:ascii="Times New Roman" w:eastAsia="Times New Roman" w:hAnsi="Times New Roman" w:cs="Arial" w:hint="eastAsia"/>
          <w:kern w:val="0"/>
          <w:sz w:val="28"/>
          <w:szCs w:val="20"/>
          <w:lang w:eastAsia="ru-RU"/>
        </w:rPr>
        <w:t>«Референт</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перекладач»</w:t>
      </w:r>
      <w:r w:rsidRPr="008B2335">
        <w:rPr>
          <w:rFonts w:ascii="Times New Roman" w:eastAsia="Times New Roman" w:hAnsi="Times New Roman" w:cs="Arial"/>
          <w:kern w:val="0"/>
          <w:sz w:val="28"/>
          <w:szCs w:val="20"/>
          <w:lang w:eastAsia="ru-RU"/>
        </w:rPr>
        <w:t xml:space="preserve"> (n=23), </w:t>
      </w:r>
      <w:r w:rsidRPr="008B2335">
        <w:rPr>
          <w:rFonts w:ascii="Times New Roman" w:eastAsia="Times New Roman" w:hAnsi="Times New Roman" w:cs="Arial" w:hint="eastAsia"/>
          <w:kern w:val="0"/>
          <w:sz w:val="28"/>
          <w:szCs w:val="20"/>
          <w:lang w:eastAsia="ru-RU"/>
        </w:rPr>
        <w:t>«Бізнес</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управління»</w:t>
      </w:r>
      <w:r w:rsidRPr="008B2335">
        <w:rPr>
          <w:rFonts w:ascii="Times New Roman" w:eastAsia="Times New Roman" w:hAnsi="Times New Roman" w:cs="Arial"/>
          <w:kern w:val="0"/>
          <w:sz w:val="28"/>
          <w:szCs w:val="20"/>
          <w:lang w:eastAsia="ru-RU"/>
        </w:rPr>
        <w:t xml:space="preserve"> (n=21)</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«НУА»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вибірка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випадкова</w:t>
      </w:r>
      <w:r w:rsidRPr="008B2335">
        <w:rPr>
          <w:rFonts w:ascii="Times New Roman" w:eastAsia="Times New Roman" w:hAnsi="Times New Roman" w:cs="Arial"/>
          <w:kern w:val="0"/>
          <w:sz w:val="28"/>
          <w:szCs w:val="20"/>
          <w:lang w:eastAsia="ru-RU"/>
        </w:rPr>
        <w:t xml:space="preserve">; 4) </w:t>
      </w:r>
      <w:r w:rsidRPr="008B2335">
        <w:rPr>
          <w:rFonts w:ascii="Times New Roman" w:eastAsia="Times New Roman" w:hAnsi="Times New Roman" w:cs="Arial" w:hint="eastAsia"/>
          <w:kern w:val="0"/>
          <w:sz w:val="28"/>
          <w:szCs w:val="20"/>
          <w:lang w:eastAsia="ru-RU"/>
        </w:rPr>
        <w:t>«Неявні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прийоми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прихованого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програмування»</w:t>
      </w:r>
      <w:r w:rsidRPr="008B2335">
        <w:rPr>
          <w:rFonts w:ascii="Times New Roman" w:eastAsia="Times New Roman" w:hAnsi="Times New Roman" w:cs="Arial"/>
          <w:kern w:val="0"/>
          <w:sz w:val="28"/>
          <w:szCs w:val="20"/>
          <w:lang w:eastAsia="ru-RU"/>
        </w:rPr>
        <w:t xml:space="preserve"> (2014 </w:t>
      </w:r>
      <w:r w:rsidRPr="008B2335">
        <w:rPr>
          <w:rFonts w:ascii="Times New Roman" w:eastAsia="Times New Roman" w:hAnsi="Times New Roman" w:cs="Arial" w:hint="eastAsia"/>
          <w:kern w:val="0"/>
          <w:sz w:val="28"/>
          <w:szCs w:val="20"/>
          <w:lang w:eastAsia="ru-RU"/>
        </w:rPr>
        <w:t>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експеримент</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14</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проводився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трьох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студентів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V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V </w:t>
      </w:r>
      <w:r w:rsidRPr="008B2335">
        <w:rPr>
          <w:rFonts w:ascii="Times New Roman" w:eastAsia="Times New Roman" w:hAnsi="Times New Roman" w:cs="Arial" w:hint="eastAsia"/>
          <w:kern w:val="0"/>
          <w:sz w:val="28"/>
          <w:szCs w:val="20"/>
          <w:lang w:eastAsia="ru-RU"/>
        </w:rPr>
        <w:t>курсів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факультету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менеджмент»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«НУА»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кількісний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кожної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7-8 </w:t>
      </w:r>
      <w:r w:rsidRPr="008B2335">
        <w:rPr>
          <w:rFonts w:ascii="Times New Roman" w:eastAsia="Times New Roman" w:hAnsi="Times New Roman" w:cs="Arial" w:hint="eastAsia"/>
          <w:kern w:val="0"/>
          <w:sz w:val="28"/>
          <w:szCs w:val="20"/>
          <w:lang w:eastAsia="ru-RU"/>
        </w:rPr>
        <w:t>людей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Окрім</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верифікації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впливовість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були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використані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фокусованих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інтерв</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проведених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здобувачем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2007−2008 </w:t>
      </w:r>
      <w:r w:rsidRPr="008B2335">
        <w:rPr>
          <w:rFonts w:ascii="Times New Roman" w:eastAsia="Times New Roman" w:hAnsi="Times New Roman" w:cs="Arial" w:hint="eastAsia"/>
          <w:kern w:val="0"/>
          <w:sz w:val="28"/>
          <w:szCs w:val="20"/>
          <w:lang w:eastAsia="ru-RU"/>
        </w:rPr>
        <w:t>рр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рамках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фактор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класової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ідентичності»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фокус</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групи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студентами</w:t>
      </w:r>
      <w:r w:rsidRPr="008B2335">
        <w:rPr>
          <w:rFonts w:ascii="Times New Roman" w:eastAsia="Times New Roman" w:hAnsi="Times New Roman" w:cs="Arial"/>
          <w:kern w:val="0"/>
          <w:sz w:val="28"/>
          <w:szCs w:val="20"/>
          <w:lang w:eastAsia="ru-RU"/>
        </w:rPr>
        <w:t xml:space="preserve"> V </w:t>
      </w:r>
      <w:r w:rsidRPr="008B2335">
        <w:rPr>
          <w:rFonts w:ascii="Times New Roman" w:eastAsia="Times New Roman" w:hAnsi="Times New Roman" w:cs="Arial" w:hint="eastAsia"/>
          <w:kern w:val="0"/>
          <w:sz w:val="28"/>
          <w:szCs w:val="20"/>
          <w:lang w:eastAsia="ru-RU"/>
        </w:rPr>
        <w:t>курсів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факультетів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менеджмент»</w:t>
      </w:r>
      <w:r w:rsidRPr="008B2335">
        <w:rPr>
          <w:rFonts w:ascii="Times New Roman" w:eastAsia="Times New Roman" w:hAnsi="Times New Roman" w:cs="Arial"/>
          <w:kern w:val="0"/>
          <w:sz w:val="28"/>
          <w:szCs w:val="20"/>
          <w:lang w:eastAsia="ru-RU"/>
        </w:rPr>
        <w:t xml:space="preserve"> (n=7); </w:t>
      </w:r>
      <w:r w:rsidRPr="008B2335">
        <w:rPr>
          <w:rFonts w:ascii="Times New Roman" w:eastAsia="Times New Roman" w:hAnsi="Times New Roman" w:cs="Arial" w:hint="eastAsia"/>
          <w:kern w:val="0"/>
          <w:sz w:val="28"/>
          <w:szCs w:val="20"/>
          <w:lang w:eastAsia="ru-RU"/>
        </w:rPr>
        <w:t>«Бізнес</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управління»</w:t>
      </w:r>
      <w:r w:rsidRPr="008B2335">
        <w:rPr>
          <w:rFonts w:ascii="Times New Roman" w:eastAsia="Times New Roman" w:hAnsi="Times New Roman" w:cs="Arial"/>
          <w:kern w:val="0"/>
          <w:sz w:val="28"/>
          <w:szCs w:val="20"/>
          <w:lang w:eastAsia="ru-RU"/>
        </w:rPr>
        <w:t xml:space="preserve"> (n=8); </w:t>
      </w:r>
      <w:r w:rsidRPr="008B2335">
        <w:rPr>
          <w:rFonts w:ascii="Times New Roman" w:eastAsia="Times New Roman" w:hAnsi="Times New Roman" w:cs="Arial" w:hint="eastAsia"/>
          <w:kern w:val="0"/>
          <w:sz w:val="28"/>
          <w:szCs w:val="20"/>
          <w:lang w:eastAsia="ru-RU"/>
        </w:rPr>
        <w:t>«Референт</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перекладач»</w:t>
      </w:r>
      <w:r w:rsidRPr="008B2335">
        <w:rPr>
          <w:rFonts w:ascii="Times New Roman" w:eastAsia="Times New Roman" w:hAnsi="Times New Roman" w:cs="Arial"/>
          <w:kern w:val="0"/>
          <w:sz w:val="28"/>
          <w:szCs w:val="20"/>
          <w:lang w:eastAsia="ru-RU"/>
        </w:rPr>
        <w:t xml:space="preserve"> (n=8)</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«НУА»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новизна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одержаних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полягає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системнокодової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підставі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осмислення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міжрівневої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взаємозумовленості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дозволяє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вирішити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важливу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пов’язану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внутрішньої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інтеграції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новизна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конкретизується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наведених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нижче</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Вперше</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зв’язність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здійснено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обґрунтування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властивостей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посилюють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ступінь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автономії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здатність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впливати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навколишній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світ</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суспільство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порядок</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обґрунтовано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роль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мікрорівневих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латентних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взаємо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створюють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стилю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локусу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контролю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разом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тим</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габітусу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типу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забезпечує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здатність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підтримувати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самоорганізаційний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порядок</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сутність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створює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умови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специфічних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комунікацій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межах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диспозиційні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комплекси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габітуси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структурують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продукують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організовують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уявлення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індивідів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розроблено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концептуальну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граничні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макрорівневою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взаємодією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комунікує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комунікаційної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мікрорівневою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взаємодією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15</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когнітивних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найдрібніших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елементів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будь</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обґрунтовано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принципи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технологій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саме</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спрямованість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світогляду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заснованого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багатокритеріальності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рішень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спрямованість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поліхромності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мислення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спрямованість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«бінокулярності»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інтелектуальної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діяльності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орієнтація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продуктивність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орієнтація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рефлексивність</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глибину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розуміння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інформації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знань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дозволило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можливості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технології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інжинірингу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закладу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включає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організацію</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середовища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проектування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структурування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рефреймінг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субтехнологію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розширення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Удосконалено</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понятійний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апарат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адаптації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завдань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мікро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макросинтезу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посилення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пояснювального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потенціалу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щодо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мезо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особливо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мікрорівні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концептуальне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розуміння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феноменів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неявної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прихованої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навчальної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неформальну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сторону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сприяють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засвоєнню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суб’єктами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цінностей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ролей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перелік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розвиває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потенціал</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посилює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роль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суб</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єктів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зокрема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культурно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символічної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репрезентації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конструювання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реальності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смислопородження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конструювання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ідентичностей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комунікативного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емоційного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домінування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літофанічна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специфічна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педагогічного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культури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структури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зокрема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завдяки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авторській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реконструкції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адаптації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ситуативних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тестів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дискурс</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аналізу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експерименту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відміну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традиційно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16</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використовуваних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дослідницьких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технологій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дозволяє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виявляти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латентні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структури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лежать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учасників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Набуло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подальшого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розвитку</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розуміння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джерельної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бази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домінуючі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свідомості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латентні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підструктури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двома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культурним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психологічним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включають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символи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смисли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тлумачення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ресурсу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сім’ї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транслюється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медіа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виступає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латентним</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медіатором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засобів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ресурсу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відкриває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можливості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корегувати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репродукцію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операціоналізація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поняття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«габітус»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через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характеристик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залежних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ступеня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його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носія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утворює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стилю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локусу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контролю</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Теоретичне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полягає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високому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узагальнення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пояснює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логіку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розкриває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відносно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стійкі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взаємозв’язки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існують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різних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мікро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мезо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макро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взаємну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зв’язність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взаємообумовленість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зв’язки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місце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самій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системі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забезпечують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високої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динаміки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концепції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отримала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назву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кодова»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задовольняє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потребу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стан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характеризується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фрагментарністю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цілісному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баченні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осмисленні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відбуваються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забезпечують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взаємодію</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Запропоновані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обґрунтовані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поняття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можуть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використовуватися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метою</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поглибленого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визначення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оцінки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змісту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точки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ефективності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сприяє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зміцненню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іміджу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універсальної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платформи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надає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можливості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перспективи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17</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міждисциплінарної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інтеграції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об’єднання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зусиль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різних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сфер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діяльності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вирішенні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актуальних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Практичне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значення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отриманих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полягає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створенні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концептуальної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абстрактно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логічною</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побудовою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методологічним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конструктом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утворює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«місток»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переходу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від</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цінність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цієї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схеми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полягає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вона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містить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параметри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характеризують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властивості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елементів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показує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параметрів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призводить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інституту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впливає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характер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зміст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виконуваних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зміну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параметрів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створює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підґрунтя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впровадження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практику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дієвих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моделей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представлених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вигляді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набору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конкретних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операцій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орієнтованих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посилення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функціональності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Матеріали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дисертаційного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можуть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бази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державних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створення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механізмів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інституту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підвищення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підготовки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кадрів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вдосконалення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різних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налагодження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наступності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цими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рівнями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технологій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дисертаційної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використовуються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можуть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бути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аналізу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класичних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теорій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курсах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«Загальна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«Теорія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змін»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аналіз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практичних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напрацювань</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куррикулуму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неявні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учасників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інтерпретації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неявної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прихованої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навчальної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функцій</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курсах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знання»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молоді»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існування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когнітивних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формуються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індивідів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груп</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первинної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зумовлюють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їх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успіхи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рамках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навчальних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курсів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особистості»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дитинства»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принципи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розробки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освітніх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18</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технологій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інжинірингу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закладу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однієї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них</w:t>
      </w:r>
      <w:r w:rsidRPr="008B2335">
        <w:rPr>
          <w:rFonts w:ascii="Times New Roman" w:eastAsia="Times New Roman" w:hAnsi="Times New Roman" w:cs="Arial"/>
          <w:kern w:val="0"/>
          <w:sz w:val="28"/>
          <w:szCs w:val="20"/>
          <w:lang w:eastAsia="ru-RU"/>
        </w:rPr>
        <w:t xml:space="preserve">, −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рамках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підготовки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перепідготовки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підвищення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кваліфікації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педагогічних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кадрів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дисертаційного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підготовлені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параграф</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текст</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лекції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««Неформальна»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підручник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лекцій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заг</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Астахової</w:t>
      </w:r>
      <w:r w:rsidRPr="008B2335">
        <w:rPr>
          <w:rFonts w:ascii="Times New Roman" w:eastAsia="Times New Roman" w:hAnsi="Times New Roman" w:cs="Arial"/>
          <w:kern w:val="0"/>
          <w:sz w:val="28"/>
          <w:szCs w:val="20"/>
          <w:lang w:eastAsia="ru-RU"/>
        </w:rPr>
        <w:t xml:space="preserve">); 3 </w:t>
      </w:r>
      <w:r w:rsidRPr="008B2335">
        <w:rPr>
          <w:rFonts w:ascii="Times New Roman" w:eastAsia="Times New Roman" w:hAnsi="Times New Roman" w:cs="Arial" w:hint="eastAsia"/>
          <w:kern w:val="0"/>
          <w:sz w:val="28"/>
          <w:szCs w:val="20"/>
          <w:lang w:eastAsia="ru-RU"/>
        </w:rPr>
        <w:t>статті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«Глосарій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заг</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ред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Усік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підготовлені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проведені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лекції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актуальних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рамках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заходів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підвищення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кваліфікації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педагогічних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кадрів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«НУА»</w:t>
      </w:r>
      <w:r w:rsidRPr="008B2335">
        <w:rPr>
          <w:rFonts w:ascii="Times New Roman" w:eastAsia="Times New Roman" w:hAnsi="Times New Roman" w:cs="Arial"/>
          <w:kern w:val="0"/>
          <w:sz w:val="28"/>
          <w:szCs w:val="20"/>
          <w:lang w:eastAsia="ru-RU"/>
        </w:rPr>
        <w:t xml:space="preserve"> (2014, 2017 </w:t>
      </w:r>
      <w:r w:rsidRPr="008B2335">
        <w:rPr>
          <w:rFonts w:ascii="Times New Roman" w:eastAsia="Times New Roman" w:hAnsi="Times New Roman" w:cs="Arial" w:hint="eastAsia"/>
          <w:kern w:val="0"/>
          <w:sz w:val="28"/>
          <w:szCs w:val="20"/>
          <w:lang w:eastAsia="ru-RU"/>
        </w:rPr>
        <w:t>рр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державного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автотранспортного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коледжу</w:t>
      </w:r>
      <w:r w:rsidRPr="008B2335">
        <w:rPr>
          <w:rFonts w:ascii="Times New Roman" w:eastAsia="Times New Roman" w:hAnsi="Times New Roman" w:cs="Arial"/>
          <w:kern w:val="0"/>
          <w:sz w:val="28"/>
          <w:szCs w:val="20"/>
          <w:lang w:eastAsia="ru-RU"/>
        </w:rPr>
        <w:t xml:space="preserve"> (2015 </w:t>
      </w:r>
      <w:r w:rsidRPr="008B2335">
        <w:rPr>
          <w:rFonts w:ascii="Times New Roman" w:eastAsia="Times New Roman" w:hAnsi="Times New Roman" w:cs="Arial" w:hint="eastAsia"/>
          <w:kern w:val="0"/>
          <w:sz w:val="28"/>
          <w:szCs w:val="20"/>
          <w:lang w:eastAsia="ru-RU"/>
        </w:rPr>
        <w:t>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вчителів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шкіл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базі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«НУА»</w:t>
      </w:r>
      <w:r w:rsidRPr="008B2335">
        <w:rPr>
          <w:rFonts w:ascii="Times New Roman" w:eastAsia="Times New Roman" w:hAnsi="Times New Roman" w:cs="Arial"/>
          <w:kern w:val="0"/>
          <w:sz w:val="28"/>
          <w:szCs w:val="20"/>
          <w:lang w:eastAsia="ru-RU"/>
        </w:rPr>
        <w:t xml:space="preserve">, 2015 </w:t>
      </w:r>
      <w:r w:rsidRPr="008B2335">
        <w:rPr>
          <w:rFonts w:ascii="Times New Roman" w:eastAsia="Times New Roman" w:hAnsi="Times New Roman" w:cs="Arial" w:hint="eastAsia"/>
          <w:kern w:val="0"/>
          <w:sz w:val="28"/>
          <w:szCs w:val="20"/>
          <w:lang w:eastAsia="ru-RU"/>
        </w:rPr>
        <w:t>р</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підготовлений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проведений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слухачів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програми</w:t>
      </w:r>
      <w:r w:rsidRPr="008B2335">
        <w:rPr>
          <w:rFonts w:ascii="Times New Roman" w:eastAsia="Times New Roman" w:hAnsi="Times New Roman" w:cs="Arial"/>
          <w:kern w:val="0"/>
          <w:sz w:val="28"/>
          <w:szCs w:val="20"/>
          <w:lang w:eastAsia="ru-RU"/>
        </w:rPr>
        <w:t xml:space="preserve"> PhD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ХГУ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«НУА»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курс</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лекцій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педагогічні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технології»</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Особистий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внесок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здобувача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самостійно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виконаною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науковою</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працею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містяться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отримані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автором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особисто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опублікованих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співавторстві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використані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тільки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ідеї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представляють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особистої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здобувача</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Апробація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дисертаційного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здійснювалася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теоретичних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теоретико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методологічних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семінарах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кафедри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Харківського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гуманітарного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університету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академія»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теоретичні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пропозиції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рекомендації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були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представлені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46 </w:t>
      </w:r>
      <w:r w:rsidRPr="008B2335">
        <w:rPr>
          <w:rFonts w:ascii="Times New Roman" w:eastAsia="Times New Roman" w:hAnsi="Times New Roman" w:cs="Arial" w:hint="eastAsia"/>
          <w:kern w:val="0"/>
          <w:sz w:val="28"/>
          <w:szCs w:val="20"/>
          <w:lang w:eastAsia="ru-RU"/>
        </w:rPr>
        <w:t>всеукраїнських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конференціях</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протягом</w:t>
      </w:r>
      <w:r w:rsidRPr="008B2335">
        <w:rPr>
          <w:rFonts w:ascii="Times New Roman" w:eastAsia="Times New Roman" w:hAnsi="Times New Roman" w:cs="Arial"/>
          <w:kern w:val="0"/>
          <w:sz w:val="28"/>
          <w:szCs w:val="20"/>
          <w:lang w:eastAsia="ru-RU"/>
        </w:rPr>
        <w:t xml:space="preserve"> 2009‒2017 </w:t>
      </w:r>
      <w:r w:rsidRPr="008B2335">
        <w:rPr>
          <w:rFonts w:ascii="Times New Roman" w:eastAsia="Times New Roman" w:hAnsi="Times New Roman" w:cs="Arial" w:hint="eastAsia"/>
          <w:kern w:val="0"/>
          <w:sz w:val="28"/>
          <w:szCs w:val="20"/>
          <w:lang w:eastAsia="ru-RU"/>
        </w:rPr>
        <w:t>рр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серед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проводилися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«Інтелігенція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виклики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глобальної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кризи»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2009); </w:t>
      </w:r>
      <w:r w:rsidRPr="008B2335">
        <w:rPr>
          <w:rFonts w:ascii="Times New Roman" w:eastAsia="Times New Roman" w:hAnsi="Times New Roman" w:cs="Arial" w:hint="eastAsia"/>
          <w:kern w:val="0"/>
          <w:sz w:val="28"/>
          <w:szCs w:val="20"/>
          <w:lang w:eastAsia="ru-RU"/>
        </w:rPr>
        <w:t>ХІ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ХІ</w:t>
      </w:r>
      <w:r w:rsidRPr="008B2335">
        <w:rPr>
          <w:rFonts w:ascii="Times New Roman" w:eastAsia="Times New Roman" w:hAnsi="Times New Roman" w:cs="Arial"/>
          <w:kern w:val="0"/>
          <w:sz w:val="28"/>
          <w:szCs w:val="20"/>
          <w:lang w:eastAsia="ru-RU"/>
        </w:rPr>
        <w:t xml:space="preserve">V, XV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«Молодь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нової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перспективи»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Житомир</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Київ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2009, 2012, 2013); V, V</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V</w:t>
      </w:r>
      <w:r w:rsidRPr="008B2335">
        <w:rPr>
          <w:rFonts w:ascii="Times New Roman" w:eastAsia="Times New Roman" w:hAnsi="Times New Roman" w:cs="Arial" w:hint="eastAsia"/>
          <w:kern w:val="0"/>
          <w:sz w:val="28"/>
          <w:szCs w:val="20"/>
          <w:lang w:eastAsia="ru-RU"/>
        </w:rPr>
        <w:t>ІІ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«Проблеми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перспективи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працевлаштування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випускників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вищих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навчальних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закладів»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Донецьк</w:t>
      </w:r>
      <w:r w:rsidRPr="008B2335">
        <w:rPr>
          <w:rFonts w:ascii="Times New Roman" w:eastAsia="Times New Roman" w:hAnsi="Times New Roman" w:cs="Arial"/>
          <w:kern w:val="0"/>
          <w:sz w:val="28"/>
          <w:szCs w:val="20"/>
          <w:lang w:eastAsia="ru-RU"/>
        </w:rPr>
        <w:t xml:space="preserve">, 2010, 2011, 2012); V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«Вища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інтеграції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європейського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простору»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Київ</w:t>
      </w:r>
      <w:r w:rsidRPr="008B2335">
        <w:rPr>
          <w:rFonts w:ascii="Times New Roman" w:eastAsia="Times New Roman" w:hAnsi="Times New Roman" w:cs="Arial"/>
          <w:kern w:val="0"/>
          <w:sz w:val="28"/>
          <w:szCs w:val="20"/>
          <w:lang w:eastAsia="ru-RU"/>
        </w:rPr>
        <w:t>, 2010); V, V</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19</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«Управління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Львів</w:t>
      </w:r>
      <w:r w:rsidRPr="008B2335">
        <w:rPr>
          <w:rFonts w:ascii="Times New Roman" w:eastAsia="Times New Roman" w:hAnsi="Times New Roman" w:cs="Arial"/>
          <w:kern w:val="0"/>
          <w:sz w:val="28"/>
          <w:szCs w:val="20"/>
          <w:lang w:eastAsia="ru-RU"/>
        </w:rPr>
        <w:t xml:space="preserve">, 2011, 2013); VIII, </w:t>
      </w:r>
      <w:r w:rsidRPr="008B2335">
        <w:rPr>
          <w:rFonts w:ascii="Times New Roman" w:eastAsia="Times New Roman" w:hAnsi="Times New Roman" w:cs="Arial" w:hint="eastAsia"/>
          <w:kern w:val="0"/>
          <w:sz w:val="28"/>
          <w:szCs w:val="20"/>
          <w:lang w:eastAsia="ru-RU"/>
        </w:rPr>
        <w:t>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ХІІ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всеукраїнська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«Проблеми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розвитку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Київ</w:t>
      </w:r>
      <w:r w:rsidRPr="008B2335">
        <w:rPr>
          <w:rFonts w:ascii="Times New Roman" w:eastAsia="Times New Roman" w:hAnsi="Times New Roman" w:cs="Arial"/>
          <w:kern w:val="0"/>
          <w:sz w:val="28"/>
          <w:szCs w:val="20"/>
          <w:lang w:eastAsia="ru-RU"/>
        </w:rPr>
        <w:t xml:space="preserve">, 2011, 2012, 2013, 2014, 2015); </w:t>
      </w:r>
      <w:r w:rsidRPr="008B2335">
        <w:rPr>
          <w:rFonts w:ascii="Times New Roman" w:eastAsia="Times New Roman" w:hAnsi="Times New Roman" w:cs="Arial" w:hint="eastAsia"/>
          <w:kern w:val="0"/>
          <w:sz w:val="28"/>
          <w:szCs w:val="20"/>
          <w:lang w:eastAsia="ru-RU"/>
        </w:rPr>
        <w:t>Наукова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«Одеські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Одеса</w:t>
      </w:r>
      <w:r w:rsidRPr="008B2335">
        <w:rPr>
          <w:rFonts w:ascii="Times New Roman" w:eastAsia="Times New Roman" w:hAnsi="Times New Roman" w:cs="Arial"/>
          <w:kern w:val="0"/>
          <w:sz w:val="28"/>
          <w:szCs w:val="20"/>
          <w:lang w:eastAsia="ru-RU"/>
        </w:rPr>
        <w:t xml:space="preserve">, 2011); </w:t>
      </w:r>
      <w:r w:rsidRPr="008B2335">
        <w:rPr>
          <w:rFonts w:ascii="Times New Roman" w:eastAsia="Times New Roman" w:hAnsi="Times New Roman" w:cs="Arial" w:hint="eastAsia"/>
          <w:kern w:val="0"/>
          <w:sz w:val="28"/>
          <w:szCs w:val="20"/>
          <w:lang w:eastAsia="ru-RU"/>
        </w:rPr>
        <w:t>Всеукраїнська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гуманітарні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Дніпропетровськ</w:t>
      </w:r>
      <w:r w:rsidRPr="008B2335">
        <w:rPr>
          <w:rFonts w:ascii="Times New Roman" w:eastAsia="Times New Roman" w:hAnsi="Times New Roman" w:cs="Arial"/>
          <w:kern w:val="0"/>
          <w:sz w:val="28"/>
          <w:szCs w:val="20"/>
          <w:lang w:eastAsia="ru-RU"/>
        </w:rPr>
        <w:t xml:space="preserve">, 2011);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V</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V</w:t>
      </w:r>
      <w:r w:rsidRPr="008B2335">
        <w:rPr>
          <w:rFonts w:ascii="Times New Roman" w:eastAsia="Times New Roman" w:hAnsi="Times New Roman" w:cs="Arial" w:hint="eastAsia"/>
          <w:kern w:val="0"/>
          <w:sz w:val="28"/>
          <w:szCs w:val="20"/>
          <w:lang w:eastAsia="ru-RU"/>
        </w:rPr>
        <w:t>ІІ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«Харківські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2011, 2012, 2015, 2016); V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V</w:t>
      </w:r>
      <w:r w:rsidRPr="008B2335">
        <w:rPr>
          <w:rFonts w:ascii="Times New Roman" w:eastAsia="Times New Roman" w:hAnsi="Times New Roman" w:cs="Arial" w:hint="eastAsia"/>
          <w:kern w:val="0"/>
          <w:sz w:val="28"/>
          <w:szCs w:val="20"/>
          <w:lang w:eastAsia="ru-RU"/>
        </w:rPr>
        <w:t>ІІІ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Міжнародні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імені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Паніної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V</w:t>
      </w:r>
      <w:r w:rsidRPr="008B2335">
        <w:rPr>
          <w:rFonts w:ascii="Times New Roman" w:eastAsia="Times New Roman" w:hAnsi="Times New Roman" w:cs="Arial" w:hint="eastAsia"/>
          <w:kern w:val="0"/>
          <w:sz w:val="28"/>
          <w:szCs w:val="20"/>
          <w:lang w:eastAsia="ru-RU"/>
        </w:rPr>
        <w:t>ІІ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Міжнародні</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пам’яті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Паніної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Заславської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Київ</w:t>
      </w:r>
      <w:r w:rsidRPr="008B2335">
        <w:rPr>
          <w:rFonts w:ascii="Times New Roman" w:eastAsia="Times New Roman" w:hAnsi="Times New Roman" w:cs="Arial"/>
          <w:kern w:val="0"/>
          <w:sz w:val="28"/>
          <w:szCs w:val="20"/>
          <w:lang w:eastAsia="ru-RU"/>
        </w:rPr>
        <w:t>, 2011, 2014,</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2013, </w:t>
      </w:r>
      <w:r w:rsidRPr="008B2335">
        <w:rPr>
          <w:rFonts w:ascii="Times New Roman" w:eastAsia="Times New Roman" w:hAnsi="Times New Roman" w:cs="Arial" w:hint="eastAsia"/>
          <w:kern w:val="0"/>
          <w:sz w:val="28"/>
          <w:szCs w:val="20"/>
          <w:lang w:eastAsia="ru-RU"/>
        </w:rPr>
        <w:t>відповідно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«Викладач</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суб</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єкт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об</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єкт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освітнього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процесу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Століття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ХХ</w:t>
      </w:r>
      <w:r w:rsidRPr="008B2335">
        <w:rPr>
          <w:rFonts w:ascii="Times New Roman" w:eastAsia="Times New Roman" w:hAnsi="Times New Roman" w:cs="Arial"/>
          <w:kern w:val="0"/>
          <w:sz w:val="28"/>
          <w:szCs w:val="20"/>
          <w:lang w:eastAsia="ru-RU"/>
        </w:rPr>
        <w:t>I</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2012); IX,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 xml:space="preserve">I,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II</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«Якубинська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2012, 2014, 2015); </w:t>
      </w:r>
      <w:r w:rsidRPr="008B2335">
        <w:rPr>
          <w:rFonts w:ascii="Times New Roman" w:eastAsia="Times New Roman" w:hAnsi="Times New Roman" w:cs="Arial" w:hint="eastAsia"/>
          <w:kern w:val="0"/>
          <w:sz w:val="28"/>
          <w:szCs w:val="20"/>
          <w:lang w:eastAsia="ru-RU"/>
        </w:rPr>
        <w:t>ХІХ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студентська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«Викладачстудент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принципи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взаємовідносин»</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2012);</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теоретична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«Інтеграція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парадигма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ХХІ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століття»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2013); VI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політичні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трансформації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кризовому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локальне</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регіональне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глобальне</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вимірювання»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Одеса</w:t>
      </w:r>
      <w:r w:rsidRPr="008B2335">
        <w:rPr>
          <w:rFonts w:ascii="Times New Roman" w:eastAsia="Times New Roman" w:hAnsi="Times New Roman" w:cs="Arial"/>
          <w:kern w:val="0"/>
          <w:sz w:val="28"/>
          <w:szCs w:val="20"/>
          <w:lang w:eastAsia="ru-RU"/>
        </w:rPr>
        <w:t>, 2013); II-</w:t>
      </w:r>
      <w:r w:rsidRPr="008B2335">
        <w:rPr>
          <w:rFonts w:ascii="Times New Roman" w:eastAsia="Times New Roman" w:hAnsi="Times New Roman" w:cs="Arial" w:hint="eastAsia"/>
          <w:kern w:val="0"/>
          <w:sz w:val="28"/>
          <w:szCs w:val="20"/>
          <w:lang w:eastAsia="ru-RU"/>
        </w:rPr>
        <w:t>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Конгрес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асоціації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кризи»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2013);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«Варіації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модерну</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модернізації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соціум»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Київ</w:t>
      </w:r>
      <w:r w:rsidRPr="008B2335">
        <w:rPr>
          <w:rFonts w:ascii="Times New Roman" w:eastAsia="Times New Roman" w:hAnsi="Times New Roman" w:cs="Arial"/>
          <w:kern w:val="0"/>
          <w:sz w:val="28"/>
          <w:szCs w:val="20"/>
          <w:lang w:eastAsia="ru-RU"/>
        </w:rPr>
        <w:t xml:space="preserve">, 2013);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теоретична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«Пріоритети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розвитку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теорія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практика»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2014);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теоретична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«Трансформація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функцій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сучасному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2015);</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«Кадровий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потенціал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2016);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ювілейний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Львівський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форум</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«Змінність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просторів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крізь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оптику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прояви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контексти</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можливості»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Львів</w:t>
      </w:r>
      <w:r w:rsidRPr="008B2335">
        <w:rPr>
          <w:rFonts w:ascii="Times New Roman" w:eastAsia="Times New Roman" w:hAnsi="Times New Roman" w:cs="Arial"/>
          <w:kern w:val="0"/>
          <w:sz w:val="28"/>
          <w:szCs w:val="20"/>
          <w:lang w:eastAsia="ru-RU"/>
        </w:rPr>
        <w:t xml:space="preserve">, 2016);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Української</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асоціації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дослідників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для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реформування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Україні»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Київ</w:t>
      </w:r>
      <w:r w:rsidRPr="008B2335">
        <w:rPr>
          <w:rFonts w:ascii="Times New Roman" w:eastAsia="Times New Roman" w:hAnsi="Times New Roman" w:cs="Arial"/>
          <w:kern w:val="0"/>
          <w:sz w:val="28"/>
          <w:szCs w:val="20"/>
          <w:lang w:eastAsia="ru-RU"/>
        </w:rPr>
        <w:t xml:space="preserve">, 2017);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«Взаємодія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20</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освітніх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установ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стейкхолдерами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веління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часу»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2017); II</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Конгрес</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Соціологічної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асоціації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України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нерівності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нові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конфлікти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шляхи</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подолання»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Харків</w:t>
      </w:r>
      <w:r w:rsidRPr="008B2335">
        <w:rPr>
          <w:rFonts w:ascii="Times New Roman" w:eastAsia="Times New Roman" w:hAnsi="Times New Roman" w:cs="Arial"/>
          <w:kern w:val="0"/>
          <w:sz w:val="28"/>
          <w:szCs w:val="20"/>
          <w:lang w:eastAsia="ru-RU"/>
        </w:rPr>
        <w:t xml:space="preserve">, 2017).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також</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зарубіжних</w:t>
      </w:r>
      <w:r w:rsidRPr="008B2335">
        <w:rPr>
          <w:rFonts w:ascii="Times New Roman" w:eastAsia="Times New Roman" w:hAnsi="Times New Roman" w:cs="Arial"/>
          <w:kern w:val="0"/>
          <w:sz w:val="28"/>
          <w:szCs w:val="20"/>
          <w:lang w:eastAsia="ru-RU"/>
        </w:rPr>
        <w:t xml:space="preserve">: VI, VII </w:t>
      </w:r>
      <w:r w:rsidRPr="008B2335">
        <w:rPr>
          <w:rFonts w:ascii="Times New Roman" w:eastAsia="Times New Roman" w:hAnsi="Times New Roman" w:cs="Arial" w:hint="eastAsia"/>
          <w:kern w:val="0"/>
          <w:sz w:val="28"/>
          <w:szCs w:val="20"/>
          <w:lang w:eastAsia="ru-RU"/>
        </w:rPr>
        <w:t>Всеросійська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міжнародною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участю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«Сорокінські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читання»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Москва</w:t>
      </w:r>
      <w:r w:rsidRPr="008B2335">
        <w:rPr>
          <w:rFonts w:ascii="Times New Roman" w:eastAsia="Times New Roman" w:hAnsi="Times New Roman" w:cs="Arial"/>
          <w:kern w:val="0"/>
          <w:sz w:val="28"/>
          <w:szCs w:val="20"/>
          <w:lang w:eastAsia="ru-RU"/>
        </w:rPr>
        <w:t>, 2010);</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Всеросійська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трансформується»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Іжевськ</w:t>
      </w:r>
      <w:r w:rsidRPr="008B2335">
        <w:rPr>
          <w:rFonts w:ascii="Times New Roman" w:eastAsia="Times New Roman" w:hAnsi="Times New Roman" w:cs="Arial"/>
          <w:kern w:val="0"/>
          <w:sz w:val="28"/>
          <w:szCs w:val="20"/>
          <w:lang w:eastAsia="ru-RU"/>
        </w:rPr>
        <w:t xml:space="preserve">, 2011); VI, VII, VIII,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Ковалевські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читання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Росія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Санкт</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Петербург</w:t>
      </w:r>
      <w:r w:rsidRPr="008B2335">
        <w:rPr>
          <w:rFonts w:ascii="Times New Roman" w:eastAsia="Times New Roman" w:hAnsi="Times New Roman" w:cs="Arial"/>
          <w:kern w:val="0"/>
          <w:sz w:val="28"/>
          <w:szCs w:val="20"/>
          <w:lang w:eastAsia="ru-RU"/>
        </w:rPr>
        <w:t xml:space="preserve">, 2011, 2012, 2013, 2015); IV </w:t>
      </w:r>
      <w:r w:rsidRPr="008B2335">
        <w:rPr>
          <w:rFonts w:ascii="Times New Roman" w:eastAsia="Times New Roman" w:hAnsi="Times New Roman" w:cs="Arial" w:hint="eastAsia"/>
          <w:kern w:val="0"/>
          <w:sz w:val="28"/>
          <w:szCs w:val="20"/>
          <w:lang w:eastAsia="ru-RU"/>
        </w:rPr>
        <w:t>Всеросійський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соціологічний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конгрес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Москва</w:t>
      </w:r>
      <w:r w:rsidRPr="008B2335">
        <w:rPr>
          <w:rFonts w:ascii="Times New Roman" w:eastAsia="Times New Roman" w:hAnsi="Times New Roman" w:cs="Arial"/>
          <w:kern w:val="0"/>
          <w:sz w:val="28"/>
          <w:szCs w:val="20"/>
          <w:lang w:eastAsia="ru-RU"/>
        </w:rPr>
        <w:t xml:space="preserve">, 2012); </w:t>
      </w:r>
      <w:r w:rsidRPr="008B2335">
        <w:rPr>
          <w:rFonts w:ascii="Times New Roman" w:eastAsia="Times New Roman" w:hAnsi="Times New Roman" w:cs="Arial" w:hint="eastAsia"/>
          <w:kern w:val="0"/>
          <w:sz w:val="28"/>
          <w:szCs w:val="20"/>
          <w:lang w:eastAsia="ru-RU"/>
        </w:rPr>
        <w:t>Всеросійська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«Соціальний</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капітал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Санкт</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Петербург</w:t>
      </w:r>
      <w:r w:rsidRPr="008B2335">
        <w:rPr>
          <w:rFonts w:ascii="Times New Roman" w:eastAsia="Times New Roman" w:hAnsi="Times New Roman" w:cs="Arial"/>
          <w:kern w:val="0"/>
          <w:sz w:val="28"/>
          <w:szCs w:val="20"/>
          <w:lang w:eastAsia="ru-RU"/>
        </w:rPr>
        <w:t xml:space="preserve">, 2012); </w:t>
      </w:r>
      <w:r w:rsidRPr="008B2335">
        <w:rPr>
          <w:rFonts w:ascii="Times New Roman" w:eastAsia="Times New Roman" w:hAnsi="Times New Roman" w:cs="Arial" w:hint="eastAsia"/>
          <w:kern w:val="0"/>
          <w:sz w:val="28"/>
          <w:szCs w:val="20"/>
          <w:lang w:eastAsia="ru-RU"/>
        </w:rPr>
        <w:t>Х</w:t>
      </w:r>
      <w:r w:rsidRPr="008B2335">
        <w:rPr>
          <w:rFonts w:ascii="Times New Roman" w:eastAsia="Times New Roman" w:hAnsi="Times New Roman" w:cs="Arial"/>
          <w:kern w:val="0"/>
          <w:sz w:val="28"/>
          <w:szCs w:val="20"/>
          <w:lang w:eastAsia="ru-RU"/>
        </w:rPr>
        <w:t xml:space="preserve">V </w:t>
      </w:r>
      <w:r w:rsidRPr="008B2335">
        <w:rPr>
          <w:rFonts w:ascii="Times New Roman" w:eastAsia="Times New Roman" w:hAnsi="Times New Roman" w:cs="Arial" w:hint="eastAsia"/>
          <w:kern w:val="0"/>
          <w:sz w:val="28"/>
          <w:szCs w:val="20"/>
          <w:lang w:eastAsia="ru-RU"/>
        </w:rPr>
        <w:t>Міжнародна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«Культура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особистість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суспільство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сучасних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умовах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методологія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досвід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емпіричного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пам</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яті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професора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Когана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Росія</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Єкатеринбург</w:t>
      </w:r>
      <w:r w:rsidRPr="008B2335">
        <w:rPr>
          <w:rFonts w:ascii="Times New Roman" w:eastAsia="Times New Roman" w:hAnsi="Times New Roman" w:cs="Arial"/>
          <w:kern w:val="0"/>
          <w:sz w:val="28"/>
          <w:szCs w:val="20"/>
          <w:lang w:eastAsia="ru-RU"/>
        </w:rPr>
        <w:t xml:space="preserve">, 2012);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«Модернізація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освіти»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Росія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Барнаул</w:t>
      </w:r>
      <w:r w:rsidRPr="008B2335">
        <w:rPr>
          <w:rFonts w:ascii="Times New Roman" w:eastAsia="Times New Roman" w:hAnsi="Times New Roman" w:cs="Arial"/>
          <w:kern w:val="0"/>
          <w:sz w:val="28"/>
          <w:szCs w:val="20"/>
          <w:lang w:eastAsia="ru-RU"/>
        </w:rPr>
        <w:t xml:space="preserve">, 2014); IX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w:t>
      </w: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Modern</w:t>
      </w:r>
      <w:r w:rsidRPr="008B2335">
        <w:rPr>
          <w:rFonts w:ascii="Times New Roman" w:eastAsia="Times New Roman" w:hAnsi="Times New Roman" w:cs="Arial" w:hint="eastAsia"/>
          <w:kern w:val="0"/>
          <w:sz w:val="28"/>
          <w:szCs w:val="20"/>
          <w:lang w:eastAsia="ru-RU"/>
        </w:rPr>
        <w:t>í</w:t>
      </w:r>
      <w:r w:rsidRPr="008B2335">
        <w:rPr>
          <w:rFonts w:ascii="Times New Roman" w:eastAsia="Times New Roman" w:hAnsi="Times New Roman" w:cs="Arial"/>
          <w:kern w:val="0"/>
          <w:sz w:val="28"/>
          <w:szCs w:val="20"/>
          <w:lang w:eastAsia="ru-RU"/>
        </w:rPr>
        <w:t xml:space="preserve"> vymo</w:t>
      </w:r>
      <w:r w:rsidRPr="008B2335">
        <w:rPr>
          <w:rFonts w:ascii="Times New Roman" w:eastAsia="Times New Roman" w:hAnsi="Times New Roman" w:cs="Arial" w:hint="eastAsia"/>
          <w:kern w:val="0"/>
          <w:sz w:val="28"/>
          <w:szCs w:val="20"/>
          <w:lang w:eastAsia="ru-RU"/>
        </w:rPr>
        <w:t>ž</w:t>
      </w:r>
      <w:r w:rsidRPr="008B2335">
        <w:rPr>
          <w:rFonts w:ascii="Times New Roman" w:eastAsia="Times New Roman" w:hAnsi="Times New Roman" w:cs="Arial"/>
          <w:kern w:val="0"/>
          <w:sz w:val="28"/>
          <w:szCs w:val="20"/>
          <w:lang w:eastAsia="ru-RU"/>
        </w:rPr>
        <w:t>enosti v</w:t>
      </w:r>
      <w:r w:rsidRPr="008B2335">
        <w:rPr>
          <w:rFonts w:ascii="Times New Roman" w:eastAsia="Times New Roman" w:hAnsi="Times New Roman" w:cs="Arial" w:hint="eastAsia"/>
          <w:kern w:val="0"/>
          <w:sz w:val="28"/>
          <w:szCs w:val="20"/>
          <w:lang w:eastAsia="ru-RU"/>
        </w:rPr>
        <w:t>ě</w:t>
      </w:r>
      <w:r w:rsidRPr="008B2335">
        <w:rPr>
          <w:rFonts w:ascii="Times New Roman" w:eastAsia="Times New Roman" w:hAnsi="Times New Roman" w:cs="Arial"/>
          <w:kern w:val="0"/>
          <w:sz w:val="28"/>
          <w:szCs w:val="20"/>
          <w:lang w:eastAsia="ru-RU"/>
        </w:rPr>
        <w:t>dy</w:t>
      </w:r>
      <w:r w:rsidRPr="008B2335">
        <w:rPr>
          <w:rFonts w:ascii="Times New Roman" w:eastAsia="Times New Roman" w:hAnsi="Times New Roman" w:cs="Arial" w:hint="eastAsia"/>
          <w:kern w:val="0"/>
          <w:sz w:val="28"/>
          <w:szCs w:val="20"/>
          <w:lang w:eastAsia="ru-RU"/>
        </w:rPr>
        <w:t>»</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Чехія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Прага</w:t>
      </w:r>
      <w:r w:rsidRPr="008B2335">
        <w:rPr>
          <w:rFonts w:ascii="Times New Roman" w:eastAsia="Times New Roman" w:hAnsi="Times New Roman" w:cs="Arial"/>
          <w:kern w:val="0"/>
          <w:sz w:val="28"/>
          <w:szCs w:val="20"/>
          <w:lang w:eastAsia="ru-RU"/>
        </w:rPr>
        <w:t xml:space="preserve">, 2013); XXII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науковопрактична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«Управління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соціальних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економічних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системах»</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w:t>
      </w:r>
      <w:r w:rsidRPr="008B2335">
        <w:rPr>
          <w:rFonts w:ascii="Times New Roman" w:eastAsia="Times New Roman" w:hAnsi="Times New Roman" w:cs="Arial" w:hint="eastAsia"/>
          <w:kern w:val="0"/>
          <w:sz w:val="28"/>
          <w:szCs w:val="20"/>
          <w:lang w:eastAsia="ru-RU"/>
        </w:rPr>
        <w:t>Білорусь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Мінськ</w:t>
      </w:r>
      <w:r w:rsidRPr="008B2335">
        <w:rPr>
          <w:rFonts w:ascii="Times New Roman" w:eastAsia="Times New Roman" w:hAnsi="Times New Roman" w:cs="Arial"/>
          <w:kern w:val="0"/>
          <w:sz w:val="28"/>
          <w:szCs w:val="20"/>
          <w:lang w:eastAsia="ru-RU"/>
        </w:rPr>
        <w:t xml:space="preserve">, 2013); X, XI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«Стратегія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промисловості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освіті»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Болгарія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Варна</w:t>
      </w:r>
      <w:r w:rsidRPr="008B2335">
        <w:rPr>
          <w:rFonts w:ascii="Times New Roman" w:eastAsia="Times New Roman" w:hAnsi="Times New Roman" w:cs="Arial"/>
          <w:kern w:val="0"/>
          <w:sz w:val="28"/>
          <w:szCs w:val="20"/>
          <w:lang w:eastAsia="ru-RU"/>
        </w:rPr>
        <w:t xml:space="preserve">, 2013, 2015); </w:t>
      </w:r>
      <w:r w:rsidRPr="008B2335">
        <w:rPr>
          <w:rFonts w:ascii="Times New Roman" w:eastAsia="Times New Roman" w:hAnsi="Times New Roman" w:cs="Arial" w:hint="eastAsia"/>
          <w:kern w:val="0"/>
          <w:sz w:val="28"/>
          <w:szCs w:val="20"/>
          <w:lang w:eastAsia="ru-RU"/>
        </w:rPr>
        <w:t>Міжнародна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конференція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«Дискурс</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університету»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Білорусь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Мінськ</w:t>
      </w:r>
      <w:r w:rsidRPr="008B2335">
        <w:rPr>
          <w:rFonts w:ascii="Times New Roman" w:eastAsia="Times New Roman" w:hAnsi="Times New Roman" w:cs="Arial"/>
          <w:kern w:val="0"/>
          <w:sz w:val="28"/>
          <w:szCs w:val="20"/>
          <w:lang w:eastAsia="ru-RU"/>
        </w:rPr>
        <w:t>, 2013, 2015).</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Публікації</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Основні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положення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результати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дисертаційного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дослідження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відображені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80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публікаціях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серед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1 </w:t>
      </w:r>
      <w:r w:rsidRPr="008B2335">
        <w:rPr>
          <w:rFonts w:ascii="Times New Roman" w:eastAsia="Times New Roman" w:hAnsi="Times New Roman" w:cs="Arial" w:hint="eastAsia"/>
          <w:kern w:val="0"/>
          <w:sz w:val="28"/>
          <w:szCs w:val="20"/>
          <w:lang w:eastAsia="ru-RU"/>
        </w:rPr>
        <w:t>одноосібна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монографія</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обсягом</w:t>
      </w:r>
      <w:r w:rsidRPr="008B2335">
        <w:rPr>
          <w:rFonts w:ascii="Times New Roman" w:eastAsia="Times New Roman" w:hAnsi="Times New Roman" w:cs="Arial"/>
          <w:kern w:val="0"/>
          <w:sz w:val="28"/>
          <w:szCs w:val="20"/>
          <w:lang w:eastAsia="ru-RU"/>
        </w:rPr>
        <w:t xml:space="preserve"> 34,5 </w:t>
      </w:r>
      <w:r w:rsidRPr="008B2335">
        <w:rPr>
          <w:rFonts w:ascii="Times New Roman" w:eastAsia="Times New Roman" w:hAnsi="Times New Roman" w:cs="Arial" w:hint="eastAsia"/>
          <w:kern w:val="0"/>
          <w:sz w:val="28"/>
          <w:szCs w:val="20"/>
          <w:lang w:eastAsia="ru-RU"/>
        </w:rPr>
        <w:t>д</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а</w:t>
      </w:r>
      <w:r w:rsidRPr="008B2335">
        <w:rPr>
          <w:rFonts w:ascii="Times New Roman" w:eastAsia="Times New Roman" w:hAnsi="Times New Roman" w:cs="Arial"/>
          <w:kern w:val="0"/>
          <w:sz w:val="28"/>
          <w:szCs w:val="20"/>
          <w:lang w:eastAsia="ru-RU"/>
        </w:rPr>
        <w:t xml:space="preserve">., 10 </w:t>
      </w:r>
      <w:r w:rsidRPr="008B2335">
        <w:rPr>
          <w:rFonts w:ascii="Times New Roman" w:eastAsia="Times New Roman" w:hAnsi="Times New Roman" w:cs="Arial" w:hint="eastAsia"/>
          <w:kern w:val="0"/>
          <w:sz w:val="28"/>
          <w:szCs w:val="20"/>
          <w:lang w:eastAsia="ru-RU"/>
        </w:rPr>
        <w:t>розділів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7 </w:t>
      </w:r>
      <w:r w:rsidRPr="008B2335">
        <w:rPr>
          <w:rFonts w:ascii="Times New Roman" w:eastAsia="Times New Roman" w:hAnsi="Times New Roman" w:cs="Arial" w:hint="eastAsia"/>
          <w:kern w:val="0"/>
          <w:sz w:val="28"/>
          <w:szCs w:val="20"/>
          <w:lang w:eastAsia="ru-RU"/>
        </w:rPr>
        <w:t>колективних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монографіях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2 </w:t>
      </w:r>
      <w:r w:rsidRPr="008B2335">
        <w:rPr>
          <w:rFonts w:ascii="Times New Roman" w:eastAsia="Times New Roman" w:hAnsi="Times New Roman" w:cs="Arial" w:hint="eastAsia"/>
          <w:kern w:val="0"/>
          <w:sz w:val="28"/>
          <w:szCs w:val="20"/>
          <w:lang w:eastAsia="ru-RU"/>
        </w:rPr>
        <w:t>видані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кордоном</w:t>
      </w:r>
      <w:r w:rsidRPr="008B2335">
        <w:rPr>
          <w:rFonts w:ascii="Times New Roman" w:eastAsia="Times New Roman" w:hAnsi="Times New Roman" w:cs="Arial"/>
          <w:kern w:val="0"/>
          <w:sz w:val="28"/>
          <w:szCs w:val="20"/>
          <w:lang w:eastAsia="ru-RU"/>
        </w:rPr>
        <w:t xml:space="preserve">), 34 </w:t>
      </w:r>
      <w:r w:rsidRPr="008B2335">
        <w:rPr>
          <w:rFonts w:ascii="Times New Roman" w:eastAsia="Times New Roman" w:hAnsi="Times New Roman" w:cs="Arial" w:hint="eastAsia"/>
          <w:kern w:val="0"/>
          <w:sz w:val="28"/>
          <w:szCs w:val="20"/>
          <w:lang w:eastAsia="ru-RU"/>
        </w:rPr>
        <w:t>статті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вітчизняних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зарубіжних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виданнях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яких</w:t>
      </w:r>
      <w:r w:rsidRPr="008B2335">
        <w:rPr>
          <w:rFonts w:ascii="Times New Roman" w:eastAsia="Times New Roman" w:hAnsi="Times New Roman" w:cs="Arial"/>
          <w:kern w:val="0"/>
          <w:sz w:val="28"/>
          <w:szCs w:val="20"/>
          <w:lang w:eastAsia="ru-RU"/>
        </w:rPr>
        <w:t xml:space="preserve"> 26 −</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спеціалізованих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виданнях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соціологічних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w:t>
      </w:r>
      <w:r w:rsidRPr="008B2335">
        <w:rPr>
          <w:rFonts w:ascii="Times New Roman" w:eastAsia="Times New Roman" w:hAnsi="Times New Roman" w:cs="Arial"/>
          <w:kern w:val="0"/>
          <w:sz w:val="28"/>
          <w:szCs w:val="20"/>
          <w:lang w:eastAsia="ru-RU"/>
        </w:rPr>
        <w:t xml:space="preserve">; 10 − </w:t>
      </w:r>
      <w:r w:rsidRPr="008B2335">
        <w:rPr>
          <w:rFonts w:ascii="Times New Roman" w:eastAsia="Times New Roman" w:hAnsi="Times New Roman" w:cs="Arial" w:hint="eastAsia"/>
          <w:kern w:val="0"/>
          <w:sz w:val="28"/>
          <w:szCs w:val="20"/>
          <w:lang w:eastAsia="ru-RU"/>
        </w:rPr>
        <w:t>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наукових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виданнях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що</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входять</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наукометричних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баз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РІНЦ</w:t>
      </w:r>
      <w:r w:rsidRPr="008B2335">
        <w:rPr>
          <w:rFonts w:ascii="Times New Roman" w:eastAsia="Times New Roman" w:hAnsi="Times New Roman" w:cs="Arial"/>
          <w:kern w:val="0"/>
          <w:sz w:val="28"/>
          <w:szCs w:val="20"/>
          <w:lang w:eastAsia="ru-RU"/>
        </w:rPr>
        <w:t>, SCOPUS, ScholarGoogle, OAJI,</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CiteFactor, Index Copernicus); 35 − </w:t>
      </w:r>
      <w:r w:rsidRPr="008B2335">
        <w:rPr>
          <w:rFonts w:ascii="Times New Roman" w:eastAsia="Times New Roman" w:hAnsi="Times New Roman" w:cs="Arial" w:hint="eastAsia"/>
          <w:kern w:val="0"/>
          <w:sz w:val="28"/>
          <w:szCs w:val="20"/>
          <w:lang w:eastAsia="ru-RU"/>
        </w:rPr>
        <w:t>матеріали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конференцій</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Структура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Дисертація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складається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вступу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трьох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розділів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розбитих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підрозділи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висновків</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списку</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використаних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джерел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та</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додатків</w:t>
      </w:r>
      <w:r w:rsidRPr="008B2335">
        <w:rPr>
          <w:rFonts w:ascii="Times New Roman" w:eastAsia="Times New Roman" w:hAnsi="Times New Roman" w:cs="Arial"/>
          <w:kern w:val="0"/>
          <w:sz w:val="28"/>
          <w:szCs w:val="20"/>
          <w:lang w:eastAsia="ru-RU"/>
        </w:rPr>
        <w:t>.</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Основний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текст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викладено</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393 </w:t>
      </w:r>
      <w:r w:rsidRPr="008B2335">
        <w:rPr>
          <w:rFonts w:ascii="Times New Roman" w:eastAsia="Times New Roman" w:hAnsi="Times New Roman" w:cs="Arial" w:hint="eastAsia"/>
          <w:kern w:val="0"/>
          <w:sz w:val="28"/>
          <w:szCs w:val="20"/>
          <w:lang w:eastAsia="ru-RU"/>
        </w:rPr>
        <w:t>сторінках</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Текст</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роботи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включає</w:t>
      </w:r>
    </w:p>
    <w:p w:rsidR="008B2335" w:rsidRPr="008B2335"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kern w:val="0"/>
          <w:sz w:val="28"/>
          <w:szCs w:val="20"/>
          <w:lang w:eastAsia="ru-RU"/>
        </w:rPr>
        <w:t xml:space="preserve">2 </w:t>
      </w:r>
      <w:r w:rsidRPr="008B2335">
        <w:rPr>
          <w:rFonts w:ascii="Times New Roman" w:eastAsia="Times New Roman" w:hAnsi="Times New Roman" w:cs="Arial" w:hint="eastAsia"/>
          <w:kern w:val="0"/>
          <w:sz w:val="28"/>
          <w:szCs w:val="20"/>
          <w:lang w:eastAsia="ru-RU"/>
        </w:rPr>
        <w:t>рисунки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і</w:t>
      </w:r>
      <w:r w:rsidRPr="008B2335">
        <w:rPr>
          <w:rFonts w:ascii="Times New Roman" w:eastAsia="Times New Roman" w:hAnsi="Times New Roman" w:cs="Arial"/>
          <w:kern w:val="0"/>
          <w:sz w:val="28"/>
          <w:szCs w:val="20"/>
          <w:lang w:eastAsia="ru-RU"/>
        </w:rPr>
        <w:t xml:space="preserve"> 2 </w:t>
      </w:r>
      <w:r w:rsidRPr="008B2335">
        <w:rPr>
          <w:rFonts w:ascii="Times New Roman" w:eastAsia="Times New Roman" w:hAnsi="Times New Roman" w:cs="Arial" w:hint="eastAsia"/>
          <w:kern w:val="0"/>
          <w:sz w:val="28"/>
          <w:szCs w:val="20"/>
          <w:lang w:eastAsia="ru-RU"/>
        </w:rPr>
        <w:t>таблиці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Список</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джерел</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викладений</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на</w:t>
      </w:r>
      <w:r w:rsidRPr="008B2335">
        <w:rPr>
          <w:rFonts w:ascii="Times New Roman" w:eastAsia="Times New Roman" w:hAnsi="Times New Roman" w:cs="Arial"/>
          <w:kern w:val="0"/>
          <w:sz w:val="28"/>
          <w:szCs w:val="20"/>
          <w:lang w:eastAsia="ru-RU"/>
        </w:rPr>
        <w:t xml:space="preserve"> 51 </w:t>
      </w:r>
      <w:r w:rsidRPr="008B2335">
        <w:rPr>
          <w:rFonts w:ascii="Times New Roman" w:eastAsia="Times New Roman" w:hAnsi="Times New Roman" w:cs="Arial" w:hint="eastAsia"/>
          <w:kern w:val="0"/>
          <w:sz w:val="28"/>
          <w:szCs w:val="20"/>
          <w:lang w:eastAsia="ru-RU"/>
        </w:rPr>
        <w:t>сторінці</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містить</w:t>
      </w:r>
      <w:r w:rsidRPr="008B2335">
        <w:rPr>
          <w:rFonts w:ascii="Times New Roman" w:eastAsia="Times New Roman" w:hAnsi="Times New Roman" w:cs="Arial"/>
          <w:kern w:val="0"/>
          <w:sz w:val="28"/>
          <w:szCs w:val="20"/>
          <w:lang w:eastAsia="ru-RU"/>
        </w:rPr>
        <w:t xml:space="preserve"> 531</w:t>
      </w:r>
    </w:p>
    <w:p w:rsidR="00000617" w:rsidRDefault="008B2335" w:rsidP="008B2335">
      <w:pPr>
        <w:rPr>
          <w:rFonts w:ascii="Times New Roman" w:eastAsia="Times New Roman" w:hAnsi="Times New Roman" w:cs="Arial"/>
          <w:kern w:val="0"/>
          <w:sz w:val="28"/>
          <w:szCs w:val="20"/>
          <w:lang w:eastAsia="ru-RU"/>
        </w:rPr>
      </w:pPr>
      <w:r w:rsidRPr="008B2335">
        <w:rPr>
          <w:rFonts w:ascii="Times New Roman" w:eastAsia="Times New Roman" w:hAnsi="Times New Roman" w:cs="Arial" w:hint="eastAsia"/>
          <w:kern w:val="0"/>
          <w:sz w:val="28"/>
          <w:szCs w:val="20"/>
          <w:lang w:eastAsia="ru-RU"/>
        </w:rPr>
        <w:t>найменування</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з</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них</w:t>
      </w:r>
      <w:r w:rsidRPr="008B2335">
        <w:rPr>
          <w:rFonts w:ascii="Times New Roman" w:eastAsia="Times New Roman" w:hAnsi="Times New Roman" w:cs="Arial"/>
          <w:kern w:val="0"/>
          <w:sz w:val="28"/>
          <w:szCs w:val="20"/>
          <w:lang w:eastAsia="ru-RU"/>
        </w:rPr>
        <w:t xml:space="preserve"> 93 − </w:t>
      </w:r>
      <w:r w:rsidRPr="008B2335">
        <w:rPr>
          <w:rFonts w:ascii="Times New Roman" w:eastAsia="Times New Roman" w:hAnsi="Times New Roman" w:cs="Arial" w:hint="eastAsia"/>
          <w:kern w:val="0"/>
          <w:sz w:val="28"/>
          <w:szCs w:val="20"/>
          <w:lang w:eastAsia="ru-RU"/>
        </w:rPr>
        <w:t>англійською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мовою</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Додатки</w:t>
      </w:r>
      <w:r w:rsidRPr="008B2335">
        <w:rPr>
          <w:rFonts w:ascii="Times New Roman" w:eastAsia="Times New Roman" w:hAnsi="Times New Roman" w:cs="Arial"/>
          <w:kern w:val="0"/>
          <w:sz w:val="28"/>
          <w:szCs w:val="20"/>
          <w:lang w:eastAsia="ru-RU"/>
        </w:rPr>
        <w:t xml:space="preserve"> </w:t>
      </w:r>
      <w:r w:rsidRPr="008B2335">
        <w:rPr>
          <w:rFonts w:ascii="Times New Roman" w:eastAsia="Times New Roman" w:hAnsi="Times New Roman" w:cs="Arial" w:hint="eastAsia"/>
          <w:kern w:val="0"/>
          <w:sz w:val="28"/>
          <w:szCs w:val="20"/>
          <w:lang w:eastAsia="ru-RU"/>
        </w:rPr>
        <w:t>включають</w:t>
      </w:r>
      <w:r w:rsidRPr="008B2335">
        <w:rPr>
          <w:rFonts w:ascii="Times New Roman" w:eastAsia="Times New Roman" w:hAnsi="Times New Roman" w:cs="Arial"/>
          <w:kern w:val="0"/>
          <w:sz w:val="28"/>
          <w:szCs w:val="20"/>
          <w:lang w:eastAsia="ru-RU"/>
        </w:rPr>
        <w:t xml:space="preserve"> 2 </w:t>
      </w:r>
      <w:r w:rsidRPr="008B2335">
        <w:rPr>
          <w:rFonts w:ascii="Times New Roman" w:eastAsia="Times New Roman" w:hAnsi="Times New Roman" w:cs="Arial" w:hint="eastAsia"/>
          <w:kern w:val="0"/>
          <w:sz w:val="28"/>
          <w:szCs w:val="20"/>
          <w:lang w:eastAsia="ru-RU"/>
        </w:rPr>
        <w:t>таблиці</w:t>
      </w:r>
    </w:p>
    <w:p w:rsidR="008B2335" w:rsidRDefault="008B2335" w:rsidP="008B2335">
      <w:pPr>
        <w:rPr>
          <w:rFonts w:ascii="Times New Roman" w:eastAsia="Times New Roman" w:hAnsi="Times New Roman" w:cs="Arial"/>
          <w:kern w:val="0"/>
          <w:sz w:val="28"/>
          <w:szCs w:val="20"/>
          <w:lang w:eastAsia="ru-RU"/>
        </w:rPr>
      </w:pPr>
    </w:p>
    <w:p w:rsidR="008B2335" w:rsidRDefault="008B2335" w:rsidP="008B2335">
      <w:pPr>
        <w:rPr>
          <w:rFonts w:ascii="Times New Roman" w:eastAsia="Times New Roman" w:hAnsi="Times New Roman" w:cs="Arial"/>
          <w:kern w:val="0"/>
          <w:sz w:val="28"/>
          <w:szCs w:val="20"/>
          <w:lang w:eastAsia="ru-RU"/>
        </w:rPr>
      </w:pPr>
    </w:p>
    <w:p w:rsidR="008B2335" w:rsidRDefault="008B2335" w:rsidP="008B2335">
      <w:pPr>
        <w:rPr>
          <w:rFonts w:ascii="Times New Roman" w:eastAsia="Times New Roman" w:hAnsi="Times New Roman" w:cs="Arial"/>
          <w:kern w:val="0"/>
          <w:sz w:val="28"/>
          <w:szCs w:val="20"/>
          <w:lang w:eastAsia="ru-RU"/>
        </w:rPr>
      </w:pPr>
    </w:p>
    <w:p w:rsidR="008B2335" w:rsidRDefault="008B2335" w:rsidP="008B2335">
      <w:r>
        <w:rPr>
          <w:rFonts w:hint="eastAsia"/>
        </w:rPr>
        <w:t>ВИСНОВКИ</w:t>
      </w:r>
    </w:p>
    <w:p w:rsidR="008B2335" w:rsidRDefault="008B2335" w:rsidP="008B2335">
      <w:r>
        <w:rPr>
          <w:rFonts w:hint="eastAsia"/>
        </w:rPr>
        <w:t>Досягнення</w:t>
      </w:r>
      <w:r>
        <w:t></w:t>
      </w:r>
      <w:r>
        <w:rPr>
          <w:rFonts w:hint="eastAsia"/>
        </w:rPr>
        <w:t>мети</w:t>
      </w:r>
      <w:r>
        <w:t></w:t>
      </w:r>
      <w:r>
        <w:rPr>
          <w:rFonts w:hint="eastAsia"/>
        </w:rPr>
        <w:t>нашого</w:t>
      </w:r>
      <w:r>
        <w:t></w:t>
      </w:r>
      <w:r>
        <w:rPr>
          <w:rFonts w:hint="eastAsia"/>
        </w:rPr>
        <w:t>дисертаційного</w:t>
      </w:r>
      <w:r>
        <w:t></w:t>
      </w:r>
      <w:r>
        <w:rPr>
          <w:rFonts w:hint="eastAsia"/>
        </w:rPr>
        <w:t>дослідження</w:t>
      </w:r>
      <w:r>
        <w:t></w:t>
      </w:r>
      <w:r>
        <w:t></w:t>
      </w:r>
      <w:r>
        <w:rPr>
          <w:rFonts w:hint="eastAsia"/>
        </w:rPr>
        <w:t>пов’язаної</w:t>
      </w:r>
    </w:p>
    <w:p w:rsidR="008B2335" w:rsidRDefault="008B2335" w:rsidP="008B2335">
      <w:r>
        <w:rPr>
          <w:rFonts w:hint="eastAsia"/>
        </w:rPr>
        <w:t>з</w:t>
      </w:r>
      <w:r>
        <w:t></w:t>
      </w:r>
      <w:r>
        <w:rPr>
          <w:rFonts w:hint="eastAsia"/>
        </w:rPr>
        <w:t>побудовою</w:t>
      </w:r>
      <w:r>
        <w:t></w:t>
      </w:r>
      <w:r>
        <w:rPr>
          <w:rFonts w:hint="eastAsia"/>
        </w:rPr>
        <w:t>узагальнюючої</w:t>
      </w:r>
      <w:r>
        <w:t></w:t>
      </w:r>
      <w:r>
        <w:rPr>
          <w:rFonts w:hint="eastAsia"/>
        </w:rPr>
        <w:t>концепції</w:t>
      </w:r>
      <w:r>
        <w:t></w:t>
      </w:r>
      <w:r>
        <w:rPr>
          <w:rFonts w:hint="eastAsia"/>
        </w:rPr>
        <w:t>взаємодії</w:t>
      </w:r>
      <w:r>
        <w:t></w:t>
      </w:r>
      <w:r>
        <w:rPr>
          <w:rFonts w:hint="eastAsia"/>
        </w:rPr>
        <w:t>суспільства</w:t>
      </w:r>
      <w:r>
        <w:t></w:t>
      </w:r>
      <w:r>
        <w:rPr>
          <w:rFonts w:hint="eastAsia"/>
        </w:rPr>
        <w:t>та</w:t>
      </w:r>
      <w:r>
        <w:t></w:t>
      </w:r>
      <w:r>
        <w:rPr>
          <w:rFonts w:hint="eastAsia"/>
        </w:rPr>
        <w:t>освіти</w:t>
      </w:r>
      <w:r>
        <w:t></w:t>
      </w:r>
      <w:r>
        <w:t></w:t>
      </w:r>
      <w:r>
        <w:rPr>
          <w:rFonts w:hint="eastAsia"/>
        </w:rPr>
        <w:t>за</w:t>
      </w:r>
      <w:r>
        <w:t></w:t>
      </w:r>
      <w:r>
        <w:rPr>
          <w:rFonts w:hint="eastAsia"/>
        </w:rPr>
        <w:t>своєю</w:t>
      </w:r>
    </w:p>
    <w:p w:rsidR="008B2335" w:rsidRDefault="008B2335" w:rsidP="008B2335">
      <w:r>
        <w:rPr>
          <w:rFonts w:hint="eastAsia"/>
        </w:rPr>
        <w:t>логікою</w:t>
      </w:r>
      <w:r>
        <w:t></w:t>
      </w:r>
      <w:r>
        <w:rPr>
          <w:rFonts w:hint="eastAsia"/>
        </w:rPr>
        <w:t>передбачало</w:t>
      </w:r>
      <w:r>
        <w:t></w:t>
      </w:r>
      <w:r>
        <w:rPr>
          <w:rFonts w:hint="eastAsia"/>
        </w:rPr>
        <w:t>послідовний</w:t>
      </w:r>
      <w:r>
        <w:t></w:t>
      </w:r>
      <w:r>
        <w:rPr>
          <w:rFonts w:hint="eastAsia"/>
        </w:rPr>
        <w:t>пошук</w:t>
      </w:r>
      <w:r>
        <w:t></w:t>
      </w:r>
      <w:r>
        <w:rPr>
          <w:rFonts w:hint="eastAsia"/>
        </w:rPr>
        <w:t>відповідей</w:t>
      </w:r>
      <w:r>
        <w:t></w:t>
      </w:r>
      <w:r>
        <w:rPr>
          <w:rFonts w:hint="eastAsia"/>
        </w:rPr>
        <w:t>на</w:t>
      </w:r>
      <w:r>
        <w:t></w:t>
      </w:r>
      <w:r>
        <w:rPr>
          <w:rFonts w:hint="eastAsia"/>
        </w:rPr>
        <w:t>наступні</w:t>
      </w:r>
      <w:r>
        <w:t></w:t>
      </w:r>
      <w:r>
        <w:rPr>
          <w:rFonts w:hint="eastAsia"/>
        </w:rPr>
        <w:t>ключові</w:t>
      </w:r>
    </w:p>
    <w:p w:rsidR="008B2335" w:rsidRDefault="008B2335" w:rsidP="008B2335">
      <w:r>
        <w:rPr>
          <w:rFonts w:hint="eastAsia"/>
        </w:rPr>
        <w:t>запитання</w:t>
      </w:r>
      <w:r>
        <w:t></w:t>
      </w:r>
      <w:r>
        <w:t></w:t>
      </w:r>
      <w:r>
        <w:t></w:t>
      </w:r>
      <w:r>
        <w:t></w:t>
      </w:r>
      <w:r>
        <w:t></w:t>
      </w:r>
      <w:r>
        <w:rPr>
          <w:rFonts w:hint="eastAsia"/>
        </w:rPr>
        <w:t>Як</w:t>
      </w:r>
      <w:r>
        <w:t></w:t>
      </w:r>
      <w:r>
        <w:rPr>
          <w:rFonts w:hint="eastAsia"/>
        </w:rPr>
        <w:t>змінюється</w:t>
      </w:r>
      <w:r>
        <w:t></w:t>
      </w:r>
      <w:r>
        <w:rPr>
          <w:rFonts w:hint="eastAsia"/>
        </w:rPr>
        <w:t>суспільство</w:t>
      </w:r>
      <w:r>
        <w:t></w:t>
      </w:r>
      <w:r>
        <w:rPr>
          <w:rFonts w:hint="eastAsia"/>
        </w:rPr>
        <w:t>і</w:t>
      </w:r>
      <w:r>
        <w:t></w:t>
      </w:r>
      <w:r>
        <w:rPr>
          <w:rFonts w:hint="eastAsia"/>
        </w:rPr>
        <w:t>як</w:t>
      </w:r>
      <w:r>
        <w:t></w:t>
      </w:r>
      <w:r>
        <w:rPr>
          <w:rFonts w:hint="eastAsia"/>
        </w:rPr>
        <w:t>ці</w:t>
      </w:r>
      <w:r>
        <w:t></w:t>
      </w:r>
      <w:r>
        <w:rPr>
          <w:rFonts w:hint="eastAsia"/>
        </w:rPr>
        <w:t>зміни</w:t>
      </w:r>
      <w:r>
        <w:t></w:t>
      </w:r>
      <w:r>
        <w:rPr>
          <w:rFonts w:hint="eastAsia"/>
        </w:rPr>
        <w:t>позначаються</w:t>
      </w:r>
      <w:r>
        <w:t></w:t>
      </w:r>
      <w:r>
        <w:rPr>
          <w:rFonts w:hint="eastAsia"/>
        </w:rPr>
        <w:t>на</w:t>
      </w:r>
      <w:r>
        <w:t></w:t>
      </w:r>
      <w:r>
        <w:rPr>
          <w:rFonts w:hint="eastAsia"/>
        </w:rPr>
        <w:t>процесах</w:t>
      </w:r>
    </w:p>
    <w:p w:rsidR="008B2335" w:rsidRDefault="008B2335" w:rsidP="008B2335">
      <w:r>
        <w:rPr>
          <w:rFonts w:hint="eastAsia"/>
        </w:rPr>
        <w:t>в</w:t>
      </w:r>
      <w:r>
        <w:t></w:t>
      </w:r>
      <w:r>
        <w:rPr>
          <w:rFonts w:hint="eastAsia"/>
        </w:rPr>
        <w:t>освіті</w:t>
      </w:r>
      <w:r>
        <w:t></w:t>
      </w:r>
      <w:r>
        <w:t></w:t>
      </w:r>
      <w:r>
        <w:t></w:t>
      </w:r>
      <w:r>
        <w:t></w:t>
      </w:r>
      <w:r>
        <w:t></w:t>
      </w:r>
      <w:r>
        <w:t></w:t>
      </w:r>
      <w:r>
        <w:rPr>
          <w:rFonts w:hint="eastAsia"/>
        </w:rPr>
        <w:t>Як</w:t>
      </w:r>
      <w:r>
        <w:t></w:t>
      </w:r>
      <w:r>
        <w:rPr>
          <w:rFonts w:hint="eastAsia"/>
        </w:rPr>
        <w:t>змінюється</w:t>
      </w:r>
      <w:r>
        <w:t></w:t>
      </w:r>
      <w:r>
        <w:rPr>
          <w:rFonts w:hint="eastAsia"/>
        </w:rPr>
        <w:t>освіта</w:t>
      </w:r>
      <w:r>
        <w:t></w:t>
      </w:r>
      <w:r>
        <w:rPr>
          <w:rFonts w:hint="eastAsia"/>
        </w:rPr>
        <w:t>і</w:t>
      </w:r>
      <w:r>
        <w:t></w:t>
      </w:r>
      <w:r>
        <w:rPr>
          <w:rFonts w:hint="eastAsia"/>
        </w:rPr>
        <w:t>як</w:t>
      </w:r>
      <w:r>
        <w:t></w:t>
      </w:r>
      <w:r>
        <w:rPr>
          <w:rFonts w:hint="eastAsia"/>
        </w:rPr>
        <w:t>ці</w:t>
      </w:r>
      <w:r>
        <w:t></w:t>
      </w:r>
      <w:r>
        <w:rPr>
          <w:rFonts w:hint="eastAsia"/>
        </w:rPr>
        <w:t>зміни</w:t>
      </w:r>
      <w:r>
        <w:t></w:t>
      </w:r>
      <w:r>
        <w:rPr>
          <w:rFonts w:hint="eastAsia"/>
        </w:rPr>
        <w:t>впливають</w:t>
      </w:r>
      <w:r>
        <w:t></w:t>
      </w:r>
      <w:r>
        <w:rPr>
          <w:rFonts w:hint="eastAsia"/>
        </w:rPr>
        <w:t>на</w:t>
      </w:r>
      <w:r>
        <w:t></w:t>
      </w:r>
      <w:r>
        <w:rPr>
          <w:rFonts w:hint="eastAsia"/>
        </w:rPr>
        <w:t>процеси</w:t>
      </w:r>
      <w:r>
        <w:t></w:t>
      </w:r>
      <w:r>
        <w:rPr>
          <w:rFonts w:hint="eastAsia"/>
        </w:rPr>
        <w:t>соціальних</w:t>
      </w:r>
    </w:p>
    <w:p w:rsidR="008B2335" w:rsidRDefault="008B2335" w:rsidP="008B2335">
      <w:r>
        <w:rPr>
          <w:rFonts w:hint="eastAsia"/>
        </w:rPr>
        <w:t>змін</w:t>
      </w:r>
      <w:r>
        <w:t></w:t>
      </w:r>
      <w:r>
        <w:t></w:t>
      </w:r>
      <w:r>
        <w:t></w:t>
      </w:r>
      <w:r>
        <w:t></w:t>
      </w:r>
      <w:r>
        <w:t></w:t>
      </w:r>
      <w:r>
        <w:t></w:t>
      </w:r>
      <w:r>
        <w:rPr>
          <w:rFonts w:hint="eastAsia"/>
        </w:rPr>
        <w:t>Що</w:t>
      </w:r>
      <w:r>
        <w:t></w:t>
      </w:r>
      <w:r>
        <w:rPr>
          <w:rFonts w:hint="eastAsia"/>
        </w:rPr>
        <w:t>конкретно</w:t>
      </w:r>
      <w:r>
        <w:t></w:t>
      </w:r>
      <w:r>
        <w:rPr>
          <w:rFonts w:hint="eastAsia"/>
        </w:rPr>
        <w:t>потрібно</w:t>
      </w:r>
      <w:r>
        <w:t></w:t>
      </w:r>
      <w:r>
        <w:rPr>
          <w:rFonts w:hint="eastAsia"/>
        </w:rPr>
        <w:t>міняти</w:t>
      </w:r>
      <w:r>
        <w:t></w:t>
      </w:r>
      <w:r>
        <w:rPr>
          <w:rFonts w:hint="eastAsia"/>
        </w:rPr>
        <w:t>в</w:t>
      </w:r>
      <w:r>
        <w:t></w:t>
      </w:r>
      <w:r>
        <w:rPr>
          <w:rFonts w:hint="eastAsia"/>
        </w:rPr>
        <w:t>освіті</w:t>
      </w:r>
      <w:r>
        <w:t></w:t>
      </w:r>
      <w:r>
        <w:t></w:t>
      </w:r>
      <w:r>
        <w:rPr>
          <w:rFonts w:hint="eastAsia"/>
        </w:rPr>
        <w:t>щоб</w:t>
      </w:r>
      <w:r>
        <w:t></w:t>
      </w:r>
      <w:r>
        <w:rPr>
          <w:rFonts w:hint="eastAsia"/>
        </w:rPr>
        <w:t>викликати</w:t>
      </w:r>
      <w:r>
        <w:t></w:t>
      </w:r>
      <w:r>
        <w:t></w:t>
      </w:r>
      <w:r>
        <w:rPr>
          <w:rFonts w:hint="eastAsia"/>
        </w:rPr>
        <w:t>необхідні</w:t>
      </w:r>
      <w:r>
        <w:t></w:t>
      </w:r>
      <w:r>
        <w:rPr>
          <w:rFonts w:hint="eastAsia"/>
        </w:rPr>
        <w:t>та</w:t>
      </w:r>
      <w:r>
        <w:t></w:t>
      </w:r>
      <w:r>
        <w:rPr>
          <w:rFonts w:hint="eastAsia"/>
        </w:rPr>
        <w:t>або</w:t>
      </w:r>
    </w:p>
    <w:p w:rsidR="008B2335" w:rsidRDefault="008B2335" w:rsidP="008B2335">
      <w:r>
        <w:rPr>
          <w:rFonts w:hint="eastAsia"/>
        </w:rPr>
        <w:t>бажані</w:t>
      </w:r>
      <w:r>
        <w:t></w:t>
      </w:r>
      <w:r>
        <w:t></w:t>
      </w:r>
      <w:r>
        <w:rPr>
          <w:rFonts w:hint="eastAsia"/>
        </w:rPr>
        <w:t>зміни</w:t>
      </w:r>
      <w:r>
        <w:t></w:t>
      </w:r>
      <w:r>
        <w:rPr>
          <w:rFonts w:hint="eastAsia"/>
        </w:rPr>
        <w:t>в</w:t>
      </w:r>
      <w:r>
        <w:t></w:t>
      </w:r>
      <w:r>
        <w:rPr>
          <w:rFonts w:hint="eastAsia"/>
        </w:rPr>
        <w:t>суспільстві</w:t>
      </w:r>
      <w:r>
        <w:t></w:t>
      </w:r>
      <w:r>
        <w:t></w:t>
      </w:r>
      <w:r>
        <w:rPr>
          <w:rFonts w:hint="eastAsia"/>
        </w:rPr>
        <w:t>Окрім</w:t>
      </w:r>
      <w:r>
        <w:t></w:t>
      </w:r>
      <w:r>
        <w:rPr>
          <w:rFonts w:hint="eastAsia"/>
        </w:rPr>
        <w:t>того</w:t>
      </w:r>
      <w:r>
        <w:t></w:t>
      </w:r>
      <w:r>
        <w:t></w:t>
      </w:r>
      <w:r>
        <w:rPr>
          <w:rFonts w:hint="eastAsia"/>
        </w:rPr>
        <w:t>відповідно</w:t>
      </w:r>
      <w:r>
        <w:t></w:t>
      </w:r>
      <w:r>
        <w:rPr>
          <w:rFonts w:hint="eastAsia"/>
        </w:rPr>
        <w:t>до</w:t>
      </w:r>
      <w:r>
        <w:t></w:t>
      </w:r>
      <w:r>
        <w:rPr>
          <w:rFonts w:hint="eastAsia"/>
        </w:rPr>
        <w:t>мети</w:t>
      </w:r>
      <w:r>
        <w:t></w:t>
      </w:r>
      <w:r>
        <w:rPr>
          <w:rFonts w:hint="eastAsia"/>
        </w:rPr>
        <w:t>дисертації</w:t>
      </w:r>
      <w:r>
        <w:t></w:t>
      </w:r>
    </w:p>
    <w:p w:rsidR="008B2335" w:rsidRDefault="008B2335" w:rsidP="008B2335">
      <w:r>
        <w:rPr>
          <w:rFonts w:hint="eastAsia"/>
        </w:rPr>
        <w:t>концептуалізація</w:t>
      </w:r>
      <w:r>
        <w:t></w:t>
      </w:r>
      <w:r>
        <w:rPr>
          <w:rFonts w:hint="eastAsia"/>
        </w:rPr>
        <w:t>взаємодії</w:t>
      </w:r>
      <w:r>
        <w:t></w:t>
      </w:r>
      <w:r>
        <w:rPr>
          <w:rFonts w:hint="eastAsia"/>
        </w:rPr>
        <w:t>суспільства</w:t>
      </w:r>
      <w:r>
        <w:t></w:t>
      </w:r>
      <w:r>
        <w:rPr>
          <w:rFonts w:hint="eastAsia"/>
        </w:rPr>
        <w:t>та</w:t>
      </w:r>
      <w:r>
        <w:t></w:t>
      </w:r>
      <w:r>
        <w:rPr>
          <w:rFonts w:hint="eastAsia"/>
        </w:rPr>
        <w:t>освіти</w:t>
      </w:r>
      <w:r>
        <w:t></w:t>
      </w:r>
      <w:r>
        <w:rPr>
          <w:rFonts w:hint="eastAsia"/>
        </w:rPr>
        <w:t>здійснювалася</w:t>
      </w:r>
      <w:r>
        <w:t></w:t>
      </w:r>
      <w:r>
        <w:rPr>
          <w:rFonts w:hint="eastAsia"/>
        </w:rPr>
        <w:t>на</w:t>
      </w:r>
      <w:r>
        <w:t></w:t>
      </w:r>
      <w:r>
        <w:rPr>
          <w:rFonts w:hint="eastAsia"/>
        </w:rPr>
        <w:t>основі</w:t>
      </w:r>
      <w:r>
        <w:t></w:t>
      </w:r>
      <w:r>
        <w:rPr>
          <w:rFonts w:hint="eastAsia"/>
        </w:rPr>
        <w:t>мікромакросинтезу</w:t>
      </w:r>
      <w:r>
        <w:t></w:t>
      </w:r>
      <w:r>
        <w:t></w:t>
      </w:r>
      <w:r>
        <w:rPr>
          <w:rFonts w:hint="eastAsia"/>
        </w:rPr>
        <w:t>тобто</w:t>
      </w:r>
      <w:r>
        <w:t></w:t>
      </w:r>
      <w:r>
        <w:rPr>
          <w:rFonts w:hint="eastAsia"/>
        </w:rPr>
        <w:t>шляхом</w:t>
      </w:r>
      <w:r>
        <w:t></w:t>
      </w:r>
      <w:r>
        <w:rPr>
          <w:rFonts w:hint="eastAsia"/>
        </w:rPr>
        <w:t>виведення</w:t>
      </w:r>
      <w:r>
        <w:t></w:t>
      </w:r>
      <w:r>
        <w:rPr>
          <w:rFonts w:hint="eastAsia"/>
        </w:rPr>
        <w:t>зв’язків</w:t>
      </w:r>
      <w:r>
        <w:t></w:t>
      </w:r>
      <w:r>
        <w:rPr>
          <w:rFonts w:hint="eastAsia"/>
        </w:rPr>
        <w:t>між</w:t>
      </w:r>
      <w:r>
        <w:t></w:t>
      </w:r>
      <w:r>
        <w:t></w:t>
      </w:r>
      <w:r>
        <w:rPr>
          <w:rFonts w:hint="eastAsia"/>
        </w:rPr>
        <w:t>взаємо</w:t>
      </w:r>
      <w:r>
        <w:t></w:t>
      </w:r>
      <w:r>
        <w:rPr>
          <w:rFonts w:hint="eastAsia"/>
        </w:rPr>
        <w:t>діями</w:t>
      </w:r>
      <w:r>
        <w:t></w:t>
      </w:r>
      <w:r>
        <w:rPr>
          <w:rFonts w:hint="eastAsia"/>
        </w:rPr>
        <w:t>індивідів</w:t>
      </w:r>
    </w:p>
    <w:p w:rsidR="008B2335" w:rsidRDefault="008B2335" w:rsidP="008B2335">
      <w:r>
        <w:t></w:t>
      </w:r>
      <w:r>
        <w:rPr>
          <w:rFonts w:hint="eastAsia"/>
        </w:rPr>
        <w:t>зокрема</w:t>
      </w:r>
      <w:r>
        <w:t></w:t>
      </w:r>
      <w:r>
        <w:t></w:t>
      </w:r>
      <w:r>
        <w:rPr>
          <w:rFonts w:hint="eastAsia"/>
        </w:rPr>
        <w:t>учасників</w:t>
      </w:r>
      <w:r>
        <w:t></w:t>
      </w:r>
      <w:r>
        <w:rPr>
          <w:rFonts w:hint="eastAsia"/>
        </w:rPr>
        <w:t>освітнього</w:t>
      </w:r>
      <w:r>
        <w:t></w:t>
      </w:r>
      <w:r>
        <w:rPr>
          <w:rFonts w:hint="eastAsia"/>
        </w:rPr>
        <w:t>процесу</w:t>
      </w:r>
      <w:r>
        <w:t></w:t>
      </w:r>
      <w:r>
        <w:t></w:t>
      </w:r>
      <w:r>
        <w:rPr>
          <w:rFonts w:hint="eastAsia"/>
        </w:rPr>
        <w:t>і</w:t>
      </w:r>
      <w:r>
        <w:t></w:t>
      </w:r>
      <w:r>
        <w:rPr>
          <w:rFonts w:hint="eastAsia"/>
        </w:rPr>
        <w:t>тими</w:t>
      </w:r>
      <w:r>
        <w:t></w:t>
      </w:r>
      <w:r>
        <w:rPr>
          <w:rFonts w:hint="eastAsia"/>
        </w:rPr>
        <w:t>процесами</w:t>
      </w:r>
      <w:r>
        <w:t></w:t>
      </w:r>
      <w:r>
        <w:t></w:t>
      </w:r>
      <w:r>
        <w:rPr>
          <w:rFonts w:hint="eastAsia"/>
        </w:rPr>
        <w:t>що</w:t>
      </w:r>
      <w:r>
        <w:t></w:t>
      </w:r>
      <w:r>
        <w:rPr>
          <w:rFonts w:hint="eastAsia"/>
        </w:rPr>
        <w:t>відбуваються</w:t>
      </w:r>
      <w:r>
        <w:t></w:t>
      </w:r>
      <w:r>
        <w:rPr>
          <w:rFonts w:hint="eastAsia"/>
        </w:rPr>
        <w:t>на</w:t>
      </w:r>
    </w:p>
    <w:p w:rsidR="008B2335" w:rsidRDefault="008B2335" w:rsidP="008B2335">
      <w:r>
        <w:rPr>
          <w:rFonts w:hint="eastAsia"/>
        </w:rPr>
        <w:t>рівні</w:t>
      </w:r>
      <w:r>
        <w:t></w:t>
      </w:r>
      <w:r>
        <w:rPr>
          <w:rFonts w:hint="eastAsia"/>
        </w:rPr>
        <w:t>системної</w:t>
      </w:r>
      <w:r>
        <w:t></w:t>
      </w:r>
      <w:r>
        <w:rPr>
          <w:rFonts w:hint="eastAsia"/>
        </w:rPr>
        <w:t>взаємодії</w:t>
      </w:r>
      <w:r>
        <w:t></w:t>
      </w:r>
      <w:r>
        <w:rPr>
          <w:rFonts w:hint="eastAsia"/>
        </w:rPr>
        <w:t>суспільства</w:t>
      </w:r>
      <w:r>
        <w:t></w:t>
      </w:r>
      <w:r>
        <w:rPr>
          <w:rFonts w:hint="eastAsia"/>
        </w:rPr>
        <w:t>і</w:t>
      </w:r>
      <w:r>
        <w:t></w:t>
      </w:r>
      <w:r>
        <w:rPr>
          <w:rFonts w:hint="eastAsia"/>
        </w:rPr>
        <w:t>освіти</w:t>
      </w:r>
      <w:r>
        <w:t></w:t>
      </w:r>
    </w:p>
    <w:p w:rsidR="008B2335" w:rsidRDefault="008B2335" w:rsidP="008B2335">
      <w:r>
        <w:rPr>
          <w:rFonts w:hint="eastAsia"/>
        </w:rPr>
        <w:t>Відповіді</w:t>
      </w:r>
      <w:r>
        <w:t></w:t>
      </w:r>
      <w:r>
        <w:rPr>
          <w:rFonts w:hint="eastAsia"/>
        </w:rPr>
        <w:t>на</w:t>
      </w:r>
      <w:r>
        <w:t></w:t>
      </w:r>
      <w:r>
        <w:rPr>
          <w:rFonts w:hint="eastAsia"/>
        </w:rPr>
        <w:t>перше</w:t>
      </w:r>
      <w:r>
        <w:t></w:t>
      </w:r>
      <w:r>
        <w:rPr>
          <w:rFonts w:hint="eastAsia"/>
        </w:rPr>
        <w:t>запитання</w:t>
      </w:r>
      <w:r>
        <w:t></w:t>
      </w:r>
      <w:r>
        <w:rPr>
          <w:rFonts w:hint="eastAsia"/>
        </w:rPr>
        <w:t>передував</w:t>
      </w:r>
      <w:r>
        <w:t></w:t>
      </w:r>
      <w:r>
        <w:rPr>
          <w:rFonts w:hint="eastAsia"/>
        </w:rPr>
        <w:t>аналіз</w:t>
      </w:r>
      <w:r>
        <w:t></w:t>
      </w:r>
      <w:r>
        <w:rPr>
          <w:rFonts w:hint="eastAsia"/>
        </w:rPr>
        <w:t>класичних</w:t>
      </w:r>
      <w:r>
        <w:t></w:t>
      </w:r>
      <w:r>
        <w:rPr>
          <w:rFonts w:hint="eastAsia"/>
        </w:rPr>
        <w:t>та</w:t>
      </w:r>
      <w:r>
        <w:t></w:t>
      </w:r>
      <w:r>
        <w:rPr>
          <w:rFonts w:hint="eastAsia"/>
        </w:rPr>
        <w:t>сучасних</w:t>
      </w:r>
    </w:p>
    <w:p w:rsidR="008B2335" w:rsidRDefault="008B2335" w:rsidP="008B2335">
      <w:r>
        <w:rPr>
          <w:rFonts w:hint="eastAsia"/>
        </w:rPr>
        <w:t>теорій</w:t>
      </w:r>
      <w:r>
        <w:t></w:t>
      </w:r>
      <w:r>
        <w:rPr>
          <w:rFonts w:hint="eastAsia"/>
        </w:rPr>
        <w:t>соціальних</w:t>
      </w:r>
      <w:r>
        <w:t></w:t>
      </w:r>
      <w:r>
        <w:rPr>
          <w:rFonts w:hint="eastAsia"/>
        </w:rPr>
        <w:t>змін</w:t>
      </w:r>
      <w:r>
        <w:t></w:t>
      </w:r>
      <w:r>
        <w:t></w:t>
      </w:r>
      <w:r>
        <w:rPr>
          <w:rFonts w:hint="eastAsia"/>
        </w:rPr>
        <w:t>При</w:t>
      </w:r>
      <w:r>
        <w:t></w:t>
      </w:r>
      <w:r>
        <w:rPr>
          <w:rFonts w:hint="eastAsia"/>
        </w:rPr>
        <w:t>цьому</w:t>
      </w:r>
      <w:r>
        <w:t></w:t>
      </w:r>
      <w:r>
        <w:rPr>
          <w:rFonts w:hint="eastAsia"/>
        </w:rPr>
        <w:t>теоретизування</w:t>
      </w:r>
      <w:r>
        <w:t></w:t>
      </w:r>
      <w:r>
        <w:rPr>
          <w:rFonts w:hint="eastAsia"/>
        </w:rPr>
        <w:t>здійснювалося</w:t>
      </w:r>
      <w:r>
        <w:t></w:t>
      </w:r>
      <w:r>
        <w:rPr>
          <w:rFonts w:hint="eastAsia"/>
        </w:rPr>
        <w:t>в</w:t>
      </w:r>
    </w:p>
    <w:p w:rsidR="008B2335" w:rsidRDefault="008B2335" w:rsidP="008B2335">
      <w:r>
        <w:rPr>
          <w:rFonts w:hint="eastAsia"/>
        </w:rPr>
        <w:t>макросоціологічній</w:t>
      </w:r>
      <w:r>
        <w:t></w:t>
      </w:r>
      <w:r>
        <w:rPr>
          <w:rFonts w:hint="eastAsia"/>
        </w:rPr>
        <w:t>площині</w:t>
      </w:r>
      <w:r>
        <w:t></w:t>
      </w:r>
      <w:r>
        <w:t></w:t>
      </w:r>
      <w:r>
        <w:rPr>
          <w:rFonts w:hint="eastAsia"/>
        </w:rPr>
        <w:t>отже</w:t>
      </w:r>
      <w:r>
        <w:t></w:t>
      </w:r>
      <w:r>
        <w:rPr>
          <w:rFonts w:hint="eastAsia"/>
        </w:rPr>
        <w:t>процес</w:t>
      </w:r>
      <w:r>
        <w:t></w:t>
      </w:r>
      <w:r>
        <w:rPr>
          <w:rFonts w:hint="eastAsia"/>
        </w:rPr>
        <w:t>зміни</w:t>
      </w:r>
      <w:r>
        <w:t></w:t>
      </w:r>
      <w:r>
        <w:rPr>
          <w:rFonts w:hint="eastAsia"/>
        </w:rPr>
        <w:t>суспільства</w:t>
      </w:r>
      <w:r>
        <w:t></w:t>
      </w:r>
      <w:r>
        <w:rPr>
          <w:rFonts w:hint="eastAsia"/>
        </w:rPr>
        <w:t>розглядався</w:t>
      </w:r>
      <w:r>
        <w:t></w:t>
      </w:r>
      <w:r>
        <w:rPr>
          <w:rFonts w:hint="eastAsia"/>
        </w:rPr>
        <w:t>як</w:t>
      </w:r>
    </w:p>
    <w:p w:rsidR="008B2335" w:rsidRDefault="008B2335" w:rsidP="008B2335">
      <w:r>
        <w:rPr>
          <w:rFonts w:hint="eastAsia"/>
        </w:rPr>
        <w:t>процес</w:t>
      </w:r>
      <w:r>
        <w:t></w:t>
      </w:r>
      <w:r>
        <w:rPr>
          <w:rFonts w:hint="eastAsia"/>
        </w:rPr>
        <w:t>творення</w:t>
      </w:r>
      <w:r>
        <w:t></w:t>
      </w:r>
      <w:r>
        <w:t></w:t>
      </w:r>
      <w:r>
        <w:rPr>
          <w:rFonts w:hint="eastAsia"/>
        </w:rPr>
        <w:t>відтворення</w:t>
      </w:r>
      <w:r>
        <w:t></w:t>
      </w:r>
      <w:r>
        <w:t></w:t>
      </w:r>
      <w:r>
        <w:rPr>
          <w:rFonts w:hint="eastAsia"/>
        </w:rPr>
        <w:t>перетворення</w:t>
      </w:r>
      <w:r>
        <w:t></w:t>
      </w:r>
      <w:r>
        <w:rPr>
          <w:rFonts w:hint="eastAsia"/>
        </w:rPr>
        <w:t>соціального</w:t>
      </w:r>
      <w:r>
        <w:t></w:t>
      </w:r>
      <w:r>
        <w:rPr>
          <w:rFonts w:hint="eastAsia"/>
        </w:rPr>
        <w:t>порядку</w:t>
      </w:r>
      <w:r>
        <w:t></w:t>
      </w:r>
      <w:r>
        <w:t></w:t>
      </w:r>
      <w:r>
        <w:rPr>
          <w:rFonts w:hint="eastAsia"/>
        </w:rPr>
        <w:t>а</w:t>
      </w:r>
      <w:r>
        <w:t></w:t>
      </w:r>
      <w:r>
        <w:rPr>
          <w:rFonts w:hint="eastAsia"/>
        </w:rPr>
        <w:t>теоретичні</w:t>
      </w:r>
    </w:p>
    <w:p w:rsidR="008B2335" w:rsidRDefault="008B2335" w:rsidP="008B2335">
      <w:r>
        <w:rPr>
          <w:rFonts w:hint="eastAsia"/>
        </w:rPr>
        <w:t>моделі</w:t>
      </w:r>
      <w:r>
        <w:t></w:t>
      </w:r>
      <w:r>
        <w:rPr>
          <w:rFonts w:hint="eastAsia"/>
        </w:rPr>
        <w:t>соціальних</w:t>
      </w:r>
      <w:r>
        <w:t></w:t>
      </w:r>
      <w:r>
        <w:rPr>
          <w:rFonts w:hint="eastAsia"/>
        </w:rPr>
        <w:t>змін</w:t>
      </w:r>
      <w:r>
        <w:t>−</w:t>
      </w:r>
      <w:r>
        <w:t></w:t>
      </w:r>
      <w:r>
        <w:rPr>
          <w:rFonts w:hint="eastAsia"/>
        </w:rPr>
        <w:t>як</w:t>
      </w:r>
      <w:r>
        <w:t></w:t>
      </w:r>
      <w:r>
        <w:rPr>
          <w:rFonts w:hint="eastAsia"/>
        </w:rPr>
        <w:t>можливі</w:t>
      </w:r>
      <w:r>
        <w:t></w:t>
      </w:r>
      <w:r>
        <w:rPr>
          <w:rFonts w:hint="eastAsia"/>
        </w:rPr>
        <w:t>форми</w:t>
      </w:r>
      <w:r>
        <w:t></w:t>
      </w:r>
      <w:r>
        <w:rPr>
          <w:rFonts w:hint="eastAsia"/>
        </w:rPr>
        <w:t>цих</w:t>
      </w:r>
      <w:r>
        <w:t></w:t>
      </w:r>
      <w:r>
        <w:rPr>
          <w:rFonts w:hint="eastAsia"/>
        </w:rPr>
        <w:t>процесів</w:t>
      </w:r>
      <w:r>
        <w:t></w:t>
      </w:r>
      <w:r>
        <w:t></w:t>
      </w:r>
      <w:r>
        <w:rPr>
          <w:rFonts w:hint="eastAsia"/>
        </w:rPr>
        <w:t>Ці</w:t>
      </w:r>
      <w:r>
        <w:t></w:t>
      </w:r>
      <w:r>
        <w:rPr>
          <w:rFonts w:hint="eastAsia"/>
        </w:rPr>
        <w:t>моделі</w:t>
      </w:r>
      <w:r>
        <w:t></w:t>
      </w:r>
      <w:r>
        <w:rPr>
          <w:rFonts w:hint="eastAsia"/>
        </w:rPr>
        <w:t>були</w:t>
      </w:r>
    </w:p>
    <w:p w:rsidR="008B2335" w:rsidRDefault="008B2335" w:rsidP="008B2335">
      <w:r>
        <w:rPr>
          <w:rFonts w:hint="eastAsia"/>
        </w:rPr>
        <w:t>розрізнені</w:t>
      </w:r>
      <w:r>
        <w:t></w:t>
      </w:r>
      <w:r>
        <w:rPr>
          <w:rFonts w:hint="eastAsia"/>
        </w:rPr>
        <w:t>як</w:t>
      </w:r>
      <w:r>
        <w:t></w:t>
      </w:r>
      <w:r>
        <w:t></w:t>
      </w:r>
      <w:r>
        <w:t></w:t>
      </w:r>
      <w:r>
        <w:t></w:t>
      </w:r>
      <w:r>
        <w:t></w:t>
      </w:r>
      <w:r>
        <w:t></w:t>
      </w:r>
      <w:r>
        <w:rPr>
          <w:rFonts w:hint="eastAsia"/>
        </w:rPr>
        <w:t>еволюційні</w:t>
      </w:r>
      <w:r>
        <w:t></w:t>
      </w:r>
      <w:r>
        <w:rPr>
          <w:rFonts w:hint="eastAsia"/>
        </w:rPr>
        <w:t>і</w:t>
      </w:r>
      <w:r>
        <w:t></w:t>
      </w:r>
      <w:r>
        <w:rPr>
          <w:rFonts w:hint="eastAsia"/>
        </w:rPr>
        <w:t>революційні</w:t>
      </w:r>
      <w:r>
        <w:t></w:t>
      </w:r>
      <w:r>
        <w:t></w:t>
      </w:r>
      <w:r>
        <w:rPr>
          <w:rFonts w:hint="eastAsia"/>
        </w:rPr>
        <w:t>в</w:t>
      </w:r>
      <w:r>
        <w:t></w:t>
      </w:r>
      <w:r>
        <w:rPr>
          <w:rFonts w:hint="eastAsia"/>
        </w:rPr>
        <w:t>залежності</w:t>
      </w:r>
      <w:r>
        <w:t></w:t>
      </w:r>
      <w:r>
        <w:rPr>
          <w:rFonts w:hint="eastAsia"/>
        </w:rPr>
        <w:t>від</w:t>
      </w:r>
      <w:r>
        <w:t></w:t>
      </w:r>
      <w:r>
        <w:rPr>
          <w:rFonts w:hint="eastAsia"/>
        </w:rPr>
        <w:t>характеру</w:t>
      </w:r>
      <w:r>
        <w:t></w:t>
      </w:r>
      <w:r>
        <w:rPr>
          <w:rFonts w:hint="eastAsia"/>
        </w:rPr>
        <w:t>переходу</w:t>
      </w:r>
      <w:r>
        <w:t></w:t>
      </w:r>
      <w:r>
        <w:rPr>
          <w:rFonts w:hint="eastAsia"/>
        </w:rPr>
        <w:t>з</w:t>
      </w:r>
    </w:p>
    <w:p w:rsidR="008B2335" w:rsidRDefault="008B2335" w:rsidP="008B2335">
      <w:r>
        <w:rPr>
          <w:rFonts w:hint="eastAsia"/>
        </w:rPr>
        <w:t>одного</w:t>
      </w:r>
      <w:r>
        <w:t></w:t>
      </w:r>
      <w:r>
        <w:rPr>
          <w:rFonts w:hint="eastAsia"/>
        </w:rPr>
        <w:t>стану</w:t>
      </w:r>
      <w:r>
        <w:t></w:t>
      </w:r>
      <w:r>
        <w:rPr>
          <w:rFonts w:hint="eastAsia"/>
        </w:rPr>
        <w:t>в</w:t>
      </w:r>
      <w:r>
        <w:t></w:t>
      </w:r>
      <w:r>
        <w:rPr>
          <w:rFonts w:hint="eastAsia"/>
        </w:rPr>
        <w:t>інший</w:t>
      </w:r>
      <w:r>
        <w:t></w:t>
      </w:r>
      <w:r>
        <w:t></w:t>
      </w:r>
      <w:r>
        <w:t></w:t>
      </w:r>
      <w:r>
        <w:t></w:t>
      </w:r>
      <w:r>
        <w:t></w:t>
      </w:r>
      <w:r>
        <w:t></w:t>
      </w:r>
      <w:r>
        <w:t></w:t>
      </w:r>
      <w:r>
        <w:rPr>
          <w:rFonts w:hint="eastAsia"/>
        </w:rPr>
        <w:t>лінійні</w:t>
      </w:r>
      <w:r>
        <w:t></w:t>
      </w:r>
      <w:r>
        <w:t></w:t>
      </w:r>
      <w:r>
        <w:rPr>
          <w:rFonts w:hint="eastAsia"/>
        </w:rPr>
        <w:t>циклічні</w:t>
      </w:r>
      <w:r>
        <w:t></w:t>
      </w:r>
      <w:r>
        <w:rPr>
          <w:rFonts w:hint="eastAsia"/>
        </w:rPr>
        <w:t>та</w:t>
      </w:r>
      <w:r>
        <w:t></w:t>
      </w:r>
      <w:r>
        <w:rPr>
          <w:rFonts w:hint="eastAsia"/>
        </w:rPr>
        <w:t>нелінійно</w:t>
      </w:r>
      <w:r>
        <w:t></w:t>
      </w:r>
      <w:r>
        <w:rPr>
          <w:rFonts w:hint="eastAsia"/>
        </w:rPr>
        <w:t>синергетичні</w:t>
      </w:r>
      <w:r>
        <w:t></w:t>
      </w:r>
      <w:r>
        <w:t></w:t>
      </w:r>
      <w:r>
        <w:rPr>
          <w:rFonts w:hint="eastAsia"/>
        </w:rPr>
        <w:t>з</w:t>
      </w:r>
      <w:r>
        <w:t></w:t>
      </w:r>
      <w:r>
        <w:rPr>
          <w:rFonts w:hint="eastAsia"/>
        </w:rPr>
        <w:t>позиції</w:t>
      </w:r>
    </w:p>
    <w:p w:rsidR="008B2335" w:rsidRDefault="008B2335" w:rsidP="008B2335">
      <w:r>
        <w:rPr>
          <w:rFonts w:hint="eastAsia"/>
        </w:rPr>
        <w:t>процесуальності</w:t>
      </w:r>
      <w:r>
        <w:t></w:t>
      </w:r>
      <w:r>
        <w:rPr>
          <w:rFonts w:hint="eastAsia"/>
        </w:rPr>
        <w:t>та</w:t>
      </w:r>
      <w:r>
        <w:t></w:t>
      </w:r>
      <w:r>
        <w:rPr>
          <w:rFonts w:hint="eastAsia"/>
        </w:rPr>
        <w:t>періодизації</w:t>
      </w:r>
      <w:r>
        <w:t></w:t>
      </w:r>
      <w:r>
        <w:rPr>
          <w:rFonts w:hint="eastAsia"/>
        </w:rPr>
        <w:t>зміни</w:t>
      </w:r>
      <w:r>
        <w:t></w:t>
      </w:r>
      <w:r>
        <w:rPr>
          <w:rFonts w:hint="eastAsia"/>
        </w:rPr>
        <w:t>станів</w:t>
      </w:r>
      <w:r>
        <w:t></w:t>
      </w:r>
      <w:r>
        <w:t></w:t>
      </w:r>
      <w:r>
        <w:t></w:t>
      </w:r>
      <w:r>
        <w:t></w:t>
      </w:r>
      <w:r>
        <w:t></w:t>
      </w:r>
      <w:r>
        <w:t></w:t>
      </w:r>
      <w:r>
        <w:t></w:t>
      </w:r>
      <w:r>
        <w:rPr>
          <w:rFonts w:hint="eastAsia"/>
        </w:rPr>
        <w:t>холістичні</w:t>
      </w:r>
      <w:r>
        <w:t></w:t>
      </w:r>
      <w:r>
        <w:rPr>
          <w:rFonts w:hint="eastAsia"/>
        </w:rPr>
        <w:t>та</w:t>
      </w:r>
      <w:r>
        <w:t></w:t>
      </w:r>
      <w:r>
        <w:rPr>
          <w:rFonts w:hint="eastAsia"/>
        </w:rPr>
        <w:t>індивідуалістичні</w:t>
      </w:r>
    </w:p>
    <w:p w:rsidR="008B2335" w:rsidRDefault="008B2335" w:rsidP="008B2335">
      <w:r>
        <w:t></w:t>
      </w:r>
      <w:r>
        <w:rPr>
          <w:rFonts w:hint="eastAsia"/>
        </w:rPr>
        <w:t>в</w:t>
      </w:r>
      <w:r>
        <w:t></w:t>
      </w:r>
      <w:r>
        <w:rPr>
          <w:rFonts w:hint="eastAsia"/>
        </w:rPr>
        <w:t>залежності</w:t>
      </w:r>
      <w:r>
        <w:t></w:t>
      </w:r>
      <w:r>
        <w:rPr>
          <w:rFonts w:hint="eastAsia"/>
        </w:rPr>
        <w:t>від</w:t>
      </w:r>
      <w:r>
        <w:t></w:t>
      </w:r>
      <w:r>
        <w:rPr>
          <w:rFonts w:hint="eastAsia"/>
        </w:rPr>
        <w:t>ролі</w:t>
      </w:r>
      <w:r>
        <w:t></w:t>
      </w:r>
      <w:r>
        <w:rPr>
          <w:rFonts w:hint="eastAsia"/>
        </w:rPr>
        <w:t>індивіда</w:t>
      </w:r>
      <w:r>
        <w:t></w:t>
      </w:r>
      <w:r>
        <w:t></w:t>
      </w:r>
      <w:r>
        <w:rPr>
          <w:rFonts w:hint="eastAsia"/>
        </w:rPr>
        <w:t>людини</w:t>
      </w:r>
      <w:r>
        <w:t></w:t>
      </w:r>
      <w:r>
        <w:t></w:t>
      </w:r>
      <w:r>
        <w:rPr>
          <w:rFonts w:hint="eastAsia"/>
        </w:rPr>
        <w:t>особистості</w:t>
      </w:r>
      <w:r>
        <w:t></w:t>
      </w:r>
      <w:r>
        <w:t></w:t>
      </w:r>
      <w:r>
        <w:rPr>
          <w:rFonts w:hint="eastAsia"/>
        </w:rPr>
        <w:t>у</w:t>
      </w:r>
      <w:r>
        <w:t></w:t>
      </w:r>
      <w:r>
        <w:rPr>
          <w:rFonts w:hint="eastAsia"/>
        </w:rPr>
        <w:t>процесах</w:t>
      </w:r>
      <w:r>
        <w:t></w:t>
      </w:r>
      <w:r>
        <w:rPr>
          <w:rFonts w:hint="eastAsia"/>
        </w:rPr>
        <w:t>соціальних</w:t>
      </w:r>
      <w:r>
        <w:t></w:t>
      </w:r>
      <w:r>
        <w:rPr>
          <w:rFonts w:hint="eastAsia"/>
        </w:rPr>
        <w:t>змін</w:t>
      </w:r>
      <w:r>
        <w:t></w:t>
      </w:r>
      <w:r>
        <w:t></w:t>
      </w:r>
    </w:p>
    <w:p w:rsidR="008B2335" w:rsidRDefault="008B2335" w:rsidP="008B2335">
      <w:r>
        <w:rPr>
          <w:rFonts w:hint="eastAsia"/>
        </w:rPr>
        <w:t>Огляд</w:t>
      </w:r>
      <w:r>
        <w:t></w:t>
      </w:r>
      <w:r>
        <w:rPr>
          <w:rFonts w:hint="eastAsia"/>
        </w:rPr>
        <w:t>різних</w:t>
      </w:r>
      <w:r>
        <w:t></w:t>
      </w:r>
      <w:r>
        <w:rPr>
          <w:rFonts w:hint="eastAsia"/>
        </w:rPr>
        <w:t>підходів</w:t>
      </w:r>
      <w:r>
        <w:t></w:t>
      </w:r>
      <w:r>
        <w:t></w:t>
      </w:r>
      <w:r>
        <w:rPr>
          <w:rFonts w:hint="eastAsia"/>
        </w:rPr>
        <w:t>інтерпретацій</w:t>
      </w:r>
      <w:r>
        <w:t></w:t>
      </w:r>
      <w:r>
        <w:rPr>
          <w:rFonts w:hint="eastAsia"/>
        </w:rPr>
        <w:t>та</w:t>
      </w:r>
      <w:r>
        <w:t></w:t>
      </w:r>
      <w:r>
        <w:rPr>
          <w:rFonts w:hint="eastAsia"/>
        </w:rPr>
        <w:t>моделей</w:t>
      </w:r>
      <w:r>
        <w:t></w:t>
      </w:r>
      <w:r>
        <w:rPr>
          <w:rFonts w:hint="eastAsia"/>
        </w:rPr>
        <w:t>соціальних</w:t>
      </w:r>
      <w:r>
        <w:t></w:t>
      </w:r>
      <w:r>
        <w:rPr>
          <w:rFonts w:hint="eastAsia"/>
        </w:rPr>
        <w:t>змін</w:t>
      </w:r>
      <w:r>
        <w:t></w:t>
      </w:r>
      <w:r>
        <w:rPr>
          <w:rFonts w:hint="eastAsia"/>
        </w:rPr>
        <w:t>дозволив</w:t>
      </w:r>
    </w:p>
    <w:p w:rsidR="008B2335" w:rsidRDefault="008B2335" w:rsidP="008B2335">
      <w:r>
        <w:rPr>
          <w:rFonts w:hint="eastAsia"/>
        </w:rPr>
        <w:t>створити</w:t>
      </w:r>
      <w:r>
        <w:t></w:t>
      </w:r>
      <w:r>
        <w:rPr>
          <w:rFonts w:hint="eastAsia"/>
        </w:rPr>
        <w:t>теоретико</w:t>
      </w:r>
      <w:r>
        <w:t></w:t>
      </w:r>
      <w:r>
        <w:rPr>
          <w:rFonts w:hint="eastAsia"/>
        </w:rPr>
        <w:t>методологічне</w:t>
      </w:r>
      <w:r>
        <w:t></w:t>
      </w:r>
      <w:r>
        <w:rPr>
          <w:rFonts w:hint="eastAsia"/>
        </w:rPr>
        <w:t>підґрунтя</w:t>
      </w:r>
      <w:r>
        <w:t></w:t>
      </w:r>
      <w:r>
        <w:rPr>
          <w:rFonts w:hint="eastAsia"/>
        </w:rPr>
        <w:t>для</w:t>
      </w:r>
      <w:r>
        <w:t></w:t>
      </w:r>
      <w:r>
        <w:rPr>
          <w:rFonts w:hint="eastAsia"/>
        </w:rPr>
        <w:t>синтезу</w:t>
      </w:r>
      <w:r>
        <w:t></w:t>
      </w:r>
      <w:r>
        <w:rPr>
          <w:rFonts w:hint="eastAsia"/>
        </w:rPr>
        <w:t>окремих</w:t>
      </w:r>
      <w:r>
        <w:t></w:t>
      </w:r>
      <w:r>
        <w:rPr>
          <w:rFonts w:hint="eastAsia"/>
        </w:rPr>
        <w:t>теоретичних</w:t>
      </w:r>
    </w:p>
    <w:p w:rsidR="008B2335" w:rsidRDefault="008B2335" w:rsidP="008B2335">
      <w:r>
        <w:rPr>
          <w:rFonts w:hint="eastAsia"/>
        </w:rPr>
        <w:t>положень</w:t>
      </w:r>
      <w:r>
        <w:t></w:t>
      </w:r>
      <w:r>
        <w:t></w:t>
      </w:r>
      <w:r>
        <w:rPr>
          <w:rFonts w:hint="eastAsia"/>
        </w:rPr>
        <w:t>придатних</w:t>
      </w:r>
      <w:r>
        <w:t></w:t>
      </w:r>
      <w:r>
        <w:rPr>
          <w:rFonts w:hint="eastAsia"/>
        </w:rPr>
        <w:t>для</w:t>
      </w:r>
      <w:r>
        <w:t></w:t>
      </w:r>
      <w:r>
        <w:rPr>
          <w:rFonts w:hint="eastAsia"/>
        </w:rPr>
        <w:t>опису</w:t>
      </w:r>
      <w:r>
        <w:t></w:t>
      </w:r>
      <w:r>
        <w:rPr>
          <w:rFonts w:hint="eastAsia"/>
        </w:rPr>
        <w:t>та</w:t>
      </w:r>
      <w:r>
        <w:t></w:t>
      </w:r>
      <w:r>
        <w:rPr>
          <w:rFonts w:hint="eastAsia"/>
        </w:rPr>
        <w:t>пояснення</w:t>
      </w:r>
      <w:r>
        <w:t></w:t>
      </w:r>
      <w:r>
        <w:rPr>
          <w:rFonts w:hint="eastAsia"/>
        </w:rPr>
        <w:t>сутності</w:t>
      </w:r>
      <w:r>
        <w:t></w:t>
      </w:r>
      <w:r>
        <w:rPr>
          <w:rFonts w:hint="eastAsia"/>
        </w:rPr>
        <w:t>і</w:t>
      </w:r>
      <w:r>
        <w:t></w:t>
      </w:r>
      <w:r>
        <w:rPr>
          <w:rFonts w:hint="eastAsia"/>
        </w:rPr>
        <w:t>факторної</w:t>
      </w:r>
      <w:r>
        <w:t></w:t>
      </w:r>
      <w:r>
        <w:rPr>
          <w:rFonts w:hint="eastAsia"/>
        </w:rPr>
        <w:t>обумовленості</w:t>
      </w:r>
    </w:p>
    <w:p w:rsidR="008B2335" w:rsidRDefault="008B2335" w:rsidP="008B2335">
      <w:r>
        <w:rPr>
          <w:rFonts w:hint="eastAsia"/>
        </w:rPr>
        <w:t>тих</w:t>
      </w:r>
      <w:r>
        <w:t></w:t>
      </w:r>
      <w:r>
        <w:rPr>
          <w:rFonts w:hint="eastAsia"/>
        </w:rPr>
        <w:t>змін</w:t>
      </w:r>
      <w:r>
        <w:t></w:t>
      </w:r>
      <w:r>
        <w:t></w:t>
      </w:r>
      <w:r>
        <w:rPr>
          <w:rFonts w:hint="eastAsia"/>
        </w:rPr>
        <w:t>що</w:t>
      </w:r>
      <w:r>
        <w:t></w:t>
      </w:r>
      <w:r>
        <w:rPr>
          <w:rFonts w:hint="eastAsia"/>
        </w:rPr>
        <w:t>відбуваються</w:t>
      </w:r>
      <w:r>
        <w:t></w:t>
      </w:r>
      <w:r>
        <w:rPr>
          <w:rFonts w:hint="eastAsia"/>
        </w:rPr>
        <w:t>в</w:t>
      </w:r>
      <w:r>
        <w:t></w:t>
      </w:r>
      <w:r>
        <w:rPr>
          <w:rFonts w:hint="eastAsia"/>
        </w:rPr>
        <w:t>сучасному</w:t>
      </w:r>
      <w:r>
        <w:t></w:t>
      </w:r>
      <w:r>
        <w:rPr>
          <w:rFonts w:hint="eastAsia"/>
        </w:rPr>
        <w:t>суспільстві</w:t>
      </w:r>
      <w:r>
        <w:t></w:t>
      </w:r>
      <w:r>
        <w:t></w:t>
      </w:r>
      <w:r>
        <w:rPr>
          <w:rFonts w:hint="eastAsia"/>
        </w:rPr>
        <w:t>Особливу</w:t>
      </w:r>
      <w:r>
        <w:t></w:t>
      </w:r>
      <w:r>
        <w:rPr>
          <w:rFonts w:hint="eastAsia"/>
        </w:rPr>
        <w:t>увагу</w:t>
      </w:r>
      <w:r>
        <w:t></w:t>
      </w:r>
      <w:r>
        <w:rPr>
          <w:rFonts w:hint="eastAsia"/>
        </w:rPr>
        <w:t>було</w:t>
      </w:r>
      <w:r>
        <w:t></w:t>
      </w:r>
      <w:r>
        <w:rPr>
          <w:rFonts w:hint="eastAsia"/>
        </w:rPr>
        <w:t>звернено</w:t>
      </w:r>
    </w:p>
    <w:p w:rsidR="008B2335" w:rsidRDefault="008B2335" w:rsidP="008B2335">
      <w:r>
        <w:rPr>
          <w:rFonts w:hint="eastAsia"/>
        </w:rPr>
        <w:t>на</w:t>
      </w:r>
      <w:r>
        <w:t></w:t>
      </w:r>
      <w:r>
        <w:rPr>
          <w:rFonts w:hint="eastAsia"/>
        </w:rPr>
        <w:t>наукові</w:t>
      </w:r>
      <w:r>
        <w:t></w:t>
      </w:r>
      <w:r>
        <w:rPr>
          <w:rFonts w:hint="eastAsia"/>
        </w:rPr>
        <w:t>здобутки</w:t>
      </w:r>
      <w:r>
        <w:t></w:t>
      </w:r>
      <w:r>
        <w:rPr>
          <w:rFonts w:hint="eastAsia"/>
        </w:rPr>
        <w:t>Дж</w:t>
      </w:r>
      <w:r>
        <w:t></w:t>
      </w:r>
      <w:r>
        <w:t></w:t>
      </w:r>
      <w:r>
        <w:rPr>
          <w:rFonts w:hint="eastAsia"/>
        </w:rPr>
        <w:t>Александера</w:t>
      </w:r>
      <w:r>
        <w:t></w:t>
      </w:r>
      <w:r>
        <w:t></w:t>
      </w:r>
      <w:r>
        <w:rPr>
          <w:rFonts w:hint="eastAsia"/>
        </w:rPr>
        <w:t>Н</w:t>
      </w:r>
      <w:r>
        <w:t></w:t>
      </w:r>
      <w:r>
        <w:t></w:t>
      </w:r>
      <w:r>
        <w:rPr>
          <w:rFonts w:hint="eastAsia"/>
        </w:rPr>
        <w:t>Лумана</w:t>
      </w:r>
      <w:r>
        <w:t></w:t>
      </w:r>
      <w:r>
        <w:rPr>
          <w:rFonts w:hint="eastAsia"/>
        </w:rPr>
        <w:t>та</w:t>
      </w:r>
      <w:r>
        <w:t></w:t>
      </w:r>
      <w:r>
        <w:rPr>
          <w:rFonts w:hint="eastAsia"/>
        </w:rPr>
        <w:t>П</w:t>
      </w:r>
      <w:r>
        <w:t></w:t>
      </w:r>
      <w:r>
        <w:t></w:t>
      </w:r>
      <w:r>
        <w:rPr>
          <w:rFonts w:hint="eastAsia"/>
        </w:rPr>
        <w:t>Бурдьє</w:t>
      </w:r>
      <w:r>
        <w:t></w:t>
      </w:r>
      <w:r>
        <w:t></w:t>
      </w:r>
      <w:r>
        <w:rPr>
          <w:rFonts w:hint="eastAsia"/>
        </w:rPr>
        <w:t>які</w:t>
      </w:r>
      <w:r>
        <w:t></w:t>
      </w:r>
      <w:r>
        <w:rPr>
          <w:rFonts w:hint="eastAsia"/>
        </w:rPr>
        <w:t>є</w:t>
      </w:r>
    </w:p>
    <w:p w:rsidR="008B2335" w:rsidRDefault="008B2335" w:rsidP="008B2335">
      <w:r>
        <w:rPr>
          <w:rFonts w:hint="eastAsia"/>
        </w:rPr>
        <w:t>представниками</w:t>
      </w:r>
      <w:r>
        <w:t></w:t>
      </w:r>
      <w:r>
        <w:rPr>
          <w:rFonts w:hint="eastAsia"/>
        </w:rPr>
        <w:t>таких</w:t>
      </w:r>
      <w:r>
        <w:t></w:t>
      </w:r>
      <w:r>
        <w:rPr>
          <w:rFonts w:hint="eastAsia"/>
        </w:rPr>
        <w:t>синтетичних</w:t>
      </w:r>
      <w:r>
        <w:t></w:t>
      </w:r>
      <w:r>
        <w:rPr>
          <w:rFonts w:hint="eastAsia"/>
        </w:rPr>
        <w:t>напрямків</w:t>
      </w:r>
      <w:r>
        <w:t></w:t>
      </w:r>
      <w:r>
        <w:rPr>
          <w:rFonts w:hint="eastAsia"/>
        </w:rPr>
        <w:t>сучасної</w:t>
      </w:r>
      <w:r>
        <w:t></w:t>
      </w:r>
      <w:r>
        <w:rPr>
          <w:rFonts w:hint="eastAsia"/>
        </w:rPr>
        <w:t>соціологічної</w:t>
      </w:r>
      <w:r>
        <w:t></w:t>
      </w:r>
      <w:r>
        <w:rPr>
          <w:rFonts w:hint="eastAsia"/>
        </w:rPr>
        <w:t>думки</w:t>
      </w:r>
      <w:r>
        <w:t></w:t>
      </w:r>
      <w:r>
        <w:t></w:t>
      </w:r>
      <w:r>
        <w:rPr>
          <w:rFonts w:hint="eastAsia"/>
        </w:rPr>
        <w:t>як</w:t>
      </w:r>
    </w:p>
    <w:p w:rsidR="008B2335" w:rsidRDefault="008B2335" w:rsidP="008B2335">
      <w:r>
        <w:rPr>
          <w:rFonts w:hint="eastAsia"/>
        </w:rPr>
        <w:t>неофункціоналізм</w:t>
      </w:r>
      <w:r>
        <w:t></w:t>
      </w:r>
      <w:r>
        <w:rPr>
          <w:rFonts w:hint="eastAsia"/>
        </w:rPr>
        <w:t>і</w:t>
      </w:r>
      <w:r>
        <w:t></w:t>
      </w:r>
      <w:r>
        <w:rPr>
          <w:rFonts w:hint="eastAsia"/>
        </w:rPr>
        <w:t>постструктуралізм</w:t>
      </w:r>
      <w:r>
        <w:t></w:t>
      </w:r>
      <w:r>
        <w:t></w:t>
      </w:r>
      <w:r>
        <w:rPr>
          <w:rFonts w:hint="eastAsia"/>
        </w:rPr>
        <w:t>Увага</w:t>
      </w:r>
      <w:r>
        <w:t></w:t>
      </w:r>
      <w:r>
        <w:rPr>
          <w:rFonts w:hint="eastAsia"/>
        </w:rPr>
        <w:t>саме</w:t>
      </w:r>
      <w:r>
        <w:t></w:t>
      </w:r>
      <w:r>
        <w:rPr>
          <w:rFonts w:hint="eastAsia"/>
        </w:rPr>
        <w:t>до</w:t>
      </w:r>
      <w:r>
        <w:t></w:t>
      </w:r>
      <w:r>
        <w:rPr>
          <w:rFonts w:hint="eastAsia"/>
        </w:rPr>
        <w:t>цих</w:t>
      </w:r>
      <w:r>
        <w:t></w:t>
      </w:r>
      <w:r>
        <w:rPr>
          <w:rFonts w:hint="eastAsia"/>
        </w:rPr>
        <w:t>напрямків</w:t>
      </w:r>
      <w:r>
        <w:t></w:t>
      </w:r>
      <w:r>
        <w:rPr>
          <w:rFonts w:hint="eastAsia"/>
        </w:rPr>
        <w:t>обумовлена</w:t>
      </w:r>
      <w:r>
        <w:t></w:t>
      </w:r>
    </w:p>
    <w:p w:rsidR="008B2335" w:rsidRDefault="008B2335" w:rsidP="008B2335">
      <w:r>
        <w:rPr>
          <w:rFonts w:hint="eastAsia"/>
        </w:rPr>
        <w:t>по</w:t>
      </w:r>
      <w:r>
        <w:t></w:t>
      </w:r>
      <w:r>
        <w:rPr>
          <w:rFonts w:hint="eastAsia"/>
        </w:rPr>
        <w:t>перше</w:t>
      </w:r>
      <w:r>
        <w:t></w:t>
      </w:r>
      <w:r>
        <w:t></w:t>
      </w:r>
      <w:r>
        <w:rPr>
          <w:rFonts w:hint="eastAsia"/>
        </w:rPr>
        <w:t>їх</w:t>
      </w:r>
      <w:r>
        <w:t></w:t>
      </w:r>
      <w:r>
        <w:rPr>
          <w:rFonts w:hint="eastAsia"/>
        </w:rPr>
        <w:t>значною</w:t>
      </w:r>
      <w:r>
        <w:t></w:t>
      </w:r>
      <w:r>
        <w:rPr>
          <w:rFonts w:hint="eastAsia"/>
        </w:rPr>
        <w:t>пояснювальною</w:t>
      </w:r>
      <w:r>
        <w:t></w:t>
      </w:r>
      <w:r>
        <w:rPr>
          <w:rFonts w:hint="eastAsia"/>
        </w:rPr>
        <w:t>силою</w:t>
      </w:r>
      <w:r>
        <w:t></w:t>
      </w:r>
      <w:r>
        <w:rPr>
          <w:rFonts w:hint="eastAsia"/>
        </w:rPr>
        <w:t>стосовно</w:t>
      </w:r>
      <w:r>
        <w:t></w:t>
      </w:r>
      <w:r>
        <w:rPr>
          <w:rFonts w:hint="eastAsia"/>
        </w:rPr>
        <w:t>того</w:t>
      </w:r>
      <w:r>
        <w:t></w:t>
      </w:r>
      <w:r>
        <w:t></w:t>
      </w:r>
      <w:r>
        <w:rPr>
          <w:rFonts w:hint="eastAsia"/>
        </w:rPr>
        <w:t>як</w:t>
      </w:r>
      <w:r>
        <w:t></w:t>
      </w:r>
      <w:r>
        <w:rPr>
          <w:rFonts w:hint="eastAsia"/>
        </w:rPr>
        <w:t>влаштоване</w:t>
      </w:r>
    </w:p>
    <w:p w:rsidR="008B2335" w:rsidRDefault="008B2335" w:rsidP="008B2335">
      <w:r>
        <w:t></w:t>
      </w:r>
      <w:r>
        <w:t></w:t>
      </w:r>
      <w:r>
        <w:t></w:t>
      </w:r>
    </w:p>
    <w:p w:rsidR="008B2335" w:rsidRDefault="008B2335" w:rsidP="008B2335">
      <w:r>
        <w:rPr>
          <w:rFonts w:hint="eastAsia"/>
        </w:rPr>
        <w:t>сучасне</w:t>
      </w:r>
      <w:r>
        <w:t></w:t>
      </w:r>
      <w:r>
        <w:rPr>
          <w:rFonts w:hint="eastAsia"/>
        </w:rPr>
        <w:t>суспільство</w:t>
      </w:r>
      <w:r>
        <w:t></w:t>
      </w:r>
      <w:r>
        <w:t></w:t>
      </w:r>
      <w:r>
        <w:rPr>
          <w:rFonts w:hint="eastAsia"/>
        </w:rPr>
        <w:t>як</w:t>
      </w:r>
      <w:r>
        <w:t></w:t>
      </w:r>
      <w:r>
        <w:rPr>
          <w:rFonts w:hint="eastAsia"/>
        </w:rPr>
        <w:t>воно</w:t>
      </w:r>
      <w:r>
        <w:t></w:t>
      </w:r>
      <w:r>
        <w:rPr>
          <w:rFonts w:hint="eastAsia"/>
        </w:rPr>
        <w:t>змінюється</w:t>
      </w:r>
      <w:r>
        <w:t></w:t>
      </w:r>
      <w:r>
        <w:t></w:t>
      </w:r>
      <w:r>
        <w:rPr>
          <w:rFonts w:hint="eastAsia"/>
        </w:rPr>
        <w:t>що</w:t>
      </w:r>
      <w:r>
        <w:t></w:t>
      </w:r>
      <w:r>
        <w:rPr>
          <w:rFonts w:hint="eastAsia"/>
        </w:rPr>
        <w:t>доведено</w:t>
      </w:r>
      <w:r>
        <w:t></w:t>
      </w:r>
      <w:r>
        <w:rPr>
          <w:rFonts w:hint="eastAsia"/>
        </w:rPr>
        <w:t>в</w:t>
      </w:r>
      <w:r>
        <w:t></w:t>
      </w:r>
      <w:r>
        <w:rPr>
          <w:rFonts w:hint="eastAsia"/>
        </w:rPr>
        <w:t>наукових</w:t>
      </w:r>
      <w:r>
        <w:t></w:t>
      </w:r>
      <w:r>
        <w:rPr>
          <w:rFonts w:hint="eastAsia"/>
        </w:rPr>
        <w:t>працях</w:t>
      </w:r>
    </w:p>
    <w:p w:rsidR="008B2335" w:rsidRDefault="008B2335" w:rsidP="008B2335">
      <w:r>
        <w:rPr>
          <w:rFonts w:hint="eastAsia"/>
        </w:rPr>
        <w:t>С</w:t>
      </w:r>
      <w:r>
        <w:t></w:t>
      </w:r>
      <w:r>
        <w:t></w:t>
      </w:r>
      <w:r>
        <w:rPr>
          <w:rFonts w:hint="eastAsia"/>
        </w:rPr>
        <w:t>Кравченко</w:t>
      </w:r>
      <w:r>
        <w:t></w:t>
      </w:r>
      <w:r>
        <w:t></w:t>
      </w:r>
      <w:r>
        <w:rPr>
          <w:rFonts w:hint="eastAsia"/>
        </w:rPr>
        <w:t>Ю</w:t>
      </w:r>
      <w:r>
        <w:t></w:t>
      </w:r>
      <w:r>
        <w:t></w:t>
      </w:r>
      <w:r>
        <w:rPr>
          <w:rFonts w:hint="eastAsia"/>
        </w:rPr>
        <w:t>Качанова</w:t>
      </w:r>
      <w:r>
        <w:t></w:t>
      </w:r>
      <w:r>
        <w:t></w:t>
      </w:r>
      <w:r>
        <w:rPr>
          <w:rFonts w:hint="eastAsia"/>
        </w:rPr>
        <w:t>М</w:t>
      </w:r>
      <w:r>
        <w:t></w:t>
      </w:r>
      <w:r>
        <w:t></w:t>
      </w:r>
      <w:r>
        <w:rPr>
          <w:rFonts w:hint="eastAsia"/>
        </w:rPr>
        <w:t>Соболевської</w:t>
      </w:r>
      <w:r>
        <w:t></w:t>
      </w:r>
      <w:r>
        <w:t></w:t>
      </w:r>
      <w:r>
        <w:rPr>
          <w:rFonts w:hint="eastAsia"/>
        </w:rPr>
        <w:t>Н</w:t>
      </w:r>
      <w:r>
        <w:t></w:t>
      </w:r>
      <w:r>
        <w:t></w:t>
      </w:r>
      <w:r>
        <w:rPr>
          <w:rFonts w:hint="eastAsia"/>
        </w:rPr>
        <w:t>Шматко</w:t>
      </w:r>
      <w:r>
        <w:t></w:t>
      </w:r>
      <w:r>
        <w:rPr>
          <w:rFonts w:hint="eastAsia"/>
        </w:rPr>
        <w:t>та</w:t>
      </w:r>
      <w:r>
        <w:t></w:t>
      </w:r>
      <w:r>
        <w:rPr>
          <w:rFonts w:hint="eastAsia"/>
        </w:rPr>
        <w:t>ін</w:t>
      </w:r>
      <w:r>
        <w:t></w:t>
      </w:r>
      <w:r>
        <w:t></w:t>
      </w:r>
      <w:r>
        <w:t></w:t>
      </w:r>
      <w:r>
        <w:t></w:t>
      </w:r>
      <w:r>
        <w:rPr>
          <w:rFonts w:hint="eastAsia"/>
        </w:rPr>
        <w:t>По</w:t>
      </w:r>
      <w:r>
        <w:t></w:t>
      </w:r>
      <w:r>
        <w:rPr>
          <w:rFonts w:hint="eastAsia"/>
        </w:rPr>
        <w:t>друге</w:t>
      </w:r>
      <w:r>
        <w:t></w:t>
      </w:r>
      <w:r>
        <w:t></w:t>
      </w:r>
      <w:r>
        <w:rPr>
          <w:rFonts w:hint="eastAsia"/>
        </w:rPr>
        <w:t>їх</w:t>
      </w:r>
    </w:p>
    <w:p w:rsidR="008B2335" w:rsidRDefault="008B2335" w:rsidP="008B2335">
      <w:r>
        <w:rPr>
          <w:rFonts w:hint="eastAsia"/>
        </w:rPr>
        <w:t>можна</w:t>
      </w:r>
      <w:r>
        <w:t></w:t>
      </w:r>
      <w:r>
        <w:rPr>
          <w:rFonts w:hint="eastAsia"/>
        </w:rPr>
        <w:t>розглянути</w:t>
      </w:r>
      <w:r>
        <w:t></w:t>
      </w:r>
      <w:r>
        <w:rPr>
          <w:rFonts w:hint="eastAsia"/>
        </w:rPr>
        <w:t>з</w:t>
      </w:r>
      <w:r>
        <w:t></w:t>
      </w:r>
      <w:r>
        <w:rPr>
          <w:rFonts w:hint="eastAsia"/>
        </w:rPr>
        <w:t>позиції</w:t>
      </w:r>
      <w:r>
        <w:t></w:t>
      </w:r>
      <w:r>
        <w:rPr>
          <w:rFonts w:hint="eastAsia"/>
        </w:rPr>
        <w:t>збігу</w:t>
      </w:r>
      <w:r>
        <w:t></w:t>
      </w:r>
      <w:r>
        <w:rPr>
          <w:rFonts w:hint="eastAsia"/>
        </w:rPr>
        <w:t>полів</w:t>
      </w:r>
      <w:r>
        <w:t></w:t>
      </w:r>
      <w:r>
        <w:rPr>
          <w:rFonts w:hint="eastAsia"/>
        </w:rPr>
        <w:t>теоретизування</w:t>
      </w:r>
      <w:r>
        <w:t></w:t>
      </w:r>
      <w:r>
        <w:t></w:t>
      </w:r>
      <w:r>
        <w:rPr>
          <w:rFonts w:hint="eastAsia"/>
        </w:rPr>
        <w:t>взаємодоповнюваності</w:t>
      </w:r>
    </w:p>
    <w:p w:rsidR="008B2335" w:rsidRDefault="008B2335" w:rsidP="008B2335">
      <w:r>
        <w:rPr>
          <w:rFonts w:hint="eastAsia"/>
        </w:rPr>
        <w:t>окремих</w:t>
      </w:r>
      <w:r>
        <w:t></w:t>
      </w:r>
      <w:r>
        <w:rPr>
          <w:rFonts w:hint="eastAsia"/>
        </w:rPr>
        <w:t>положень</w:t>
      </w:r>
      <w:r>
        <w:t></w:t>
      </w:r>
      <w:r>
        <w:t></w:t>
      </w:r>
      <w:r>
        <w:rPr>
          <w:rFonts w:hint="eastAsia"/>
        </w:rPr>
        <w:t>що</w:t>
      </w:r>
      <w:r>
        <w:t></w:t>
      </w:r>
      <w:r>
        <w:rPr>
          <w:rFonts w:hint="eastAsia"/>
        </w:rPr>
        <w:t>дозволяє</w:t>
      </w:r>
      <w:r>
        <w:t></w:t>
      </w:r>
      <w:r>
        <w:rPr>
          <w:rFonts w:hint="eastAsia"/>
        </w:rPr>
        <w:t>перейти</w:t>
      </w:r>
      <w:r>
        <w:t></w:t>
      </w:r>
      <w:r>
        <w:rPr>
          <w:rFonts w:hint="eastAsia"/>
        </w:rPr>
        <w:t>на</w:t>
      </w:r>
      <w:r>
        <w:t></w:t>
      </w:r>
      <w:r>
        <w:rPr>
          <w:rFonts w:hint="eastAsia"/>
        </w:rPr>
        <w:t>більш</w:t>
      </w:r>
      <w:r>
        <w:t></w:t>
      </w:r>
      <w:r>
        <w:rPr>
          <w:rFonts w:hint="eastAsia"/>
        </w:rPr>
        <w:t>глибокий</w:t>
      </w:r>
      <w:r>
        <w:t></w:t>
      </w:r>
      <w:r>
        <w:rPr>
          <w:rFonts w:hint="eastAsia"/>
        </w:rPr>
        <w:t>рівень</w:t>
      </w:r>
      <w:r>
        <w:t></w:t>
      </w:r>
      <w:r>
        <w:rPr>
          <w:rFonts w:hint="eastAsia"/>
        </w:rPr>
        <w:t>пояснення</w:t>
      </w:r>
    </w:p>
    <w:p w:rsidR="008B2335" w:rsidRDefault="008B2335" w:rsidP="008B2335">
      <w:r>
        <w:rPr>
          <w:rFonts w:hint="eastAsia"/>
        </w:rPr>
        <w:t>механізму</w:t>
      </w:r>
      <w:r>
        <w:t></w:t>
      </w:r>
      <w:r>
        <w:rPr>
          <w:rFonts w:hint="eastAsia"/>
        </w:rPr>
        <w:t>взаємодії</w:t>
      </w:r>
      <w:r>
        <w:t></w:t>
      </w:r>
      <w:r>
        <w:rPr>
          <w:rFonts w:hint="eastAsia"/>
        </w:rPr>
        <w:t>суспільства</w:t>
      </w:r>
      <w:r>
        <w:t></w:t>
      </w:r>
      <w:r>
        <w:rPr>
          <w:rFonts w:hint="eastAsia"/>
        </w:rPr>
        <w:t>та</w:t>
      </w:r>
      <w:r>
        <w:t></w:t>
      </w:r>
      <w:r>
        <w:rPr>
          <w:rFonts w:hint="eastAsia"/>
        </w:rPr>
        <w:t>освіти</w:t>
      </w:r>
      <w:r>
        <w:t></w:t>
      </w:r>
      <w:r>
        <w:t></w:t>
      </w:r>
      <w:r>
        <w:rPr>
          <w:rFonts w:hint="eastAsia"/>
        </w:rPr>
        <w:t>взаємної</w:t>
      </w:r>
      <w:r>
        <w:t></w:t>
      </w:r>
      <w:r>
        <w:rPr>
          <w:rFonts w:hint="eastAsia"/>
        </w:rPr>
        <w:t>обумовленості</w:t>
      </w:r>
      <w:r>
        <w:t></w:t>
      </w:r>
      <w:r>
        <w:rPr>
          <w:rFonts w:hint="eastAsia"/>
        </w:rPr>
        <w:t>змін</w:t>
      </w:r>
      <w:r>
        <w:t></w:t>
      </w:r>
      <w:r>
        <w:t></w:t>
      </w:r>
      <w:r>
        <w:rPr>
          <w:rFonts w:hint="eastAsia"/>
        </w:rPr>
        <w:t>що</w:t>
      </w:r>
    </w:p>
    <w:p w:rsidR="008B2335" w:rsidRDefault="008B2335" w:rsidP="008B2335">
      <w:r>
        <w:rPr>
          <w:rFonts w:hint="eastAsia"/>
        </w:rPr>
        <w:t>відбуваються</w:t>
      </w:r>
      <w:r>
        <w:t></w:t>
      </w:r>
      <w:r>
        <w:rPr>
          <w:rFonts w:hint="eastAsia"/>
        </w:rPr>
        <w:t>в</w:t>
      </w:r>
      <w:r>
        <w:t></w:t>
      </w:r>
      <w:r>
        <w:rPr>
          <w:rFonts w:hint="eastAsia"/>
        </w:rPr>
        <w:t>суспільстві</w:t>
      </w:r>
      <w:r>
        <w:t></w:t>
      </w:r>
      <w:r>
        <w:rPr>
          <w:rFonts w:hint="eastAsia"/>
        </w:rPr>
        <w:t>та</w:t>
      </w:r>
      <w:r>
        <w:t></w:t>
      </w:r>
      <w:r>
        <w:rPr>
          <w:rFonts w:hint="eastAsia"/>
        </w:rPr>
        <w:t>в</w:t>
      </w:r>
      <w:r>
        <w:t></w:t>
      </w:r>
      <w:r>
        <w:rPr>
          <w:rFonts w:hint="eastAsia"/>
        </w:rPr>
        <w:t>освіті</w:t>
      </w:r>
      <w:r>
        <w:t></w:t>
      </w:r>
      <w:r>
        <w:t></w:t>
      </w:r>
      <w:r>
        <w:rPr>
          <w:rFonts w:hint="eastAsia"/>
        </w:rPr>
        <w:t>Загальне</w:t>
      </w:r>
      <w:r>
        <w:t></w:t>
      </w:r>
      <w:r>
        <w:rPr>
          <w:rFonts w:hint="eastAsia"/>
        </w:rPr>
        <w:t>поле</w:t>
      </w:r>
      <w:r>
        <w:t></w:t>
      </w:r>
      <w:r>
        <w:rPr>
          <w:rFonts w:hint="eastAsia"/>
        </w:rPr>
        <w:t>теоретизування</w:t>
      </w:r>
      <w:r>
        <w:t></w:t>
      </w:r>
      <w:r>
        <w:rPr>
          <w:rFonts w:hint="eastAsia"/>
        </w:rPr>
        <w:t>утворюють</w:t>
      </w:r>
    </w:p>
    <w:p w:rsidR="008B2335" w:rsidRDefault="008B2335" w:rsidP="008B2335">
      <w:r>
        <w:rPr>
          <w:rFonts w:hint="eastAsia"/>
        </w:rPr>
        <w:t>уявлення</w:t>
      </w:r>
      <w:r>
        <w:t></w:t>
      </w:r>
      <w:r>
        <w:rPr>
          <w:rFonts w:hint="eastAsia"/>
        </w:rPr>
        <w:t>про</w:t>
      </w:r>
      <w:r>
        <w:t></w:t>
      </w:r>
      <w:r>
        <w:rPr>
          <w:rFonts w:hint="eastAsia"/>
        </w:rPr>
        <w:t>соціальну</w:t>
      </w:r>
      <w:r>
        <w:t></w:t>
      </w:r>
      <w:r>
        <w:rPr>
          <w:rFonts w:hint="eastAsia"/>
        </w:rPr>
        <w:t>практику</w:t>
      </w:r>
      <w:r>
        <w:t></w:t>
      </w:r>
      <w:r>
        <w:t></w:t>
      </w:r>
      <w:r>
        <w:rPr>
          <w:rFonts w:hint="eastAsia"/>
        </w:rPr>
        <w:t>та</w:t>
      </w:r>
      <w:r>
        <w:t></w:t>
      </w:r>
      <w:r>
        <w:rPr>
          <w:rFonts w:hint="eastAsia"/>
        </w:rPr>
        <w:t>або</w:t>
      </w:r>
      <w:r>
        <w:t></w:t>
      </w:r>
      <w:r>
        <w:rPr>
          <w:rFonts w:hint="eastAsia"/>
        </w:rPr>
        <w:t>практики</w:t>
      </w:r>
      <w:r>
        <w:t></w:t>
      </w:r>
      <w:r>
        <w:t></w:t>
      </w:r>
      <w:r>
        <w:t></w:t>
      </w:r>
      <w:r>
        <w:rPr>
          <w:rFonts w:hint="eastAsia"/>
        </w:rPr>
        <w:t>текстуальність</w:t>
      </w:r>
    </w:p>
    <w:p w:rsidR="008B2335" w:rsidRDefault="008B2335" w:rsidP="008B2335">
      <w:r>
        <w:rPr>
          <w:rFonts w:hint="eastAsia"/>
        </w:rPr>
        <w:t>і</w:t>
      </w:r>
      <w:r>
        <w:t></w:t>
      </w:r>
      <w:r>
        <w:rPr>
          <w:rFonts w:hint="eastAsia"/>
        </w:rPr>
        <w:t>дискурсивність</w:t>
      </w:r>
      <w:r>
        <w:t></w:t>
      </w:r>
      <w:r>
        <w:rPr>
          <w:rFonts w:hint="eastAsia"/>
        </w:rPr>
        <w:t>соціальної</w:t>
      </w:r>
      <w:r>
        <w:t></w:t>
      </w:r>
      <w:r>
        <w:rPr>
          <w:rFonts w:hint="eastAsia"/>
        </w:rPr>
        <w:t>реальності</w:t>
      </w:r>
      <w:r>
        <w:t></w:t>
      </w:r>
      <w:r>
        <w:t></w:t>
      </w:r>
      <w:r>
        <w:rPr>
          <w:rFonts w:hint="eastAsia"/>
        </w:rPr>
        <w:t>смисли</w:t>
      </w:r>
      <w:r>
        <w:t></w:t>
      </w:r>
      <w:r>
        <w:rPr>
          <w:rFonts w:hint="eastAsia"/>
        </w:rPr>
        <w:t>та</w:t>
      </w:r>
      <w:r>
        <w:t></w:t>
      </w:r>
      <w:r>
        <w:rPr>
          <w:rFonts w:hint="eastAsia"/>
        </w:rPr>
        <w:t>коди</w:t>
      </w:r>
      <w:r>
        <w:t></w:t>
      </w:r>
      <w:r>
        <w:rPr>
          <w:rFonts w:hint="eastAsia"/>
        </w:rPr>
        <w:t>як</w:t>
      </w:r>
      <w:r>
        <w:t></w:t>
      </w:r>
      <w:r>
        <w:rPr>
          <w:rFonts w:hint="eastAsia"/>
        </w:rPr>
        <w:t>латентні</w:t>
      </w:r>
      <w:r>
        <w:t></w:t>
      </w:r>
      <w:r>
        <w:rPr>
          <w:rFonts w:hint="eastAsia"/>
        </w:rPr>
        <w:t>складові</w:t>
      </w:r>
    </w:p>
    <w:p w:rsidR="008B2335" w:rsidRDefault="008B2335" w:rsidP="008B2335">
      <w:r>
        <w:rPr>
          <w:rFonts w:hint="eastAsia"/>
        </w:rPr>
        <w:t>соціальної</w:t>
      </w:r>
      <w:r>
        <w:t></w:t>
      </w:r>
      <w:r>
        <w:t></w:t>
      </w:r>
      <w:r>
        <w:rPr>
          <w:rFonts w:hint="eastAsia"/>
        </w:rPr>
        <w:t>взаємо</w:t>
      </w:r>
      <w:r>
        <w:t></w:t>
      </w:r>
      <w:r>
        <w:rPr>
          <w:rFonts w:hint="eastAsia"/>
        </w:rPr>
        <w:t>дії</w:t>
      </w:r>
      <w:r>
        <w:t></w:t>
      </w:r>
    </w:p>
    <w:p w:rsidR="008B2335" w:rsidRDefault="008B2335" w:rsidP="008B2335">
      <w:r>
        <w:rPr>
          <w:rFonts w:hint="eastAsia"/>
        </w:rPr>
        <w:t>Отже</w:t>
      </w:r>
      <w:r>
        <w:t></w:t>
      </w:r>
      <w:r>
        <w:t></w:t>
      </w:r>
      <w:r>
        <w:rPr>
          <w:rFonts w:hint="eastAsia"/>
        </w:rPr>
        <w:t>сучасне</w:t>
      </w:r>
      <w:r>
        <w:t></w:t>
      </w:r>
      <w:r>
        <w:rPr>
          <w:rFonts w:hint="eastAsia"/>
        </w:rPr>
        <w:t>суспільство</w:t>
      </w:r>
      <w:r>
        <w:t></w:t>
      </w:r>
      <w:r>
        <w:rPr>
          <w:rFonts w:hint="eastAsia"/>
        </w:rPr>
        <w:t>розглядається</w:t>
      </w:r>
      <w:r>
        <w:t></w:t>
      </w:r>
      <w:r>
        <w:rPr>
          <w:rFonts w:hint="eastAsia"/>
        </w:rPr>
        <w:t>як</w:t>
      </w:r>
      <w:r>
        <w:t></w:t>
      </w:r>
      <w:r>
        <w:rPr>
          <w:rFonts w:hint="eastAsia"/>
        </w:rPr>
        <w:t>нерівноважна</w:t>
      </w:r>
      <w:r>
        <w:t></w:t>
      </w:r>
      <w:r>
        <w:rPr>
          <w:rFonts w:hint="eastAsia"/>
        </w:rPr>
        <w:t>соціальна</w:t>
      </w:r>
    </w:p>
    <w:p w:rsidR="008B2335" w:rsidRDefault="008B2335" w:rsidP="008B2335">
      <w:r>
        <w:rPr>
          <w:rFonts w:hint="eastAsia"/>
        </w:rPr>
        <w:t>система</w:t>
      </w:r>
      <w:r>
        <w:t></w:t>
      </w:r>
      <w:r>
        <w:t></w:t>
      </w:r>
      <w:r>
        <w:rPr>
          <w:rFonts w:hint="eastAsia"/>
        </w:rPr>
        <w:t>яка</w:t>
      </w:r>
      <w:r>
        <w:t></w:t>
      </w:r>
      <w:r>
        <w:rPr>
          <w:rFonts w:hint="eastAsia"/>
        </w:rPr>
        <w:t>змінюється</w:t>
      </w:r>
      <w:r>
        <w:t></w:t>
      </w:r>
      <w:r>
        <w:rPr>
          <w:rFonts w:hint="eastAsia"/>
        </w:rPr>
        <w:t>за</w:t>
      </w:r>
      <w:r>
        <w:t></w:t>
      </w:r>
      <w:r>
        <w:rPr>
          <w:rFonts w:hint="eastAsia"/>
        </w:rPr>
        <w:t>рахунок</w:t>
      </w:r>
      <w:r>
        <w:t></w:t>
      </w:r>
      <w:r>
        <w:rPr>
          <w:rFonts w:hint="eastAsia"/>
        </w:rPr>
        <w:t>процесу</w:t>
      </w:r>
      <w:r>
        <w:t></w:t>
      </w:r>
      <w:r>
        <w:rPr>
          <w:rFonts w:hint="eastAsia"/>
        </w:rPr>
        <w:t>редукції</w:t>
      </w:r>
      <w:r>
        <w:t></w:t>
      </w:r>
      <w:r>
        <w:rPr>
          <w:rFonts w:hint="eastAsia"/>
        </w:rPr>
        <w:t>комплексності</w:t>
      </w:r>
      <w:r>
        <w:t></w:t>
      </w:r>
      <w:r>
        <w:rPr>
          <w:rFonts w:hint="eastAsia"/>
        </w:rPr>
        <w:t>соціальних</w:t>
      </w:r>
    </w:p>
    <w:p w:rsidR="008B2335" w:rsidRDefault="008B2335" w:rsidP="008B2335">
      <w:r>
        <w:rPr>
          <w:rFonts w:hint="eastAsia"/>
        </w:rPr>
        <w:t>структур</w:t>
      </w:r>
      <w:r>
        <w:t></w:t>
      </w:r>
      <w:r>
        <w:t></w:t>
      </w:r>
      <w:r>
        <w:rPr>
          <w:rFonts w:hint="eastAsia"/>
        </w:rPr>
        <w:t>що</w:t>
      </w:r>
      <w:r>
        <w:t></w:t>
      </w:r>
      <w:r>
        <w:rPr>
          <w:rFonts w:hint="eastAsia"/>
        </w:rPr>
        <w:t>постійно</w:t>
      </w:r>
      <w:r>
        <w:t></w:t>
      </w:r>
      <w:r>
        <w:rPr>
          <w:rFonts w:hint="eastAsia"/>
        </w:rPr>
        <w:t>відбувається</w:t>
      </w:r>
      <w:r>
        <w:t></w:t>
      </w:r>
      <w:r>
        <w:t></w:t>
      </w:r>
      <w:r>
        <w:rPr>
          <w:rFonts w:hint="eastAsia"/>
        </w:rPr>
        <w:t>Соціальні</w:t>
      </w:r>
      <w:r>
        <w:t></w:t>
      </w:r>
      <w:r>
        <w:rPr>
          <w:rFonts w:hint="eastAsia"/>
        </w:rPr>
        <w:t>структури</w:t>
      </w:r>
      <w:r>
        <w:t></w:t>
      </w:r>
      <w:r>
        <w:t></w:t>
      </w:r>
      <w:r>
        <w:rPr>
          <w:rFonts w:hint="eastAsia"/>
        </w:rPr>
        <w:t>як</w:t>
      </w:r>
      <w:r>
        <w:t></w:t>
      </w:r>
      <w:r>
        <w:rPr>
          <w:rFonts w:hint="eastAsia"/>
        </w:rPr>
        <w:t>частина</w:t>
      </w:r>
    </w:p>
    <w:p w:rsidR="008B2335" w:rsidRDefault="008B2335" w:rsidP="008B2335">
      <w:r>
        <w:rPr>
          <w:rFonts w:hint="eastAsia"/>
        </w:rPr>
        <w:t>інтерсуб</w:t>
      </w:r>
      <w:r>
        <w:t></w:t>
      </w:r>
      <w:r>
        <w:rPr>
          <w:rFonts w:hint="eastAsia"/>
        </w:rPr>
        <w:t>єктивної</w:t>
      </w:r>
      <w:r>
        <w:t></w:t>
      </w:r>
      <w:r>
        <w:rPr>
          <w:rFonts w:hint="eastAsia"/>
        </w:rPr>
        <w:t>реальності</w:t>
      </w:r>
      <w:r>
        <w:t></w:t>
      </w:r>
      <w:r>
        <w:t></w:t>
      </w:r>
      <w:r>
        <w:rPr>
          <w:rFonts w:hint="eastAsia"/>
        </w:rPr>
        <w:t>є</w:t>
      </w:r>
      <w:r>
        <w:t></w:t>
      </w:r>
      <w:r>
        <w:rPr>
          <w:rFonts w:hint="eastAsia"/>
        </w:rPr>
        <w:t>нормативними</w:t>
      </w:r>
      <w:r>
        <w:t></w:t>
      </w:r>
      <w:r>
        <w:rPr>
          <w:rFonts w:hint="eastAsia"/>
        </w:rPr>
        <w:t>утвореннями</w:t>
      </w:r>
      <w:r>
        <w:t></w:t>
      </w:r>
      <w:r>
        <w:rPr>
          <w:rFonts w:hint="eastAsia"/>
        </w:rPr>
        <w:t>соціальної</w:t>
      </w:r>
      <w:r>
        <w:t></w:t>
      </w:r>
      <w:r>
        <w:rPr>
          <w:rFonts w:hint="eastAsia"/>
        </w:rPr>
        <w:t>свідомості</w:t>
      </w:r>
      <w:r>
        <w:t></w:t>
      </w:r>
    </w:p>
    <w:p w:rsidR="008B2335" w:rsidRDefault="008B2335" w:rsidP="008B2335">
      <w:r>
        <w:rPr>
          <w:rFonts w:hint="eastAsia"/>
        </w:rPr>
        <w:t>Джерело</w:t>
      </w:r>
      <w:r>
        <w:t></w:t>
      </w:r>
      <w:r>
        <w:rPr>
          <w:rFonts w:hint="eastAsia"/>
        </w:rPr>
        <w:t>соціальних</w:t>
      </w:r>
      <w:r>
        <w:t></w:t>
      </w:r>
      <w:r>
        <w:rPr>
          <w:rFonts w:hint="eastAsia"/>
        </w:rPr>
        <w:t>змін</w:t>
      </w:r>
      <w:r>
        <w:t></w:t>
      </w:r>
      <w:r>
        <w:rPr>
          <w:rFonts w:hint="eastAsia"/>
        </w:rPr>
        <w:t>криється</w:t>
      </w:r>
      <w:r>
        <w:t></w:t>
      </w:r>
      <w:r>
        <w:rPr>
          <w:rFonts w:hint="eastAsia"/>
        </w:rPr>
        <w:t>саме</w:t>
      </w:r>
      <w:r>
        <w:t></w:t>
      </w:r>
      <w:r>
        <w:rPr>
          <w:rFonts w:hint="eastAsia"/>
        </w:rPr>
        <w:t>в</w:t>
      </w:r>
      <w:r>
        <w:t></w:t>
      </w:r>
      <w:r>
        <w:rPr>
          <w:rFonts w:hint="eastAsia"/>
        </w:rPr>
        <w:t>соціальній</w:t>
      </w:r>
      <w:r>
        <w:t></w:t>
      </w:r>
      <w:r>
        <w:rPr>
          <w:rFonts w:hint="eastAsia"/>
        </w:rPr>
        <w:t>свідомості</w:t>
      </w:r>
      <w:r>
        <w:t></w:t>
      </w:r>
      <w:r>
        <w:t></w:t>
      </w:r>
      <w:r>
        <w:rPr>
          <w:rFonts w:hint="eastAsia"/>
        </w:rPr>
        <w:t>в</w:t>
      </w:r>
      <w:r>
        <w:t></w:t>
      </w:r>
      <w:r>
        <w:rPr>
          <w:rFonts w:hint="eastAsia"/>
        </w:rPr>
        <w:t>домінуючих</w:t>
      </w:r>
      <w:r>
        <w:t></w:t>
      </w:r>
      <w:r>
        <w:rPr>
          <w:rFonts w:hint="eastAsia"/>
        </w:rPr>
        <w:t>в</w:t>
      </w:r>
    </w:p>
    <w:p w:rsidR="008B2335" w:rsidRDefault="008B2335" w:rsidP="008B2335">
      <w:r>
        <w:rPr>
          <w:rFonts w:hint="eastAsia"/>
        </w:rPr>
        <w:t>цій</w:t>
      </w:r>
      <w:r>
        <w:t></w:t>
      </w:r>
      <w:r>
        <w:rPr>
          <w:rFonts w:hint="eastAsia"/>
        </w:rPr>
        <w:t>свідомості</w:t>
      </w:r>
      <w:r>
        <w:t></w:t>
      </w:r>
      <w:r>
        <w:rPr>
          <w:rFonts w:hint="eastAsia"/>
        </w:rPr>
        <w:t>латентних</w:t>
      </w:r>
      <w:r>
        <w:t></w:t>
      </w:r>
      <w:r>
        <w:rPr>
          <w:rFonts w:hint="eastAsia"/>
        </w:rPr>
        <w:t>підструктурах</w:t>
      </w:r>
      <w:r>
        <w:t></w:t>
      </w:r>
      <w:r>
        <w:t></w:t>
      </w:r>
      <w:r>
        <w:rPr>
          <w:rFonts w:hint="eastAsia"/>
        </w:rPr>
        <w:t>кодах</w:t>
      </w:r>
      <w:r>
        <w:t></w:t>
      </w:r>
      <w:r>
        <w:rPr>
          <w:rFonts w:hint="eastAsia"/>
        </w:rPr>
        <w:t>і</w:t>
      </w:r>
      <w:r>
        <w:t></w:t>
      </w:r>
      <w:r>
        <w:rPr>
          <w:rFonts w:hint="eastAsia"/>
        </w:rPr>
        <w:t>смислах</w:t>
      </w:r>
      <w:r>
        <w:t></w:t>
      </w:r>
      <w:r>
        <w:t></w:t>
      </w:r>
      <w:r>
        <w:t></w:t>
      </w:r>
      <w:r>
        <w:rPr>
          <w:rFonts w:hint="eastAsia"/>
        </w:rPr>
        <w:t>які</w:t>
      </w:r>
      <w:r>
        <w:t></w:t>
      </w:r>
      <w:r>
        <w:rPr>
          <w:rFonts w:hint="eastAsia"/>
        </w:rPr>
        <w:t>інформують</w:t>
      </w:r>
      <w:r>
        <w:t></w:t>
      </w:r>
      <w:r>
        <w:rPr>
          <w:rFonts w:hint="eastAsia"/>
        </w:rPr>
        <w:t>та</w:t>
      </w:r>
    </w:p>
    <w:p w:rsidR="008B2335" w:rsidRDefault="008B2335" w:rsidP="008B2335">
      <w:r>
        <w:rPr>
          <w:rFonts w:hint="eastAsia"/>
        </w:rPr>
        <w:t>спрямовують</w:t>
      </w:r>
      <w:r>
        <w:t></w:t>
      </w:r>
      <w:r>
        <w:rPr>
          <w:rFonts w:hint="eastAsia"/>
        </w:rPr>
        <w:t>дії</w:t>
      </w:r>
      <w:r>
        <w:t></w:t>
      </w:r>
      <w:r>
        <w:rPr>
          <w:rFonts w:hint="eastAsia"/>
        </w:rPr>
        <w:t>індивідів</w:t>
      </w:r>
      <w:r>
        <w:t></w:t>
      </w:r>
      <w:r>
        <w:rPr>
          <w:rFonts w:hint="eastAsia"/>
        </w:rPr>
        <w:t>і</w:t>
      </w:r>
      <w:r>
        <w:t></w:t>
      </w:r>
      <w:r>
        <w:rPr>
          <w:rFonts w:hint="eastAsia"/>
        </w:rPr>
        <w:t>груп</w:t>
      </w:r>
      <w:r>
        <w:t></w:t>
      </w:r>
      <w:r>
        <w:t></w:t>
      </w:r>
      <w:r>
        <w:rPr>
          <w:rFonts w:hint="eastAsia"/>
        </w:rPr>
        <w:t>забезпечуючи</w:t>
      </w:r>
      <w:r>
        <w:t></w:t>
      </w:r>
      <w:r>
        <w:rPr>
          <w:rFonts w:hint="eastAsia"/>
        </w:rPr>
        <w:t>тим</w:t>
      </w:r>
      <w:r>
        <w:t></w:t>
      </w:r>
      <w:r>
        <w:rPr>
          <w:rFonts w:hint="eastAsia"/>
        </w:rPr>
        <w:t>самим</w:t>
      </w:r>
      <w:r>
        <w:t></w:t>
      </w:r>
      <w:r>
        <w:rPr>
          <w:rFonts w:hint="eastAsia"/>
        </w:rPr>
        <w:t>життя</w:t>
      </w:r>
      <w:r>
        <w:t></w:t>
      </w:r>
      <w:r>
        <w:rPr>
          <w:rFonts w:hint="eastAsia"/>
        </w:rPr>
        <w:t>суспільства</w:t>
      </w:r>
      <w:r>
        <w:t></w:t>
      </w:r>
    </w:p>
    <w:p w:rsidR="008B2335" w:rsidRDefault="008B2335" w:rsidP="008B2335">
      <w:r>
        <w:rPr>
          <w:rFonts w:hint="eastAsia"/>
        </w:rPr>
        <w:t>регулюючи</w:t>
      </w:r>
      <w:r>
        <w:t></w:t>
      </w:r>
      <w:r>
        <w:rPr>
          <w:rFonts w:hint="eastAsia"/>
        </w:rPr>
        <w:t>процеси</w:t>
      </w:r>
      <w:r>
        <w:t></w:t>
      </w:r>
      <w:r>
        <w:t></w:t>
      </w:r>
      <w:r>
        <w:rPr>
          <w:rFonts w:hint="eastAsia"/>
        </w:rPr>
        <w:t>що</w:t>
      </w:r>
      <w:r>
        <w:t></w:t>
      </w:r>
      <w:r>
        <w:rPr>
          <w:rFonts w:hint="eastAsia"/>
        </w:rPr>
        <w:t>в</w:t>
      </w:r>
      <w:r>
        <w:t></w:t>
      </w:r>
      <w:r>
        <w:rPr>
          <w:rFonts w:hint="eastAsia"/>
        </w:rPr>
        <w:t>ньому</w:t>
      </w:r>
      <w:r>
        <w:t></w:t>
      </w:r>
      <w:r>
        <w:rPr>
          <w:rFonts w:hint="eastAsia"/>
        </w:rPr>
        <w:t>відбуваються</w:t>
      </w:r>
      <w:r>
        <w:t></w:t>
      </w:r>
      <w:r>
        <w:t></w:t>
      </w:r>
      <w:r>
        <w:rPr>
          <w:rFonts w:hint="eastAsia"/>
        </w:rPr>
        <w:t>Ці</w:t>
      </w:r>
      <w:r>
        <w:t></w:t>
      </w:r>
      <w:r>
        <w:rPr>
          <w:rFonts w:hint="eastAsia"/>
        </w:rPr>
        <w:t>латентні</w:t>
      </w:r>
      <w:r>
        <w:t></w:t>
      </w:r>
      <w:r>
        <w:rPr>
          <w:rFonts w:hint="eastAsia"/>
        </w:rPr>
        <w:t>підструктури</w:t>
      </w:r>
      <w:r>
        <w:t></w:t>
      </w:r>
      <w:r>
        <w:t></w:t>
      </w:r>
      <w:r>
        <w:rPr>
          <w:rFonts w:hint="eastAsia"/>
        </w:rPr>
        <w:t>за</w:t>
      </w:r>
      <w:r>
        <w:t></w:t>
      </w:r>
      <w:r>
        <w:rPr>
          <w:rFonts w:hint="eastAsia"/>
        </w:rPr>
        <w:t>своєю</w:t>
      </w:r>
    </w:p>
    <w:p w:rsidR="008B2335" w:rsidRDefault="008B2335" w:rsidP="008B2335">
      <w:r>
        <w:rPr>
          <w:rFonts w:hint="eastAsia"/>
        </w:rPr>
        <w:t>суттю</w:t>
      </w:r>
      <w:r>
        <w:t></w:t>
      </w:r>
      <w:r>
        <w:t></w:t>
      </w:r>
      <w:r>
        <w:rPr>
          <w:rFonts w:hint="eastAsia"/>
        </w:rPr>
        <w:t>представляють</w:t>
      </w:r>
      <w:r>
        <w:t></w:t>
      </w:r>
      <w:r>
        <w:rPr>
          <w:rFonts w:hint="eastAsia"/>
        </w:rPr>
        <w:t>внутрішню</w:t>
      </w:r>
      <w:r>
        <w:t></w:t>
      </w:r>
      <w:r>
        <w:t></w:t>
      </w:r>
      <w:r>
        <w:rPr>
          <w:rFonts w:hint="eastAsia"/>
        </w:rPr>
        <w:t>невидиму</w:t>
      </w:r>
      <w:r>
        <w:t></w:t>
      </w:r>
      <w:r>
        <w:t></w:t>
      </w:r>
      <w:r>
        <w:rPr>
          <w:rFonts w:hint="eastAsia"/>
        </w:rPr>
        <w:t>наповненість</w:t>
      </w:r>
      <w:r>
        <w:t></w:t>
      </w:r>
      <w:r>
        <w:rPr>
          <w:rFonts w:hint="eastAsia"/>
        </w:rPr>
        <w:t>соціальної</w:t>
      </w:r>
      <w:r>
        <w:t></w:t>
      </w:r>
      <w:r>
        <w:rPr>
          <w:rFonts w:hint="eastAsia"/>
        </w:rPr>
        <w:t>дії</w:t>
      </w:r>
      <w:r>
        <w:t></w:t>
      </w:r>
      <w:r>
        <w:t></w:t>
      </w:r>
      <w:r>
        <w:rPr>
          <w:rFonts w:hint="eastAsia"/>
        </w:rPr>
        <w:t>яка</w:t>
      </w:r>
    </w:p>
    <w:p w:rsidR="008B2335" w:rsidRDefault="008B2335" w:rsidP="008B2335">
      <w:r>
        <w:rPr>
          <w:rFonts w:hint="eastAsia"/>
        </w:rPr>
        <w:t>утворюється</w:t>
      </w:r>
      <w:r>
        <w:t></w:t>
      </w:r>
      <w:r>
        <w:rPr>
          <w:rFonts w:hint="eastAsia"/>
        </w:rPr>
        <w:t>двома</w:t>
      </w:r>
      <w:r>
        <w:t></w:t>
      </w:r>
      <w:r>
        <w:rPr>
          <w:rFonts w:hint="eastAsia"/>
        </w:rPr>
        <w:t>контекстами</w:t>
      </w:r>
      <w:r>
        <w:t></w:t>
      </w:r>
      <w:r>
        <w:rPr>
          <w:rFonts w:hint="eastAsia"/>
        </w:rPr>
        <w:t>–</w:t>
      </w:r>
      <w:r>
        <w:t></w:t>
      </w:r>
      <w:r>
        <w:rPr>
          <w:rFonts w:hint="eastAsia"/>
        </w:rPr>
        <w:t>культурним</w:t>
      </w:r>
      <w:r>
        <w:t></w:t>
      </w:r>
      <w:r>
        <w:rPr>
          <w:rFonts w:hint="eastAsia"/>
        </w:rPr>
        <w:t>і</w:t>
      </w:r>
      <w:r>
        <w:t></w:t>
      </w:r>
      <w:r>
        <w:rPr>
          <w:rFonts w:hint="eastAsia"/>
        </w:rPr>
        <w:t>психологічним</w:t>
      </w:r>
      <w:r>
        <w:t></w:t>
      </w:r>
      <w:r>
        <w:t></w:t>
      </w:r>
      <w:r>
        <w:rPr>
          <w:rFonts w:hint="eastAsia"/>
        </w:rPr>
        <w:t>Саме</w:t>
      </w:r>
      <w:r>
        <w:t></w:t>
      </w:r>
      <w:r>
        <w:rPr>
          <w:rFonts w:hint="eastAsia"/>
        </w:rPr>
        <w:t>ці</w:t>
      </w:r>
      <w:r>
        <w:t></w:t>
      </w:r>
      <w:r>
        <w:rPr>
          <w:rFonts w:hint="eastAsia"/>
        </w:rPr>
        <w:t>контексти</w:t>
      </w:r>
    </w:p>
    <w:p w:rsidR="008B2335" w:rsidRDefault="008B2335" w:rsidP="008B2335">
      <w:r>
        <w:rPr>
          <w:rFonts w:hint="eastAsia"/>
        </w:rPr>
        <w:t>формують</w:t>
      </w:r>
      <w:r>
        <w:t></w:t>
      </w:r>
      <w:r>
        <w:rPr>
          <w:rFonts w:hint="eastAsia"/>
        </w:rPr>
        <w:t>випадковість</w:t>
      </w:r>
      <w:r>
        <w:t></w:t>
      </w:r>
      <w:r>
        <w:rPr>
          <w:rFonts w:hint="eastAsia"/>
        </w:rPr>
        <w:t>дії</w:t>
      </w:r>
      <w:r>
        <w:t></w:t>
      </w:r>
      <w:r>
        <w:t></w:t>
      </w:r>
      <w:r>
        <w:rPr>
          <w:rFonts w:hint="eastAsia"/>
        </w:rPr>
        <w:t>Випадкові</w:t>
      </w:r>
      <w:r>
        <w:t></w:t>
      </w:r>
      <w:r>
        <w:rPr>
          <w:rFonts w:hint="eastAsia"/>
        </w:rPr>
        <w:t>дії</w:t>
      </w:r>
      <w:r>
        <w:t></w:t>
      </w:r>
      <w:r>
        <w:t></w:t>
      </w:r>
      <w:r>
        <w:rPr>
          <w:rFonts w:hint="eastAsia"/>
        </w:rPr>
        <w:t>що</w:t>
      </w:r>
      <w:r>
        <w:t></w:t>
      </w:r>
      <w:r>
        <w:rPr>
          <w:rFonts w:hint="eastAsia"/>
        </w:rPr>
        <w:t>накопичуються</w:t>
      </w:r>
      <w:r>
        <w:t></w:t>
      </w:r>
      <w:r>
        <w:t></w:t>
      </w:r>
      <w:r>
        <w:rPr>
          <w:rFonts w:hint="eastAsia"/>
        </w:rPr>
        <w:t>виводять</w:t>
      </w:r>
      <w:r>
        <w:t></w:t>
      </w:r>
      <w:r>
        <w:rPr>
          <w:rFonts w:hint="eastAsia"/>
        </w:rPr>
        <w:t>систему</w:t>
      </w:r>
      <w:r>
        <w:t></w:t>
      </w:r>
      <w:r>
        <w:rPr>
          <w:rFonts w:hint="eastAsia"/>
        </w:rPr>
        <w:t>з</w:t>
      </w:r>
    </w:p>
    <w:p w:rsidR="008B2335" w:rsidRDefault="008B2335" w:rsidP="008B2335">
      <w:r>
        <w:rPr>
          <w:rFonts w:hint="eastAsia"/>
        </w:rPr>
        <w:t>рівноважного</w:t>
      </w:r>
      <w:r>
        <w:t></w:t>
      </w:r>
      <w:r>
        <w:rPr>
          <w:rFonts w:hint="eastAsia"/>
        </w:rPr>
        <w:t>стану</w:t>
      </w:r>
      <w:r>
        <w:t></w:t>
      </w:r>
      <w:r>
        <w:t></w:t>
      </w:r>
      <w:r>
        <w:t></w:t>
      </w:r>
      <w:r>
        <w:rPr>
          <w:rFonts w:hint="eastAsia"/>
        </w:rPr>
        <w:t>Макро</w:t>
      </w:r>
      <w:r>
        <w:t></w:t>
      </w:r>
      <w:r>
        <w:rPr>
          <w:rFonts w:hint="eastAsia"/>
        </w:rPr>
        <w:t>соціальні</w:t>
      </w:r>
      <w:r>
        <w:t></w:t>
      </w:r>
      <w:r>
        <w:rPr>
          <w:rFonts w:hint="eastAsia"/>
        </w:rPr>
        <w:t>зміни</w:t>
      </w:r>
      <w:r>
        <w:t></w:t>
      </w:r>
      <w:r>
        <w:rPr>
          <w:rFonts w:hint="eastAsia"/>
        </w:rPr>
        <w:t>розглядаються</w:t>
      </w:r>
      <w:r>
        <w:t></w:t>
      </w:r>
      <w:r>
        <w:rPr>
          <w:rFonts w:hint="eastAsia"/>
        </w:rPr>
        <w:t>як</w:t>
      </w:r>
      <w:r>
        <w:t></w:t>
      </w:r>
      <w:r>
        <w:rPr>
          <w:rFonts w:hint="eastAsia"/>
        </w:rPr>
        <w:t>сукупний</w:t>
      </w:r>
      <w:r>
        <w:t></w:t>
      </w:r>
      <w:r>
        <w:rPr>
          <w:rFonts w:hint="eastAsia"/>
        </w:rPr>
        <w:t>результат</w:t>
      </w:r>
    </w:p>
    <w:p w:rsidR="008B2335" w:rsidRDefault="008B2335" w:rsidP="008B2335">
      <w:r>
        <w:rPr>
          <w:rFonts w:hint="eastAsia"/>
        </w:rPr>
        <w:t>індивідуальних</w:t>
      </w:r>
      <w:r>
        <w:t></w:t>
      </w:r>
      <w:r>
        <w:rPr>
          <w:rFonts w:hint="eastAsia"/>
        </w:rPr>
        <w:t>і</w:t>
      </w:r>
      <w:r>
        <w:t></w:t>
      </w:r>
      <w:r>
        <w:rPr>
          <w:rFonts w:hint="eastAsia"/>
        </w:rPr>
        <w:t>групових</w:t>
      </w:r>
      <w:r>
        <w:t></w:t>
      </w:r>
      <w:r>
        <w:rPr>
          <w:rFonts w:hint="eastAsia"/>
        </w:rPr>
        <w:t>відхилень</w:t>
      </w:r>
      <w:r>
        <w:t></w:t>
      </w:r>
      <w:r>
        <w:t></w:t>
      </w:r>
      <w:r>
        <w:rPr>
          <w:rFonts w:hint="eastAsia"/>
        </w:rPr>
        <w:t>флуктуацій</w:t>
      </w:r>
      <w:r>
        <w:t></w:t>
      </w:r>
      <w:r>
        <w:t></w:t>
      </w:r>
      <w:r>
        <w:t></w:t>
      </w:r>
      <w:r>
        <w:rPr>
          <w:rFonts w:hint="eastAsia"/>
        </w:rPr>
        <w:t>що</w:t>
      </w:r>
      <w:r>
        <w:t></w:t>
      </w:r>
      <w:r>
        <w:rPr>
          <w:rFonts w:hint="eastAsia"/>
        </w:rPr>
        <w:t>беруть</w:t>
      </w:r>
      <w:r>
        <w:t></w:t>
      </w:r>
      <w:r>
        <w:rPr>
          <w:rFonts w:hint="eastAsia"/>
        </w:rPr>
        <w:t>початок</w:t>
      </w:r>
      <w:r>
        <w:t></w:t>
      </w:r>
      <w:r>
        <w:rPr>
          <w:rFonts w:hint="eastAsia"/>
        </w:rPr>
        <w:t>на</w:t>
      </w:r>
    </w:p>
    <w:p w:rsidR="008B2335" w:rsidRDefault="008B2335" w:rsidP="008B2335">
      <w:r>
        <w:rPr>
          <w:rFonts w:hint="eastAsia"/>
        </w:rPr>
        <w:t>мікрорівні</w:t>
      </w:r>
      <w:r>
        <w:t></w:t>
      </w:r>
      <w:r>
        <w:rPr>
          <w:rFonts w:hint="eastAsia"/>
        </w:rPr>
        <w:t>соціальної</w:t>
      </w:r>
      <w:r>
        <w:t></w:t>
      </w:r>
      <w:r>
        <w:rPr>
          <w:rFonts w:hint="eastAsia"/>
        </w:rPr>
        <w:t>взаємодії</w:t>
      </w:r>
      <w:r>
        <w:t></w:t>
      </w:r>
      <w:r>
        <w:t></w:t>
      </w:r>
      <w:r>
        <w:rPr>
          <w:rFonts w:hint="eastAsia"/>
        </w:rPr>
        <w:t>на</w:t>
      </w:r>
      <w:r>
        <w:t></w:t>
      </w:r>
      <w:r>
        <w:rPr>
          <w:rFonts w:hint="eastAsia"/>
        </w:rPr>
        <w:t>рівні</w:t>
      </w:r>
      <w:r>
        <w:t></w:t>
      </w:r>
      <w:r>
        <w:rPr>
          <w:rFonts w:hint="eastAsia"/>
        </w:rPr>
        <w:t>латентних</w:t>
      </w:r>
      <w:r>
        <w:t></w:t>
      </w:r>
      <w:r>
        <w:rPr>
          <w:rFonts w:hint="eastAsia"/>
        </w:rPr>
        <w:t>елементів</w:t>
      </w:r>
      <w:r>
        <w:t></w:t>
      </w:r>
      <w:r>
        <w:rPr>
          <w:rFonts w:hint="eastAsia"/>
        </w:rPr>
        <w:t>дії</w:t>
      </w:r>
      <w:r>
        <w:t></w:t>
      </w:r>
      <w:r>
        <w:t></w:t>
      </w:r>
      <w:r>
        <w:rPr>
          <w:rFonts w:hint="eastAsia"/>
        </w:rPr>
        <w:t>Отже</w:t>
      </w:r>
      <w:r>
        <w:t></w:t>
      </w:r>
      <w:r>
        <w:rPr>
          <w:rFonts w:hint="eastAsia"/>
        </w:rPr>
        <w:t>соціальний</w:t>
      </w:r>
    </w:p>
    <w:p w:rsidR="008B2335" w:rsidRDefault="008B2335" w:rsidP="008B2335">
      <w:r>
        <w:rPr>
          <w:rFonts w:hint="eastAsia"/>
        </w:rPr>
        <w:t>порядок</w:t>
      </w:r>
      <w:r>
        <w:t></w:t>
      </w:r>
      <w:r>
        <w:rPr>
          <w:rFonts w:hint="eastAsia"/>
        </w:rPr>
        <w:t>сучасного</w:t>
      </w:r>
      <w:r>
        <w:t></w:t>
      </w:r>
      <w:r>
        <w:rPr>
          <w:rFonts w:hint="eastAsia"/>
        </w:rPr>
        <w:t>високо</w:t>
      </w:r>
      <w:r>
        <w:t></w:t>
      </w:r>
      <w:r>
        <w:rPr>
          <w:rFonts w:hint="eastAsia"/>
        </w:rPr>
        <w:t>динамічного</w:t>
      </w:r>
      <w:r>
        <w:t></w:t>
      </w:r>
      <w:r>
        <w:rPr>
          <w:rFonts w:hint="eastAsia"/>
        </w:rPr>
        <w:t>соціуму</w:t>
      </w:r>
      <w:r>
        <w:t></w:t>
      </w:r>
      <w:r>
        <w:rPr>
          <w:rFonts w:hint="eastAsia"/>
        </w:rPr>
        <w:t>постає</w:t>
      </w:r>
      <w:r>
        <w:t></w:t>
      </w:r>
      <w:r>
        <w:t></w:t>
      </w:r>
      <w:r>
        <w:rPr>
          <w:rFonts w:hint="eastAsia"/>
        </w:rPr>
        <w:t>як</w:t>
      </w:r>
      <w:r>
        <w:t></w:t>
      </w:r>
      <w:r>
        <w:rPr>
          <w:rFonts w:hint="eastAsia"/>
        </w:rPr>
        <w:t>вкорінений</w:t>
      </w:r>
      <w:r>
        <w:t></w:t>
      </w:r>
      <w:r>
        <w:rPr>
          <w:rFonts w:hint="eastAsia"/>
        </w:rPr>
        <w:t>в</w:t>
      </w:r>
    </w:p>
    <w:p w:rsidR="008B2335" w:rsidRDefault="008B2335" w:rsidP="008B2335">
      <w:r>
        <w:rPr>
          <w:rFonts w:hint="eastAsia"/>
        </w:rPr>
        <w:t>ментальних</w:t>
      </w:r>
      <w:r>
        <w:t></w:t>
      </w:r>
      <w:r>
        <w:rPr>
          <w:rFonts w:hint="eastAsia"/>
        </w:rPr>
        <w:t>пластах</w:t>
      </w:r>
      <w:r>
        <w:t></w:t>
      </w:r>
      <w:r>
        <w:rPr>
          <w:rFonts w:hint="eastAsia"/>
        </w:rPr>
        <w:t>соціального</w:t>
      </w:r>
      <w:r>
        <w:t>−</w:t>
      </w:r>
      <w:r>
        <w:t></w:t>
      </w:r>
      <w:r>
        <w:rPr>
          <w:rFonts w:hint="eastAsia"/>
        </w:rPr>
        <w:t>в</w:t>
      </w:r>
      <w:r>
        <w:t></w:t>
      </w:r>
      <w:r>
        <w:rPr>
          <w:rFonts w:hint="eastAsia"/>
        </w:rPr>
        <w:t>колективних</w:t>
      </w:r>
      <w:r>
        <w:t></w:t>
      </w:r>
      <w:r>
        <w:rPr>
          <w:rFonts w:hint="eastAsia"/>
        </w:rPr>
        <w:t>когнітивних</w:t>
      </w:r>
      <w:r>
        <w:t></w:t>
      </w:r>
      <w:r>
        <w:rPr>
          <w:rFonts w:hint="eastAsia"/>
        </w:rPr>
        <w:t>і</w:t>
      </w:r>
      <w:r>
        <w:t></w:t>
      </w:r>
      <w:r>
        <w:rPr>
          <w:rFonts w:hint="eastAsia"/>
        </w:rPr>
        <w:t>символічних</w:t>
      </w:r>
    </w:p>
    <w:p w:rsidR="008B2335" w:rsidRDefault="008B2335" w:rsidP="008B2335">
      <w:r>
        <w:rPr>
          <w:rFonts w:hint="eastAsia"/>
        </w:rPr>
        <w:t>утвореннях</w:t>
      </w:r>
      <w:r>
        <w:t></w:t>
      </w:r>
      <w:r>
        <w:t></w:t>
      </w:r>
      <w:r>
        <w:rPr>
          <w:rFonts w:hint="eastAsia"/>
        </w:rPr>
        <w:t>згідно</w:t>
      </w:r>
      <w:r>
        <w:t></w:t>
      </w:r>
      <w:r>
        <w:rPr>
          <w:rFonts w:hint="eastAsia"/>
        </w:rPr>
        <w:t>з</w:t>
      </w:r>
      <w:r>
        <w:t></w:t>
      </w:r>
      <w:r>
        <w:rPr>
          <w:rFonts w:hint="eastAsia"/>
        </w:rPr>
        <w:t>якими</w:t>
      </w:r>
      <w:r>
        <w:t></w:t>
      </w:r>
      <w:r>
        <w:rPr>
          <w:rFonts w:hint="eastAsia"/>
        </w:rPr>
        <w:t>відбувається</w:t>
      </w:r>
      <w:r>
        <w:t></w:t>
      </w:r>
      <w:r>
        <w:rPr>
          <w:rFonts w:hint="eastAsia"/>
        </w:rPr>
        <w:t>індивідуальне</w:t>
      </w:r>
      <w:r>
        <w:t></w:t>
      </w:r>
      <w:r>
        <w:rPr>
          <w:rFonts w:hint="eastAsia"/>
        </w:rPr>
        <w:t>приписування</w:t>
      </w:r>
      <w:r>
        <w:t></w:t>
      </w:r>
      <w:r>
        <w:rPr>
          <w:rFonts w:hint="eastAsia"/>
        </w:rPr>
        <w:t>значень</w:t>
      </w:r>
      <w:r>
        <w:t></w:t>
      </w:r>
      <w:r>
        <w:rPr>
          <w:rFonts w:hint="eastAsia"/>
        </w:rPr>
        <w:t>і</w:t>
      </w:r>
    </w:p>
    <w:p w:rsidR="008B2335" w:rsidRDefault="008B2335" w:rsidP="008B2335">
      <w:r>
        <w:rPr>
          <w:rFonts w:hint="eastAsia"/>
        </w:rPr>
        <w:t>смислів</w:t>
      </w:r>
      <w:r>
        <w:t></w:t>
      </w:r>
      <w:r>
        <w:rPr>
          <w:rFonts w:hint="eastAsia"/>
        </w:rPr>
        <w:t>подій</w:t>
      </w:r>
      <w:r>
        <w:t></w:t>
      </w:r>
      <w:r>
        <w:rPr>
          <w:rFonts w:hint="eastAsia"/>
        </w:rPr>
        <w:t>і</w:t>
      </w:r>
      <w:r>
        <w:t></w:t>
      </w:r>
      <w:r>
        <w:rPr>
          <w:rFonts w:hint="eastAsia"/>
        </w:rPr>
        <w:t>ситуацій</w:t>
      </w:r>
      <w:r>
        <w:t></w:t>
      </w:r>
      <w:r>
        <w:rPr>
          <w:rFonts w:hint="eastAsia"/>
        </w:rPr>
        <w:t>та</w:t>
      </w:r>
      <w:r>
        <w:t></w:t>
      </w:r>
      <w:r>
        <w:t></w:t>
      </w:r>
      <w:r>
        <w:rPr>
          <w:rFonts w:hint="eastAsia"/>
        </w:rPr>
        <w:t>як</w:t>
      </w:r>
      <w:r>
        <w:t></w:t>
      </w:r>
      <w:r>
        <w:rPr>
          <w:rFonts w:hint="eastAsia"/>
        </w:rPr>
        <w:t>наслідок</w:t>
      </w:r>
      <w:r>
        <w:t></w:t>
      </w:r>
      <w:r>
        <w:t></w:t>
      </w:r>
      <w:r>
        <w:rPr>
          <w:rFonts w:hint="eastAsia"/>
        </w:rPr>
        <w:t>координація</w:t>
      </w:r>
      <w:r>
        <w:t></w:t>
      </w:r>
      <w:r>
        <w:rPr>
          <w:rFonts w:hint="eastAsia"/>
        </w:rPr>
        <w:t>поведінки</w:t>
      </w:r>
      <w:r>
        <w:t></w:t>
      </w:r>
      <w:r>
        <w:rPr>
          <w:rFonts w:hint="eastAsia"/>
        </w:rPr>
        <w:t>індивідів</w:t>
      </w:r>
      <w:r>
        <w:t></w:t>
      </w:r>
      <w:r>
        <w:t></w:t>
      </w:r>
      <w:r>
        <w:rPr>
          <w:rFonts w:hint="eastAsia"/>
        </w:rPr>
        <w:t>Така</w:t>
      </w:r>
    </w:p>
    <w:p w:rsidR="008B2335" w:rsidRDefault="008B2335" w:rsidP="008B2335">
      <w:r>
        <w:rPr>
          <w:rFonts w:hint="eastAsia"/>
        </w:rPr>
        <w:t>координація</w:t>
      </w:r>
      <w:r>
        <w:t></w:t>
      </w:r>
      <w:r>
        <w:rPr>
          <w:rFonts w:hint="eastAsia"/>
        </w:rPr>
        <w:t>здійснюється</w:t>
      </w:r>
      <w:r>
        <w:t></w:t>
      </w:r>
      <w:r>
        <w:rPr>
          <w:rFonts w:hint="eastAsia"/>
        </w:rPr>
        <w:t>на</w:t>
      </w:r>
      <w:r>
        <w:t></w:t>
      </w:r>
      <w:r>
        <w:rPr>
          <w:rFonts w:hint="eastAsia"/>
        </w:rPr>
        <w:t>рівні</w:t>
      </w:r>
      <w:r>
        <w:t></w:t>
      </w:r>
      <w:r>
        <w:rPr>
          <w:rFonts w:hint="eastAsia"/>
        </w:rPr>
        <w:t>соціальної</w:t>
      </w:r>
      <w:r>
        <w:t></w:t>
      </w:r>
      <w:r>
        <w:rPr>
          <w:rFonts w:hint="eastAsia"/>
        </w:rPr>
        <w:t>практики</w:t>
      </w:r>
      <w:r>
        <w:t></w:t>
      </w:r>
      <w:r>
        <w:t></w:t>
      </w:r>
      <w:r>
        <w:rPr>
          <w:rFonts w:hint="eastAsia"/>
        </w:rPr>
        <w:t>Саме</w:t>
      </w:r>
      <w:r>
        <w:t></w:t>
      </w:r>
      <w:r>
        <w:rPr>
          <w:rFonts w:hint="eastAsia"/>
        </w:rPr>
        <w:t>цей</w:t>
      </w:r>
      <w:r>
        <w:t></w:t>
      </w:r>
      <w:r>
        <w:rPr>
          <w:rFonts w:hint="eastAsia"/>
        </w:rPr>
        <w:t>рівень</w:t>
      </w:r>
      <w:r>
        <w:t></w:t>
      </w:r>
      <w:r>
        <w:rPr>
          <w:rFonts w:hint="eastAsia"/>
        </w:rPr>
        <w:t>виконує</w:t>
      </w:r>
    </w:p>
    <w:p w:rsidR="008B2335" w:rsidRDefault="008B2335" w:rsidP="008B2335">
      <w:r>
        <w:t></w:t>
      </w:r>
      <w:r>
        <w:rPr>
          <w:rFonts w:hint="eastAsia"/>
        </w:rPr>
        <w:t>посередницьку</w:t>
      </w:r>
      <w:r>
        <w:t></w:t>
      </w:r>
      <w:r>
        <w:t></w:t>
      </w:r>
      <w:r>
        <w:rPr>
          <w:rFonts w:hint="eastAsia"/>
        </w:rPr>
        <w:t>функцію</w:t>
      </w:r>
      <w:r>
        <w:t></w:t>
      </w:r>
      <w:r>
        <w:rPr>
          <w:rFonts w:hint="eastAsia"/>
        </w:rPr>
        <w:t>узгодження</w:t>
      </w:r>
      <w:r>
        <w:t></w:t>
      </w:r>
      <w:r>
        <w:rPr>
          <w:rFonts w:hint="eastAsia"/>
        </w:rPr>
        <w:t>мікрорівневих</w:t>
      </w:r>
      <w:r>
        <w:t></w:t>
      </w:r>
      <w:r>
        <w:rPr>
          <w:rFonts w:hint="eastAsia"/>
        </w:rPr>
        <w:t>соціальних</w:t>
      </w:r>
      <w:r>
        <w:t></w:t>
      </w:r>
      <w:r>
        <w:t></w:t>
      </w:r>
      <w:r>
        <w:rPr>
          <w:rFonts w:hint="eastAsia"/>
        </w:rPr>
        <w:t>взаємо</w:t>
      </w:r>
      <w:r>
        <w:t></w:t>
      </w:r>
      <w:r>
        <w:rPr>
          <w:rFonts w:hint="eastAsia"/>
        </w:rPr>
        <w:t>дій</w:t>
      </w:r>
      <w:r>
        <w:t></w:t>
      </w:r>
      <w:r>
        <w:rPr>
          <w:rFonts w:hint="eastAsia"/>
        </w:rPr>
        <w:t>з</w:t>
      </w:r>
    </w:p>
    <w:p w:rsidR="008B2335" w:rsidRDefault="008B2335" w:rsidP="008B2335">
      <w:r>
        <w:rPr>
          <w:rFonts w:hint="eastAsia"/>
        </w:rPr>
        <w:t>тими</w:t>
      </w:r>
      <w:r>
        <w:t></w:t>
      </w:r>
      <w:r>
        <w:rPr>
          <w:rFonts w:hint="eastAsia"/>
        </w:rPr>
        <w:t>процесами</w:t>
      </w:r>
      <w:r>
        <w:t></w:t>
      </w:r>
      <w:r>
        <w:rPr>
          <w:rFonts w:hint="eastAsia"/>
        </w:rPr>
        <w:t>що</w:t>
      </w:r>
      <w:r>
        <w:t></w:t>
      </w:r>
      <w:r>
        <w:rPr>
          <w:rFonts w:hint="eastAsia"/>
        </w:rPr>
        <w:t>відбуваються</w:t>
      </w:r>
      <w:r>
        <w:t></w:t>
      </w:r>
      <w:r>
        <w:rPr>
          <w:rFonts w:hint="eastAsia"/>
        </w:rPr>
        <w:t>на</w:t>
      </w:r>
      <w:r>
        <w:t></w:t>
      </w:r>
      <w:r>
        <w:rPr>
          <w:rFonts w:hint="eastAsia"/>
        </w:rPr>
        <w:t>соцієтальному</w:t>
      </w:r>
      <w:r>
        <w:t></w:t>
      </w:r>
      <w:r>
        <w:t></w:t>
      </w:r>
      <w:r>
        <w:rPr>
          <w:rFonts w:hint="eastAsia"/>
        </w:rPr>
        <w:t>макро</w:t>
      </w:r>
      <w:r>
        <w:t></w:t>
      </w:r>
      <w:r>
        <w:rPr>
          <w:rFonts w:hint="eastAsia"/>
        </w:rPr>
        <w:t>рівні</w:t>
      </w:r>
      <w:r>
        <w:t></w:t>
      </w:r>
      <w:r>
        <w:t></w:t>
      </w:r>
      <w:r>
        <w:rPr>
          <w:rFonts w:hint="eastAsia"/>
        </w:rPr>
        <w:t>Реалізація</w:t>
      </w:r>
    </w:p>
    <w:p w:rsidR="008B2335" w:rsidRDefault="008B2335" w:rsidP="008B2335">
      <w:r>
        <w:t></w:t>
      </w:r>
      <w:r>
        <w:t></w:t>
      </w:r>
      <w:r>
        <w:t></w:t>
      </w:r>
    </w:p>
    <w:p w:rsidR="008B2335" w:rsidRDefault="008B2335" w:rsidP="008B2335">
      <w:r>
        <w:rPr>
          <w:rFonts w:hint="eastAsia"/>
        </w:rPr>
        <w:t>практики</w:t>
      </w:r>
      <w:r>
        <w:t></w:t>
      </w:r>
      <w:r>
        <w:rPr>
          <w:rFonts w:hint="eastAsia"/>
        </w:rPr>
        <w:t>стає</w:t>
      </w:r>
      <w:r>
        <w:t></w:t>
      </w:r>
      <w:r>
        <w:rPr>
          <w:rFonts w:hint="eastAsia"/>
        </w:rPr>
        <w:t>можливою</w:t>
      </w:r>
      <w:r>
        <w:t></w:t>
      </w:r>
      <w:r>
        <w:rPr>
          <w:rFonts w:hint="eastAsia"/>
        </w:rPr>
        <w:t>в</w:t>
      </w:r>
      <w:r>
        <w:t></w:t>
      </w:r>
      <w:r>
        <w:rPr>
          <w:rFonts w:hint="eastAsia"/>
        </w:rPr>
        <w:t>результаті</w:t>
      </w:r>
      <w:r>
        <w:t></w:t>
      </w:r>
      <w:r>
        <w:rPr>
          <w:rFonts w:hint="eastAsia"/>
        </w:rPr>
        <w:t>інтеріоризації</w:t>
      </w:r>
      <w:r>
        <w:t></w:t>
      </w:r>
      <w:r>
        <w:rPr>
          <w:rFonts w:hint="eastAsia"/>
        </w:rPr>
        <w:t>індивідами</w:t>
      </w:r>
      <w:r>
        <w:t></w:t>
      </w:r>
      <w:r>
        <w:rPr>
          <w:rFonts w:hint="eastAsia"/>
        </w:rPr>
        <w:t>соціальних</w:t>
      </w:r>
    </w:p>
    <w:p w:rsidR="008B2335" w:rsidRDefault="008B2335" w:rsidP="008B2335">
      <w:r>
        <w:rPr>
          <w:rFonts w:hint="eastAsia"/>
        </w:rPr>
        <w:t>структур</w:t>
      </w:r>
      <w:r>
        <w:t></w:t>
      </w:r>
      <w:r>
        <w:t></w:t>
      </w:r>
      <w:r>
        <w:rPr>
          <w:rFonts w:hint="eastAsia"/>
        </w:rPr>
        <w:t>переводу</w:t>
      </w:r>
      <w:r>
        <w:t></w:t>
      </w:r>
      <w:r>
        <w:rPr>
          <w:rFonts w:hint="eastAsia"/>
        </w:rPr>
        <w:t>зовнішніх</w:t>
      </w:r>
      <w:r>
        <w:t></w:t>
      </w:r>
      <w:r>
        <w:rPr>
          <w:rFonts w:hint="eastAsia"/>
        </w:rPr>
        <w:t>умов</w:t>
      </w:r>
      <w:r>
        <w:t></w:t>
      </w:r>
      <w:r>
        <w:rPr>
          <w:rFonts w:hint="eastAsia"/>
        </w:rPr>
        <w:t>існування</w:t>
      </w:r>
      <w:r>
        <w:t></w:t>
      </w:r>
      <w:r>
        <w:rPr>
          <w:rFonts w:hint="eastAsia"/>
        </w:rPr>
        <w:t>на</w:t>
      </w:r>
      <w:r>
        <w:t></w:t>
      </w:r>
      <w:r>
        <w:rPr>
          <w:rFonts w:hint="eastAsia"/>
        </w:rPr>
        <w:t>внутрішній</w:t>
      </w:r>
      <w:r>
        <w:t></w:t>
      </w:r>
      <w:r>
        <w:rPr>
          <w:rFonts w:hint="eastAsia"/>
        </w:rPr>
        <w:t>рівень</w:t>
      </w:r>
      <w:r>
        <w:t></w:t>
      </w:r>
      <w:r>
        <w:t></w:t>
      </w:r>
      <w:r>
        <w:rPr>
          <w:rFonts w:hint="eastAsia"/>
        </w:rPr>
        <w:t>що</w:t>
      </w:r>
      <w:r>
        <w:t></w:t>
      </w:r>
      <w:r>
        <w:rPr>
          <w:rFonts w:hint="eastAsia"/>
        </w:rPr>
        <w:t>і</w:t>
      </w:r>
      <w:r>
        <w:t></w:t>
      </w:r>
      <w:r>
        <w:rPr>
          <w:rFonts w:hint="eastAsia"/>
        </w:rPr>
        <w:t>визначає</w:t>
      </w:r>
    </w:p>
    <w:p w:rsidR="008B2335" w:rsidRDefault="008B2335" w:rsidP="008B2335">
      <w:r>
        <w:rPr>
          <w:rFonts w:hint="eastAsia"/>
        </w:rPr>
        <w:t>характер</w:t>
      </w:r>
      <w:r>
        <w:t></w:t>
      </w:r>
      <w:r>
        <w:rPr>
          <w:rFonts w:hint="eastAsia"/>
        </w:rPr>
        <w:t>і</w:t>
      </w:r>
      <w:r>
        <w:t></w:t>
      </w:r>
      <w:r>
        <w:rPr>
          <w:rFonts w:hint="eastAsia"/>
        </w:rPr>
        <w:t>спрямованість</w:t>
      </w:r>
      <w:r>
        <w:t></w:t>
      </w:r>
      <w:r>
        <w:rPr>
          <w:rFonts w:hint="eastAsia"/>
        </w:rPr>
        <w:t>діяльності</w:t>
      </w:r>
      <w:r>
        <w:t></w:t>
      </w:r>
      <w:r>
        <w:rPr>
          <w:rFonts w:hint="eastAsia"/>
        </w:rPr>
        <w:t>індивідів</w:t>
      </w:r>
      <w:r>
        <w:t></w:t>
      </w:r>
      <w:r>
        <w:t></w:t>
      </w:r>
      <w:r>
        <w:rPr>
          <w:rFonts w:hint="eastAsia"/>
        </w:rPr>
        <w:t>як</w:t>
      </w:r>
      <w:r>
        <w:t></w:t>
      </w:r>
      <w:r>
        <w:rPr>
          <w:rFonts w:hint="eastAsia"/>
        </w:rPr>
        <w:t>соціальних</w:t>
      </w:r>
      <w:r>
        <w:t></w:t>
      </w:r>
      <w:r>
        <w:rPr>
          <w:rFonts w:hint="eastAsia"/>
        </w:rPr>
        <w:t>агентів</w:t>
      </w:r>
      <w:r>
        <w:t></w:t>
      </w:r>
      <w:r>
        <w:t></w:t>
      </w:r>
      <w:r>
        <w:t></w:t>
      </w:r>
      <w:r>
        <w:rPr>
          <w:rFonts w:hint="eastAsia"/>
        </w:rPr>
        <w:t>Такі</w:t>
      </w:r>
    </w:p>
    <w:p w:rsidR="008B2335" w:rsidRDefault="008B2335" w:rsidP="008B2335">
      <w:r>
        <w:rPr>
          <w:rFonts w:hint="eastAsia"/>
        </w:rPr>
        <w:t>висновки</w:t>
      </w:r>
      <w:r>
        <w:t></w:t>
      </w:r>
      <w:r>
        <w:rPr>
          <w:rFonts w:hint="eastAsia"/>
        </w:rPr>
        <w:t>конкретизуються</w:t>
      </w:r>
      <w:r>
        <w:t></w:t>
      </w:r>
      <w:r>
        <w:rPr>
          <w:rFonts w:hint="eastAsia"/>
        </w:rPr>
        <w:t>по</w:t>
      </w:r>
      <w:r>
        <w:t></w:t>
      </w:r>
      <w:r>
        <w:rPr>
          <w:rFonts w:hint="eastAsia"/>
        </w:rPr>
        <w:t>відношенню</w:t>
      </w:r>
      <w:r>
        <w:t></w:t>
      </w:r>
      <w:r>
        <w:rPr>
          <w:rFonts w:hint="eastAsia"/>
        </w:rPr>
        <w:t>до</w:t>
      </w:r>
      <w:r>
        <w:t></w:t>
      </w:r>
      <w:r>
        <w:rPr>
          <w:rFonts w:hint="eastAsia"/>
        </w:rPr>
        <w:t>сучасного</w:t>
      </w:r>
      <w:r>
        <w:t></w:t>
      </w:r>
      <w:r>
        <w:rPr>
          <w:rFonts w:hint="eastAsia"/>
        </w:rPr>
        <w:t>українського</w:t>
      </w:r>
    </w:p>
    <w:p w:rsidR="008B2335" w:rsidRDefault="008B2335" w:rsidP="008B2335">
      <w:r>
        <w:rPr>
          <w:rFonts w:hint="eastAsia"/>
        </w:rPr>
        <w:t>суспільства</w:t>
      </w:r>
      <w:r>
        <w:t></w:t>
      </w:r>
      <w:r>
        <w:t></w:t>
      </w:r>
      <w:r>
        <w:rPr>
          <w:rFonts w:hint="eastAsia"/>
        </w:rPr>
        <w:t>Всі</w:t>
      </w:r>
      <w:r>
        <w:t></w:t>
      </w:r>
      <w:r>
        <w:rPr>
          <w:rFonts w:hint="eastAsia"/>
        </w:rPr>
        <w:t>сучасні</w:t>
      </w:r>
      <w:r>
        <w:t></w:t>
      </w:r>
      <w:r>
        <w:rPr>
          <w:rFonts w:hint="eastAsia"/>
        </w:rPr>
        <w:t>суспільства</w:t>
      </w:r>
      <w:r>
        <w:t></w:t>
      </w:r>
      <w:r>
        <w:rPr>
          <w:rFonts w:hint="eastAsia"/>
        </w:rPr>
        <w:t>відрізняються</w:t>
      </w:r>
      <w:r>
        <w:t></w:t>
      </w:r>
      <w:r>
        <w:rPr>
          <w:rFonts w:hint="eastAsia"/>
        </w:rPr>
        <w:t>одне</w:t>
      </w:r>
      <w:r>
        <w:t></w:t>
      </w:r>
      <w:r>
        <w:rPr>
          <w:rFonts w:hint="eastAsia"/>
        </w:rPr>
        <w:t>від</w:t>
      </w:r>
      <w:r>
        <w:t></w:t>
      </w:r>
      <w:r>
        <w:rPr>
          <w:rFonts w:hint="eastAsia"/>
        </w:rPr>
        <w:t>одного</w:t>
      </w:r>
      <w:r>
        <w:t></w:t>
      </w:r>
      <w:r>
        <w:rPr>
          <w:rFonts w:hint="eastAsia"/>
        </w:rPr>
        <w:t>ступенем</w:t>
      </w:r>
    </w:p>
    <w:p w:rsidR="008B2335" w:rsidRDefault="008B2335" w:rsidP="008B2335">
      <w:r>
        <w:rPr>
          <w:rFonts w:hint="eastAsia"/>
        </w:rPr>
        <w:t>самоорганізованості</w:t>
      </w:r>
      <w:r>
        <w:t></w:t>
      </w:r>
      <w:r>
        <w:rPr>
          <w:rFonts w:hint="eastAsia"/>
        </w:rPr>
        <w:t>соціального</w:t>
      </w:r>
      <w:r>
        <w:t></w:t>
      </w:r>
      <w:r>
        <w:rPr>
          <w:rFonts w:hint="eastAsia"/>
        </w:rPr>
        <w:t>порядку</w:t>
      </w:r>
      <w:r>
        <w:t></w:t>
      </w:r>
      <w:r>
        <w:t></w:t>
      </w:r>
      <w:r>
        <w:rPr>
          <w:rFonts w:hint="eastAsia"/>
        </w:rPr>
        <w:t>який</w:t>
      </w:r>
      <w:r>
        <w:t></w:t>
      </w:r>
      <w:r>
        <w:rPr>
          <w:rFonts w:hint="eastAsia"/>
        </w:rPr>
        <w:t>є</w:t>
      </w:r>
      <w:r>
        <w:t></w:t>
      </w:r>
      <w:r>
        <w:rPr>
          <w:rFonts w:hint="eastAsia"/>
        </w:rPr>
        <w:t>тим</w:t>
      </w:r>
      <w:r>
        <w:t></w:t>
      </w:r>
      <w:r>
        <w:rPr>
          <w:rFonts w:hint="eastAsia"/>
        </w:rPr>
        <w:t>вищим</w:t>
      </w:r>
      <w:r>
        <w:t></w:t>
      </w:r>
      <w:r>
        <w:t></w:t>
      </w:r>
      <w:r>
        <w:rPr>
          <w:rFonts w:hint="eastAsia"/>
        </w:rPr>
        <w:t>чим</w:t>
      </w:r>
      <w:r>
        <w:t></w:t>
      </w:r>
      <w:r>
        <w:rPr>
          <w:rFonts w:hint="eastAsia"/>
        </w:rPr>
        <w:t>вищою</w:t>
      </w:r>
      <w:r>
        <w:t></w:t>
      </w:r>
      <w:r>
        <w:rPr>
          <w:rFonts w:hint="eastAsia"/>
        </w:rPr>
        <w:t>є</w:t>
      </w:r>
      <w:r>
        <w:t></w:t>
      </w:r>
      <w:r>
        <w:rPr>
          <w:rFonts w:hint="eastAsia"/>
        </w:rPr>
        <w:t>міра</w:t>
      </w:r>
    </w:p>
    <w:p w:rsidR="008B2335" w:rsidRDefault="008B2335" w:rsidP="008B2335">
      <w:r>
        <w:rPr>
          <w:rFonts w:hint="eastAsia"/>
        </w:rPr>
        <w:t>причетності</w:t>
      </w:r>
      <w:r>
        <w:t></w:t>
      </w:r>
      <w:r>
        <w:rPr>
          <w:rFonts w:hint="eastAsia"/>
        </w:rPr>
        <w:t>більшості</w:t>
      </w:r>
      <w:r>
        <w:t></w:t>
      </w:r>
      <w:r>
        <w:rPr>
          <w:rFonts w:hint="eastAsia"/>
        </w:rPr>
        <w:t>дієздатних</w:t>
      </w:r>
      <w:r>
        <w:t></w:t>
      </w:r>
      <w:r>
        <w:rPr>
          <w:rFonts w:hint="eastAsia"/>
        </w:rPr>
        <w:t>членів</w:t>
      </w:r>
      <w:r>
        <w:t></w:t>
      </w:r>
      <w:r>
        <w:rPr>
          <w:rFonts w:hint="eastAsia"/>
        </w:rPr>
        <w:t>суспільства</w:t>
      </w:r>
      <w:r>
        <w:t></w:t>
      </w:r>
      <w:r>
        <w:rPr>
          <w:rFonts w:hint="eastAsia"/>
        </w:rPr>
        <w:t>до</w:t>
      </w:r>
      <w:r>
        <w:t></w:t>
      </w:r>
      <w:r>
        <w:rPr>
          <w:rFonts w:hint="eastAsia"/>
        </w:rPr>
        <w:t>вироблення</w:t>
      </w:r>
      <w:r>
        <w:t></w:t>
      </w:r>
      <w:r>
        <w:rPr>
          <w:rFonts w:hint="eastAsia"/>
        </w:rPr>
        <w:t>та</w:t>
      </w:r>
      <w:r>
        <w:t></w:t>
      </w:r>
      <w:r>
        <w:rPr>
          <w:rFonts w:hint="eastAsia"/>
        </w:rPr>
        <w:t>прийняття</w:t>
      </w:r>
    </w:p>
    <w:p w:rsidR="008B2335" w:rsidRDefault="008B2335" w:rsidP="008B2335">
      <w:r>
        <w:rPr>
          <w:rFonts w:hint="eastAsia"/>
        </w:rPr>
        <w:t>обов</w:t>
      </w:r>
      <w:r>
        <w:t></w:t>
      </w:r>
      <w:r>
        <w:rPr>
          <w:rFonts w:hint="eastAsia"/>
        </w:rPr>
        <w:t>язкових</w:t>
      </w:r>
      <w:r>
        <w:t></w:t>
      </w:r>
      <w:r>
        <w:rPr>
          <w:rFonts w:hint="eastAsia"/>
        </w:rPr>
        <w:t>для</w:t>
      </w:r>
      <w:r>
        <w:t></w:t>
      </w:r>
      <w:r>
        <w:rPr>
          <w:rFonts w:hint="eastAsia"/>
        </w:rPr>
        <w:t>виконання</w:t>
      </w:r>
      <w:r>
        <w:t></w:t>
      </w:r>
      <w:r>
        <w:rPr>
          <w:rFonts w:hint="eastAsia"/>
        </w:rPr>
        <w:t>всіма</w:t>
      </w:r>
      <w:r>
        <w:t></w:t>
      </w:r>
      <w:r>
        <w:rPr>
          <w:rFonts w:hint="eastAsia"/>
        </w:rPr>
        <w:t>членами</w:t>
      </w:r>
      <w:r>
        <w:t></w:t>
      </w:r>
      <w:r>
        <w:rPr>
          <w:rFonts w:hint="eastAsia"/>
        </w:rPr>
        <w:t>суспільства</w:t>
      </w:r>
      <w:r>
        <w:t></w:t>
      </w:r>
      <w:r>
        <w:rPr>
          <w:rFonts w:hint="eastAsia"/>
        </w:rPr>
        <w:t>рішень</w:t>
      </w:r>
      <w:r>
        <w:t></w:t>
      </w:r>
      <w:r>
        <w:t></w:t>
      </w:r>
      <w:r>
        <w:rPr>
          <w:rFonts w:hint="eastAsia"/>
        </w:rPr>
        <w:t>Розвиток</w:t>
      </w:r>
      <w:r>
        <w:t></w:t>
      </w:r>
      <w:r>
        <w:rPr>
          <w:rFonts w:hint="eastAsia"/>
        </w:rPr>
        <w:t>України</w:t>
      </w:r>
      <w:r>
        <w:t></w:t>
      </w:r>
    </w:p>
    <w:p w:rsidR="008B2335" w:rsidRDefault="008B2335" w:rsidP="008B2335">
      <w:r>
        <w:rPr>
          <w:rFonts w:hint="eastAsia"/>
        </w:rPr>
        <w:t>як</w:t>
      </w:r>
      <w:r>
        <w:t></w:t>
      </w:r>
      <w:r>
        <w:rPr>
          <w:rFonts w:hint="eastAsia"/>
        </w:rPr>
        <w:t>одного</w:t>
      </w:r>
      <w:r>
        <w:t></w:t>
      </w:r>
      <w:r>
        <w:rPr>
          <w:rFonts w:hint="eastAsia"/>
        </w:rPr>
        <w:t>с</w:t>
      </w:r>
      <w:r>
        <w:t></w:t>
      </w:r>
      <w:r>
        <w:rPr>
          <w:rFonts w:hint="eastAsia"/>
        </w:rPr>
        <w:t>сучасних</w:t>
      </w:r>
      <w:r>
        <w:t></w:t>
      </w:r>
      <w:r>
        <w:rPr>
          <w:rFonts w:hint="eastAsia"/>
        </w:rPr>
        <w:t>суспільств</w:t>
      </w:r>
      <w:r>
        <w:t></w:t>
      </w:r>
      <w:r>
        <w:t></w:t>
      </w:r>
      <w:r>
        <w:rPr>
          <w:rFonts w:hint="eastAsia"/>
        </w:rPr>
        <w:t>висуває</w:t>
      </w:r>
      <w:r>
        <w:t></w:t>
      </w:r>
      <w:r>
        <w:rPr>
          <w:rFonts w:hint="eastAsia"/>
        </w:rPr>
        <w:t>на</w:t>
      </w:r>
      <w:r>
        <w:t></w:t>
      </w:r>
      <w:r>
        <w:rPr>
          <w:rFonts w:hint="eastAsia"/>
        </w:rPr>
        <w:t>перший</w:t>
      </w:r>
      <w:r>
        <w:t></w:t>
      </w:r>
      <w:r>
        <w:rPr>
          <w:rFonts w:hint="eastAsia"/>
        </w:rPr>
        <w:t>план</w:t>
      </w:r>
      <w:r>
        <w:t></w:t>
      </w:r>
      <w:r>
        <w:rPr>
          <w:rFonts w:hint="eastAsia"/>
        </w:rPr>
        <w:t>проблему</w:t>
      </w:r>
      <w:r>
        <w:t></w:t>
      </w:r>
      <w:r>
        <w:rPr>
          <w:rFonts w:hint="eastAsia"/>
        </w:rPr>
        <w:t>встановлення</w:t>
      </w:r>
    </w:p>
    <w:p w:rsidR="008B2335" w:rsidRDefault="008B2335" w:rsidP="008B2335">
      <w:r>
        <w:rPr>
          <w:rFonts w:hint="eastAsia"/>
        </w:rPr>
        <w:t>самоорганізаційного</w:t>
      </w:r>
      <w:r>
        <w:t></w:t>
      </w:r>
      <w:r>
        <w:rPr>
          <w:rFonts w:hint="eastAsia"/>
        </w:rPr>
        <w:t>соціального</w:t>
      </w:r>
      <w:r>
        <w:t></w:t>
      </w:r>
      <w:r>
        <w:rPr>
          <w:rFonts w:hint="eastAsia"/>
        </w:rPr>
        <w:t>порядку</w:t>
      </w:r>
      <w:r>
        <w:t></w:t>
      </w:r>
      <w:r>
        <w:t></w:t>
      </w:r>
      <w:r>
        <w:rPr>
          <w:rFonts w:hint="eastAsia"/>
        </w:rPr>
        <w:t>оскільки</w:t>
      </w:r>
      <w:r>
        <w:t></w:t>
      </w:r>
      <w:r>
        <w:rPr>
          <w:rFonts w:hint="eastAsia"/>
        </w:rPr>
        <w:t>здатність</w:t>
      </w:r>
      <w:r>
        <w:t></w:t>
      </w:r>
      <w:r>
        <w:rPr>
          <w:rFonts w:hint="eastAsia"/>
        </w:rPr>
        <w:t>до</w:t>
      </w:r>
      <w:r>
        <w:t></w:t>
      </w:r>
      <w:r>
        <w:rPr>
          <w:rFonts w:hint="eastAsia"/>
        </w:rPr>
        <w:t>самоорганізації</w:t>
      </w:r>
      <w:r>
        <w:t></w:t>
      </w:r>
      <w:r>
        <w:rPr>
          <w:rFonts w:hint="eastAsia"/>
        </w:rPr>
        <w:t>є</w:t>
      </w:r>
    </w:p>
    <w:p w:rsidR="008B2335" w:rsidRDefault="008B2335" w:rsidP="008B2335">
      <w:r>
        <w:rPr>
          <w:rFonts w:hint="eastAsia"/>
        </w:rPr>
        <w:t>необхідною</w:t>
      </w:r>
      <w:r>
        <w:t></w:t>
      </w:r>
      <w:r>
        <w:rPr>
          <w:rFonts w:hint="eastAsia"/>
        </w:rPr>
        <w:t>умовою</w:t>
      </w:r>
      <w:r>
        <w:t></w:t>
      </w:r>
      <w:r>
        <w:rPr>
          <w:rFonts w:hint="eastAsia"/>
        </w:rPr>
        <w:t>життєздатності</w:t>
      </w:r>
      <w:r>
        <w:t></w:t>
      </w:r>
      <w:r>
        <w:rPr>
          <w:rFonts w:hint="eastAsia"/>
        </w:rPr>
        <w:t>високо</w:t>
      </w:r>
      <w:r>
        <w:t></w:t>
      </w:r>
      <w:r>
        <w:rPr>
          <w:rFonts w:hint="eastAsia"/>
        </w:rPr>
        <w:t>динамічних</w:t>
      </w:r>
      <w:r>
        <w:t></w:t>
      </w:r>
      <w:r>
        <w:rPr>
          <w:rFonts w:hint="eastAsia"/>
        </w:rPr>
        <w:t>систем</w:t>
      </w:r>
      <w:r>
        <w:t></w:t>
      </w:r>
    </w:p>
    <w:p w:rsidR="008B2335" w:rsidRDefault="008B2335" w:rsidP="008B2335">
      <w:r>
        <w:rPr>
          <w:rFonts w:hint="eastAsia"/>
        </w:rPr>
        <w:t>Для</w:t>
      </w:r>
      <w:r>
        <w:t></w:t>
      </w:r>
      <w:r>
        <w:rPr>
          <w:rFonts w:hint="eastAsia"/>
        </w:rPr>
        <w:t>того</w:t>
      </w:r>
      <w:r>
        <w:t></w:t>
      </w:r>
      <w:r>
        <w:t></w:t>
      </w:r>
      <w:r>
        <w:rPr>
          <w:rFonts w:hint="eastAsia"/>
        </w:rPr>
        <w:t>щоб</w:t>
      </w:r>
      <w:r>
        <w:t></w:t>
      </w:r>
      <w:r>
        <w:rPr>
          <w:rFonts w:hint="eastAsia"/>
        </w:rPr>
        <w:t>визначити</w:t>
      </w:r>
      <w:r>
        <w:t></w:t>
      </w:r>
      <w:r>
        <w:rPr>
          <w:rFonts w:hint="eastAsia"/>
        </w:rPr>
        <w:t>перспективи</w:t>
      </w:r>
      <w:r>
        <w:t></w:t>
      </w:r>
      <w:r>
        <w:rPr>
          <w:rFonts w:hint="eastAsia"/>
        </w:rPr>
        <w:t>такого</w:t>
      </w:r>
      <w:r>
        <w:t></w:t>
      </w:r>
      <w:r>
        <w:rPr>
          <w:rFonts w:hint="eastAsia"/>
        </w:rPr>
        <w:t>встановлення</w:t>
      </w:r>
      <w:r>
        <w:t></w:t>
      </w:r>
      <w:r>
        <w:t></w:t>
      </w:r>
      <w:r>
        <w:rPr>
          <w:rFonts w:hint="eastAsia"/>
        </w:rPr>
        <w:t>що</w:t>
      </w:r>
      <w:r>
        <w:t></w:t>
      </w:r>
      <w:r>
        <w:rPr>
          <w:rFonts w:hint="eastAsia"/>
        </w:rPr>
        <w:t>є</w:t>
      </w:r>
    </w:p>
    <w:p w:rsidR="008B2335" w:rsidRDefault="008B2335" w:rsidP="008B2335">
      <w:r>
        <w:rPr>
          <w:rFonts w:hint="eastAsia"/>
        </w:rPr>
        <w:t>необхідною</w:t>
      </w:r>
      <w:r>
        <w:t></w:t>
      </w:r>
      <w:r>
        <w:rPr>
          <w:rFonts w:hint="eastAsia"/>
        </w:rPr>
        <w:t>передумовою</w:t>
      </w:r>
      <w:r>
        <w:t></w:t>
      </w:r>
      <w:r>
        <w:rPr>
          <w:rFonts w:hint="eastAsia"/>
        </w:rPr>
        <w:t>демократії</w:t>
      </w:r>
      <w:r>
        <w:t></w:t>
      </w:r>
      <w:r>
        <w:t></w:t>
      </w:r>
      <w:r>
        <w:t></w:t>
      </w:r>
      <w:r>
        <w:rPr>
          <w:rFonts w:hint="eastAsia"/>
        </w:rPr>
        <w:t>здійснюється</w:t>
      </w:r>
      <w:r>
        <w:t></w:t>
      </w:r>
      <w:r>
        <w:rPr>
          <w:rFonts w:hint="eastAsia"/>
        </w:rPr>
        <w:t>звернення</w:t>
      </w:r>
      <w:r>
        <w:t></w:t>
      </w:r>
      <w:r>
        <w:rPr>
          <w:rFonts w:hint="eastAsia"/>
        </w:rPr>
        <w:t>до</w:t>
      </w:r>
      <w:r>
        <w:t></w:t>
      </w:r>
      <w:r>
        <w:rPr>
          <w:rFonts w:hint="eastAsia"/>
        </w:rPr>
        <w:t>більш</w:t>
      </w:r>
    </w:p>
    <w:p w:rsidR="008B2335" w:rsidRDefault="008B2335" w:rsidP="008B2335">
      <w:r>
        <w:rPr>
          <w:rFonts w:hint="eastAsia"/>
        </w:rPr>
        <w:t>детального</w:t>
      </w:r>
      <w:r>
        <w:t></w:t>
      </w:r>
      <w:r>
        <w:rPr>
          <w:rFonts w:hint="eastAsia"/>
        </w:rPr>
        <w:t>розгляду</w:t>
      </w:r>
      <w:r>
        <w:t></w:t>
      </w:r>
      <w:r>
        <w:rPr>
          <w:rFonts w:hint="eastAsia"/>
        </w:rPr>
        <w:t>тих</w:t>
      </w:r>
      <w:r>
        <w:t></w:t>
      </w:r>
      <w:r>
        <w:rPr>
          <w:rFonts w:hint="eastAsia"/>
        </w:rPr>
        <w:t>змін</w:t>
      </w:r>
      <w:r>
        <w:t></w:t>
      </w:r>
      <w:r>
        <w:t></w:t>
      </w:r>
      <w:r>
        <w:rPr>
          <w:rFonts w:hint="eastAsia"/>
        </w:rPr>
        <w:t>що</w:t>
      </w:r>
      <w:r>
        <w:t></w:t>
      </w:r>
      <w:r>
        <w:rPr>
          <w:rFonts w:hint="eastAsia"/>
        </w:rPr>
        <w:t>відбуваються</w:t>
      </w:r>
      <w:r>
        <w:t></w:t>
      </w:r>
      <w:r>
        <w:rPr>
          <w:rFonts w:hint="eastAsia"/>
        </w:rPr>
        <w:t>в</w:t>
      </w:r>
      <w:r>
        <w:t></w:t>
      </w:r>
      <w:r>
        <w:rPr>
          <w:rFonts w:hint="eastAsia"/>
        </w:rPr>
        <w:t>Україні</w:t>
      </w:r>
      <w:r>
        <w:t></w:t>
      </w:r>
      <w:r>
        <w:t></w:t>
      </w:r>
      <w:r>
        <w:rPr>
          <w:rFonts w:hint="eastAsia"/>
        </w:rPr>
        <w:t>Ці</w:t>
      </w:r>
      <w:r>
        <w:t></w:t>
      </w:r>
      <w:r>
        <w:rPr>
          <w:rFonts w:hint="eastAsia"/>
        </w:rPr>
        <w:t>зміни</w:t>
      </w:r>
      <w:r>
        <w:t></w:t>
      </w:r>
      <w:r>
        <w:rPr>
          <w:rFonts w:hint="eastAsia"/>
        </w:rPr>
        <w:t>позначаються</w:t>
      </w:r>
    </w:p>
    <w:p w:rsidR="008B2335" w:rsidRDefault="008B2335" w:rsidP="008B2335">
      <w:r>
        <w:rPr>
          <w:rFonts w:hint="eastAsia"/>
        </w:rPr>
        <w:t>терміном</w:t>
      </w:r>
      <w:r>
        <w:t></w:t>
      </w:r>
      <w:r>
        <w:t></w:t>
      </w:r>
      <w:r>
        <w:rPr>
          <w:rFonts w:hint="eastAsia"/>
        </w:rPr>
        <w:t>трансформація</w:t>
      </w:r>
      <w:r>
        <w:t></w:t>
      </w:r>
      <w:r>
        <w:t></w:t>
      </w:r>
      <w:r>
        <w:t></w:t>
      </w:r>
      <w:r>
        <w:rPr>
          <w:rFonts w:hint="eastAsia"/>
        </w:rPr>
        <w:t>який</w:t>
      </w:r>
      <w:r>
        <w:t></w:t>
      </w:r>
      <w:r>
        <w:rPr>
          <w:rFonts w:hint="eastAsia"/>
        </w:rPr>
        <w:t>характеризує</w:t>
      </w:r>
      <w:r>
        <w:t></w:t>
      </w:r>
      <w:r>
        <w:rPr>
          <w:rFonts w:hint="eastAsia"/>
        </w:rPr>
        <w:t>високу</w:t>
      </w:r>
      <w:r>
        <w:t></w:t>
      </w:r>
      <w:r>
        <w:rPr>
          <w:rFonts w:hint="eastAsia"/>
        </w:rPr>
        <w:t>ступінь</w:t>
      </w:r>
      <w:r>
        <w:t></w:t>
      </w:r>
      <w:r>
        <w:rPr>
          <w:rFonts w:hint="eastAsia"/>
        </w:rPr>
        <w:t>нерівноважності</w:t>
      </w:r>
    </w:p>
    <w:p w:rsidR="008B2335" w:rsidRDefault="008B2335" w:rsidP="008B2335">
      <w:r>
        <w:rPr>
          <w:rFonts w:hint="eastAsia"/>
        </w:rPr>
        <w:t>системи</w:t>
      </w:r>
      <w:r>
        <w:t></w:t>
      </w:r>
      <w:r>
        <w:t></w:t>
      </w:r>
      <w:r>
        <w:rPr>
          <w:rFonts w:hint="eastAsia"/>
        </w:rPr>
        <w:t>що</w:t>
      </w:r>
      <w:r>
        <w:t></w:t>
      </w:r>
      <w:r>
        <w:rPr>
          <w:rFonts w:hint="eastAsia"/>
        </w:rPr>
        <w:t>переходить</w:t>
      </w:r>
      <w:r>
        <w:t></w:t>
      </w:r>
      <w:r>
        <w:rPr>
          <w:rFonts w:hint="eastAsia"/>
        </w:rPr>
        <w:t>від</w:t>
      </w:r>
      <w:r>
        <w:t></w:t>
      </w:r>
      <w:r>
        <w:rPr>
          <w:rFonts w:hint="eastAsia"/>
        </w:rPr>
        <w:t>старого</w:t>
      </w:r>
      <w:r>
        <w:t></w:t>
      </w:r>
      <w:r>
        <w:rPr>
          <w:rFonts w:hint="eastAsia"/>
        </w:rPr>
        <w:t>до</w:t>
      </w:r>
      <w:r>
        <w:t></w:t>
      </w:r>
      <w:r>
        <w:rPr>
          <w:rFonts w:hint="eastAsia"/>
        </w:rPr>
        <w:t>нового</w:t>
      </w:r>
      <w:r>
        <w:t></w:t>
      </w:r>
      <w:r>
        <w:rPr>
          <w:rFonts w:hint="eastAsia"/>
        </w:rPr>
        <w:t>соціального</w:t>
      </w:r>
      <w:r>
        <w:t></w:t>
      </w:r>
      <w:r>
        <w:rPr>
          <w:rFonts w:hint="eastAsia"/>
        </w:rPr>
        <w:t>порядку</w:t>
      </w:r>
      <w:r>
        <w:t></w:t>
      </w:r>
      <w:r>
        <w:rPr>
          <w:rFonts w:hint="eastAsia"/>
        </w:rPr>
        <w:t>за</w:t>
      </w:r>
      <w:r>
        <w:t></w:t>
      </w:r>
      <w:r>
        <w:rPr>
          <w:rFonts w:hint="eastAsia"/>
        </w:rPr>
        <w:t>відсутності</w:t>
      </w:r>
    </w:p>
    <w:p w:rsidR="008B2335" w:rsidRDefault="008B2335" w:rsidP="008B2335">
      <w:r>
        <w:rPr>
          <w:rFonts w:hint="eastAsia"/>
        </w:rPr>
        <w:t>більш</w:t>
      </w:r>
      <w:r>
        <w:t></w:t>
      </w:r>
      <w:r>
        <w:rPr>
          <w:rFonts w:hint="eastAsia"/>
        </w:rPr>
        <w:t>менш</w:t>
      </w:r>
      <w:r>
        <w:t></w:t>
      </w:r>
      <w:r>
        <w:rPr>
          <w:rFonts w:hint="eastAsia"/>
        </w:rPr>
        <w:t>виразних</w:t>
      </w:r>
      <w:r>
        <w:t></w:t>
      </w:r>
      <w:r>
        <w:rPr>
          <w:rFonts w:hint="eastAsia"/>
        </w:rPr>
        <w:t>обрисів</w:t>
      </w:r>
      <w:r>
        <w:t></w:t>
      </w:r>
      <w:r>
        <w:rPr>
          <w:rFonts w:hint="eastAsia"/>
        </w:rPr>
        <w:t>нового</w:t>
      </w:r>
      <w:r>
        <w:t></w:t>
      </w:r>
      <w:r>
        <w:t></w:t>
      </w:r>
      <w:r>
        <w:rPr>
          <w:rFonts w:hint="eastAsia"/>
        </w:rPr>
        <w:t>Такий</w:t>
      </w:r>
      <w:r>
        <w:t></w:t>
      </w:r>
      <w:r>
        <w:rPr>
          <w:rFonts w:hint="eastAsia"/>
        </w:rPr>
        <w:t>стан</w:t>
      </w:r>
      <w:r>
        <w:t></w:t>
      </w:r>
      <w:r>
        <w:rPr>
          <w:rFonts w:hint="eastAsia"/>
        </w:rPr>
        <w:t>системи</w:t>
      </w:r>
      <w:r>
        <w:t></w:t>
      </w:r>
      <w:r>
        <w:rPr>
          <w:rFonts w:hint="eastAsia"/>
        </w:rPr>
        <w:t>супроводжується</w:t>
      </w:r>
    </w:p>
    <w:p w:rsidR="008B2335" w:rsidRDefault="008B2335" w:rsidP="008B2335">
      <w:r>
        <w:rPr>
          <w:rFonts w:hint="eastAsia"/>
        </w:rPr>
        <w:t>значним</w:t>
      </w:r>
      <w:r>
        <w:t></w:t>
      </w:r>
      <w:r>
        <w:rPr>
          <w:rFonts w:hint="eastAsia"/>
        </w:rPr>
        <w:t>послабленням</w:t>
      </w:r>
      <w:r>
        <w:t></w:t>
      </w:r>
      <w:r>
        <w:rPr>
          <w:rFonts w:hint="eastAsia"/>
        </w:rPr>
        <w:t>впливовості</w:t>
      </w:r>
      <w:r>
        <w:t></w:t>
      </w:r>
      <w:r>
        <w:rPr>
          <w:rFonts w:hint="eastAsia"/>
        </w:rPr>
        <w:t>соціальних</w:t>
      </w:r>
      <w:r>
        <w:t></w:t>
      </w:r>
      <w:r>
        <w:rPr>
          <w:rFonts w:hint="eastAsia"/>
        </w:rPr>
        <w:t>інститутів</w:t>
      </w:r>
      <w:r>
        <w:t></w:t>
      </w:r>
      <w:r>
        <w:t></w:t>
      </w:r>
      <w:r>
        <w:rPr>
          <w:rFonts w:hint="eastAsia"/>
        </w:rPr>
        <w:t>Встановлення</w:t>
      </w:r>
      <w:r>
        <w:t></w:t>
      </w:r>
      <w:r>
        <w:rPr>
          <w:rFonts w:hint="eastAsia"/>
        </w:rPr>
        <w:t>єдиного</w:t>
      </w:r>
    </w:p>
    <w:p w:rsidR="008B2335" w:rsidRDefault="008B2335" w:rsidP="008B2335">
      <w:r>
        <w:rPr>
          <w:rFonts w:hint="eastAsia"/>
        </w:rPr>
        <w:t>стійкого</w:t>
      </w:r>
      <w:r>
        <w:t></w:t>
      </w:r>
      <w:r>
        <w:rPr>
          <w:rFonts w:hint="eastAsia"/>
        </w:rPr>
        <w:t>інституційного</w:t>
      </w:r>
      <w:r>
        <w:t></w:t>
      </w:r>
      <w:r>
        <w:rPr>
          <w:rFonts w:hint="eastAsia"/>
        </w:rPr>
        <w:t>порядку</w:t>
      </w:r>
      <w:r>
        <w:t></w:t>
      </w:r>
      <w:r>
        <w:rPr>
          <w:rFonts w:hint="eastAsia"/>
        </w:rPr>
        <w:t>виявляється</w:t>
      </w:r>
      <w:r>
        <w:t></w:t>
      </w:r>
      <w:r>
        <w:rPr>
          <w:rFonts w:hint="eastAsia"/>
        </w:rPr>
        <w:t>неможливим</w:t>
      </w:r>
      <w:r>
        <w:t></w:t>
      </w:r>
      <w:r>
        <w:t></w:t>
      </w:r>
      <w:r>
        <w:rPr>
          <w:rFonts w:hint="eastAsia"/>
        </w:rPr>
        <w:t>Встановлюються</w:t>
      </w:r>
    </w:p>
    <w:p w:rsidR="008B2335" w:rsidRDefault="008B2335" w:rsidP="008B2335">
      <w:r>
        <w:rPr>
          <w:rFonts w:hint="eastAsia"/>
        </w:rPr>
        <w:t>чисельні</w:t>
      </w:r>
      <w:r>
        <w:t></w:t>
      </w:r>
      <w:r>
        <w:rPr>
          <w:rFonts w:hint="eastAsia"/>
        </w:rPr>
        <w:t>соціальні</w:t>
      </w:r>
      <w:r>
        <w:t></w:t>
      </w:r>
      <w:r>
        <w:rPr>
          <w:rFonts w:hint="eastAsia"/>
        </w:rPr>
        <w:t>порядки</w:t>
      </w:r>
      <w:r>
        <w:t></w:t>
      </w:r>
      <w:r>
        <w:t></w:t>
      </w:r>
      <w:r>
        <w:rPr>
          <w:rFonts w:hint="eastAsia"/>
        </w:rPr>
        <w:t>які</w:t>
      </w:r>
      <w:r>
        <w:t></w:t>
      </w:r>
      <w:r>
        <w:rPr>
          <w:rFonts w:hint="eastAsia"/>
        </w:rPr>
        <w:t>утворюються</w:t>
      </w:r>
      <w:r>
        <w:t></w:t>
      </w:r>
      <w:r>
        <w:rPr>
          <w:rFonts w:hint="eastAsia"/>
        </w:rPr>
        <w:t>та</w:t>
      </w:r>
      <w:r>
        <w:t></w:t>
      </w:r>
      <w:r>
        <w:rPr>
          <w:rFonts w:hint="eastAsia"/>
        </w:rPr>
        <w:t>перетворюються</w:t>
      </w:r>
      <w:r>
        <w:t></w:t>
      </w:r>
      <w:r>
        <w:rPr>
          <w:rFonts w:hint="eastAsia"/>
        </w:rPr>
        <w:t>соціальними</w:t>
      </w:r>
    </w:p>
    <w:p w:rsidR="008B2335" w:rsidRDefault="008B2335" w:rsidP="008B2335">
      <w:r>
        <w:rPr>
          <w:rFonts w:hint="eastAsia"/>
        </w:rPr>
        <w:t>практиками</w:t>
      </w:r>
      <w:r>
        <w:t></w:t>
      </w:r>
      <w:r>
        <w:t></w:t>
      </w:r>
      <w:r>
        <w:rPr>
          <w:rFonts w:hint="eastAsia"/>
        </w:rPr>
        <w:t>Зміна</w:t>
      </w:r>
      <w:r>
        <w:t></w:t>
      </w:r>
      <w:r>
        <w:rPr>
          <w:rFonts w:hint="eastAsia"/>
        </w:rPr>
        <w:t>типових</w:t>
      </w:r>
      <w:r>
        <w:t></w:t>
      </w:r>
      <w:r>
        <w:rPr>
          <w:rFonts w:hint="eastAsia"/>
        </w:rPr>
        <w:t>способів</w:t>
      </w:r>
      <w:r>
        <w:t></w:t>
      </w:r>
      <w:r>
        <w:rPr>
          <w:rFonts w:hint="eastAsia"/>
        </w:rPr>
        <w:t>поведінки</w:t>
      </w:r>
      <w:r>
        <w:t></w:t>
      </w:r>
      <w:r>
        <w:rPr>
          <w:rFonts w:hint="eastAsia"/>
        </w:rPr>
        <w:t>індивідів</w:t>
      </w:r>
      <w:r>
        <w:t></w:t>
      </w:r>
      <w:r>
        <w:rPr>
          <w:rFonts w:hint="eastAsia"/>
        </w:rPr>
        <w:t>веде</w:t>
      </w:r>
      <w:r>
        <w:t></w:t>
      </w:r>
      <w:r>
        <w:rPr>
          <w:rFonts w:hint="eastAsia"/>
        </w:rPr>
        <w:t>до</w:t>
      </w:r>
      <w:r>
        <w:t></w:t>
      </w:r>
      <w:r>
        <w:rPr>
          <w:rFonts w:hint="eastAsia"/>
        </w:rPr>
        <w:t>трансформації</w:t>
      </w:r>
    </w:p>
    <w:p w:rsidR="008B2335" w:rsidRDefault="008B2335" w:rsidP="008B2335">
      <w:r>
        <w:rPr>
          <w:rFonts w:hint="eastAsia"/>
        </w:rPr>
        <w:t>соціальної</w:t>
      </w:r>
      <w:r>
        <w:t></w:t>
      </w:r>
      <w:r>
        <w:rPr>
          <w:rFonts w:hint="eastAsia"/>
        </w:rPr>
        <w:t>практики</w:t>
      </w:r>
      <w:r>
        <w:t></w:t>
      </w:r>
      <w:r>
        <w:t></w:t>
      </w:r>
      <w:r>
        <w:rPr>
          <w:rFonts w:hint="eastAsia"/>
        </w:rPr>
        <w:t>що</w:t>
      </w:r>
      <w:r>
        <w:t></w:t>
      </w:r>
      <w:r>
        <w:rPr>
          <w:rFonts w:hint="eastAsia"/>
        </w:rPr>
        <w:t>не</w:t>
      </w:r>
      <w:r>
        <w:t></w:t>
      </w:r>
      <w:r>
        <w:rPr>
          <w:rFonts w:hint="eastAsia"/>
        </w:rPr>
        <w:t>змінює</w:t>
      </w:r>
      <w:r>
        <w:t></w:t>
      </w:r>
      <w:r>
        <w:rPr>
          <w:rFonts w:hint="eastAsia"/>
        </w:rPr>
        <w:t>сам</w:t>
      </w:r>
      <w:r>
        <w:t></w:t>
      </w:r>
      <w:r>
        <w:rPr>
          <w:rFonts w:hint="eastAsia"/>
        </w:rPr>
        <w:t>інститут</w:t>
      </w:r>
      <w:r>
        <w:t></w:t>
      </w:r>
      <w:r>
        <w:t></w:t>
      </w:r>
      <w:r>
        <w:rPr>
          <w:rFonts w:hint="eastAsia"/>
        </w:rPr>
        <w:t>але</w:t>
      </w:r>
      <w:r>
        <w:t></w:t>
      </w:r>
      <w:r>
        <w:rPr>
          <w:rFonts w:hint="eastAsia"/>
        </w:rPr>
        <w:t>впливає</w:t>
      </w:r>
      <w:r>
        <w:t></w:t>
      </w:r>
      <w:r>
        <w:rPr>
          <w:rFonts w:hint="eastAsia"/>
        </w:rPr>
        <w:t>на</w:t>
      </w:r>
      <w:r>
        <w:t></w:t>
      </w:r>
      <w:r>
        <w:rPr>
          <w:rFonts w:hint="eastAsia"/>
        </w:rPr>
        <w:t>реалізацію</w:t>
      </w:r>
      <w:r>
        <w:t></w:t>
      </w:r>
      <w:r>
        <w:rPr>
          <w:rFonts w:hint="eastAsia"/>
        </w:rPr>
        <w:t>його</w:t>
      </w:r>
    </w:p>
    <w:p w:rsidR="008B2335" w:rsidRDefault="008B2335" w:rsidP="008B2335">
      <w:r>
        <w:rPr>
          <w:rFonts w:hint="eastAsia"/>
        </w:rPr>
        <w:t>функцій</w:t>
      </w:r>
      <w:r>
        <w:t></w:t>
      </w:r>
      <w:r>
        <w:t></w:t>
      </w:r>
      <w:r>
        <w:rPr>
          <w:rFonts w:hint="eastAsia"/>
        </w:rPr>
        <w:t>В</w:t>
      </w:r>
      <w:r>
        <w:t></w:t>
      </w:r>
      <w:r>
        <w:rPr>
          <w:rFonts w:hint="eastAsia"/>
        </w:rPr>
        <w:t>аспекті</w:t>
      </w:r>
      <w:r>
        <w:t></w:t>
      </w:r>
      <w:r>
        <w:rPr>
          <w:rFonts w:hint="eastAsia"/>
        </w:rPr>
        <w:t>концептуалізації</w:t>
      </w:r>
      <w:r>
        <w:t></w:t>
      </w:r>
      <w:r>
        <w:rPr>
          <w:rFonts w:hint="eastAsia"/>
        </w:rPr>
        <w:t>взаємодії</w:t>
      </w:r>
      <w:r>
        <w:t></w:t>
      </w:r>
      <w:r>
        <w:rPr>
          <w:rFonts w:hint="eastAsia"/>
        </w:rPr>
        <w:t>суспільства</w:t>
      </w:r>
      <w:r>
        <w:t></w:t>
      </w:r>
      <w:r>
        <w:rPr>
          <w:rFonts w:hint="eastAsia"/>
        </w:rPr>
        <w:t>та</w:t>
      </w:r>
      <w:r>
        <w:t></w:t>
      </w:r>
      <w:r>
        <w:rPr>
          <w:rFonts w:hint="eastAsia"/>
        </w:rPr>
        <w:t>освіти</w:t>
      </w:r>
      <w:r>
        <w:t></w:t>
      </w:r>
      <w:r>
        <w:t></w:t>
      </w:r>
      <w:r>
        <w:rPr>
          <w:rFonts w:hint="eastAsia"/>
        </w:rPr>
        <w:t>остання</w:t>
      </w:r>
      <w:r>
        <w:t></w:t>
      </w:r>
      <w:r>
        <w:rPr>
          <w:rFonts w:hint="eastAsia"/>
        </w:rPr>
        <w:t>може</w:t>
      </w:r>
    </w:p>
    <w:p w:rsidR="008B2335" w:rsidRDefault="008B2335" w:rsidP="008B2335">
      <w:r>
        <w:rPr>
          <w:rFonts w:hint="eastAsia"/>
        </w:rPr>
        <w:t>розглядатися</w:t>
      </w:r>
      <w:r>
        <w:t></w:t>
      </w:r>
      <w:r>
        <w:rPr>
          <w:rFonts w:hint="eastAsia"/>
        </w:rPr>
        <w:t>як</w:t>
      </w:r>
      <w:r>
        <w:t></w:t>
      </w:r>
      <w:r>
        <w:rPr>
          <w:rFonts w:hint="eastAsia"/>
        </w:rPr>
        <w:t>особлива</w:t>
      </w:r>
      <w:r>
        <w:t></w:t>
      </w:r>
      <w:r>
        <w:rPr>
          <w:rFonts w:hint="eastAsia"/>
        </w:rPr>
        <w:t>соціальна</w:t>
      </w:r>
      <w:r>
        <w:t></w:t>
      </w:r>
      <w:r>
        <w:rPr>
          <w:rFonts w:hint="eastAsia"/>
        </w:rPr>
        <w:t>практика</w:t>
      </w:r>
      <w:r>
        <w:t></w:t>
      </w:r>
      <w:r>
        <w:t></w:t>
      </w:r>
      <w:r>
        <w:rPr>
          <w:rFonts w:hint="eastAsia"/>
        </w:rPr>
        <w:t>яка</w:t>
      </w:r>
      <w:r>
        <w:t></w:t>
      </w:r>
      <w:r>
        <w:rPr>
          <w:rFonts w:hint="eastAsia"/>
        </w:rPr>
        <w:t>передбачає</w:t>
      </w:r>
      <w:r>
        <w:t></w:t>
      </w:r>
      <w:r>
        <w:rPr>
          <w:rFonts w:hint="eastAsia"/>
        </w:rPr>
        <w:t>створення</w:t>
      </w:r>
    </w:p>
    <w:p w:rsidR="008B2335" w:rsidRDefault="008B2335" w:rsidP="008B2335">
      <w:r>
        <w:rPr>
          <w:rFonts w:hint="eastAsia"/>
        </w:rPr>
        <w:t>специфічних</w:t>
      </w:r>
      <w:r>
        <w:t></w:t>
      </w:r>
      <w:r>
        <w:rPr>
          <w:rFonts w:hint="eastAsia"/>
        </w:rPr>
        <w:t>комунікацій</w:t>
      </w:r>
      <w:r>
        <w:t></w:t>
      </w:r>
      <w:r>
        <w:rPr>
          <w:rFonts w:hint="eastAsia"/>
        </w:rPr>
        <w:t>і</w:t>
      </w:r>
      <w:r>
        <w:t></w:t>
      </w:r>
      <w:r>
        <w:rPr>
          <w:rFonts w:hint="eastAsia"/>
        </w:rPr>
        <w:t>взаємодій</w:t>
      </w:r>
      <w:r>
        <w:t></w:t>
      </w:r>
      <w:r>
        <w:t></w:t>
      </w:r>
      <w:r>
        <w:rPr>
          <w:rFonts w:hint="eastAsia"/>
        </w:rPr>
        <w:t>способів</w:t>
      </w:r>
      <w:r>
        <w:t></w:t>
      </w:r>
      <w:r>
        <w:rPr>
          <w:rFonts w:hint="eastAsia"/>
        </w:rPr>
        <w:t>узгодження</w:t>
      </w:r>
      <w:r>
        <w:t></w:t>
      </w:r>
      <w:r>
        <w:rPr>
          <w:rFonts w:hint="eastAsia"/>
        </w:rPr>
        <w:t>і</w:t>
      </w:r>
      <w:r>
        <w:t></w:t>
      </w:r>
      <w:r>
        <w:rPr>
          <w:rFonts w:hint="eastAsia"/>
        </w:rPr>
        <w:t>оформлення</w:t>
      </w:r>
    </w:p>
    <w:p w:rsidR="008B2335" w:rsidRDefault="008B2335" w:rsidP="008B2335">
      <w:r>
        <w:rPr>
          <w:rFonts w:hint="eastAsia"/>
        </w:rPr>
        <w:t>соціальних</w:t>
      </w:r>
      <w:r>
        <w:t></w:t>
      </w:r>
      <w:r>
        <w:rPr>
          <w:rFonts w:hint="eastAsia"/>
        </w:rPr>
        <w:t>смислів</w:t>
      </w:r>
      <w:r>
        <w:t></w:t>
      </w:r>
      <w:r>
        <w:rPr>
          <w:rFonts w:hint="eastAsia"/>
        </w:rPr>
        <w:t>і</w:t>
      </w:r>
      <w:r>
        <w:t></w:t>
      </w:r>
      <w:r>
        <w:rPr>
          <w:rFonts w:hint="eastAsia"/>
        </w:rPr>
        <w:t>дій</w:t>
      </w:r>
      <w:r>
        <w:t></w:t>
      </w:r>
      <w:r>
        <w:t></w:t>
      </w:r>
      <w:r>
        <w:rPr>
          <w:rFonts w:hint="eastAsia"/>
        </w:rPr>
        <w:t>в</w:t>
      </w:r>
      <w:r>
        <w:t></w:t>
      </w:r>
      <w:r>
        <w:rPr>
          <w:rFonts w:hint="eastAsia"/>
        </w:rPr>
        <w:t>межах</w:t>
      </w:r>
      <w:r>
        <w:t></w:t>
      </w:r>
      <w:r>
        <w:rPr>
          <w:rFonts w:hint="eastAsia"/>
        </w:rPr>
        <w:t>яких</w:t>
      </w:r>
      <w:r>
        <w:t></w:t>
      </w:r>
      <w:r>
        <w:rPr>
          <w:rFonts w:hint="eastAsia"/>
        </w:rPr>
        <w:t>формуються</w:t>
      </w:r>
      <w:r>
        <w:t></w:t>
      </w:r>
      <w:r>
        <w:rPr>
          <w:rFonts w:hint="eastAsia"/>
        </w:rPr>
        <w:t>певні</w:t>
      </w:r>
      <w:r>
        <w:t></w:t>
      </w:r>
      <w:r>
        <w:rPr>
          <w:rFonts w:hint="eastAsia"/>
        </w:rPr>
        <w:t>габітуси</w:t>
      </w:r>
      <w:r>
        <w:t></w:t>
      </w:r>
      <w:r>
        <w:t></w:t>
      </w:r>
      <w:r>
        <w:rPr>
          <w:rFonts w:hint="eastAsia"/>
        </w:rPr>
        <w:t>які</w:t>
      </w:r>
      <w:r>
        <w:t></w:t>
      </w:r>
      <w:r>
        <w:rPr>
          <w:rFonts w:hint="eastAsia"/>
        </w:rPr>
        <w:t>є</w:t>
      </w:r>
    </w:p>
    <w:p w:rsidR="008B2335" w:rsidRDefault="008B2335" w:rsidP="008B2335">
      <w:r>
        <w:rPr>
          <w:rFonts w:hint="eastAsia"/>
        </w:rPr>
        <w:t>породженням</w:t>
      </w:r>
      <w:r>
        <w:t></w:t>
      </w:r>
      <w:r>
        <w:rPr>
          <w:rFonts w:hint="eastAsia"/>
        </w:rPr>
        <w:t>цієї</w:t>
      </w:r>
      <w:r>
        <w:t></w:t>
      </w:r>
      <w:r>
        <w:rPr>
          <w:rFonts w:hint="eastAsia"/>
        </w:rPr>
        <w:t>практики</w:t>
      </w:r>
      <w:r>
        <w:t></w:t>
      </w:r>
      <w:r>
        <w:t></w:t>
      </w:r>
      <w:r>
        <w:rPr>
          <w:rFonts w:hint="eastAsia"/>
        </w:rPr>
        <w:t>але</w:t>
      </w:r>
      <w:r>
        <w:t></w:t>
      </w:r>
      <w:r>
        <w:rPr>
          <w:rFonts w:hint="eastAsia"/>
        </w:rPr>
        <w:t>в</w:t>
      </w:r>
      <w:r>
        <w:t></w:t>
      </w:r>
      <w:r>
        <w:rPr>
          <w:rFonts w:hint="eastAsia"/>
        </w:rPr>
        <w:t>той</w:t>
      </w:r>
      <w:r>
        <w:t></w:t>
      </w:r>
      <w:r>
        <w:rPr>
          <w:rFonts w:hint="eastAsia"/>
        </w:rPr>
        <w:t>же</w:t>
      </w:r>
      <w:r>
        <w:t></w:t>
      </w:r>
      <w:r>
        <w:rPr>
          <w:rFonts w:hint="eastAsia"/>
        </w:rPr>
        <w:t>час</w:t>
      </w:r>
      <w:r>
        <w:t></w:t>
      </w:r>
      <w:r>
        <w:rPr>
          <w:rFonts w:hint="eastAsia"/>
        </w:rPr>
        <w:t>і</w:t>
      </w:r>
      <w:r>
        <w:t></w:t>
      </w:r>
      <w:r>
        <w:rPr>
          <w:rFonts w:hint="eastAsia"/>
        </w:rPr>
        <w:t>самі</w:t>
      </w:r>
      <w:r>
        <w:t></w:t>
      </w:r>
      <w:r>
        <w:rPr>
          <w:rFonts w:hint="eastAsia"/>
        </w:rPr>
        <w:t>породжують</w:t>
      </w:r>
      <w:r>
        <w:t></w:t>
      </w:r>
      <w:r>
        <w:rPr>
          <w:rFonts w:hint="eastAsia"/>
        </w:rPr>
        <w:t>практики</w:t>
      </w:r>
    </w:p>
    <w:p w:rsidR="008B2335" w:rsidRDefault="008B2335" w:rsidP="008B2335">
      <w:r>
        <w:rPr>
          <w:rFonts w:hint="eastAsia"/>
        </w:rPr>
        <w:t>індивідів</w:t>
      </w:r>
      <w:r>
        <w:t></w:t>
      </w:r>
      <w:r>
        <w:rPr>
          <w:rFonts w:hint="eastAsia"/>
        </w:rPr>
        <w:t>і</w:t>
      </w:r>
      <w:r>
        <w:t></w:t>
      </w:r>
      <w:r>
        <w:rPr>
          <w:rFonts w:hint="eastAsia"/>
        </w:rPr>
        <w:t>груп</w:t>
      </w:r>
      <w:r>
        <w:t></w:t>
      </w:r>
      <w:r>
        <w:t></w:t>
      </w:r>
      <w:r>
        <w:rPr>
          <w:rFonts w:hint="eastAsia"/>
        </w:rPr>
        <w:t>Виникає</w:t>
      </w:r>
      <w:r>
        <w:t></w:t>
      </w:r>
      <w:r>
        <w:rPr>
          <w:rFonts w:hint="eastAsia"/>
        </w:rPr>
        <w:t>питання</w:t>
      </w:r>
      <w:r>
        <w:t></w:t>
      </w:r>
      <w:r>
        <w:t></w:t>
      </w:r>
      <w:r>
        <w:rPr>
          <w:rFonts w:hint="eastAsia"/>
        </w:rPr>
        <w:t>які</w:t>
      </w:r>
      <w:r>
        <w:t></w:t>
      </w:r>
      <w:r>
        <w:rPr>
          <w:rFonts w:hint="eastAsia"/>
        </w:rPr>
        <w:t>саме</w:t>
      </w:r>
      <w:r>
        <w:t></w:t>
      </w:r>
      <w:r>
        <w:rPr>
          <w:rFonts w:hint="eastAsia"/>
        </w:rPr>
        <w:t>габітуси</w:t>
      </w:r>
      <w:r>
        <w:t></w:t>
      </w:r>
      <w:r>
        <w:rPr>
          <w:rFonts w:hint="eastAsia"/>
        </w:rPr>
        <w:t>має</w:t>
      </w:r>
      <w:r>
        <w:t></w:t>
      </w:r>
      <w:r>
        <w:rPr>
          <w:rFonts w:hint="eastAsia"/>
        </w:rPr>
        <w:t>породжувати</w:t>
      </w:r>
      <w:r>
        <w:t></w:t>
      </w:r>
      <w:r>
        <w:rPr>
          <w:rFonts w:hint="eastAsia"/>
        </w:rPr>
        <w:t>освітня</w:t>
      </w:r>
    </w:p>
    <w:p w:rsidR="008B2335" w:rsidRDefault="008B2335" w:rsidP="008B2335">
      <w:r>
        <w:rPr>
          <w:rFonts w:hint="eastAsia"/>
        </w:rPr>
        <w:t>практика</w:t>
      </w:r>
      <w:r>
        <w:t></w:t>
      </w:r>
      <w:r>
        <w:rPr>
          <w:rFonts w:hint="eastAsia"/>
        </w:rPr>
        <w:t>з</w:t>
      </w:r>
      <w:r>
        <w:t></w:t>
      </w:r>
      <w:r>
        <w:rPr>
          <w:rFonts w:hint="eastAsia"/>
        </w:rPr>
        <w:t>орієнтацією</w:t>
      </w:r>
      <w:r>
        <w:t></w:t>
      </w:r>
      <w:r>
        <w:rPr>
          <w:rFonts w:hint="eastAsia"/>
        </w:rPr>
        <w:t>на</w:t>
      </w:r>
      <w:r>
        <w:t></w:t>
      </w:r>
      <w:r>
        <w:rPr>
          <w:rFonts w:hint="eastAsia"/>
        </w:rPr>
        <w:t>виклики</w:t>
      </w:r>
      <w:r>
        <w:t></w:t>
      </w:r>
      <w:r>
        <w:rPr>
          <w:rFonts w:hint="eastAsia"/>
        </w:rPr>
        <w:t>сучасного</w:t>
      </w:r>
      <w:r>
        <w:t></w:t>
      </w:r>
      <w:r>
        <w:rPr>
          <w:rFonts w:hint="eastAsia"/>
        </w:rPr>
        <w:t>соціуму</w:t>
      </w:r>
      <w:r>
        <w:t></w:t>
      </w:r>
      <w:r>
        <w:t></w:t>
      </w:r>
      <w:r>
        <w:rPr>
          <w:rFonts w:hint="eastAsia"/>
        </w:rPr>
        <w:t>Щодо</w:t>
      </w:r>
      <w:r>
        <w:t></w:t>
      </w:r>
      <w:r>
        <w:rPr>
          <w:rFonts w:hint="eastAsia"/>
        </w:rPr>
        <w:t>українського</w:t>
      </w:r>
    </w:p>
    <w:p w:rsidR="008B2335" w:rsidRDefault="008B2335" w:rsidP="008B2335">
      <w:r>
        <w:rPr>
          <w:rFonts w:hint="eastAsia"/>
        </w:rPr>
        <w:t>суспільства</w:t>
      </w:r>
      <w:r>
        <w:t></w:t>
      </w:r>
      <w:r>
        <w:t></w:t>
      </w:r>
      <w:r>
        <w:rPr>
          <w:rFonts w:hint="eastAsia"/>
        </w:rPr>
        <w:t>в</w:t>
      </w:r>
      <w:r>
        <w:t></w:t>
      </w:r>
      <w:r>
        <w:rPr>
          <w:rFonts w:hint="eastAsia"/>
        </w:rPr>
        <w:t>ракурсі</w:t>
      </w:r>
      <w:r>
        <w:t></w:t>
      </w:r>
      <w:r>
        <w:rPr>
          <w:rFonts w:hint="eastAsia"/>
        </w:rPr>
        <w:t>його</w:t>
      </w:r>
      <w:r>
        <w:t></w:t>
      </w:r>
      <w:r>
        <w:rPr>
          <w:rFonts w:hint="eastAsia"/>
        </w:rPr>
        <w:t>демократизації</w:t>
      </w:r>
      <w:r>
        <w:t></w:t>
      </w:r>
      <w:r>
        <w:rPr>
          <w:rFonts w:hint="eastAsia"/>
        </w:rPr>
        <w:t>як</w:t>
      </w:r>
      <w:r>
        <w:t></w:t>
      </w:r>
      <w:r>
        <w:rPr>
          <w:rFonts w:hint="eastAsia"/>
        </w:rPr>
        <w:t>процесу</w:t>
      </w:r>
      <w:r>
        <w:t></w:t>
      </w:r>
      <w:r>
        <w:rPr>
          <w:rFonts w:hint="eastAsia"/>
        </w:rPr>
        <w:t>встановлення</w:t>
      </w:r>
    </w:p>
    <w:p w:rsidR="008B2335" w:rsidRDefault="008B2335" w:rsidP="008B2335">
      <w:r>
        <w:t></w:t>
      </w:r>
      <w:r>
        <w:t></w:t>
      </w:r>
      <w:r>
        <w:t></w:t>
      </w:r>
    </w:p>
    <w:p w:rsidR="008B2335" w:rsidRDefault="008B2335" w:rsidP="008B2335">
      <w:r>
        <w:rPr>
          <w:rFonts w:hint="eastAsia"/>
        </w:rPr>
        <w:t>самоорганізаційного</w:t>
      </w:r>
      <w:r>
        <w:t></w:t>
      </w:r>
      <w:r>
        <w:rPr>
          <w:rFonts w:hint="eastAsia"/>
        </w:rPr>
        <w:t>соціального</w:t>
      </w:r>
      <w:r>
        <w:t></w:t>
      </w:r>
      <w:r>
        <w:rPr>
          <w:rFonts w:hint="eastAsia"/>
        </w:rPr>
        <w:t>порядку</w:t>
      </w:r>
      <w:r>
        <w:t></w:t>
      </w:r>
      <w:r>
        <w:t></w:t>
      </w:r>
      <w:r>
        <w:rPr>
          <w:rFonts w:hint="eastAsia"/>
        </w:rPr>
        <w:t>відповідь</w:t>
      </w:r>
      <w:r>
        <w:t></w:t>
      </w:r>
      <w:r>
        <w:rPr>
          <w:rFonts w:hint="eastAsia"/>
        </w:rPr>
        <w:t>формулюємо</w:t>
      </w:r>
      <w:r>
        <w:t></w:t>
      </w:r>
      <w:r>
        <w:rPr>
          <w:rFonts w:hint="eastAsia"/>
        </w:rPr>
        <w:t>на</w:t>
      </w:r>
      <w:r>
        <w:t></w:t>
      </w:r>
      <w:r>
        <w:rPr>
          <w:rFonts w:hint="eastAsia"/>
        </w:rPr>
        <w:t>користь</w:t>
      </w:r>
    </w:p>
    <w:p w:rsidR="008B2335" w:rsidRDefault="008B2335" w:rsidP="008B2335">
      <w:r>
        <w:rPr>
          <w:rFonts w:hint="eastAsia"/>
        </w:rPr>
        <w:t>габітусів</w:t>
      </w:r>
      <w:r>
        <w:t></w:t>
      </w:r>
      <w:r>
        <w:t></w:t>
      </w:r>
      <w:r>
        <w:rPr>
          <w:rFonts w:hint="eastAsia"/>
        </w:rPr>
        <w:t>свободи</w:t>
      </w:r>
      <w:r>
        <w:t></w:t>
      </w:r>
      <w:r>
        <w:rPr>
          <w:rFonts w:hint="eastAsia"/>
        </w:rPr>
        <w:t>і</w:t>
      </w:r>
      <w:r>
        <w:t></w:t>
      </w:r>
      <w:r>
        <w:rPr>
          <w:rFonts w:hint="eastAsia"/>
        </w:rPr>
        <w:t>творчості</w:t>
      </w:r>
      <w:r>
        <w:t></w:t>
      </w:r>
      <w:r>
        <w:t></w:t>
      </w:r>
      <w:r>
        <w:t></w:t>
      </w:r>
      <w:r>
        <w:rPr>
          <w:rFonts w:hint="eastAsia"/>
        </w:rPr>
        <w:t>як</w:t>
      </w:r>
      <w:r>
        <w:t></w:t>
      </w:r>
      <w:r>
        <w:rPr>
          <w:rFonts w:hint="eastAsia"/>
        </w:rPr>
        <w:t>їх</w:t>
      </w:r>
      <w:r>
        <w:t></w:t>
      </w:r>
      <w:r>
        <w:rPr>
          <w:rFonts w:hint="eastAsia"/>
        </w:rPr>
        <w:t>називав</w:t>
      </w:r>
      <w:r>
        <w:t></w:t>
      </w:r>
      <w:r>
        <w:rPr>
          <w:rFonts w:hint="eastAsia"/>
        </w:rPr>
        <w:t>П</w:t>
      </w:r>
      <w:r>
        <w:t></w:t>
      </w:r>
      <w:r>
        <w:t></w:t>
      </w:r>
      <w:r>
        <w:rPr>
          <w:rFonts w:hint="eastAsia"/>
        </w:rPr>
        <w:t>Бурдьє</w:t>
      </w:r>
      <w:r>
        <w:t></w:t>
      </w:r>
      <w:r>
        <w:t></w:t>
      </w:r>
      <w:r>
        <w:t></w:t>
      </w:r>
      <w:r>
        <w:rPr>
          <w:rFonts w:hint="eastAsia"/>
        </w:rPr>
        <w:t>В</w:t>
      </w:r>
      <w:r>
        <w:t></w:t>
      </w:r>
      <w:r>
        <w:rPr>
          <w:rFonts w:hint="eastAsia"/>
        </w:rPr>
        <w:t>такому</w:t>
      </w:r>
      <w:r>
        <w:t></w:t>
      </w:r>
      <w:r>
        <w:rPr>
          <w:rFonts w:hint="eastAsia"/>
        </w:rPr>
        <w:t>ракурсі</w:t>
      </w:r>
    </w:p>
    <w:p w:rsidR="008B2335" w:rsidRDefault="008B2335" w:rsidP="008B2335">
      <w:r>
        <w:rPr>
          <w:rFonts w:hint="eastAsia"/>
        </w:rPr>
        <w:t>свобода</w:t>
      </w:r>
      <w:r>
        <w:t></w:t>
      </w:r>
      <w:r>
        <w:rPr>
          <w:rFonts w:hint="eastAsia"/>
        </w:rPr>
        <w:t>осмислюється</w:t>
      </w:r>
      <w:r>
        <w:t></w:t>
      </w:r>
      <w:r>
        <w:rPr>
          <w:rFonts w:hint="eastAsia"/>
        </w:rPr>
        <w:t>через</w:t>
      </w:r>
      <w:r>
        <w:t></w:t>
      </w:r>
      <w:r>
        <w:rPr>
          <w:rFonts w:hint="eastAsia"/>
        </w:rPr>
        <w:t>призму</w:t>
      </w:r>
      <w:r>
        <w:t></w:t>
      </w:r>
      <w:r>
        <w:rPr>
          <w:rFonts w:hint="eastAsia"/>
        </w:rPr>
        <w:t>автентичності</w:t>
      </w:r>
      <w:r>
        <w:t></w:t>
      </w:r>
      <w:r>
        <w:rPr>
          <w:rFonts w:hint="eastAsia"/>
        </w:rPr>
        <w:t>ідентичності</w:t>
      </w:r>
      <w:r>
        <w:t></w:t>
      </w:r>
      <w:r>
        <w:t></w:t>
      </w:r>
      <w:r>
        <w:rPr>
          <w:rFonts w:hint="eastAsia"/>
        </w:rPr>
        <w:t>тобто</w:t>
      </w:r>
      <w:r>
        <w:t></w:t>
      </w:r>
      <w:r>
        <w:rPr>
          <w:rFonts w:hint="eastAsia"/>
        </w:rPr>
        <w:t>коли</w:t>
      </w:r>
    </w:p>
    <w:p w:rsidR="008B2335" w:rsidRDefault="008B2335" w:rsidP="008B2335">
      <w:r>
        <w:rPr>
          <w:rFonts w:hint="eastAsia"/>
        </w:rPr>
        <w:t>людина</w:t>
      </w:r>
      <w:r>
        <w:t></w:t>
      </w:r>
      <w:r>
        <w:rPr>
          <w:rFonts w:hint="eastAsia"/>
        </w:rPr>
        <w:t>вчиняє</w:t>
      </w:r>
      <w:r>
        <w:t></w:t>
      </w:r>
      <w:r>
        <w:rPr>
          <w:rFonts w:hint="eastAsia"/>
        </w:rPr>
        <w:t>та</w:t>
      </w:r>
      <w:r>
        <w:t></w:t>
      </w:r>
      <w:r>
        <w:rPr>
          <w:rFonts w:hint="eastAsia"/>
        </w:rPr>
        <w:t>діє</w:t>
      </w:r>
      <w:r>
        <w:t></w:t>
      </w:r>
      <w:r>
        <w:rPr>
          <w:rFonts w:hint="eastAsia"/>
        </w:rPr>
        <w:t>властивим</w:t>
      </w:r>
      <w:r>
        <w:t></w:t>
      </w:r>
      <w:r>
        <w:rPr>
          <w:rFonts w:hint="eastAsia"/>
        </w:rPr>
        <w:t>для</w:t>
      </w:r>
      <w:r>
        <w:t></w:t>
      </w:r>
      <w:r>
        <w:rPr>
          <w:rFonts w:hint="eastAsia"/>
        </w:rPr>
        <w:t>неї</w:t>
      </w:r>
      <w:r>
        <w:t></w:t>
      </w:r>
      <w:r>
        <w:rPr>
          <w:rFonts w:hint="eastAsia"/>
        </w:rPr>
        <w:t>чином</w:t>
      </w:r>
      <w:r>
        <w:t></w:t>
      </w:r>
      <w:r>
        <w:t></w:t>
      </w:r>
      <w:r>
        <w:rPr>
          <w:rFonts w:hint="eastAsia"/>
        </w:rPr>
        <w:t>а</w:t>
      </w:r>
      <w:r>
        <w:t></w:t>
      </w:r>
      <w:r>
        <w:rPr>
          <w:rFonts w:hint="eastAsia"/>
        </w:rPr>
        <w:t>її</w:t>
      </w:r>
      <w:r>
        <w:t></w:t>
      </w:r>
      <w:r>
        <w:rPr>
          <w:rFonts w:hint="eastAsia"/>
        </w:rPr>
        <w:t>дії</w:t>
      </w:r>
      <w:r>
        <w:t></w:t>
      </w:r>
      <w:r>
        <w:rPr>
          <w:rFonts w:hint="eastAsia"/>
        </w:rPr>
        <w:t>залежать</w:t>
      </w:r>
      <w:r>
        <w:t></w:t>
      </w:r>
      <w:r>
        <w:rPr>
          <w:rFonts w:hint="eastAsia"/>
        </w:rPr>
        <w:t>від</w:t>
      </w:r>
      <w:r>
        <w:t></w:t>
      </w:r>
      <w:r>
        <w:rPr>
          <w:rFonts w:hint="eastAsia"/>
        </w:rPr>
        <w:t>її</w:t>
      </w:r>
    </w:p>
    <w:p w:rsidR="008B2335" w:rsidRDefault="008B2335" w:rsidP="008B2335">
      <w:r>
        <w:rPr>
          <w:rFonts w:hint="eastAsia"/>
        </w:rPr>
        <w:t>внутрішнього</w:t>
      </w:r>
      <w:r>
        <w:t></w:t>
      </w:r>
      <w:r>
        <w:t></w:t>
      </w:r>
      <w:r>
        <w:rPr>
          <w:rFonts w:hint="eastAsia"/>
        </w:rPr>
        <w:t>центру</w:t>
      </w:r>
      <w:r>
        <w:t></w:t>
      </w:r>
      <w:r>
        <w:t></w:t>
      </w:r>
      <w:r>
        <w:t></w:t>
      </w:r>
      <w:r>
        <w:rPr>
          <w:rFonts w:hint="eastAsia"/>
        </w:rPr>
        <w:t>інтернальний</w:t>
      </w:r>
      <w:r>
        <w:t></w:t>
      </w:r>
      <w:r>
        <w:rPr>
          <w:rFonts w:hint="eastAsia"/>
        </w:rPr>
        <w:t>локус</w:t>
      </w:r>
      <w:r>
        <w:t></w:t>
      </w:r>
      <w:r>
        <w:rPr>
          <w:rFonts w:hint="eastAsia"/>
        </w:rPr>
        <w:t>контролю</w:t>
      </w:r>
      <w:r>
        <w:t></w:t>
      </w:r>
      <w:r>
        <w:t></w:t>
      </w:r>
      <w:r>
        <w:t></w:t>
      </w:r>
      <w:r>
        <w:rPr>
          <w:rFonts w:hint="eastAsia"/>
        </w:rPr>
        <w:t>а</w:t>
      </w:r>
      <w:r>
        <w:t></w:t>
      </w:r>
      <w:r>
        <w:rPr>
          <w:rFonts w:hint="eastAsia"/>
        </w:rPr>
        <w:t>не</w:t>
      </w:r>
      <w:r>
        <w:t></w:t>
      </w:r>
      <w:r>
        <w:rPr>
          <w:rFonts w:hint="eastAsia"/>
        </w:rPr>
        <w:t>від</w:t>
      </w:r>
      <w:r>
        <w:t></w:t>
      </w:r>
      <w:r>
        <w:rPr>
          <w:rFonts w:hint="eastAsia"/>
        </w:rPr>
        <w:t>зовнішніх</w:t>
      </w:r>
      <w:r>
        <w:t></w:t>
      </w:r>
      <w:r>
        <w:rPr>
          <w:rFonts w:hint="eastAsia"/>
        </w:rPr>
        <w:t>умов</w:t>
      </w:r>
      <w:r>
        <w:t></w:t>
      </w:r>
    </w:p>
    <w:p w:rsidR="008B2335" w:rsidRDefault="008B2335" w:rsidP="008B2335">
      <w:r>
        <w:rPr>
          <w:rFonts w:hint="eastAsia"/>
        </w:rPr>
        <w:t>Залежність</w:t>
      </w:r>
      <w:r>
        <w:t></w:t>
      </w:r>
      <w:r>
        <w:rPr>
          <w:rFonts w:hint="eastAsia"/>
        </w:rPr>
        <w:t>змін</w:t>
      </w:r>
      <w:r>
        <w:t></w:t>
      </w:r>
      <w:r>
        <w:t></w:t>
      </w:r>
      <w:r>
        <w:rPr>
          <w:rFonts w:hint="eastAsia"/>
        </w:rPr>
        <w:t>що</w:t>
      </w:r>
      <w:r>
        <w:t></w:t>
      </w:r>
      <w:r>
        <w:rPr>
          <w:rFonts w:hint="eastAsia"/>
        </w:rPr>
        <w:t>відбуваються</w:t>
      </w:r>
      <w:r>
        <w:t></w:t>
      </w:r>
      <w:r>
        <w:rPr>
          <w:rFonts w:hint="eastAsia"/>
        </w:rPr>
        <w:t>в</w:t>
      </w:r>
      <w:r>
        <w:t></w:t>
      </w:r>
      <w:r>
        <w:rPr>
          <w:rFonts w:hint="eastAsia"/>
        </w:rPr>
        <w:t>освіті</w:t>
      </w:r>
      <w:r>
        <w:t></w:t>
      </w:r>
      <w:r>
        <w:rPr>
          <w:rFonts w:hint="eastAsia"/>
        </w:rPr>
        <w:t>від</w:t>
      </w:r>
      <w:r>
        <w:t></w:t>
      </w:r>
      <w:r>
        <w:rPr>
          <w:rFonts w:hint="eastAsia"/>
        </w:rPr>
        <w:t>змін</w:t>
      </w:r>
      <w:r>
        <w:t></w:t>
      </w:r>
      <w:r>
        <w:rPr>
          <w:rFonts w:hint="eastAsia"/>
        </w:rPr>
        <w:t>в</w:t>
      </w:r>
      <w:r>
        <w:t></w:t>
      </w:r>
      <w:r>
        <w:rPr>
          <w:rFonts w:hint="eastAsia"/>
        </w:rPr>
        <w:t>суспільстві</w:t>
      </w:r>
      <w:r>
        <w:t></w:t>
      </w:r>
      <w:r>
        <w:rPr>
          <w:rFonts w:hint="eastAsia"/>
        </w:rPr>
        <w:t>виражається</w:t>
      </w:r>
    </w:p>
    <w:p w:rsidR="008B2335" w:rsidRDefault="008B2335" w:rsidP="008B2335">
      <w:r>
        <w:rPr>
          <w:rFonts w:hint="eastAsia"/>
        </w:rPr>
        <w:t>в</w:t>
      </w:r>
      <w:r>
        <w:t></w:t>
      </w:r>
      <w:r>
        <w:rPr>
          <w:rFonts w:hint="eastAsia"/>
        </w:rPr>
        <w:t>прив</w:t>
      </w:r>
      <w:r>
        <w:t></w:t>
      </w:r>
      <w:r>
        <w:rPr>
          <w:rFonts w:hint="eastAsia"/>
        </w:rPr>
        <w:t>язці</w:t>
      </w:r>
      <w:r>
        <w:t></w:t>
      </w:r>
      <w:r>
        <w:rPr>
          <w:rFonts w:hint="eastAsia"/>
        </w:rPr>
        <w:t>специфіки</w:t>
      </w:r>
      <w:r>
        <w:t></w:t>
      </w:r>
      <w:r>
        <w:rPr>
          <w:rFonts w:hint="eastAsia"/>
        </w:rPr>
        <w:t>освітніх</w:t>
      </w:r>
      <w:r>
        <w:t></w:t>
      </w:r>
      <w:r>
        <w:rPr>
          <w:rFonts w:hint="eastAsia"/>
        </w:rPr>
        <w:t>практик</w:t>
      </w:r>
      <w:r>
        <w:t></w:t>
      </w:r>
      <w:r>
        <w:rPr>
          <w:rFonts w:hint="eastAsia"/>
        </w:rPr>
        <w:t>до</w:t>
      </w:r>
      <w:r>
        <w:t></w:t>
      </w:r>
      <w:r>
        <w:rPr>
          <w:rFonts w:hint="eastAsia"/>
        </w:rPr>
        <w:t>певного</w:t>
      </w:r>
      <w:r>
        <w:t></w:t>
      </w:r>
      <w:r>
        <w:rPr>
          <w:rFonts w:hint="eastAsia"/>
        </w:rPr>
        <w:t>типу</w:t>
      </w:r>
      <w:r>
        <w:t></w:t>
      </w:r>
      <w:r>
        <w:rPr>
          <w:rFonts w:hint="eastAsia"/>
        </w:rPr>
        <w:t>суспільства</w:t>
      </w:r>
      <w:r>
        <w:t></w:t>
      </w:r>
      <w:r>
        <w:t></w:t>
      </w:r>
      <w:r>
        <w:rPr>
          <w:rFonts w:hint="eastAsia"/>
        </w:rPr>
        <w:t>У</w:t>
      </w:r>
      <w:r>
        <w:t></w:t>
      </w:r>
      <w:r>
        <w:rPr>
          <w:rFonts w:hint="eastAsia"/>
        </w:rPr>
        <w:t>зв’язку</w:t>
      </w:r>
      <w:r>
        <w:t></w:t>
      </w:r>
      <w:r>
        <w:rPr>
          <w:rFonts w:hint="eastAsia"/>
        </w:rPr>
        <w:t>з</w:t>
      </w:r>
    </w:p>
    <w:p w:rsidR="008B2335" w:rsidRDefault="008B2335" w:rsidP="008B2335">
      <w:r>
        <w:rPr>
          <w:rFonts w:hint="eastAsia"/>
        </w:rPr>
        <w:t>цим</w:t>
      </w:r>
      <w:r>
        <w:t></w:t>
      </w:r>
      <w:r>
        <w:t></w:t>
      </w:r>
      <w:r>
        <w:rPr>
          <w:rFonts w:hint="eastAsia"/>
        </w:rPr>
        <w:t>були</w:t>
      </w:r>
      <w:r>
        <w:t></w:t>
      </w:r>
      <w:r>
        <w:rPr>
          <w:rFonts w:hint="eastAsia"/>
        </w:rPr>
        <w:t>піддані</w:t>
      </w:r>
      <w:r>
        <w:t></w:t>
      </w:r>
      <w:r>
        <w:rPr>
          <w:rFonts w:hint="eastAsia"/>
        </w:rPr>
        <w:t>аналізу</w:t>
      </w:r>
      <w:r>
        <w:t></w:t>
      </w:r>
      <w:r>
        <w:rPr>
          <w:rFonts w:hint="eastAsia"/>
        </w:rPr>
        <w:t>дві</w:t>
      </w:r>
      <w:r>
        <w:t></w:t>
      </w:r>
      <w:r>
        <w:rPr>
          <w:rFonts w:hint="eastAsia"/>
        </w:rPr>
        <w:t>протилежні</w:t>
      </w:r>
      <w:r>
        <w:t></w:t>
      </w:r>
      <w:r>
        <w:rPr>
          <w:rFonts w:hint="eastAsia"/>
        </w:rPr>
        <w:t>за</w:t>
      </w:r>
      <w:r>
        <w:t></w:t>
      </w:r>
      <w:r>
        <w:rPr>
          <w:rFonts w:hint="eastAsia"/>
        </w:rPr>
        <w:t>суттю</w:t>
      </w:r>
      <w:r>
        <w:t></w:t>
      </w:r>
      <w:r>
        <w:rPr>
          <w:rFonts w:hint="eastAsia"/>
        </w:rPr>
        <w:t>моделі</w:t>
      </w:r>
      <w:r>
        <w:t></w:t>
      </w:r>
      <w:r>
        <w:rPr>
          <w:rFonts w:hint="eastAsia"/>
        </w:rPr>
        <w:t>освітніх</w:t>
      </w:r>
      <w:r>
        <w:t></w:t>
      </w:r>
      <w:r>
        <w:rPr>
          <w:rFonts w:hint="eastAsia"/>
        </w:rPr>
        <w:t>систем</w:t>
      </w:r>
      <w:r>
        <w:t>−</w:t>
      </w:r>
    </w:p>
    <w:p w:rsidR="008B2335" w:rsidRDefault="008B2335" w:rsidP="008B2335">
      <w:r>
        <w:rPr>
          <w:rFonts w:hint="eastAsia"/>
        </w:rPr>
        <w:t>Східна</w:t>
      </w:r>
      <w:r>
        <w:t></w:t>
      </w:r>
      <w:r>
        <w:rPr>
          <w:rFonts w:hint="eastAsia"/>
        </w:rPr>
        <w:t>і</w:t>
      </w:r>
      <w:r>
        <w:t></w:t>
      </w:r>
      <w:r>
        <w:rPr>
          <w:rFonts w:hint="eastAsia"/>
        </w:rPr>
        <w:t>Західна</w:t>
      </w:r>
      <w:r>
        <w:t></w:t>
      </w:r>
      <w:r>
        <w:t></w:t>
      </w:r>
      <w:r>
        <w:rPr>
          <w:rFonts w:hint="eastAsia"/>
        </w:rPr>
        <w:t>що</w:t>
      </w:r>
      <w:r>
        <w:t></w:t>
      </w:r>
      <w:r>
        <w:rPr>
          <w:rFonts w:hint="eastAsia"/>
        </w:rPr>
        <w:t>відрізняються</w:t>
      </w:r>
      <w:r>
        <w:t></w:t>
      </w:r>
      <w:r>
        <w:rPr>
          <w:rFonts w:hint="eastAsia"/>
        </w:rPr>
        <w:t>специфікою</w:t>
      </w:r>
      <w:r>
        <w:t></w:t>
      </w:r>
      <w:r>
        <w:rPr>
          <w:rFonts w:hint="eastAsia"/>
        </w:rPr>
        <w:t>освітніх</w:t>
      </w:r>
      <w:r>
        <w:t></w:t>
      </w:r>
      <w:r>
        <w:rPr>
          <w:rFonts w:hint="eastAsia"/>
        </w:rPr>
        <w:t>практик</w:t>
      </w:r>
      <w:r>
        <w:t></w:t>
      </w:r>
      <w:r>
        <w:rPr>
          <w:rFonts w:hint="eastAsia"/>
        </w:rPr>
        <w:t>і</w:t>
      </w:r>
      <w:r>
        <w:t></w:t>
      </w:r>
      <w:r>
        <w:t></w:t>
      </w:r>
      <w:r>
        <w:rPr>
          <w:rFonts w:hint="eastAsia"/>
        </w:rPr>
        <w:t>як</w:t>
      </w:r>
      <w:r>
        <w:t></w:t>
      </w:r>
      <w:r>
        <w:rPr>
          <w:rFonts w:hint="eastAsia"/>
        </w:rPr>
        <w:t>наслідок</w:t>
      </w:r>
      <w:r>
        <w:t></w:t>
      </w:r>
    </w:p>
    <w:p w:rsidR="008B2335" w:rsidRDefault="008B2335" w:rsidP="008B2335">
      <w:r>
        <w:rPr>
          <w:rFonts w:hint="eastAsia"/>
        </w:rPr>
        <w:t>характеристиками</w:t>
      </w:r>
      <w:r>
        <w:t></w:t>
      </w:r>
      <w:r>
        <w:rPr>
          <w:rFonts w:hint="eastAsia"/>
        </w:rPr>
        <w:t>габітусів</w:t>
      </w:r>
      <w:r>
        <w:t></w:t>
      </w:r>
      <w:r>
        <w:t></w:t>
      </w:r>
      <w:r>
        <w:rPr>
          <w:rFonts w:hint="eastAsia"/>
        </w:rPr>
        <w:t>породжуваних</w:t>
      </w:r>
      <w:r>
        <w:t></w:t>
      </w:r>
      <w:r>
        <w:rPr>
          <w:rFonts w:hint="eastAsia"/>
        </w:rPr>
        <w:t>цими</w:t>
      </w:r>
      <w:r>
        <w:t></w:t>
      </w:r>
      <w:r>
        <w:rPr>
          <w:rFonts w:hint="eastAsia"/>
        </w:rPr>
        <w:t>практиками</w:t>
      </w:r>
      <w:r>
        <w:t></w:t>
      </w:r>
      <w:r>
        <w:t></w:t>
      </w:r>
      <w:r>
        <w:rPr>
          <w:rFonts w:hint="eastAsia"/>
        </w:rPr>
        <w:t>Аналіз</w:t>
      </w:r>
      <w:r>
        <w:t></w:t>
      </w:r>
      <w:r>
        <w:rPr>
          <w:rFonts w:hint="eastAsia"/>
        </w:rPr>
        <w:t>освітніх</w:t>
      </w:r>
    </w:p>
    <w:p w:rsidR="008B2335" w:rsidRDefault="008B2335" w:rsidP="008B2335">
      <w:r>
        <w:rPr>
          <w:rFonts w:hint="eastAsia"/>
        </w:rPr>
        <w:t>практик</w:t>
      </w:r>
      <w:r>
        <w:t></w:t>
      </w:r>
      <w:r>
        <w:t></w:t>
      </w:r>
      <w:r>
        <w:rPr>
          <w:rFonts w:hint="eastAsia"/>
        </w:rPr>
        <w:t>які</w:t>
      </w:r>
      <w:r>
        <w:t></w:t>
      </w:r>
      <w:r>
        <w:rPr>
          <w:rFonts w:hint="eastAsia"/>
        </w:rPr>
        <w:t>відповідають</w:t>
      </w:r>
      <w:r>
        <w:t></w:t>
      </w:r>
      <w:r>
        <w:rPr>
          <w:rFonts w:hint="eastAsia"/>
        </w:rPr>
        <w:t>цим</w:t>
      </w:r>
      <w:r>
        <w:t></w:t>
      </w:r>
      <w:r>
        <w:rPr>
          <w:rFonts w:hint="eastAsia"/>
        </w:rPr>
        <w:t>моделям</w:t>
      </w:r>
      <w:r>
        <w:t></w:t>
      </w:r>
      <w:r>
        <w:t></w:t>
      </w:r>
      <w:r>
        <w:rPr>
          <w:rFonts w:hint="eastAsia"/>
        </w:rPr>
        <w:t>показав</w:t>
      </w:r>
      <w:r>
        <w:t></w:t>
      </w:r>
      <w:r>
        <w:t></w:t>
      </w:r>
      <w:r>
        <w:rPr>
          <w:rFonts w:hint="eastAsia"/>
        </w:rPr>
        <w:t>що</w:t>
      </w:r>
      <w:r>
        <w:t></w:t>
      </w:r>
      <w:r>
        <w:rPr>
          <w:rFonts w:hint="eastAsia"/>
        </w:rPr>
        <w:t>жодна</w:t>
      </w:r>
      <w:r>
        <w:t></w:t>
      </w:r>
      <w:r>
        <w:rPr>
          <w:rFonts w:hint="eastAsia"/>
        </w:rPr>
        <w:t>з</w:t>
      </w:r>
      <w:r>
        <w:t></w:t>
      </w:r>
      <w:r>
        <w:rPr>
          <w:rFonts w:hint="eastAsia"/>
        </w:rPr>
        <w:t>них</w:t>
      </w:r>
      <w:r>
        <w:t></w:t>
      </w:r>
      <w:r>
        <w:rPr>
          <w:rFonts w:hint="eastAsia"/>
        </w:rPr>
        <w:t>в</w:t>
      </w:r>
      <w:r>
        <w:t></w:t>
      </w:r>
      <w:r>
        <w:rPr>
          <w:rFonts w:hint="eastAsia"/>
        </w:rPr>
        <w:t>чистому</w:t>
      </w:r>
      <w:r>
        <w:t></w:t>
      </w:r>
      <w:r>
        <w:rPr>
          <w:rFonts w:hint="eastAsia"/>
        </w:rPr>
        <w:t>виді</w:t>
      </w:r>
    </w:p>
    <w:p w:rsidR="008B2335" w:rsidRDefault="008B2335" w:rsidP="008B2335">
      <w:r>
        <w:rPr>
          <w:rFonts w:hint="eastAsia"/>
        </w:rPr>
        <w:t>не</w:t>
      </w:r>
      <w:r>
        <w:t></w:t>
      </w:r>
      <w:r>
        <w:rPr>
          <w:rFonts w:hint="eastAsia"/>
        </w:rPr>
        <w:t>продукує</w:t>
      </w:r>
      <w:r>
        <w:t></w:t>
      </w:r>
      <w:r>
        <w:rPr>
          <w:rFonts w:hint="eastAsia"/>
        </w:rPr>
        <w:t>тих</w:t>
      </w:r>
      <w:r>
        <w:t></w:t>
      </w:r>
      <w:r>
        <w:rPr>
          <w:rFonts w:hint="eastAsia"/>
        </w:rPr>
        <w:t>габітусів</w:t>
      </w:r>
      <w:r>
        <w:t></w:t>
      </w:r>
      <w:r>
        <w:t></w:t>
      </w:r>
      <w:r>
        <w:rPr>
          <w:rFonts w:hint="eastAsia"/>
        </w:rPr>
        <w:t>які</w:t>
      </w:r>
      <w:r>
        <w:t></w:t>
      </w:r>
      <w:r>
        <w:rPr>
          <w:rFonts w:hint="eastAsia"/>
        </w:rPr>
        <w:t>відповідали</w:t>
      </w:r>
      <w:r>
        <w:t></w:t>
      </w:r>
      <w:r>
        <w:rPr>
          <w:rFonts w:hint="eastAsia"/>
        </w:rPr>
        <w:t>б</w:t>
      </w:r>
      <w:r>
        <w:t></w:t>
      </w:r>
      <w:r>
        <w:rPr>
          <w:rFonts w:hint="eastAsia"/>
        </w:rPr>
        <w:t>сучасному</w:t>
      </w:r>
      <w:r>
        <w:t></w:t>
      </w:r>
      <w:r>
        <w:rPr>
          <w:rFonts w:hint="eastAsia"/>
        </w:rPr>
        <w:t>високо</w:t>
      </w:r>
      <w:r>
        <w:t></w:t>
      </w:r>
      <w:r>
        <w:rPr>
          <w:rFonts w:hint="eastAsia"/>
        </w:rPr>
        <w:t>динамічному</w:t>
      </w:r>
    </w:p>
    <w:p w:rsidR="008B2335" w:rsidRDefault="008B2335" w:rsidP="008B2335">
      <w:r>
        <w:rPr>
          <w:rFonts w:hint="eastAsia"/>
        </w:rPr>
        <w:t>суспільству</w:t>
      </w:r>
      <w:r>
        <w:t></w:t>
      </w:r>
      <w:r>
        <w:t></w:t>
      </w:r>
      <w:r>
        <w:rPr>
          <w:rFonts w:hint="eastAsia"/>
        </w:rPr>
        <w:t>Відмінності</w:t>
      </w:r>
      <w:r>
        <w:t></w:t>
      </w:r>
      <w:r>
        <w:rPr>
          <w:rFonts w:hint="eastAsia"/>
        </w:rPr>
        <w:t>між</w:t>
      </w:r>
      <w:r>
        <w:t></w:t>
      </w:r>
      <w:r>
        <w:rPr>
          <w:rFonts w:hint="eastAsia"/>
        </w:rPr>
        <w:t>цими</w:t>
      </w:r>
      <w:r>
        <w:t></w:t>
      </w:r>
      <w:r>
        <w:rPr>
          <w:rFonts w:hint="eastAsia"/>
        </w:rPr>
        <w:t>моделями</w:t>
      </w:r>
      <w:r>
        <w:t></w:t>
      </w:r>
      <w:r>
        <w:rPr>
          <w:rFonts w:hint="eastAsia"/>
        </w:rPr>
        <w:t>відображені</w:t>
      </w:r>
      <w:r>
        <w:t></w:t>
      </w:r>
      <w:r>
        <w:rPr>
          <w:rFonts w:hint="eastAsia"/>
        </w:rPr>
        <w:t>в</w:t>
      </w:r>
      <w:r>
        <w:t></w:t>
      </w:r>
      <w:r>
        <w:rPr>
          <w:rFonts w:hint="eastAsia"/>
        </w:rPr>
        <w:t>куррикулумах</w:t>
      </w:r>
      <w:r>
        <w:t></w:t>
      </w:r>
    </w:p>
    <w:p w:rsidR="008B2335" w:rsidRDefault="008B2335" w:rsidP="008B2335">
      <w:r>
        <w:rPr>
          <w:rFonts w:hint="eastAsia"/>
        </w:rPr>
        <w:t>Соціологічна</w:t>
      </w:r>
      <w:r>
        <w:t></w:t>
      </w:r>
      <w:r>
        <w:rPr>
          <w:rFonts w:hint="eastAsia"/>
        </w:rPr>
        <w:t>трактовка</w:t>
      </w:r>
      <w:r>
        <w:t></w:t>
      </w:r>
      <w:r>
        <w:rPr>
          <w:rFonts w:hint="eastAsia"/>
        </w:rPr>
        <w:t>поняття</w:t>
      </w:r>
      <w:r>
        <w:t></w:t>
      </w:r>
      <w:r>
        <w:rPr>
          <w:rFonts w:hint="eastAsia"/>
        </w:rPr>
        <w:t>куррикулуму</w:t>
      </w:r>
      <w:r>
        <w:t></w:t>
      </w:r>
      <w:r>
        <w:rPr>
          <w:rFonts w:hint="eastAsia"/>
        </w:rPr>
        <w:t>є</w:t>
      </w:r>
      <w:r>
        <w:t></w:t>
      </w:r>
      <w:r>
        <w:rPr>
          <w:rFonts w:hint="eastAsia"/>
        </w:rPr>
        <w:t>значно</w:t>
      </w:r>
      <w:r>
        <w:t></w:t>
      </w:r>
      <w:r>
        <w:rPr>
          <w:rFonts w:hint="eastAsia"/>
        </w:rPr>
        <w:t>ширшою</w:t>
      </w:r>
      <w:r>
        <w:t></w:t>
      </w:r>
      <w:r>
        <w:rPr>
          <w:rFonts w:hint="eastAsia"/>
        </w:rPr>
        <w:t>ніж</w:t>
      </w:r>
      <w:r>
        <w:t></w:t>
      </w:r>
      <w:r>
        <w:rPr>
          <w:rFonts w:hint="eastAsia"/>
        </w:rPr>
        <w:t>ті</w:t>
      </w:r>
      <w:r>
        <w:t></w:t>
      </w:r>
      <w:r>
        <w:t></w:t>
      </w:r>
      <w:r>
        <w:rPr>
          <w:rFonts w:hint="eastAsia"/>
        </w:rPr>
        <w:t>що</w:t>
      </w:r>
    </w:p>
    <w:p w:rsidR="008B2335" w:rsidRDefault="008B2335" w:rsidP="008B2335">
      <w:r>
        <w:rPr>
          <w:rFonts w:hint="eastAsia"/>
        </w:rPr>
        <w:t>мають</w:t>
      </w:r>
      <w:r>
        <w:t></w:t>
      </w:r>
      <w:r>
        <w:rPr>
          <w:rFonts w:hint="eastAsia"/>
        </w:rPr>
        <w:t>місце</w:t>
      </w:r>
      <w:r>
        <w:t></w:t>
      </w:r>
      <w:r>
        <w:rPr>
          <w:rFonts w:hint="eastAsia"/>
        </w:rPr>
        <w:t>в</w:t>
      </w:r>
      <w:r>
        <w:t></w:t>
      </w:r>
      <w:r>
        <w:rPr>
          <w:rFonts w:hint="eastAsia"/>
        </w:rPr>
        <w:t>педагогічній</w:t>
      </w:r>
      <w:r>
        <w:t></w:t>
      </w:r>
      <w:r>
        <w:rPr>
          <w:rFonts w:hint="eastAsia"/>
        </w:rPr>
        <w:t>науці</w:t>
      </w:r>
      <w:r>
        <w:t></w:t>
      </w:r>
      <w:r>
        <w:rPr>
          <w:rFonts w:hint="eastAsia"/>
        </w:rPr>
        <w:t>та</w:t>
      </w:r>
      <w:r>
        <w:t></w:t>
      </w:r>
      <w:r>
        <w:rPr>
          <w:rFonts w:hint="eastAsia"/>
        </w:rPr>
        <w:t>визначають</w:t>
      </w:r>
      <w:r>
        <w:t></w:t>
      </w:r>
      <w:r>
        <w:rPr>
          <w:rFonts w:hint="eastAsia"/>
        </w:rPr>
        <w:t>курикулум</w:t>
      </w:r>
      <w:r>
        <w:t></w:t>
      </w:r>
      <w:r>
        <w:rPr>
          <w:rFonts w:hint="eastAsia"/>
        </w:rPr>
        <w:t>як</w:t>
      </w:r>
      <w:r>
        <w:t></w:t>
      </w:r>
      <w:r>
        <w:rPr>
          <w:rFonts w:hint="eastAsia"/>
        </w:rPr>
        <w:t>курс</w:t>
      </w:r>
      <w:r>
        <w:t></w:t>
      </w:r>
      <w:r>
        <w:rPr>
          <w:rFonts w:hint="eastAsia"/>
        </w:rPr>
        <w:t>навчання</w:t>
      </w:r>
      <w:r>
        <w:t></w:t>
      </w:r>
      <w:r>
        <w:t></w:t>
      </w:r>
      <w:r>
        <w:rPr>
          <w:rFonts w:hint="eastAsia"/>
        </w:rPr>
        <w:t>Ми</w:t>
      </w:r>
    </w:p>
    <w:p w:rsidR="008B2335" w:rsidRDefault="008B2335" w:rsidP="008B2335">
      <w:r>
        <w:rPr>
          <w:rFonts w:hint="eastAsia"/>
        </w:rPr>
        <w:t>розглядаємо</w:t>
      </w:r>
      <w:r>
        <w:t></w:t>
      </w:r>
      <w:r>
        <w:rPr>
          <w:rFonts w:hint="eastAsia"/>
        </w:rPr>
        <w:t>куррикулум</w:t>
      </w:r>
      <w:r>
        <w:t></w:t>
      </w:r>
      <w:r>
        <w:rPr>
          <w:rFonts w:hint="eastAsia"/>
        </w:rPr>
        <w:t>як</w:t>
      </w:r>
      <w:r>
        <w:t></w:t>
      </w:r>
      <w:r>
        <w:rPr>
          <w:rFonts w:hint="eastAsia"/>
        </w:rPr>
        <w:t>своєрідну</w:t>
      </w:r>
      <w:r>
        <w:t></w:t>
      </w:r>
      <w:r>
        <w:rPr>
          <w:rFonts w:hint="eastAsia"/>
        </w:rPr>
        <w:t>суспільну</w:t>
      </w:r>
      <w:r>
        <w:t></w:t>
      </w:r>
      <w:r>
        <w:rPr>
          <w:rFonts w:hint="eastAsia"/>
        </w:rPr>
        <w:t>угоду</w:t>
      </w:r>
      <w:r>
        <w:t></w:t>
      </w:r>
      <w:r>
        <w:rPr>
          <w:rFonts w:hint="eastAsia"/>
        </w:rPr>
        <w:t>між</w:t>
      </w:r>
      <w:r>
        <w:t></w:t>
      </w:r>
      <w:r>
        <w:rPr>
          <w:rFonts w:hint="eastAsia"/>
        </w:rPr>
        <w:t>індивідом</w:t>
      </w:r>
      <w:r>
        <w:t></w:t>
      </w:r>
    </w:p>
    <w:p w:rsidR="008B2335" w:rsidRDefault="008B2335" w:rsidP="008B2335">
      <w:r>
        <w:rPr>
          <w:rFonts w:hint="eastAsia"/>
        </w:rPr>
        <w:t>суспільством</w:t>
      </w:r>
      <w:r>
        <w:t></w:t>
      </w:r>
      <w:r>
        <w:t></w:t>
      </w:r>
      <w:r>
        <w:rPr>
          <w:rFonts w:hint="eastAsia"/>
        </w:rPr>
        <w:t>державою</w:t>
      </w:r>
      <w:r>
        <w:t></w:t>
      </w:r>
      <w:r>
        <w:rPr>
          <w:rFonts w:hint="eastAsia"/>
        </w:rPr>
        <w:t>та</w:t>
      </w:r>
      <w:r>
        <w:t></w:t>
      </w:r>
      <w:r>
        <w:rPr>
          <w:rFonts w:hint="eastAsia"/>
        </w:rPr>
        <w:t>фахівцями</w:t>
      </w:r>
      <w:r>
        <w:t></w:t>
      </w:r>
      <w:r>
        <w:rPr>
          <w:rFonts w:hint="eastAsia"/>
        </w:rPr>
        <w:t>в</w:t>
      </w:r>
      <w:r>
        <w:t></w:t>
      </w:r>
      <w:r>
        <w:rPr>
          <w:rFonts w:hint="eastAsia"/>
        </w:rPr>
        <w:t>галузі</w:t>
      </w:r>
      <w:r>
        <w:t></w:t>
      </w:r>
      <w:r>
        <w:rPr>
          <w:rFonts w:hint="eastAsia"/>
        </w:rPr>
        <w:t>освіти</w:t>
      </w:r>
      <w:r>
        <w:t></w:t>
      </w:r>
      <w:r>
        <w:t></w:t>
      </w:r>
      <w:r>
        <w:rPr>
          <w:rFonts w:hint="eastAsia"/>
        </w:rPr>
        <w:t>якою</w:t>
      </w:r>
      <w:r>
        <w:t></w:t>
      </w:r>
      <w:r>
        <w:rPr>
          <w:rFonts w:hint="eastAsia"/>
        </w:rPr>
        <w:t>встановлюється</w:t>
      </w:r>
    </w:p>
    <w:p w:rsidR="008B2335" w:rsidRDefault="008B2335" w:rsidP="008B2335">
      <w:r>
        <w:rPr>
          <w:rFonts w:hint="eastAsia"/>
        </w:rPr>
        <w:t>зв</w:t>
      </w:r>
      <w:r>
        <w:t></w:t>
      </w:r>
      <w:r>
        <w:rPr>
          <w:rFonts w:hint="eastAsia"/>
        </w:rPr>
        <w:t>язок</w:t>
      </w:r>
      <w:r>
        <w:t></w:t>
      </w:r>
      <w:r>
        <w:rPr>
          <w:rFonts w:hint="eastAsia"/>
        </w:rPr>
        <w:t>між</w:t>
      </w:r>
      <w:r>
        <w:t></w:t>
      </w:r>
      <w:r>
        <w:rPr>
          <w:rFonts w:hint="eastAsia"/>
        </w:rPr>
        <w:t>цілями</w:t>
      </w:r>
      <w:r>
        <w:t></w:t>
      </w:r>
      <w:r>
        <w:rPr>
          <w:rFonts w:hint="eastAsia"/>
        </w:rPr>
        <w:t>освіти</w:t>
      </w:r>
      <w:r>
        <w:t></w:t>
      </w:r>
      <w:r>
        <w:t></w:t>
      </w:r>
      <w:r>
        <w:rPr>
          <w:rFonts w:hint="eastAsia"/>
        </w:rPr>
        <w:t>діяльністю</w:t>
      </w:r>
      <w:r>
        <w:t></w:t>
      </w:r>
      <w:r>
        <w:rPr>
          <w:rFonts w:hint="eastAsia"/>
        </w:rPr>
        <w:t>навчальних</w:t>
      </w:r>
      <w:r>
        <w:t></w:t>
      </w:r>
      <w:r>
        <w:rPr>
          <w:rFonts w:hint="eastAsia"/>
        </w:rPr>
        <w:t>закладів</w:t>
      </w:r>
      <w:r>
        <w:t></w:t>
      </w:r>
      <w:r>
        <w:rPr>
          <w:rFonts w:hint="eastAsia"/>
        </w:rPr>
        <w:t>і</w:t>
      </w:r>
      <w:r>
        <w:t></w:t>
      </w:r>
      <w:r>
        <w:rPr>
          <w:rFonts w:hint="eastAsia"/>
        </w:rPr>
        <w:t>діями</w:t>
      </w:r>
      <w:r>
        <w:t></w:t>
      </w:r>
      <w:r>
        <w:rPr>
          <w:rFonts w:hint="eastAsia"/>
        </w:rPr>
        <w:t>та</w:t>
      </w:r>
      <w:r>
        <w:t></w:t>
      </w:r>
      <w:r>
        <w:rPr>
          <w:rFonts w:hint="eastAsia"/>
        </w:rPr>
        <w:t>взаємодіями</w:t>
      </w:r>
    </w:p>
    <w:p w:rsidR="008B2335" w:rsidRDefault="008B2335" w:rsidP="008B2335">
      <w:r>
        <w:rPr>
          <w:rFonts w:hint="eastAsia"/>
        </w:rPr>
        <w:t>учасників</w:t>
      </w:r>
      <w:r>
        <w:t></w:t>
      </w:r>
      <w:r>
        <w:rPr>
          <w:rFonts w:hint="eastAsia"/>
        </w:rPr>
        <w:t>освітнього</w:t>
      </w:r>
      <w:r>
        <w:t></w:t>
      </w:r>
      <w:r>
        <w:rPr>
          <w:rFonts w:hint="eastAsia"/>
        </w:rPr>
        <w:t>процесу</w:t>
      </w:r>
      <w:r>
        <w:t></w:t>
      </w:r>
      <w:r>
        <w:t></w:t>
      </w:r>
      <w:r>
        <w:rPr>
          <w:rFonts w:hint="eastAsia"/>
        </w:rPr>
        <w:t>Соціологічна</w:t>
      </w:r>
      <w:r>
        <w:t></w:t>
      </w:r>
      <w:r>
        <w:rPr>
          <w:rFonts w:hint="eastAsia"/>
        </w:rPr>
        <w:t>концептуалізація</w:t>
      </w:r>
      <w:r>
        <w:t></w:t>
      </w:r>
      <w:r>
        <w:rPr>
          <w:rFonts w:hint="eastAsia"/>
        </w:rPr>
        <w:t>куррикулуму</w:t>
      </w:r>
    </w:p>
    <w:p w:rsidR="008B2335" w:rsidRDefault="008B2335" w:rsidP="008B2335">
      <w:r>
        <w:rPr>
          <w:rFonts w:hint="eastAsia"/>
        </w:rPr>
        <w:t>здійснюється</w:t>
      </w:r>
      <w:r>
        <w:t></w:t>
      </w:r>
      <w:r>
        <w:rPr>
          <w:rFonts w:hint="eastAsia"/>
        </w:rPr>
        <w:t>в</w:t>
      </w:r>
      <w:r>
        <w:t></w:t>
      </w:r>
      <w:r>
        <w:rPr>
          <w:rFonts w:hint="eastAsia"/>
        </w:rPr>
        <w:t>межах</w:t>
      </w:r>
      <w:r>
        <w:t></w:t>
      </w:r>
      <w:r>
        <w:rPr>
          <w:rFonts w:hint="eastAsia"/>
        </w:rPr>
        <w:t>такого</w:t>
      </w:r>
      <w:r>
        <w:t></w:t>
      </w:r>
      <w:r>
        <w:rPr>
          <w:rFonts w:hint="eastAsia"/>
        </w:rPr>
        <w:t>напрямку</w:t>
      </w:r>
      <w:r>
        <w:t></w:t>
      </w:r>
      <w:r>
        <w:rPr>
          <w:rFonts w:hint="eastAsia"/>
        </w:rPr>
        <w:t>соціології</w:t>
      </w:r>
      <w:r>
        <w:t></w:t>
      </w:r>
      <w:r>
        <w:rPr>
          <w:rFonts w:hint="eastAsia"/>
        </w:rPr>
        <w:t>освіти</w:t>
      </w:r>
      <w:r>
        <w:t></w:t>
      </w:r>
      <w:r>
        <w:rPr>
          <w:rFonts w:hint="eastAsia"/>
        </w:rPr>
        <w:t>як</w:t>
      </w:r>
      <w:r>
        <w:t></w:t>
      </w:r>
      <w:r>
        <w:rPr>
          <w:rFonts w:hint="eastAsia"/>
        </w:rPr>
        <w:t>соціологія</w:t>
      </w:r>
    </w:p>
    <w:p w:rsidR="008B2335" w:rsidRDefault="008B2335" w:rsidP="008B2335">
      <w:r>
        <w:rPr>
          <w:rFonts w:hint="eastAsia"/>
        </w:rPr>
        <w:t>куррикулуму</w:t>
      </w:r>
      <w:r>
        <w:t></w:t>
      </w:r>
      <w:r>
        <w:t></w:t>
      </w:r>
      <w:r>
        <w:rPr>
          <w:rFonts w:hint="eastAsia"/>
        </w:rPr>
        <w:t>засновниками</w:t>
      </w:r>
      <w:r>
        <w:t></w:t>
      </w:r>
      <w:r>
        <w:rPr>
          <w:rFonts w:hint="eastAsia"/>
        </w:rPr>
        <w:t>якого</w:t>
      </w:r>
      <w:r>
        <w:t></w:t>
      </w:r>
      <w:r>
        <w:rPr>
          <w:rFonts w:hint="eastAsia"/>
        </w:rPr>
        <w:t>є</w:t>
      </w:r>
      <w:r>
        <w:t></w:t>
      </w:r>
      <w:r>
        <w:rPr>
          <w:rFonts w:hint="eastAsia"/>
        </w:rPr>
        <w:t>західні</w:t>
      </w:r>
      <w:r>
        <w:t></w:t>
      </w:r>
      <w:r>
        <w:rPr>
          <w:rFonts w:hint="eastAsia"/>
        </w:rPr>
        <w:t>вчені</w:t>
      </w:r>
      <w:r>
        <w:t></w:t>
      </w:r>
      <w:r>
        <w:t></w:t>
      </w:r>
      <w:r>
        <w:rPr>
          <w:rFonts w:hint="eastAsia"/>
        </w:rPr>
        <w:t>зокрема</w:t>
      </w:r>
      <w:r>
        <w:t></w:t>
      </w:r>
      <w:r>
        <w:t></w:t>
      </w:r>
      <w:r>
        <w:rPr>
          <w:rFonts w:hint="eastAsia"/>
        </w:rPr>
        <w:t>М</w:t>
      </w:r>
      <w:r>
        <w:t></w:t>
      </w:r>
      <w:r>
        <w:t></w:t>
      </w:r>
      <w:r>
        <w:rPr>
          <w:rFonts w:hint="eastAsia"/>
        </w:rPr>
        <w:t>Янг</w:t>
      </w:r>
      <w:r>
        <w:t></w:t>
      </w:r>
      <w:r>
        <w:rPr>
          <w:rFonts w:hint="eastAsia"/>
        </w:rPr>
        <w:t>та</w:t>
      </w:r>
      <w:r>
        <w:t></w:t>
      </w:r>
      <w:r>
        <w:rPr>
          <w:rFonts w:hint="eastAsia"/>
        </w:rPr>
        <w:t>ін</w:t>
      </w:r>
      <w:r>
        <w:t></w:t>
      </w:r>
      <w:r>
        <w:t></w:t>
      </w:r>
      <w:r>
        <w:t></w:t>
      </w:r>
    </w:p>
    <w:p w:rsidR="008B2335" w:rsidRDefault="008B2335" w:rsidP="008B2335">
      <w:r>
        <w:rPr>
          <w:rFonts w:hint="eastAsia"/>
        </w:rPr>
        <w:t>Специфічним</w:t>
      </w:r>
      <w:r>
        <w:t></w:t>
      </w:r>
      <w:r>
        <w:rPr>
          <w:rFonts w:hint="eastAsia"/>
        </w:rPr>
        <w:t>предметом</w:t>
      </w:r>
      <w:r>
        <w:t></w:t>
      </w:r>
      <w:r>
        <w:rPr>
          <w:rFonts w:hint="eastAsia"/>
        </w:rPr>
        <w:t>соціології</w:t>
      </w:r>
      <w:r>
        <w:t></w:t>
      </w:r>
      <w:r>
        <w:rPr>
          <w:rFonts w:hint="eastAsia"/>
        </w:rPr>
        <w:t>куррикулуму</w:t>
      </w:r>
      <w:r>
        <w:t></w:t>
      </w:r>
      <w:r>
        <w:rPr>
          <w:rFonts w:hint="eastAsia"/>
        </w:rPr>
        <w:t>і</w:t>
      </w:r>
      <w:r>
        <w:t></w:t>
      </w:r>
      <w:r>
        <w:rPr>
          <w:rFonts w:hint="eastAsia"/>
        </w:rPr>
        <w:t>є</w:t>
      </w:r>
      <w:r>
        <w:t></w:t>
      </w:r>
      <w:r>
        <w:rPr>
          <w:rFonts w:hint="eastAsia"/>
        </w:rPr>
        <w:t>освітня</w:t>
      </w:r>
      <w:r>
        <w:t></w:t>
      </w:r>
      <w:r>
        <w:rPr>
          <w:rFonts w:hint="eastAsia"/>
        </w:rPr>
        <w:t>практика</w:t>
      </w:r>
      <w:r>
        <w:t></w:t>
      </w:r>
      <w:r>
        <w:rPr>
          <w:rFonts w:hint="eastAsia"/>
        </w:rPr>
        <w:t>та</w:t>
      </w:r>
    </w:p>
    <w:p w:rsidR="008B2335" w:rsidRDefault="008B2335" w:rsidP="008B2335">
      <w:r>
        <w:rPr>
          <w:rFonts w:hint="eastAsia"/>
        </w:rPr>
        <w:t>індивідуальні</w:t>
      </w:r>
      <w:r>
        <w:t></w:t>
      </w:r>
      <w:r>
        <w:rPr>
          <w:rFonts w:hint="eastAsia"/>
        </w:rPr>
        <w:t>практики</w:t>
      </w:r>
      <w:r>
        <w:t></w:t>
      </w:r>
      <w:r>
        <w:rPr>
          <w:rFonts w:hint="eastAsia"/>
        </w:rPr>
        <w:t>учасників</w:t>
      </w:r>
      <w:r>
        <w:t></w:t>
      </w:r>
      <w:r>
        <w:rPr>
          <w:rFonts w:hint="eastAsia"/>
        </w:rPr>
        <w:t>освітнього</w:t>
      </w:r>
      <w:r>
        <w:t></w:t>
      </w:r>
      <w:r>
        <w:rPr>
          <w:rFonts w:hint="eastAsia"/>
        </w:rPr>
        <w:t>процесу</w:t>
      </w:r>
      <w:r>
        <w:t></w:t>
      </w:r>
      <w:r>
        <w:t></w:t>
      </w:r>
      <w:r>
        <w:rPr>
          <w:rFonts w:hint="eastAsia"/>
        </w:rPr>
        <w:t>В</w:t>
      </w:r>
      <w:r>
        <w:t></w:t>
      </w:r>
      <w:r>
        <w:rPr>
          <w:rFonts w:hint="eastAsia"/>
        </w:rPr>
        <w:t>цьому</w:t>
      </w:r>
      <w:r>
        <w:t></w:t>
      </w:r>
      <w:r>
        <w:rPr>
          <w:rFonts w:hint="eastAsia"/>
        </w:rPr>
        <w:t>ми</w:t>
      </w:r>
      <w:r>
        <w:t></w:t>
      </w:r>
      <w:r>
        <w:rPr>
          <w:rFonts w:hint="eastAsia"/>
        </w:rPr>
        <w:t>вбачаємо</w:t>
      </w:r>
      <w:r>
        <w:t></w:t>
      </w:r>
      <w:r>
        <w:rPr>
          <w:rFonts w:hint="eastAsia"/>
        </w:rPr>
        <w:t>її</w:t>
      </w:r>
    </w:p>
    <w:p w:rsidR="008B2335" w:rsidRDefault="008B2335" w:rsidP="008B2335">
      <w:r>
        <w:rPr>
          <w:rFonts w:hint="eastAsia"/>
        </w:rPr>
        <w:t>наукову</w:t>
      </w:r>
      <w:r>
        <w:t></w:t>
      </w:r>
      <w:r>
        <w:rPr>
          <w:rFonts w:hint="eastAsia"/>
        </w:rPr>
        <w:t>цінність</w:t>
      </w:r>
      <w:r>
        <w:t></w:t>
      </w:r>
      <w:r>
        <w:t></w:t>
      </w:r>
      <w:r>
        <w:rPr>
          <w:rFonts w:hint="eastAsia"/>
        </w:rPr>
        <w:t>яка</w:t>
      </w:r>
      <w:r>
        <w:t></w:t>
      </w:r>
      <w:r>
        <w:rPr>
          <w:rFonts w:hint="eastAsia"/>
        </w:rPr>
        <w:t>полягає</w:t>
      </w:r>
      <w:r>
        <w:t></w:t>
      </w:r>
      <w:r>
        <w:rPr>
          <w:rFonts w:hint="eastAsia"/>
        </w:rPr>
        <w:t>у</w:t>
      </w:r>
      <w:r>
        <w:t></w:t>
      </w:r>
      <w:r>
        <w:rPr>
          <w:rFonts w:hint="eastAsia"/>
        </w:rPr>
        <w:t>створенні</w:t>
      </w:r>
      <w:r>
        <w:t></w:t>
      </w:r>
      <w:r>
        <w:rPr>
          <w:rFonts w:hint="eastAsia"/>
        </w:rPr>
        <w:t>методологічного</w:t>
      </w:r>
      <w:r>
        <w:t></w:t>
      </w:r>
      <w:r>
        <w:rPr>
          <w:rFonts w:hint="eastAsia"/>
        </w:rPr>
        <w:t>підґрунтя</w:t>
      </w:r>
      <w:r>
        <w:t></w:t>
      </w:r>
      <w:r>
        <w:rPr>
          <w:rFonts w:hint="eastAsia"/>
        </w:rPr>
        <w:t>для</w:t>
      </w:r>
    </w:p>
    <w:p w:rsidR="008B2335" w:rsidRDefault="008B2335" w:rsidP="008B2335">
      <w:r>
        <w:rPr>
          <w:rFonts w:hint="eastAsia"/>
        </w:rPr>
        <w:t>конкретизації</w:t>
      </w:r>
      <w:r>
        <w:t></w:t>
      </w:r>
      <w:r>
        <w:rPr>
          <w:rFonts w:hint="eastAsia"/>
        </w:rPr>
        <w:t>не</w:t>
      </w:r>
      <w:r>
        <w:t></w:t>
      </w:r>
      <w:r>
        <w:rPr>
          <w:rFonts w:hint="eastAsia"/>
        </w:rPr>
        <w:t>тільки</w:t>
      </w:r>
      <w:r>
        <w:t></w:t>
      </w:r>
      <w:r>
        <w:rPr>
          <w:rFonts w:hint="eastAsia"/>
        </w:rPr>
        <w:t>тих</w:t>
      </w:r>
      <w:r>
        <w:t></w:t>
      </w:r>
      <w:r>
        <w:rPr>
          <w:rFonts w:hint="eastAsia"/>
        </w:rPr>
        <w:t>змін</w:t>
      </w:r>
      <w:r>
        <w:t></w:t>
      </w:r>
      <w:r>
        <w:rPr>
          <w:rFonts w:hint="eastAsia"/>
        </w:rPr>
        <w:t>в</w:t>
      </w:r>
      <w:r>
        <w:t></w:t>
      </w:r>
      <w:r>
        <w:rPr>
          <w:rFonts w:hint="eastAsia"/>
        </w:rPr>
        <w:t>освіті</w:t>
      </w:r>
      <w:r>
        <w:t></w:t>
      </w:r>
      <w:r>
        <w:t></w:t>
      </w:r>
      <w:r>
        <w:rPr>
          <w:rFonts w:hint="eastAsia"/>
        </w:rPr>
        <w:t>що</w:t>
      </w:r>
      <w:r>
        <w:t></w:t>
      </w:r>
      <w:r>
        <w:rPr>
          <w:rFonts w:hint="eastAsia"/>
        </w:rPr>
        <w:t>містять</w:t>
      </w:r>
      <w:r>
        <w:t></w:t>
      </w:r>
      <w:r>
        <w:rPr>
          <w:rFonts w:hint="eastAsia"/>
        </w:rPr>
        <w:t>потенціал</w:t>
      </w:r>
      <w:r>
        <w:t></w:t>
      </w:r>
      <w:r>
        <w:rPr>
          <w:rFonts w:hint="eastAsia"/>
        </w:rPr>
        <w:t>спричинення</w:t>
      </w:r>
    </w:p>
    <w:p w:rsidR="008B2335" w:rsidRDefault="008B2335" w:rsidP="008B2335">
      <w:r>
        <w:rPr>
          <w:rFonts w:hint="eastAsia"/>
        </w:rPr>
        <w:t>позитивних</w:t>
      </w:r>
      <w:r>
        <w:t></w:t>
      </w:r>
      <w:r>
        <w:rPr>
          <w:rFonts w:hint="eastAsia"/>
        </w:rPr>
        <w:t>соціальних</w:t>
      </w:r>
      <w:r>
        <w:t></w:t>
      </w:r>
      <w:r>
        <w:rPr>
          <w:rFonts w:hint="eastAsia"/>
        </w:rPr>
        <w:t>перетворень</w:t>
      </w:r>
      <w:r>
        <w:t></w:t>
      </w:r>
      <w:r>
        <w:t></w:t>
      </w:r>
      <w:r>
        <w:rPr>
          <w:rFonts w:hint="eastAsia"/>
        </w:rPr>
        <w:t>але</w:t>
      </w:r>
      <w:r>
        <w:t></w:t>
      </w:r>
      <w:r>
        <w:rPr>
          <w:rFonts w:hint="eastAsia"/>
        </w:rPr>
        <w:t>й</w:t>
      </w:r>
      <w:r>
        <w:t></w:t>
      </w:r>
      <w:r>
        <w:rPr>
          <w:rFonts w:hint="eastAsia"/>
        </w:rPr>
        <w:t>методів</w:t>
      </w:r>
      <w:r>
        <w:t></w:t>
      </w:r>
      <w:r>
        <w:t></w:t>
      </w:r>
      <w:r>
        <w:rPr>
          <w:rFonts w:hint="eastAsia"/>
        </w:rPr>
        <w:t>засобів</w:t>
      </w:r>
      <w:r>
        <w:t></w:t>
      </w:r>
      <w:r>
        <w:rPr>
          <w:rFonts w:hint="eastAsia"/>
        </w:rPr>
        <w:t>таких</w:t>
      </w:r>
      <w:r>
        <w:t></w:t>
      </w:r>
      <w:r>
        <w:rPr>
          <w:rFonts w:hint="eastAsia"/>
        </w:rPr>
        <w:t>змін</w:t>
      </w:r>
      <w:r>
        <w:t></w:t>
      </w:r>
    </w:p>
    <w:p w:rsidR="008B2335" w:rsidRDefault="008B2335" w:rsidP="008B2335">
      <w:r>
        <w:rPr>
          <w:rFonts w:hint="eastAsia"/>
        </w:rPr>
        <w:t>Отже</w:t>
      </w:r>
      <w:r>
        <w:t></w:t>
      </w:r>
      <w:r>
        <w:t></w:t>
      </w:r>
      <w:r>
        <w:rPr>
          <w:rFonts w:hint="eastAsia"/>
        </w:rPr>
        <w:t>пошук</w:t>
      </w:r>
      <w:r>
        <w:t></w:t>
      </w:r>
      <w:r>
        <w:rPr>
          <w:rFonts w:hint="eastAsia"/>
        </w:rPr>
        <w:t>відповіді</w:t>
      </w:r>
      <w:r>
        <w:t></w:t>
      </w:r>
      <w:r>
        <w:rPr>
          <w:rFonts w:hint="eastAsia"/>
        </w:rPr>
        <w:t>на</w:t>
      </w:r>
      <w:r>
        <w:t></w:t>
      </w:r>
      <w:r>
        <w:rPr>
          <w:rFonts w:hint="eastAsia"/>
        </w:rPr>
        <w:t>друге</w:t>
      </w:r>
      <w:r>
        <w:t></w:t>
      </w:r>
      <w:r>
        <w:rPr>
          <w:rFonts w:hint="eastAsia"/>
        </w:rPr>
        <w:t>концептуально</w:t>
      </w:r>
      <w:r>
        <w:t></w:t>
      </w:r>
      <w:r>
        <w:rPr>
          <w:rFonts w:hint="eastAsia"/>
        </w:rPr>
        <w:t>важливе</w:t>
      </w:r>
      <w:r>
        <w:t></w:t>
      </w:r>
      <w:r>
        <w:rPr>
          <w:rFonts w:hint="eastAsia"/>
        </w:rPr>
        <w:t>запитання</w:t>
      </w:r>
      <w:r>
        <w:t></w:t>
      </w:r>
      <w:r>
        <w:t></w:t>
      </w:r>
      <w:r>
        <w:t></w:t>
      </w:r>
      <w:r>
        <w:rPr>
          <w:rFonts w:hint="eastAsia"/>
        </w:rPr>
        <w:t>Як</w:t>
      </w:r>
    </w:p>
    <w:p w:rsidR="008B2335" w:rsidRDefault="008B2335" w:rsidP="008B2335">
      <w:r>
        <w:rPr>
          <w:rFonts w:hint="eastAsia"/>
        </w:rPr>
        <w:t>змінюється</w:t>
      </w:r>
      <w:r>
        <w:t></w:t>
      </w:r>
      <w:r>
        <w:rPr>
          <w:rFonts w:hint="eastAsia"/>
        </w:rPr>
        <w:t>освіта</w:t>
      </w:r>
      <w:r>
        <w:t></w:t>
      </w:r>
      <w:r>
        <w:rPr>
          <w:rFonts w:hint="eastAsia"/>
        </w:rPr>
        <w:t>і</w:t>
      </w:r>
      <w:r>
        <w:t></w:t>
      </w:r>
      <w:r>
        <w:rPr>
          <w:rFonts w:hint="eastAsia"/>
        </w:rPr>
        <w:t>як</w:t>
      </w:r>
      <w:r>
        <w:t></w:t>
      </w:r>
      <w:r>
        <w:rPr>
          <w:rFonts w:hint="eastAsia"/>
        </w:rPr>
        <w:t>ці</w:t>
      </w:r>
      <w:r>
        <w:t></w:t>
      </w:r>
      <w:r>
        <w:rPr>
          <w:rFonts w:hint="eastAsia"/>
        </w:rPr>
        <w:t>зміни</w:t>
      </w:r>
      <w:r>
        <w:t></w:t>
      </w:r>
      <w:r>
        <w:rPr>
          <w:rFonts w:hint="eastAsia"/>
        </w:rPr>
        <w:t>впливають</w:t>
      </w:r>
      <w:r>
        <w:t></w:t>
      </w:r>
      <w:r>
        <w:rPr>
          <w:rFonts w:hint="eastAsia"/>
        </w:rPr>
        <w:t>на</w:t>
      </w:r>
      <w:r>
        <w:t></w:t>
      </w:r>
      <w:r>
        <w:rPr>
          <w:rFonts w:hint="eastAsia"/>
        </w:rPr>
        <w:t>процеси</w:t>
      </w:r>
      <w:r>
        <w:t></w:t>
      </w:r>
      <w:r>
        <w:rPr>
          <w:rFonts w:hint="eastAsia"/>
        </w:rPr>
        <w:t>соціальних</w:t>
      </w:r>
      <w:r>
        <w:t></w:t>
      </w:r>
      <w:r>
        <w:rPr>
          <w:rFonts w:hint="eastAsia"/>
        </w:rPr>
        <w:t>змін</w:t>
      </w:r>
      <w:r>
        <w:t></w:t>
      </w:r>
      <w:r>
        <w:t></w:t>
      </w:r>
      <w:r>
        <w:t></w:t>
      </w:r>
      <w:r>
        <w:t></w:t>
      </w:r>
    </w:p>
    <w:p w:rsidR="008B2335" w:rsidRDefault="008B2335" w:rsidP="008B2335">
      <w:r>
        <w:rPr>
          <w:rFonts w:hint="eastAsia"/>
        </w:rPr>
        <w:t>здійснюваний</w:t>
      </w:r>
      <w:r>
        <w:t></w:t>
      </w:r>
      <w:r>
        <w:rPr>
          <w:rFonts w:hint="eastAsia"/>
        </w:rPr>
        <w:t>в</w:t>
      </w:r>
      <w:r>
        <w:t></w:t>
      </w:r>
      <w:r>
        <w:rPr>
          <w:rFonts w:hint="eastAsia"/>
        </w:rPr>
        <w:t>проблемному</w:t>
      </w:r>
      <w:r>
        <w:t></w:t>
      </w:r>
      <w:r>
        <w:rPr>
          <w:rFonts w:hint="eastAsia"/>
        </w:rPr>
        <w:t>полі</w:t>
      </w:r>
      <w:r>
        <w:t></w:t>
      </w:r>
      <w:r>
        <w:rPr>
          <w:rFonts w:hint="eastAsia"/>
        </w:rPr>
        <w:t>соціології</w:t>
      </w:r>
      <w:r>
        <w:t></w:t>
      </w:r>
      <w:r>
        <w:rPr>
          <w:rFonts w:hint="eastAsia"/>
        </w:rPr>
        <w:t>куррикулуму</w:t>
      </w:r>
      <w:r>
        <w:t></w:t>
      </w:r>
      <w:r>
        <w:rPr>
          <w:rFonts w:hint="eastAsia"/>
        </w:rPr>
        <w:t>у</w:t>
      </w:r>
      <w:r>
        <w:t></w:t>
      </w:r>
      <w:r>
        <w:rPr>
          <w:rFonts w:hint="eastAsia"/>
        </w:rPr>
        <w:t>другому</w:t>
      </w:r>
      <w:r>
        <w:t></w:t>
      </w:r>
      <w:r>
        <w:rPr>
          <w:rFonts w:hint="eastAsia"/>
        </w:rPr>
        <w:t>розділі</w:t>
      </w:r>
    </w:p>
    <w:p w:rsidR="008B2335" w:rsidRDefault="008B2335" w:rsidP="008B2335">
      <w:r>
        <w:rPr>
          <w:rFonts w:hint="eastAsia"/>
        </w:rPr>
        <w:t>дисертації</w:t>
      </w:r>
      <w:r>
        <w:t></w:t>
      </w:r>
      <w:r>
        <w:t></w:t>
      </w:r>
      <w:r>
        <w:rPr>
          <w:rFonts w:hint="eastAsia"/>
        </w:rPr>
        <w:t>показав</w:t>
      </w:r>
      <w:r>
        <w:t></w:t>
      </w:r>
      <w:r>
        <w:t></w:t>
      </w:r>
      <w:r>
        <w:rPr>
          <w:rFonts w:hint="eastAsia"/>
        </w:rPr>
        <w:t>що</w:t>
      </w:r>
      <w:r>
        <w:t></w:t>
      </w:r>
      <w:r>
        <w:rPr>
          <w:rFonts w:hint="eastAsia"/>
        </w:rPr>
        <w:t>спровокувати</w:t>
      </w:r>
      <w:r>
        <w:t></w:t>
      </w:r>
      <w:r>
        <w:rPr>
          <w:rFonts w:hint="eastAsia"/>
        </w:rPr>
        <w:t>помітні</w:t>
      </w:r>
      <w:r>
        <w:t></w:t>
      </w:r>
      <w:r>
        <w:rPr>
          <w:rFonts w:hint="eastAsia"/>
        </w:rPr>
        <w:t>зміни</w:t>
      </w:r>
      <w:r>
        <w:t></w:t>
      </w:r>
      <w:r>
        <w:rPr>
          <w:rFonts w:hint="eastAsia"/>
        </w:rPr>
        <w:t>в</w:t>
      </w:r>
      <w:r>
        <w:t></w:t>
      </w:r>
      <w:r>
        <w:rPr>
          <w:rFonts w:hint="eastAsia"/>
        </w:rPr>
        <w:t>суспільстві</w:t>
      </w:r>
      <w:r>
        <w:t></w:t>
      </w:r>
      <w:r>
        <w:rPr>
          <w:rFonts w:hint="eastAsia"/>
        </w:rPr>
        <w:t>можуть</w:t>
      </w:r>
      <w:r>
        <w:t></w:t>
      </w:r>
      <w:r>
        <w:rPr>
          <w:rFonts w:hint="eastAsia"/>
        </w:rPr>
        <w:t>тільки</w:t>
      </w:r>
    </w:p>
    <w:p w:rsidR="008B2335" w:rsidRDefault="008B2335" w:rsidP="008B2335">
      <w:r>
        <w:t></w:t>
      </w:r>
      <w:r>
        <w:t></w:t>
      </w:r>
      <w:r>
        <w:t></w:t>
      </w:r>
    </w:p>
    <w:p w:rsidR="008B2335" w:rsidRDefault="008B2335" w:rsidP="008B2335">
      <w:r>
        <w:rPr>
          <w:rFonts w:hint="eastAsia"/>
        </w:rPr>
        <w:t>якісні</w:t>
      </w:r>
      <w:r>
        <w:t></w:t>
      </w:r>
      <w:r>
        <w:rPr>
          <w:rFonts w:hint="eastAsia"/>
        </w:rPr>
        <w:t>зміни</w:t>
      </w:r>
      <w:r>
        <w:t></w:t>
      </w:r>
      <w:r>
        <w:rPr>
          <w:rFonts w:hint="eastAsia"/>
        </w:rPr>
        <w:t>в</w:t>
      </w:r>
      <w:r>
        <w:t></w:t>
      </w:r>
      <w:r>
        <w:rPr>
          <w:rFonts w:hint="eastAsia"/>
        </w:rPr>
        <w:t>освіті</w:t>
      </w:r>
      <w:r>
        <w:t></w:t>
      </w:r>
      <w:r>
        <w:t></w:t>
      </w:r>
      <w:r>
        <w:rPr>
          <w:rFonts w:hint="eastAsia"/>
        </w:rPr>
        <w:t>З</w:t>
      </w:r>
      <w:r>
        <w:t></w:t>
      </w:r>
      <w:r>
        <w:rPr>
          <w:rFonts w:hint="eastAsia"/>
        </w:rPr>
        <w:t>позиції</w:t>
      </w:r>
      <w:r>
        <w:t></w:t>
      </w:r>
      <w:r>
        <w:rPr>
          <w:rFonts w:hint="eastAsia"/>
        </w:rPr>
        <w:t>системного</w:t>
      </w:r>
      <w:r>
        <w:t></w:t>
      </w:r>
      <w:r>
        <w:rPr>
          <w:rFonts w:hint="eastAsia"/>
        </w:rPr>
        <w:t>підходу</w:t>
      </w:r>
      <w:r>
        <w:t></w:t>
      </w:r>
      <w:r>
        <w:rPr>
          <w:rFonts w:hint="eastAsia"/>
        </w:rPr>
        <w:t>якісні</w:t>
      </w:r>
      <w:r>
        <w:t></w:t>
      </w:r>
      <w:r>
        <w:rPr>
          <w:rFonts w:hint="eastAsia"/>
        </w:rPr>
        <w:t>зміни</w:t>
      </w:r>
      <w:r>
        <w:t></w:t>
      </w:r>
      <w:r>
        <w:rPr>
          <w:rFonts w:hint="eastAsia"/>
        </w:rPr>
        <w:t>в</w:t>
      </w:r>
      <w:r>
        <w:t></w:t>
      </w:r>
      <w:r>
        <w:rPr>
          <w:rFonts w:hint="eastAsia"/>
        </w:rPr>
        <w:t>освіті</w:t>
      </w:r>
      <w:r>
        <w:t>−</w:t>
      </w:r>
      <w:r>
        <w:t></w:t>
      </w:r>
      <w:r>
        <w:rPr>
          <w:rFonts w:hint="eastAsia"/>
        </w:rPr>
        <w:t>це</w:t>
      </w:r>
      <w:r>
        <w:t></w:t>
      </w:r>
      <w:r>
        <w:rPr>
          <w:rFonts w:hint="eastAsia"/>
        </w:rPr>
        <w:t>ті</w:t>
      </w:r>
      <w:r>
        <w:t></w:t>
      </w:r>
      <w:r>
        <w:t></w:t>
      </w:r>
      <w:r>
        <w:rPr>
          <w:rFonts w:hint="eastAsia"/>
        </w:rPr>
        <w:t>що</w:t>
      </w:r>
    </w:p>
    <w:p w:rsidR="008B2335" w:rsidRDefault="008B2335" w:rsidP="008B2335">
      <w:r>
        <w:rPr>
          <w:rFonts w:hint="eastAsia"/>
        </w:rPr>
        <w:t>відбуваються</w:t>
      </w:r>
      <w:r>
        <w:t></w:t>
      </w:r>
      <w:r>
        <w:rPr>
          <w:rFonts w:hint="eastAsia"/>
        </w:rPr>
        <w:t>на</w:t>
      </w:r>
      <w:r>
        <w:t></w:t>
      </w:r>
      <w:r>
        <w:rPr>
          <w:rFonts w:hint="eastAsia"/>
        </w:rPr>
        <w:t>рівні</w:t>
      </w:r>
      <w:r>
        <w:t></w:t>
      </w:r>
      <w:r>
        <w:rPr>
          <w:rFonts w:hint="eastAsia"/>
        </w:rPr>
        <w:t>її</w:t>
      </w:r>
      <w:r>
        <w:t></w:t>
      </w:r>
      <w:r>
        <w:rPr>
          <w:rFonts w:hint="eastAsia"/>
        </w:rPr>
        <w:t>власних</w:t>
      </w:r>
      <w:r>
        <w:t></w:t>
      </w:r>
      <w:r>
        <w:rPr>
          <w:rFonts w:hint="eastAsia"/>
        </w:rPr>
        <w:t>системних</w:t>
      </w:r>
      <w:r>
        <w:t></w:t>
      </w:r>
      <w:r>
        <w:rPr>
          <w:rFonts w:hint="eastAsia"/>
        </w:rPr>
        <w:t>властивостей</w:t>
      </w:r>
      <w:r>
        <w:t></w:t>
      </w:r>
      <w:r>
        <w:t></w:t>
      </w:r>
      <w:r>
        <w:rPr>
          <w:rFonts w:hint="eastAsia"/>
        </w:rPr>
        <w:t>Для</w:t>
      </w:r>
      <w:r>
        <w:t></w:t>
      </w:r>
      <w:r>
        <w:rPr>
          <w:rFonts w:hint="eastAsia"/>
        </w:rPr>
        <w:t>ілюстрації</w:t>
      </w:r>
    </w:p>
    <w:p w:rsidR="008B2335" w:rsidRDefault="008B2335" w:rsidP="008B2335">
      <w:r>
        <w:rPr>
          <w:rFonts w:hint="eastAsia"/>
        </w:rPr>
        <w:t>найбільш</w:t>
      </w:r>
      <w:r>
        <w:t></w:t>
      </w:r>
      <w:r>
        <w:rPr>
          <w:rFonts w:hint="eastAsia"/>
        </w:rPr>
        <w:t>яскравих</w:t>
      </w:r>
      <w:r>
        <w:t></w:t>
      </w:r>
      <w:r>
        <w:rPr>
          <w:rFonts w:hint="eastAsia"/>
        </w:rPr>
        <w:t>прикладів</w:t>
      </w:r>
      <w:r>
        <w:t></w:t>
      </w:r>
      <w:r>
        <w:rPr>
          <w:rFonts w:hint="eastAsia"/>
        </w:rPr>
        <w:t>таких</w:t>
      </w:r>
      <w:r>
        <w:t></w:t>
      </w:r>
      <w:r>
        <w:rPr>
          <w:rFonts w:hint="eastAsia"/>
        </w:rPr>
        <w:t>змін</w:t>
      </w:r>
      <w:r>
        <w:t></w:t>
      </w:r>
      <w:r>
        <w:t></w:t>
      </w:r>
      <w:r>
        <w:rPr>
          <w:rFonts w:hint="eastAsia"/>
        </w:rPr>
        <w:t>наводяться</w:t>
      </w:r>
      <w:r>
        <w:t></w:t>
      </w:r>
      <w:r>
        <w:rPr>
          <w:rFonts w:hint="eastAsia"/>
        </w:rPr>
        <w:t>революційні</w:t>
      </w:r>
      <w:r>
        <w:t></w:t>
      </w:r>
      <w:r>
        <w:rPr>
          <w:rFonts w:hint="eastAsia"/>
        </w:rPr>
        <w:t>сценарії</w:t>
      </w:r>
      <w:r>
        <w:t></w:t>
      </w:r>
    </w:p>
    <w:p w:rsidR="008B2335" w:rsidRDefault="008B2335" w:rsidP="008B2335">
      <w:r>
        <w:rPr>
          <w:rFonts w:hint="eastAsia"/>
        </w:rPr>
        <w:t>запропоновані</w:t>
      </w:r>
      <w:r>
        <w:t></w:t>
      </w:r>
      <w:r>
        <w:rPr>
          <w:rFonts w:hint="eastAsia"/>
        </w:rPr>
        <w:t>Т</w:t>
      </w:r>
      <w:r>
        <w:t></w:t>
      </w:r>
      <w:r>
        <w:t></w:t>
      </w:r>
      <w:r>
        <w:rPr>
          <w:rFonts w:hint="eastAsia"/>
        </w:rPr>
        <w:t>Парсонсом</w:t>
      </w:r>
      <w:r>
        <w:t></w:t>
      </w:r>
      <w:r>
        <w:t></w:t>
      </w:r>
      <w:r>
        <w:rPr>
          <w:rFonts w:hint="eastAsia"/>
        </w:rPr>
        <w:t>П</w:t>
      </w:r>
      <w:r>
        <w:t></w:t>
      </w:r>
      <w:r>
        <w:t></w:t>
      </w:r>
      <w:r>
        <w:rPr>
          <w:rFonts w:hint="eastAsia"/>
        </w:rPr>
        <w:t>Бурдьє</w:t>
      </w:r>
      <w:r>
        <w:t></w:t>
      </w:r>
      <w:r>
        <w:t></w:t>
      </w:r>
      <w:r>
        <w:rPr>
          <w:rFonts w:hint="eastAsia"/>
        </w:rPr>
        <w:t>П</w:t>
      </w:r>
      <w:r>
        <w:t></w:t>
      </w:r>
      <w:r>
        <w:t></w:t>
      </w:r>
      <w:r>
        <w:rPr>
          <w:rFonts w:hint="eastAsia"/>
        </w:rPr>
        <w:t>Фрейре</w:t>
      </w:r>
      <w:r>
        <w:t></w:t>
      </w:r>
      <w:r>
        <w:t></w:t>
      </w:r>
      <w:r>
        <w:rPr>
          <w:rFonts w:hint="eastAsia"/>
        </w:rPr>
        <w:t>На</w:t>
      </w:r>
      <w:r>
        <w:t></w:t>
      </w:r>
      <w:r>
        <w:rPr>
          <w:rFonts w:hint="eastAsia"/>
        </w:rPr>
        <w:t>основі</w:t>
      </w:r>
      <w:r>
        <w:t></w:t>
      </w:r>
      <w:r>
        <w:rPr>
          <w:rFonts w:hint="eastAsia"/>
        </w:rPr>
        <w:t>їх</w:t>
      </w:r>
      <w:r>
        <w:t></w:t>
      </w:r>
      <w:r>
        <w:rPr>
          <w:rFonts w:hint="eastAsia"/>
        </w:rPr>
        <w:t>аналізу</w:t>
      </w:r>
      <w:r>
        <w:t></w:t>
      </w:r>
      <w:r>
        <w:rPr>
          <w:rFonts w:hint="eastAsia"/>
        </w:rPr>
        <w:t>робиться</w:t>
      </w:r>
    </w:p>
    <w:p w:rsidR="008B2335" w:rsidRDefault="008B2335" w:rsidP="008B2335">
      <w:r>
        <w:rPr>
          <w:rFonts w:hint="eastAsia"/>
        </w:rPr>
        <w:t>висновок</w:t>
      </w:r>
      <w:r>
        <w:t></w:t>
      </w:r>
      <w:r>
        <w:t></w:t>
      </w:r>
      <w:r>
        <w:rPr>
          <w:rFonts w:hint="eastAsia"/>
        </w:rPr>
        <w:t>що</w:t>
      </w:r>
      <w:r>
        <w:t></w:t>
      </w:r>
      <w:r>
        <w:rPr>
          <w:rFonts w:hint="eastAsia"/>
        </w:rPr>
        <w:t>під</w:t>
      </w:r>
      <w:r>
        <w:t></w:t>
      </w:r>
      <w:r>
        <w:rPr>
          <w:rFonts w:hint="eastAsia"/>
        </w:rPr>
        <w:t>якісними</w:t>
      </w:r>
      <w:r>
        <w:t></w:t>
      </w:r>
      <w:r>
        <w:rPr>
          <w:rFonts w:hint="eastAsia"/>
        </w:rPr>
        <w:t>змінами</w:t>
      </w:r>
      <w:r>
        <w:t></w:t>
      </w:r>
      <w:r>
        <w:rPr>
          <w:rFonts w:hint="eastAsia"/>
        </w:rPr>
        <w:t>в</w:t>
      </w:r>
      <w:r>
        <w:t></w:t>
      </w:r>
      <w:r>
        <w:rPr>
          <w:rFonts w:hint="eastAsia"/>
        </w:rPr>
        <w:t>освіті</w:t>
      </w:r>
      <w:r>
        <w:t></w:t>
      </w:r>
      <w:r>
        <w:rPr>
          <w:rFonts w:hint="eastAsia"/>
        </w:rPr>
        <w:t>слід</w:t>
      </w:r>
      <w:r>
        <w:t></w:t>
      </w:r>
      <w:r>
        <w:rPr>
          <w:rFonts w:hint="eastAsia"/>
        </w:rPr>
        <w:t>розуміти</w:t>
      </w:r>
      <w:r>
        <w:t></w:t>
      </w:r>
      <w:r>
        <w:rPr>
          <w:rFonts w:hint="eastAsia"/>
        </w:rPr>
        <w:t>не</w:t>
      </w:r>
      <w:r>
        <w:t></w:t>
      </w:r>
      <w:r>
        <w:rPr>
          <w:rFonts w:hint="eastAsia"/>
        </w:rPr>
        <w:t>стільки</w:t>
      </w:r>
      <w:r>
        <w:t></w:t>
      </w:r>
      <w:r>
        <w:rPr>
          <w:rFonts w:hint="eastAsia"/>
        </w:rPr>
        <w:t>зміни</w:t>
      </w:r>
      <w:r>
        <w:t></w:t>
      </w:r>
      <w:r>
        <w:rPr>
          <w:rFonts w:hint="eastAsia"/>
        </w:rPr>
        <w:t>змісту</w:t>
      </w:r>
    </w:p>
    <w:p w:rsidR="008B2335" w:rsidRDefault="008B2335" w:rsidP="008B2335">
      <w:r>
        <w:t></w:t>
      </w:r>
      <w:r>
        <w:t></w:t>
      </w:r>
      <w:r>
        <w:rPr>
          <w:rFonts w:hint="eastAsia"/>
        </w:rPr>
        <w:t>що</w:t>
      </w:r>
      <w:r>
        <w:t></w:t>
      </w:r>
      <w:r>
        <w:t></w:t>
      </w:r>
      <w:r>
        <w:rPr>
          <w:rFonts w:hint="eastAsia"/>
        </w:rPr>
        <w:t>транслюється</w:t>
      </w:r>
      <w:r>
        <w:t></w:t>
      </w:r>
      <w:r>
        <w:t></w:t>
      </w:r>
      <w:r>
        <w:t></w:t>
      </w:r>
      <w:r>
        <w:rPr>
          <w:rFonts w:hint="eastAsia"/>
        </w:rPr>
        <w:t>скільки</w:t>
      </w:r>
      <w:r>
        <w:t></w:t>
      </w:r>
      <w:r>
        <w:rPr>
          <w:rFonts w:hint="eastAsia"/>
        </w:rPr>
        <w:t>зміни</w:t>
      </w:r>
      <w:r>
        <w:t></w:t>
      </w:r>
      <w:r>
        <w:rPr>
          <w:rFonts w:hint="eastAsia"/>
        </w:rPr>
        <w:t>умов</w:t>
      </w:r>
      <w:r>
        <w:t></w:t>
      </w:r>
      <w:r>
        <w:rPr>
          <w:rFonts w:hint="eastAsia"/>
        </w:rPr>
        <w:t>і</w:t>
      </w:r>
      <w:r>
        <w:t></w:t>
      </w:r>
      <w:r>
        <w:rPr>
          <w:rFonts w:hint="eastAsia"/>
        </w:rPr>
        <w:t>способів</w:t>
      </w:r>
      <w:r>
        <w:t></w:t>
      </w:r>
      <w:r>
        <w:rPr>
          <w:rFonts w:hint="eastAsia"/>
        </w:rPr>
        <w:t>трансляції</w:t>
      </w:r>
      <w:r>
        <w:t></w:t>
      </w:r>
      <w:r>
        <w:rPr>
          <w:rFonts w:hint="eastAsia"/>
        </w:rPr>
        <w:t>інформації</w:t>
      </w:r>
      <w:r>
        <w:t></w:t>
      </w:r>
      <w:r>
        <w:t></w:t>
      </w:r>
      <w:r>
        <w:t></w:t>
      </w:r>
      <w:r>
        <w:rPr>
          <w:rFonts w:hint="eastAsia"/>
        </w:rPr>
        <w:t>як</w:t>
      </w:r>
    </w:p>
    <w:p w:rsidR="008B2335" w:rsidRDefault="008B2335" w:rsidP="008B2335">
      <w:r>
        <w:rPr>
          <w:rFonts w:hint="eastAsia"/>
        </w:rPr>
        <w:t>саме</w:t>
      </w:r>
      <w:r>
        <w:t></w:t>
      </w:r>
      <w:r>
        <w:t></w:t>
      </w:r>
      <w:r>
        <w:rPr>
          <w:rFonts w:hint="eastAsia"/>
        </w:rPr>
        <w:t>транслюється</w:t>
      </w:r>
      <w:r>
        <w:t></w:t>
      </w:r>
      <w:r>
        <w:t></w:t>
      </w:r>
      <w:r>
        <w:rPr>
          <w:rFonts w:hint="eastAsia"/>
        </w:rPr>
        <w:t>за</w:t>
      </w:r>
      <w:r>
        <w:t></w:t>
      </w:r>
      <w:r>
        <w:rPr>
          <w:rFonts w:hint="eastAsia"/>
        </w:rPr>
        <w:t>допомогою</w:t>
      </w:r>
      <w:r>
        <w:t></w:t>
      </w:r>
      <w:r>
        <w:rPr>
          <w:rFonts w:hint="eastAsia"/>
        </w:rPr>
        <w:t>яких</w:t>
      </w:r>
      <w:r>
        <w:t></w:t>
      </w:r>
      <w:r>
        <w:rPr>
          <w:rFonts w:hint="eastAsia"/>
        </w:rPr>
        <w:t>дій</w:t>
      </w:r>
      <w:r>
        <w:t></w:t>
      </w:r>
      <w:r>
        <w:t></w:t>
      </w:r>
      <w:r>
        <w:t></w:t>
      </w:r>
      <w:r>
        <w:rPr>
          <w:rFonts w:hint="eastAsia"/>
        </w:rPr>
        <w:t>а</w:t>
      </w:r>
      <w:r>
        <w:t></w:t>
      </w:r>
      <w:r>
        <w:rPr>
          <w:rFonts w:hint="eastAsia"/>
        </w:rPr>
        <w:t>також</w:t>
      </w:r>
      <w:r>
        <w:t></w:t>
      </w:r>
      <w:r>
        <w:rPr>
          <w:rFonts w:hint="eastAsia"/>
        </w:rPr>
        <w:t>технологій</w:t>
      </w:r>
      <w:r>
        <w:t></w:t>
      </w:r>
      <w:r>
        <w:rPr>
          <w:rFonts w:hint="eastAsia"/>
        </w:rPr>
        <w:t>перетворення</w:t>
      </w:r>
    </w:p>
    <w:p w:rsidR="008B2335" w:rsidRDefault="008B2335" w:rsidP="008B2335">
      <w:r>
        <w:rPr>
          <w:rFonts w:hint="eastAsia"/>
        </w:rPr>
        <w:t>інформації</w:t>
      </w:r>
      <w:r>
        <w:t></w:t>
      </w:r>
      <w:r>
        <w:rPr>
          <w:rFonts w:hint="eastAsia"/>
        </w:rPr>
        <w:t>на</w:t>
      </w:r>
      <w:r>
        <w:t></w:t>
      </w:r>
      <w:r>
        <w:rPr>
          <w:rFonts w:hint="eastAsia"/>
        </w:rPr>
        <w:t>знання</w:t>
      </w:r>
      <w:r>
        <w:t></w:t>
      </w:r>
      <w:r>
        <w:t></w:t>
      </w:r>
      <w:r>
        <w:rPr>
          <w:rFonts w:hint="eastAsia"/>
        </w:rPr>
        <w:t>Якісні</w:t>
      </w:r>
      <w:r>
        <w:t></w:t>
      </w:r>
      <w:r>
        <w:rPr>
          <w:rFonts w:hint="eastAsia"/>
        </w:rPr>
        <w:t>зміни</w:t>
      </w:r>
      <w:r>
        <w:t></w:t>
      </w:r>
      <w:r>
        <w:rPr>
          <w:rFonts w:hint="eastAsia"/>
        </w:rPr>
        <w:t>в</w:t>
      </w:r>
      <w:r>
        <w:t></w:t>
      </w:r>
      <w:r>
        <w:rPr>
          <w:rFonts w:hint="eastAsia"/>
        </w:rPr>
        <w:t>освіті</w:t>
      </w:r>
      <w:r>
        <w:t></w:t>
      </w:r>
      <w:r>
        <w:rPr>
          <w:rFonts w:hint="eastAsia"/>
        </w:rPr>
        <w:t>пов</w:t>
      </w:r>
      <w:r>
        <w:t></w:t>
      </w:r>
      <w:r>
        <w:rPr>
          <w:rFonts w:hint="eastAsia"/>
        </w:rPr>
        <w:t>язані</w:t>
      </w:r>
      <w:r>
        <w:t></w:t>
      </w:r>
      <w:r>
        <w:rPr>
          <w:rFonts w:hint="eastAsia"/>
        </w:rPr>
        <w:t>з</w:t>
      </w:r>
      <w:r>
        <w:t></w:t>
      </w:r>
      <w:r>
        <w:rPr>
          <w:rFonts w:hint="eastAsia"/>
        </w:rPr>
        <w:t>кардинальною</w:t>
      </w:r>
      <w:r>
        <w:t></w:t>
      </w:r>
      <w:r>
        <w:rPr>
          <w:rFonts w:hint="eastAsia"/>
        </w:rPr>
        <w:t>зміною</w:t>
      </w:r>
    </w:p>
    <w:p w:rsidR="008B2335" w:rsidRDefault="008B2335" w:rsidP="008B2335">
      <w:r>
        <w:rPr>
          <w:rFonts w:hint="eastAsia"/>
        </w:rPr>
        <w:t>способів</w:t>
      </w:r>
      <w:r>
        <w:t></w:t>
      </w:r>
      <w:r>
        <w:rPr>
          <w:rFonts w:hint="eastAsia"/>
        </w:rPr>
        <w:t>взаємодії</w:t>
      </w:r>
      <w:r>
        <w:t></w:t>
      </w:r>
      <w:r>
        <w:rPr>
          <w:rFonts w:hint="eastAsia"/>
        </w:rPr>
        <w:t>учасників</w:t>
      </w:r>
      <w:r>
        <w:t></w:t>
      </w:r>
      <w:r>
        <w:rPr>
          <w:rFonts w:hint="eastAsia"/>
        </w:rPr>
        <w:t>освітнього</w:t>
      </w:r>
      <w:r>
        <w:t></w:t>
      </w:r>
      <w:r>
        <w:rPr>
          <w:rFonts w:hint="eastAsia"/>
        </w:rPr>
        <w:t>процесу</w:t>
      </w:r>
      <w:r>
        <w:t></w:t>
      </w:r>
      <w:r>
        <w:t></w:t>
      </w:r>
      <w:r>
        <w:rPr>
          <w:rFonts w:hint="eastAsia"/>
        </w:rPr>
        <w:t>Соціологія</w:t>
      </w:r>
      <w:r>
        <w:t></w:t>
      </w:r>
      <w:r>
        <w:rPr>
          <w:rFonts w:hint="eastAsia"/>
        </w:rPr>
        <w:t>куррикулуму</w:t>
      </w:r>
    </w:p>
    <w:p w:rsidR="008B2335" w:rsidRDefault="008B2335" w:rsidP="008B2335">
      <w:r>
        <w:rPr>
          <w:rFonts w:hint="eastAsia"/>
        </w:rPr>
        <w:t>підкреслює</w:t>
      </w:r>
      <w:r>
        <w:t></w:t>
      </w:r>
      <w:r>
        <w:t></w:t>
      </w:r>
      <w:r>
        <w:rPr>
          <w:rFonts w:hint="eastAsia"/>
        </w:rPr>
        <w:t>що</w:t>
      </w:r>
      <w:r>
        <w:t></w:t>
      </w:r>
      <w:r>
        <w:rPr>
          <w:rFonts w:hint="eastAsia"/>
        </w:rPr>
        <w:t>засоби</w:t>
      </w:r>
      <w:r>
        <w:t></w:t>
      </w:r>
      <w:r>
        <w:t></w:t>
      </w:r>
      <w:r>
        <w:rPr>
          <w:rFonts w:hint="eastAsia"/>
        </w:rPr>
        <w:t>методи</w:t>
      </w:r>
      <w:r>
        <w:t></w:t>
      </w:r>
      <w:r>
        <w:t></w:t>
      </w:r>
      <w:r>
        <w:rPr>
          <w:rFonts w:hint="eastAsia"/>
        </w:rPr>
        <w:t>прийоми</w:t>
      </w:r>
      <w:r>
        <w:t></w:t>
      </w:r>
      <w:r>
        <w:rPr>
          <w:rFonts w:hint="eastAsia"/>
        </w:rPr>
        <w:t>та</w:t>
      </w:r>
      <w:r>
        <w:t></w:t>
      </w:r>
      <w:r>
        <w:rPr>
          <w:rFonts w:hint="eastAsia"/>
        </w:rPr>
        <w:t>педагогічні</w:t>
      </w:r>
      <w:r>
        <w:t></w:t>
      </w:r>
      <w:r>
        <w:rPr>
          <w:rFonts w:hint="eastAsia"/>
        </w:rPr>
        <w:t>практики</w:t>
      </w:r>
      <w:r>
        <w:t></w:t>
      </w:r>
      <w:r>
        <w:t></w:t>
      </w:r>
      <w:r>
        <w:rPr>
          <w:rFonts w:hint="eastAsia"/>
        </w:rPr>
        <w:t>оформлюють</w:t>
      </w:r>
      <w:r>
        <w:t></w:t>
      </w:r>
    </w:p>
    <w:p w:rsidR="008B2335" w:rsidRDefault="008B2335" w:rsidP="008B2335">
      <w:r>
        <w:rPr>
          <w:rFonts w:hint="eastAsia"/>
        </w:rPr>
        <w:t>зміст</w:t>
      </w:r>
      <w:r>
        <w:t></w:t>
      </w:r>
      <w:r>
        <w:rPr>
          <w:rFonts w:hint="eastAsia"/>
        </w:rPr>
        <w:t>освіти</w:t>
      </w:r>
      <w:r>
        <w:t></w:t>
      </w:r>
      <w:r>
        <w:rPr>
          <w:rFonts w:hint="eastAsia"/>
        </w:rPr>
        <w:t>і</w:t>
      </w:r>
      <w:r>
        <w:t></w:t>
      </w:r>
      <w:r>
        <w:rPr>
          <w:rFonts w:hint="eastAsia"/>
        </w:rPr>
        <w:t>можуть</w:t>
      </w:r>
      <w:r>
        <w:t></w:t>
      </w:r>
      <w:r>
        <w:rPr>
          <w:rFonts w:hint="eastAsia"/>
        </w:rPr>
        <w:t>значно</w:t>
      </w:r>
      <w:r>
        <w:t></w:t>
      </w:r>
      <w:r>
        <w:rPr>
          <w:rFonts w:hint="eastAsia"/>
        </w:rPr>
        <w:t>схилити</w:t>
      </w:r>
      <w:r>
        <w:t></w:t>
      </w:r>
      <w:r>
        <w:rPr>
          <w:rFonts w:hint="eastAsia"/>
        </w:rPr>
        <w:t>його</w:t>
      </w:r>
      <w:r>
        <w:t></w:t>
      </w:r>
      <w:r>
        <w:rPr>
          <w:rFonts w:hint="eastAsia"/>
        </w:rPr>
        <w:t>у</w:t>
      </w:r>
      <w:r>
        <w:t></w:t>
      </w:r>
      <w:r>
        <w:rPr>
          <w:rFonts w:hint="eastAsia"/>
        </w:rPr>
        <w:t>бік</w:t>
      </w:r>
      <w:r>
        <w:t></w:t>
      </w:r>
      <w:r>
        <w:rPr>
          <w:rFonts w:hint="eastAsia"/>
        </w:rPr>
        <w:t>домінування</w:t>
      </w:r>
      <w:r>
        <w:t></w:t>
      </w:r>
      <w:r>
        <w:rPr>
          <w:rFonts w:hint="eastAsia"/>
        </w:rPr>
        <w:t>певної</w:t>
      </w:r>
      <w:r>
        <w:t></w:t>
      </w:r>
      <w:r>
        <w:rPr>
          <w:rFonts w:hint="eastAsia"/>
        </w:rPr>
        <w:t>точки</w:t>
      </w:r>
      <w:r>
        <w:t></w:t>
      </w:r>
      <w:r>
        <w:rPr>
          <w:rFonts w:hint="eastAsia"/>
        </w:rPr>
        <w:t>зору</w:t>
      </w:r>
      <w:r>
        <w:t></w:t>
      </w:r>
    </w:p>
    <w:p w:rsidR="008B2335" w:rsidRDefault="008B2335" w:rsidP="008B2335">
      <w:r>
        <w:rPr>
          <w:rFonts w:hint="eastAsia"/>
        </w:rPr>
        <w:t>певних</w:t>
      </w:r>
      <w:r>
        <w:t></w:t>
      </w:r>
      <w:r>
        <w:rPr>
          <w:rFonts w:hint="eastAsia"/>
        </w:rPr>
        <w:t>світоглядних</w:t>
      </w:r>
      <w:r>
        <w:t></w:t>
      </w:r>
      <w:r>
        <w:t></w:t>
      </w:r>
      <w:r>
        <w:rPr>
          <w:rFonts w:hint="eastAsia"/>
        </w:rPr>
        <w:t>ідеологічних</w:t>
      </w:r>
      <w:r>
        <w:t></w:t>
      </w:r>
      <w:r>
        <w:rPr>
          <w:rFonts w:hint="eastAsia"/>
        </w:rPr>
        <w:t>та</w:t>
      </w:r>
      <w:r>
        <w:t></w:t>
      </w:r>
      <w:r>
        <w:rPr>
          <w:rFonts w:hint="eastAsia"/>
        </w:rPr>
        <w:t>інших</w:t>
      </w:r>
      <w:r>
        <w:t></w:t>
      </w:r>
      <w:r>
        <w:rPr>
          <w:rFonts w:hint="eastAsia"/>
        </w:rPr>
        <w:t>установок</w:t>
      </w:r>
      <w:r>
        <w:t></w:t>
      </w:r>
      <w:r>
        <w:t></w:t>
      </w:r>
      <w:r>
        <w:rPr>
          <w:rFonts w:hint="eastAsia"/>
        </w:rPr>
        <w:t>У</w:t>
      </w:r>
      <w:r>
        <w:t></w:t>
      </w:r>
      <w:r>
        <w:rPr>
          <w:rFonts w:hint="eastAsia"/>
        </w:rPr>
        <w:t>зв</w:t>
      </w:r>
      <w:r>
        <w:t></w:t>
      </w:r>
      <w:r>
        <w:rPr>
          <w:rFonts w:hint="eastAsia"/>
        </w:rPr>
        <w:t>язку</w:t>
      </w:r>
      <w:r>
        <w:t></w:t>
      </w:r>
      <w:r>
        <w:rPr>
          <w:rFonts w:hint="eastAsia"/>
        </w:rPr>
        <w:t>з</w:t>
      </w:r>
      <w:r>
        <w:t></w:t>
      </w:r>
      <w:r>
        <w:rPr>
          <w:rFonts w:hint="eastAsia"/>
        </w:rPr>
        <w:t>цим</w:t>
      </w:r>
    </w:p>
    <w:p w:rsidR="008B2335" w:rsidRDefault="008B2335" w:rsidP="008B2335">
      <w:r>
        <w:rPr>
          <w:rFonts w:hint="eastAsia"/>
        </w:rPr>
        <w:t>звертається</w:t>
      </w:r>
      <w:r>
        <w:t></w:t>
      </w:r>
      <w:r>
        <w:rPr>
          <w:rFonts w:hint="eastAsia"/>
        </w:rPr>
        <w:t>увага</w:t>
      </w:r>
      <w:r>
        <w:t></w:t>
      </w:r>
      <w:r>
        <w:rPr>
          <w:rFonts w:hint="eastAsia"/>
        </w:rPr>
        <w:t>на</w:t>
      </w:r>
      <w:r>
        <w:t></w:t>
      </w:r>
      <w:r>
        <w:rPr>
          <w:rFonts w:hint="eastAsia"/>
        </w:rPr>
        <w:t>неявні</w:t>
      </w:r>
      <w:r>
        <w:t></w:t>
      </w:r>
      <w:r>
        <w:rPr>
          <w:rFonts w:hint="eastAsia"/>
        </w:rPr>
        <w:t>форми</w:t>
      </w:r>
      <w:r>
        <w:t></w:t>
      </w:r>
      <w:r>
        <w:rPr>
          <w:rFonts w:hint="eastAsia"/>
        </w:rPr>
        <w:t>взаємодії</w:t>
      </w:r>
      <w:r>
        <w:t></w:t>
      </w:r>
      <w:r>
        <w:rPr>
          <w:rFonts w:hint="eastAsia"/>
        </w:rPr>
        <w:t>учасників</w:t>
      </w:r>
      <w:r>
        <w:t></w:t>
      </w:r>
      <w:r>
        <w:rPr>
          <w:rFonts w:hint="eastAsia"/>
        </w:rPr>
        <w:t>освітнього</w:t>
      </w:r>
      <w:r>
        <w:t></w:t>
      </w:r>
      <w:r>
        <w:rPr>
          <w:rFonts w:hint="eastAsia"/>
        </w:rPr>
        <w:t>процесу</w:t>
      </w:r>
      <w:r>
        <w:t>−</w:t>
      </w:r>
    </w:p>
    <w:p w:rsidR="008B2335" w:rsidRDefault="008B2335" w:rsidP="008B2335">
      <w:r>
        <w:rPr>
          <w:rFonts w:hint="eastAsia"/>
        </w:rPr>
        <w:t>неявну</w:t>
      </w:r>
      <w:r>
        <w:t></w:t>
      </w:r>
      <w:r>
        <w:t></w:t>
      </w:r>
      <w:r>
        <w:rPr>
          <w:rFonts w:hint="eastAsia"/>
        </w:rPr>
        <w:t>імпліцитну</w:t>
      </w:r>
      <w:r>
        <w:t></w:t>
      </w:r>
      <w:r>
        <w:t></w:t>
      </w:r>
      <w:r>
        <w:rPr>
          <w:rFonts w:hint="eastAsia"/>
        </w:rPr>
        <w:t>педагогіку</w:t>
      </w:r>
      <w:r>
        <w:t></w:t>
      </w:r>
      <w:r>
        <w:rPr>
          <w:rFonts w:hint="eastAsia"/>
        </w:rPr>
        <w:t>і</w:t>
      </w:r>
      <w:r>
        <w:t></w:t>
      </w:r>
      <w:r>
        <w:rPr>
          <w:rFonts w:hint="eastAsia"/>
        </w:rPr>
        <w:t>приховану</w:t>
      </w:r>
      <w:r>
        <w:t></w:t>
      </w:r>
      <w:r>
        <w:t></w:t>
      </w:r>
      <w:r>
        <w:rPr>
          <w:rFonts w:hint="eastAsia"/>
        </w:rPr>
        <w:t>латентну</w:t>
      </w:r>
      <w:r>
        <w:t></w:t>
      </w:r>
      <w:r>
        <w:t></w:t>
      </w:r>
      <w:r>
        <w:rPr>
          <w:rFonts w:hint="eastAsia"/>
        </w:rPr>
        <w:t>навчальну</w:t>
      </w:r>
      <w:r>
        <w:t></w:t>
      </w:r>
      <w:r>
        <w:rPr>
          <w:rFonts w:hint="eastAsia"/>
        </w:rPr>
        <w:t>програму</w:t>
      </w:r>
      <w:r>
        <w:t></w:t>
      </w:r>
      <w:r>
        <w:t></w:t>
      </w:r>
      <w:r>
        <w:rPr>
          <w:rFonts w:hint="eastAsia"/>
        </w:rPr>
        <w:t>Такі</w:t>
      </w:r>
    </w:p>
    <w:p w:rsidR="008B2335" w:rsidRDefault="008B2335" w:rsidP="008B2335">
      <w:r>
        <w:t></w:t>
      </w:r>
      <w:r>
        <w:rPr>
          <w:rFonts w:hint="eastAsia"/>
        </w:rPr>
        <w:t>форми</w:t>
      </w:r>
      <w:r>
        <w:t></w:t>
      </w:r>
      <w:r>
        <w:t></w:t>
      </w:r>
      <w:r>
        <w:rPr>
          <w:rFonts w:hint="eastAsia"/>
        </w:rPr>
        <w:t>взаємодії</w:t>
      </w:r>
      <w:r>
        <w:t></w:t>
      </w:r>
      <w:r>
        <w:rPr>
          <w:rFonts w:hint="eastAsia"/>
        </w:rPr>
        <w:t>утворюють</w:t>
      </w:r>
      <w:r>
        <w:t></w:t>
      </w:r>
      <w:r>
        <w:rPr>
          <w:rFonts w:hint="eastAsia"/>
        </w:rPr>
        <w:t>неформальну</w:t>
      </w:r>
      <w:r>
        <w:t></w:t>
      </w:r>
      <w:r>
        <w:rPr>
          <w:rFonts w:hint="eastAsia"/>
        </w:rPr>
        <w:t>складову</w:t>
      </w:r>
      <w:r>
        <w:t></w:t>
      </w:r>
      <w:r>
        <w:rPr>
          <w:rFonts w:hint="eastAsia"/>
        </w:rPr>
        <w:t>освітньої</w:t>
      </w:r>
      <w:r>
        <w:t></w:t>
      </w:r>
      <w:r>
        <w:rPr>
          <w:rFonts w:hint="eastAsia"/>
        </w:rPr>
        <w:t>практики</w:t>
      </w:r>
      <w:r>
        <w:t></w:t>
      </w:r>
      <w:r>
        <w:t></w:t>
      </w:r>
      <w:r>
        <w:rPr>
          <w:rFonts w:hint="eastAsia"/>
        </w:rPr>
        <w:t>За</w:t>
      </w:r>
      <w:r>
        <w:t></w:t>
      </w:r>
      <w:r>
        <w:rPr>
          <w:rFonts w:hint="eastAsia"/>
        </w:rPr>
        <w:t>їх</w:t>
      </w:r>
    </w:p>
    <w:p w:rsidR="008B2335" w:rsidRDefault="008B2335" w:rsidP="008B2335">
      <w:r>
        <w:rPr>
          <w:rFonts w:hint="eastAsia"/>
        </w:rPr>
        <w:t>допомогою</w:t>
      </w:r>
      <w:r>
        <w:t></w:t>
      </w:r>
      <w:r>
        <w:rPr>
          <w:rFonts w:hint="eastAsia"/>
        </w:rPr>
        <w:t>в</w:t>
      </w:r>
      <w:r>
        <w:t></w:t>
      </w:r>
      <w:r>
        <w:rPr>
          <w:rFonts w:hint="eastAsia"/>
        </w:rPr>
        <w:t>освіті</w:t>
      </w:r>
      <w:r>
        <w:t></w:t>
      </w:r>
      <w:r>
        <w:rPr>
          <w:rFonts w:hint="eastAsia"/>
        </w:rPr>
        <w:t>транслюються</w:t>
      </w:r>
      <w:r>
        <w:t></w:t>
      </w:r>
      <w:r>
        <w:rPr>
          <w:rFonts w:hint="eastAsia"/>
        </w:rPr>
        <w:t>цінності</w:t>
      </w:r>
      <w:r>
        <w:t></w:t>
      </w:r>
      <w:r>
        <w:t></w:t>
      </w:r>
      <w:r>
        <w:rPr>
          <w:rFonts w:hint="eastAsia"/>
        </w:rPr>
        <w:t>норми</w:t>
      </w:r>
      <w:r>
        <w:t></w:t>
      </w:r>
      <w:r>
        <w:t></w:t>
      </w:r>
      <w:r>
        <w:rPr>
          <w:rFonts w:hint="eastAsia"/>
        </w:rPr>
        <w:t>диспозиції</w:t>
      </w:r>
      <w:r>
        <w:t></w:t>
      </w:r>
      <w:r>
        <w:t></w:t>
      </w:r>
      <w:r>
        <w:rPr>
          <w:rFonts w:hint="eastAsia"/>
        </w:rPr>
        <w:t>атитюди</w:t>
      </w:r>
      <w:r>
        <w:t></w:t>
      </w:r>
      <w:r>
        <w:t></w:t>
      </w:r>
      <w:r>
        <w:rPr>
          <w:rFonts w:hint="eastAsia"/>
        </w:rPr>
        <w:t>і</w:t>
      </w:r>
      <w:r>
        <w:t></w:t>
      </w:r>
      <w:r>
        <w:rPr>
          <w:rFonts w:hint="eastAsia"/>
        </w:rPr>
        <w:t>зразки</w:t>
      </w:r>
    </w:p>
    <w:p w:rsidR="008B2335" w:rsidRDefault="008B2335" w:rsidP="008B2335">
      <w:r>
        <w:rPr>
          <w:rFonts w:hint="eastAsia"/>
        </w:rPr>
        <w:t>поведінки</w:t>
      </w:r>
      <w:r>
        <w:t></w:t>
      </w:r>
      <w:r>
        <w:t></w:t>
      </w:r>
      <w:r>
        <w:rPr>
          <w:rFonts w:hint="eastAsia"/>
        </w:rPr>
        <w:t>які</w:t>
      </w:r>
      <w:r>
        <w:t></w:t>
      </w:r>
      <w:r>
        <w:rPr>
          <w:rFonts w:hint="eastAsia"/>
        </w:rPr>
        <w:t>засвоюються</w:t>
      </w:r>
      <w:r>
        <w:t></w:t>
      </w:r>
      <w:r>
        <w:rPr>
          <w:rFonts w:hint="eastAsia"/>
        </w:rPr>
        <w:t>незалежно</w:t>
      </w:r>
      <w:r>
        <w:t></w:t>
      </w:r>
      <w:r>
        <w:rPr>
          <w:rFonts w:hint="eastAsia"/>
        </w:rPr>
        <w:t>від</w:t>
      </w:r>
      <w:r>
        <w:t></w:t>
      </w:r>
      <w:r>
        <w:rPr>
          <w:rFonts w:hint="eastAsia"/>
        </w:rPr>
        <w:t>формального</w:t>
      </w:r>
      <w:r>
        <w:t></w:t>
      </w:r>
      <w:r>
        <w:rPr>
          <w:rFonts w:hint="eastAsia"/>
        </w:rPr>
        <w:t>змісту</w:t>
      </w:r>
      <w:r>
        <w:t></w:t>
      </w:r>
      <w:r>
        <w:rPr>
          <w:rFonts w:hint="eastAsia"/>
        </w:rPr>
        <w:t>занять</w:t>
      </w:r>
      <w:r>
        <w:t></w:t>
      </w:r>
      <w:r>
        <w:t></w:t>
      </w:r>
      <w:r>
        <w:rPr>
          <w:rFonts w:hint="eastAsia"/>
        </w:rPr>
        <w:t>Визначені</w:t>
      </w:r>
    </w:p>
    <w:p w:rsidR="008B2335" w:rsidRDefault="008B2335" w:rsidP="008B2335">
      <w:r>
        <w:rPr>
          <w:rFonts w:hint="eastAsia"/>
        </w:rPr>
        <w:t>функції</w:t>
      </w:r>
      <w:r>
        <w:t></w:t>
      </w:r>
      <w:r>
        <w:rPr>
          <w:rFonts w:hint="eastAsia"/>
        </w:rPr>
        <w:t>неявної</w:t>
      </w:r>
      <w:r>
        <w:t></w:t>
      </w:r>
      <w:r>
        <w:rPr>
          <w:rFonts w:hint="eastAsia"/>
        </w:rPr>
        <w:t>педагогіки</w:t>
      </w:r>
      <w:r>
        <w:t></w:t>
      </w:r>
      <w:r>
        <w:rPr>
          <w:rFonts w:hint="eastAsia"/>
        </w:rPr>
        <w:t>і</w:t>
      </w:r>
      <w:r>
        <w:t></w:t>
      </w:r>
      <w:r>
        <w:rPr>
          <w:rFonts w:hint="eastAsia"/>
        </w:rPr>
        <w:t>прихованої</w:t>
      </w:r>
      <w:r>
        <w:t></w:t>
      </w:r>
      <w:r>
        <w:rPr>
          <w:rFonts w:hint="eastAsia"/>
        </w:rPr>
        <w:t>навчальної</w:t>
      </w:r>
      <w:r>
        <w:t></w:t>
      </w:r>
      <w:r>
        <w:rPr>
          <w:rFonts w:hint="eastAsia"/>
        </w:rPr>
        <w:t>програми</w:t>
      </w:r>
      <w:r>
        <w:t></w:t>
      </w:r>
      <w:r>
        <w:t></w:t>
      </w:r>
      <w:r>
        <w:t></w:t>
      </w:r>
      <w:r>
        <w:t></w:t>
      </w:r>
      <w:r>
        <w:t></w:t>
      </w:r>
      <w:r>
        <w:rPr>
          <w:rFonts w:hint="eastAsia"/>
        </w:rPr>
        <w:t>сприяння</w:t>
      </w:r>
    </w:p>
    <w:p w:rsidR="008B2335" w:rsidRDefault="008B2335" w:rsidP="008B2335">
      <w:r>
        <w:rPr>
          <w:rFonts w:hint="eastAsia"/>
        </w:rPr>
        <w:t>реалізації</w:t>
      </w:r>
      <w:r>
        <w:t></w:t>
      </w:r>
      <w:r>
        <w:rPr>
          <w:rFonts w:hint="eastAsia"/>
        </w:rPr>
        <w:t>основних</w:t>
      </w:r>
      <w:r>
        <w:t></w:t>
      </w:r>
      <w:r>
        <w:rPr>
          <w:rFonts w:hint="eastAsia"/>
        </w:rPr>
        <w:t>функцій</w:t>
      </w:r>
      <w:r>
        <w:t></w:t>
      </w:r>
      <w:r>
        <w:rPr>
          <w:rFonts w:hint="eastAsia"/>
        </w:rPr>
        <w:t>освіти</w:t>
      </w:r>
      <w:r>
        <w:t></w:t>
      </w:r>
      <w:r>
        <w:t></w:t>
      </w:r>
      <w:r>
        <w:rPr>
          <w:rFonts w:hint="eastAsia"/>
        </w:rPr>
        <w:t>соціалізуючої</w:t>
      </w:r>
      <w:r>
        <w:t></w:t>
      </w:r>
      <w:r>
        <w:t></w:t>
      </w:r>
      <w:r>
        <w:rPr>
          <w:rFonts w:hint="eastAsia"/>
        </w:rPr>
        <w:t>трансляції</w:t>
      </w:r>
      <w:r>
        <w:t></w:t>
      </w:r>
      <w:r>
        <w:rPr>
          <w:rFonts w:hint="eastAsia"/>
        </w:rPr>
        <w:t>культури</w:t>
      </w:r>
      <w:r>
        <w:t></w:t>
      </w:r>
    </w:p>
    <w:p w:rsidR="008B2335" w:rsidRDefault="008B2335" w:rsidP="008B2335">
      <w:r>
        <w:rPr>
          <w:rFonts w:hint="eastAsia"/>
        </w:rPr>
        <w:t>відтворення</w:t>
      </w:r>
      <w:r>
        <w:t></w:t>
      </w:r>
      <w:r>
        <w:rPr>
          <w:rFonts w:hint="eastAsia"/>
        </w:rPr>
        <w:t>соціальної</w:t>
      </w:r>
      <w:r>
        <w:t></w:t>
      </w:r>
      <w:r>
        <w:rPr>
          <w:rFonts w:hint="eastAsia"/>
        </w:rPr>
        <w:t>структури</w:t>
      </w:r>
      <w:r>
        <w:t></w:t>
      </w:r>
      <w:r>
        <w:t></w:t>
      </w:r>
      <w:r>
        <w:rPr>
          <w:rFonts w:hint="eastAsia"/>
        </w:rPr>
        <w:t>селективної</w:t>
      </w:r>
      <w:r>
        <w:t></w:t>
      </w:r>
      <w:r>
        <w:t></w:t>
      </w:r>
      <w:r>
        <w:rPr>
          <w:rFonts w:hint="eastAsia"/>
        </w:rPr>
        <w:t>регулятивної</w:t>
      </w:r>
      <w:r>
        <w:t></w:t>
      </w:r>
      <w:r>
        <w:t></w:t>
      </w:r>
      <w:r>
        <w:rPr>
          <w:rFonts w:hint="eastAsia"/>
        </w:rPr>
        <w:t>соціального</w:t>
      </w:r>
    </w:p>
    <w:p w:rsidR="008B2335" w:rsidRDefault="008B2335" w:rsidP="008B2335">
      <w:r>
        <w:rPr>
          <w:rFonts w:hint="eastAsia"/>
        </w:rPr>
        <w:t>контролю</w:t>
      </w:r>
      <w:r>
        <w:t></w:t>
      </w:r>
      <w:r>
        <w:t></w:t>
      </w:r>
      <w:r>
        <w:t></w:t>
      </w:r>
      <w:r>
        <w:t></w:t>
      </w:r>
      <w:r>
        <w:t></w:t>
      </w:r>
      <w:r>
        <w:t></w:t>
      </w:r>
      <w:r>
        <w:rPr>
          <w:rFonts w:hint="eastAsia"/>
        </w:rPr>
        <w:t>формування</w:t>
      </w:r>
      <w:r>
        <w:t></w:t>
      </w:r>
      <w:r>
        <w:rPr>
          <w:rFonts w:hint="eastAsia"/>
        </w:rPr>
        <w:t>або</w:t>
      </w:r>
      <w:r>
        <w:t></w:t>
      </w:r>
      <w:r>
        <w:rPr>
          <w:rFonts w:hint="eastAsia"/>
        </w:rPr>
        <w:t>зміни</w:t>
      </w:r>
      <w:r>
        <w:t></w:t>
      </w:r>
      <w:r>
        <w:rPr>
          <w:rFonts w:hint="eastAsia"/>
        </w:rPr>
        <w:t>установок</w:t>
      </w:r>
      <w:r>
        <w:t></w:t>
      </w:r>
      <w:r>
        <w:rPr>
          <w:rFonts w:hint="eastAsia"/>
        </w:rPr>
        <w:t>на</w:t>
      </w:r>
      <w:r>
        <w:t></w:t>
      </w:r>
      <w:r>
        <w:rPr>
          <w:rFonts w:hint="eastAsia"/>
        </w:rPr>
        <w:t>смисли</w:t>
      </w:r>
      <w:r>
        <w:t></w:t>
      </w:r>
      <w:r>
        <w:t></w:t>
      </w:r>
      <w:r>
        <w:rPr>
          <w:rFonts w:hint="eastAsia"/>
        </w:rPr>
        <w:t>на</w:t>
      </w:r>
      <w:r>
        <w:t></w:t>
      </w:r>
      <w:r>
        <w:rPr>
          <w:rFonts w:hint="eastAsia"/>
        </w:rPr>
        <w:t>розуміння</w:t>
      </w:r>
    </w:p>
    <w:p w:rsidR="008B2335" w:rsidRDefault="008B2335" w:rsidP="008B2335">
      <w:r>
        <w:rPr>
          <w:rFonts w:hint="eastAsia"/>
        </w:rPr>
        <w:t>соціальної</w:t>
      </w:r>
      <w:r>
        <w:t></w:t>
      </w:r>
      <w:r>
        <w:rPr>
          <w:rFonts w:hint="eastAsia"/>
        </w:rPr>
        <w:t>реальності</w:t>
      </w:r>
      <w:r>
        <w:t></w:t>
      </w:r>
      <w:r>
        <w:t></w:t>
      </w:r>
      <w:r>
        <w:rPr>
          <w:rFonts w:hint="eastAsia"/>
        </w:rPr>
        <w:t>когнітивних</w:t>
      </w:r>
      <w:r>
        <w:t></w:t>
      </w:r>
      <w:r>
        <w:rPr>
          <w:rFonts w:hint="eastAsia"/>
        </w:rPr>
        <w:t>кодів</w:t>
      </w:r>
      <w:r>
        <w:t></w:t>
      </w:r>
      <w:r>
        <w:t></w:t>
      </w:r>
      <w:r>
        <w:t></w:t>
      </w:r>
      <w:r>
        <w:t></w:t>
      </w:r>
      <w:r>
        <w:t></w:t>
      </w:r>
      <w:r>
        <w:t></w:t>
      </w:r>
      <w:r>
        <w:rPr>
          <w:rFonts w:hint="eastAsia"/>
        </w:rPr>
        <w:t>формування</w:t>
      </w:r>
      <w:r>
        <w:t></w:t>
      </w:r>
      <w:r>
        <w:rPr>
          <w:rFonts w:hint="eastAsia"/>
        </w:rPr>
        <w:t>габітусів</w:t>
      </w:r>
      <w:r>
        <w:t></w:t>
      </w:r>
      <w:r>
        <w:rPr>
          <w:rFonts w:hint="eastAsia"/>
        </w:rPr>
        <w:t>і</w:t>
      </w:r>
      <w:r>
        <w:t></w:t>
      </w:r>
      <w:r>
        <w:rPr>
          <w:rFonts w:hint="eastAsia"/>
        </w:rPr>
        <w:t>компетенцій</w:t>
      </w:r>
    </w:p>
    <w:p w:rsidR="008B2335" w:rsidRDefault="008B2335" w:rsidP="008B2335">
      <w:r>
        <w:t></w:t>
      </w:r>
      <w:r>
        <w:rPr>
          <w:rFonts w:hint="eastAsia"/>
        </w:rPr>
        <w:t>професійних</w:t>
      </w:r>
      <w:r>
        <w:t></w:t>
      </w:r>
      <w:r>
        <w:t></w:t>
      </w:r>
      <w:r>
        <w:rPr>
          <w:rFonts w:hint="eastAsia"/>
        </w:rPr>
        <w:t>загальнокультурних</w:t>
      </w:r>
      <w:r>
        <w:t></w:t>
      </w:r>
      <w:r>
        <w:rPr>
          <w:rFonts w:hint="eastAsia"/>
        </w:rPr>
        <w:t>та</w:t>
      </w:r>
      <w:r>
        <w:t></w:t>
      </w:r>
      <w:r>
        <w:rPr>
          <w:rFonts w:hint="eastAsia"/>
        </w:rPr>
        <w:t>інших</w:t>
      </w:r>
      <w:r>
        <w:t>−</w:t>
      </w:r>
      <w:r>
        <w:t></w:t>
      </w:r>
      <w:r>
        <w:rPr>
          <w:rFonts w:hint="eastAsia"/>
        </w:rPr>
        <w:t>як</w:t>
      </w:r>
      <w:r>
        <w:t></w:t>
      </w:r>
      <w:r>
        <w:rPr>
          <w:rFonts w:hint="eastAsia"/>
        </w:rPr>
        <w:t>складових</w:t>
      </w:r>
      <w:r>
        <w:t></w:t>
      </w:r>
      <w:r>
        <w:rPr>
          <w:rFonts w:hint="eastAsia"/>
        </w:rPr>
        <w:t>габітусу</w:t>
      </w:r>
      <w:r>
        <w:t></w:t>
      </w:r>
      <w:r>
        <w:t></w:t>
      </w:r>
    </w:p>
    <w:p w:rsidR="008B2335" w:rsidRDefault="008B2335" w:rsidP="008B2335">
      <w:r>
        <w:t></w:t>
      </w:r>
      <w:r>
        <w:t></w:t>
      </w:r>
      <w:r>
        <w:t></w:t>
      </w:r>
      <w:r>
        <w:rPr>
          <w:rFonts w:hint="eastAsia"/>
        </w:rPr>
        <w:t>трансляції</w:t>
      </w:r>
      <w:r>
        <w:t></w:t>
      </w:r>
      <w:r>
        <w:rPr>
          <w:rFonts w:hint="eastAsia"/>
        </w:rPr>
        <w:t>неявного</w:t>
      </w:r>
      <w:r>
        <w:t></w:t>
      </w:r>
      <w:r>
        <w:rPr>
          <w:rFonts w:hint="eastAsia"/>
        </w:rPr>
        <w:t>знання</w:t>
      </w:r>
      <w:r>
        <w:t></w:t>
      </w:r>
    </w:p>
    <w:p w:rsidR="008B2335" w:rsidRDefault="008B2335" w:rsidP="008B2335">
      <w:r>
        <w:rPr>
          <w:rFonts w:hint="eastAsia"/>
        </w:rPr>
        <w:t>В</w:t>
      </w:r>
      <w:r>
        <w:t></w:t>
      </w:r>
      <w:r>
        <w:rPr>
          <w:rFonts w:hint="eastAsia"/>
        </w:rPr>
        <w:t>якості</w:t>
      </w:r>
      <w:r>
        <w:t></w:t>
      </w:r>
      <w:r>
        <w:rPr>
          <w:rFonts w:hint="eastAsia"/>
        </w:rPr>
        <w:t>засобу</w:t>
      </w:r>
      <w:r>
        <w:t></w:t>
      </w:r>
      <w:r>
        <w:rPr>
          <w:rFonts w:hint="eastAsia"/>
        </w:rPr>
        <w:t>здійснення</w:t>
      </w:r>
      <w:r>
        <w:t></w:t>
      </w:r>
      <w:r>
        <w:rPr>
          <w:rFonts w:hint="eastAsia"/>
        </w:rPr>
        <w:t>якісних</w:t>
      </w:r>
      <w:r>
        <w:t></w:t>
      </w:r>
      <w:r>
        <w:rPr>
          <w:rFonts w:hint="eastAsia"/>
        </w:rPr>
        <w:t>змін</w:t>
      </w:r>
      <w:r>
        <w:t></w:t>
      </w:r>
      <w:r>
        <w:rPr>
          <w:rFonts w:hint="eastAsia"/>
        </w:rPr>
        <w:t>в</w:t>
      </w:r>
      <w:r>
        <w:t></w:t>
      </w:r>
      <w:r>
        <w:rPr>
          <w:rFonts w:hint="eastAsia"/>
        </w:rPr>
        <w:t>освіті</w:t>
      </w:r>
      <w:r>
        <w:t></w:t>
      </w:r>
      <w:r>
        <w:rPr>
          <w:rFonts w:hint="eastAsia"/>
        </w:rPr>
        <w:t>розглядається</w:t>
      </w:r>
      <w:r>
        <w:t></w:t>
      </w:r>
      <w:r>
        <w:rPr>
          <w:rFonts w:hint="eastAsia"/>
        </w:rPr>
        <w:t>освітній</w:t>
      </w:r>
    </w:p>
    <w:p w:rsidR="008B2335" w:rsidRDefault="008B2335" w:rsidP="008B2335">
      <w:r>
        <w:rPr>
          <w:rFonts w:hint="eastAsia"/>
        </w:rPr>
        <w:t>дискурс</w:t>
      </w:r>
      <w:r>
        <w:t>−</w:t>
      </w:r>
      <w:r>
        <w:t></w:t>
      </w:r>
      <w:r>
        <w:rPr>
          <w:rFonts w:hint="eastAsia"/>
        </w:rPr>
        <w:t>соціально</w:t>
      </w:r>
      <w:r>
        <w:t></w:t>
      </w:r>
      <w:r>
        <w:rPr>
          <w:rFonts w:hint="eastAsia"/>
        </w:rPr>
        <w:t>комунікативна</w:t>
      </w:r>
      <w:r>
        <w:t></w:t>
      </w:r>
      <w:r>
        <w:rPr>
          <w:rFonts w:hint="eastAsia"/>
        </w:rPr>
        <w:t>подія</w:t>
      </w:r>
      <w:r>
        <w:t></w:t>
      </w:r>
      <w:r>
        <w:t></w:t>
      </w:r>
      <w:r>
        <w:rPr>
          <w:rFonts w:hint="eastAsia"/>
        </w:rPr>
        <w:t>що</w:t>
      </w:r>
      <w:r>
        <w:t></w:t>
      </w:r>
      <w:r>
        <w:rPr>
          <w:rFonts w:hint="eastAsia"/>
        </w:rPr>
        <w:t>відбувається</w:t>
      </w:r>
      <w:r>
        <w:t></w:t>
      </w:r>
      <w:r>
        <w:rPr>
          <w:rFonts w:hint="eastAsia"/>
        </w:rPr>
        <w:t>у</w:t>
      </w:r>
      <w:r>
        <w:t></w:t>
      </w:r>
      <w:r>
        <w:rPr>
          <w:rFonts w:hint="eastAsia"/>
        </w:rPr>
        <w:t>процесі</w:t>
      </w:r>
      <w:r>
        <w:t></w:t>
      </w:r>
      <w:r>
        <w:rPr>
          <w:rFonts w:hint="eastAsia"/>
        </w:rPr>
        <w:t>взаємодії</w:t>
      </w:r>
    </w:p>
    <w:p w:rsidR="008B2335" w:rsidRDefault="008B2335" w:rsidP="008B2335">
      <w:r>
        <w:rPr>
          <w:rFonts w:hint="eastAsia"/>
        </w:rPr>
        <w:t>того</w:t>
      </w:r>
      <w:r>
        <w:t></w:t>
      </w:r>
      <w:r>
        <w:t></w:t>
      </w:r>
      <w:r>
        <w:rPr>
          <w:rFonts w:hint="eastAsia"/>
        </w:rPr>
        <w:t>хто</w:t>
      </w:r>
      <w:r>
        <w:t></w:t>
      </w:r>
      <w:r>
        <w:rPr>
          <w:rFonts w:hint="eastAsia"/>
        </w:rPr>
        <w:t>навчає</w:t>
      </w:r>
      <w:r>
        <w:t></w:t>
      </w:r>
      <w:r>
        <w:t></w:t>
      </w:r>
      <w:r>
        <w:rPr>
          <w:rFonts w:hint="eastAsia"/>
        </w:rPr>
        <w:t>і</w:t>
      </w:r>
      <w:r>
        <w:t></w:t>
      </w:r>
      <w:r>
        <w:rPr>
          <w:rFonts w:hint="eastAsia"/>
        </w:rPr>
        <w:t>того</w:t>
      </w:r>
      <w:r>
        <w:t></w:t>
      </w:r>
      <w:r>
        <w:t></w:t>
      </w:r>
      <w:r>
        <w:rPr>
          <w:rFonts w:hint="eastAsia"/>
        </w:rPr>
        <w:t>тих</w:t>
      </w:r>
      <w:r>
        <w:t></w:t>
      </w:r>
      <w:r>
        <w:t></w:t>
      </w:r>
      <w:r>
        <w:t></w:t>
      </w:r>
      <w:r>
        <w:rPr>
          <w:rFonts w:hint="eastAsia"/>
        </w:rPr>
        <w:t>хто</w:t>
      </w:r>
      <w:r>
        <w:t></w:t>
      </w:r>
      <w:r>
        <w:rPr>
          <w:rFonts w:hint="eastAsia"/>
        </w:rPr>
        <w:t>навчається</w:t>
      </w:r>
      <w:r>
        <w:t></w:t>
      </w:r>
      <w:r>
        <w:t></w:t>
      </w:r>
      <w:r>
        <w:rPr>
          <w:rFonts w:hint="eastAsia"/>
        </w:rPr>
        <w:t>у</w:t>
      </w:r>
      <w:r>
        <w:t></w:t>
      </w:r>
      <w:r>
        <w:rPr>
          <w:rFonts w:hint="eastAsia"/>
        </w:rPr>
        <w:t>результаті</w:t>
      </w:r>
      <w:r>
        <w:t></w:t>
      </w:r>
      <w:r>
        <w:rPr>
          <w:rFonts w:hint="eastAsia"/>
        </w:rPr>
        <w:t>їх</w:t>
      </w:r>
      <w:r>
        <w:t></w:t>
      </w:r>
      <w:r>
        <w:rPr>
          <w:rFonts w:hint="eastAsia"/>
        </w:rPr>
        <w:t>взаємно</w:t>
      </w:r>
      <w:r>
        <w:t></w:t>
      </w:r>
      <w:r>
        <w:rPr>
          <w:rFonts w:hint="eastAsia"/>
        </w:rPr>
        <w:t>спрямованих</w:t>
      </w:r>
    </w:p>
    <w:p w:rsidR="008B2335" w:rsidRDefault="008B2335" w:rsidP="008B2335">
      <w:r>
        <w:rPr>
          <w:rFonts w:hint="eastAsia"/>
        </w:rPr>
        <w:t>комунікативних</w:t>
      </w:r>
      <w:r>
        <w:t></w:t>
      </w:r>
      <w:r>
        <w:rPr>
          <w:rFonts w:hint="eastAsia"/>
        </w:rPr>
        <w:t>дій</w:t>
      </w:r>
      <w:r>
        <w:t></w:t>
      </w:r>
      <w:r>
        <w:rPr>
          <w:rFonts w:hint="eastAsia"/>
        </w:rPr>
        <w:t>та</w:t>
      </w:r>
      <w:r>
        <w:t></w:t>
      </w:r>
      <w:r>
        <w:rPr>
          <w:rFonts w:hint="eastAsia"/>
        </w:rPr>
        <w:t>уможливлюється</w:t>
      </w:r>
      <w:r>
        <w:t></w:t>
      </w:r>
      <w:r>
        <w:rPr>
          <w:rFonts w:hint="eastAsia"/>
        </w:rPr>
        <w:t>в</w:t>
      </w:r>
      <w:r>
        <w:t></w:t>
      </w:r>
      <w:r>
        <w:rPr>
          <w:rFonts w:hint="eastAsia"/>
        </w:rPr>
        <w:t>умовах</w:t>
      </w:r>
      <w:r>
        <w:t></w:t>
      </w:r>
      <w:r>
        <w:rPr>
          <w:rFonts w:hint="eastAsia"/>
        </w:rPr>
        <w:t>певного</w:t>
      </w:r>
      <w:r>
        <w:t></w:t>
      </w:r>
      <w:r>
        <w:rPr>
          <w:rFonts w:hint="eastAsia"/>
        </w:rPr>
        <w:t>соціального</w:t>
      </w:r>
      <w:r>
        <w:t></w:t>
      </w:r>
      <w:r>
        <w:rPr>
          <w:rFonts w:hint="eastAsia"/>
        </w:rPr>
        <w:t>контексту</w:t>
      </w:r>
      <w:r>
        <w:t></w:t>
      </w:r>
      <w:r>
        <w:rPr>
          <w:rFonts w:hint="eastAsia"/>
        </w:rPr>
        <w:t>–</w:t>
      </w:r>
    </w:p>
    <w:p w:rsidR="008B2335" w:rsidRDefault="008B2335" w:rsidP="008B2335">
      <w:r>
        <w:rPr>
          <w:rFonts w:hint="eastAsia"/>
        </w:rPr>
        <w:t>спеціально</w:t>
      </w:r>
      <w:r>
        <w:t></w:t>
      </w:r>
      <w:r>
        <w:rPr>
          <w:rFonts w:hint="eastAsia"/>
        </w:rPr>
        <w:t>організованої</w:t>
      </w:r>
      <w:r>
        <w:t></w:t>
      </w:r>
      <w:r>
        <w:rPr>
          <w:rFonts w:hint="eastAsia"/>
        </w:rPr>
        <w:t>освітньої</w:t>
      </w:r>
      <w:r>
        <w:t></w:t>
      </w:r>
      <w:r>
        <w:rPr>
          <w:rFonts w:hint="eastAsia"/>
        </w:rPr>
        <w:t>ситуації</w:t>
      </w:r>
      <w:r>
        <w:t></w:t>
      </w:r>
      <w:r>
        <w:t></w:t>
      </w:r>
      <w:r>
        <w:rPr>
          <w:rFonts w:hint="eastAsia"/>
        </w:rPr>
        <w:t>урок</w:t>
      </w:r>
      <w:r>
        <w:t></w:t>
      </w:r>
      <w:r>
        <w:t></w:t>
      </w:r>
      <w:r>
        <w:rPr>
          <w:rFonts w:hint="eastAsia"/>
        </w:rPr>
        <w:t>лекція</w:t>
      </w:r>
      <w:r>
        <w:t></w:t>
      </w:r>
      <w:r>
        <w:rPr>
          <w:rFonts w:hint="eastAsia"/>
        </w:rPr>
        <w:t>тощо</w:t>
      </w:r>
      <w:r>
        <w:t></w:t>
      </w:r>
      <w:r>
        <w:t></w:t>
      </w:r>
      <w:r>
        <w:t></w:t>
      </w:r>
      <w:r>
        <w:rPr>
          <w:rFonts w:hint="eastAsia"/>
        </w:rPr>
        <w:t>за</w:t>
      </w:r>
      <w:r>
        <w:t></w:t>
      </w:r>
      <w:r>
        <w:rPr>
          <w:rFonts w:hint="eastAsia"/>
        </w:rPr>
        <w:t>допомогою</w:t>
      </w:r>
    </w:p>
    <w:p w:rsidR="008B2335" w:rsidRDefault="008B2335" w:rsidP="008B2335">
      <w:r>
        <w:rPr>
          <w:rFonts w:hint="eastAsia"/>
        </w:rPr>
        <w:t>освітніх</w:t>
      </w:r>
      <w:r>
        <w:t></w:t>
      </w:r>
      <w:r>
        <w:rPr>
          <w:rFonts w:hint="eastAsia"/>
        </w:rPr>
        <w:t>текстів</w:t>
      </w:r>
      <w:r>
        <w:t></w:t>
      </w:r>
      <w:r>
        <w:rPr>
          <w:rFonts w:hint="eastAsia"/>
        </w:rPr>
        <w:t>та</w:t>
      </w:r>
      <w:r>
        <w:t></w:t>
      </w:r>
      <w:r>
        <w:rPr>
          <w:rFonts w:hint="eastAsia"/>
        </w:rPr>
        <w:t>інших</w:t>
      </w:r>
      <w:r>
        <w:t></w:t>
      </w:r>
      <w:r>
        <w:rPr>
          <w:rFonts w:hint="eastAsia"/>
        </w:rPr>
        <w:t>знакових</w:t>
      </w:r>
      <w:r>
        <w:t></w:t>
      </w:r>
      <w:r>
        <w:rPr>
          <w:rFonts w:hint="eastAsia"/>
        </w:rPr>
        <w:t>комплексів</w:t>
      </w:r>
      <w:r>
        <w:t></w:t>
      </w:r>
      <w:r>
        <w:t></w:t>
      </w:r>
      <w:r>
        <w:rPr>
          <w:rFonts w:hint="eastAsia"/>
        </w:rPr>
        <w:t>оформлених</w:t>
      </w:r>
      <w:r>
        <w:t></w:t>
      </w:r>
      <w:r>
        <w:rPr>
          <w:rFonts w:hint="eastAsia"/>
        </w:rPr>
        <w:t>та</w:t>
      </w:r>
      <w:r>
        <w:t></w:t>
      </w:r>
      <w:r>
        <w:rPr>
          <w:rFonts w:hint="eastAsia"/>
        </w:rPr>
        <w:t>структурованих</w:t>
      </w:r>
    </w:p>
    <w:p w:rsidR="008B2335" w:rsidRDefault="008B2335" w:rsidP="008B2335">
      <w:r>
        <w:t></w:t>
      </w:r>
      <w:r>
        <w:t></w:t>
      </w:r>
      <w:r>
        <w:t></w:t>
      </w:r>
    </w:p>
    <w:p w:rsidR="008B2335" w:rsidRDefault="008B2335" w:rsidP="008B2335">
      <w:r>
        <w:rPr>
          <w:rFonts w:hint="eastAsia"/>
        </w:rPr>
        <w:t>особливим</w:t>
      </w:r>
      <w:r>
        <w:t></w:t>
      </w:r>
      <w:r>
        <w:rPr>
          <w:rFonts w:hint="eastAsia"/>
        </w:rPr>
        <w:t>чином</w:t>
      </w:r>
      <w:r>
        <w:t></w:t>
      </w:r>
      <w:r>
        <w:t></w:t>
      </w:r>
      <w:r>
        <w:rPr>
          <w:rFonts w:hint="eastAsia"/>
        </w:rPr>
        <w:t>Освітній</w:t>
      </w:r>
      <w:r>
        <w:t></w:t>
      </w:r>
      <w:r>
        <w:rPr>
          <w:rFonts w:hint="eastAsia"/>
        </w:rPr>
        <w:t>дискурс</w:t>
      </w:r>
      <w:r>
        <w:t></w:t>
      </w:r>
      <w:r>
        <w:rPr>
          <w:rFonts w:hint="eastAsia"/>
        </w:rPr>
        <w:t>ми</w:t>
      </w:r>
      <w:r>
        <w:t></w:t>
      </w:r>
      <w:r>
        <w:rPr>
          <w:rFonts w:hint="eastAsia"/>
        </w:rPr>
        <w:t>розглядаємо</w:t>
      </w:r>
      <w:r>
        <w:t></w:t>
      </w:r>
      <w:r>
        <w:rPr>
          <w:rFonts w:hint="eastAsia"/>
        </w:rPr>
        <w:t>як</w:t>
      </w:r>
      <w:r>
        <w:t></w:t>
      </w:r>
      <w:r>
        <w:rPr>
          <w:rFonts w:hint="eastAsia"/>
        </w:rPr>
        <w:t>засіб</w:t>
      </w:r>
      <w:r>
        <w:t></w:t>
      </w:r>
      <w:r>
        <w:rPr>
          <w:rFonts w:hint="eastAsia"/>
        </w:rPr>
        <w:t>реалізації</w:t>
      </w:r>
    </w:p>
    <w:p w:rsidR="008B2335" w:rsidRDefault="008B2335" w:rsidP="008B2335">
      <w:r>
        <w:rPr>
          <w:rFonts w:hint="eastAsia"/>
        </w:rPr>
        <w:t>педагогічного</w:t>
      </w:r>
      <w:r>
        <w:t></w:t>
      </w:r>
      <w:r>
        <w:rPr>
          <w:rFonts w:hint="eastAsia"/>
        </w:rPr>
        <w:t>впливу</w:t>
      </w:r>
      <w:r>
        <w:t></w:t>
      </w:r>
      <w:r>
        <w:rPr>
          <w:rFonts w:hint="eastAsia"/>
        </w:rPr>
        <w:t>за</w:t>
      </w:r>
      <w:r>
        <w:t></w:t>
      </w:r>
      <w:r>
        <w:rPr>
          <w:rFonts w:hint="eastAsia"/>
        </w:rPr>
        <w:t>допомогою</w:t>
      </w:r>
      <w:r>
        <w:t></w:t>
      </w:r>
      <w:r>
        <w:rPr>
          <w:rFonts w:hint="eastAsia"/>
        </w:rPr>
        <w:t>якого</w:t>
      </w:r>
      <w:r>
        <w:t></w:t>
      </w:r>
      <w:r>
        <w:t></w:t>
      </w:r>
      <w:r>
        <w:rPr>
          <w:rFonts w:hint="eastAsia"/>
        </w:rPr>
        <w:t>через</w:t>
      </w:r>
      <w:r>
        <w:t></w:t>
      </w:r>
      <w:r>
        <w:rPr>
          <w:rFonts w:hint="eastAsia"/>
        </w:rPr>
        <w:t>формування</w:t>
      </w:r>
      <w:r>
        <w:t></w:t>
      </w:r>
      <w:r>
        <w:rPr>
          <w:rFonts w:hint="eastAsia"/>
        </w:rPr>
        <w:t>чи</w:t>
      </w:r>
      <w:r>
        <w:t></w:t>
      </w:r>
      <w:r>
        <w:rPr>
          <w:rFonts w:hint="eastAsia"/>
        </w:rPr>
        <w:t>зміну</w:t>
      </w:r>
      <w:r>
        <w:t></w:t>
      </w:r>
      <w:r>
        <w:rPr>
          <w:rFonts w:hint="eastAsia"/>
        </w:rPr>
        <w:t>певних</w:t>
      </w:r>
    </w:p>
    <w:p w:rsidR="008B2335" w:rsidRDefault="008B2335" w:rsidP="008B2335">
      <w:r>
        <w:rPr>
          <w:rFonts w:hint="eastAsia"/>
        </w:rPr>
        <w:t>логічних</w:t>
      </w:r>
      <w:r>
        <w:t></w:t>
      </w:r>
      <w:r>
        <w:rPr>
          <w:rFonts w:hint="eastAsia"/>
        </w:rPr>
        <w:t>диспозицій</w:t>
      </w:r>
      <w:r>
        <w:t></w:t>
      </w:r>
      <w:r>
        <w:t></w:t>
      </w:r>
      <w:r>
        <w:rPr>
          <w:rFonts w:hint="eastAsia"/>
        </w:rPr>
        <w:t>кодів</w:t>
      </w:r>
      <w:r>
        <w:t></w:t>
      </w:r>
      <w:r>
        <w:t></w:t>
      </w:r>
      <w:r>
        <w:t></w:t>
      </w:r>
      <w:r>
        <w:rPr>
          <w:rFonts w:hint="eastAsia"/>
        </w:rPr>
        <w:t>здійснюється</w:t>
      </w:r>
      <w:r>
        <w:t></w:t>
      </w:r>
      <w:r>
        <w:rPr>
          <w:rFonts w:hint="eastAsia"/>
        </w:rPr>
        <w:t>трансляція</w:t>
      </w:r>
      <w:r>
        <w:t></w:t>
      </w:r>
      <w:r>
        <w:rPr>
          <w:rFonts w:hint="eastAsia"/>
        </w:rPr>
        <w:t>смислів</w:t>
      </w:r>
      <w:r>
        <w:t></w:t>
      </w:r>
      <w:r>
        <w:rPr>
          <w:rFonts w:hint="eastAsia"/>
        </w:rPr>
        <w:t>і</w:t>
      </w:r>
      <w:r>
        <w:t></w:t>
      </w:r>
      <w:r>
        <w:rPr>
          <w:rFonts w:hint="eastAsia"/>
        </w:rPr>
        <w:t>установок</w:t>
      </w:r>
      <w:r>
        <w:t></w:t>
      </w:r>
      <w:r>
        <w:rPr>
          <w:rFonts w:hint="eastAsia"/>
        </w:rPr>
        <w:t>на</w:t>
      </w:r>
    </w:p>
    <w:p w:rsidR="008B2335" w:rsidRDefault="008B2335" w:rsidP="008B2335">
      <w:r>
        <w:rPr>
          <w:rFonts w:hint="eastAsia"/>
        </w:rPr>
        <w:t>розуміння</w:t>
      </w:r>
      <w:r>
        <w:t></w:t>
      </w:r>
      <w:r>
        <w:rPr>
          <w:rFonts w:hint="eastAsia"/>
        </w:rPr>
        <w:t>соціальної</w:t>
      </w:r>
      <w:r>
        <w:t></w:t>
      </w:r>
      <w:r>
        <w:rPr>
          <w:rFonts w:hint="eastAsia"/>
        </w:rPr>
        <w:t>реальності</w:t>
      </w:r>
      <w:r>
        <w:t></w:t>
      </w:r>
      <w:r>
        <w:t></w:t>
      </w:r>
      <w:r>
        <w:rPr>
          <w:rFonts w:hint="eastAsia"/>
        </w:rPr>
        <w:t>ціннісних</w:t>
      </w:r>
      <w:r>
        <w:t></w:t>
      </w:r>
      <w:r>
        <w:rPr>
          <w:rFonts w:hint="eastAsia"/>
        </w:rPr>
        <w:t>установок</w:t>
      </w:r>
      <w:r>
        <w:t></w:t>
      </w:r>
    </w:p>
    <w:p w:rsidR="008B2335" w:rsidRDefault="008B2335" w:rsidP="008B2335">
      <w:r>
        <w:rPr>
          <w:rFonts w:hint="eastAsia"/>
        </w:rPr>
        <w:t>Аналіз</w:t>
      </w:r>
      <w:r>
        <w:t></w:t>
      </w:r>
      <w:r>
        <w:rPr>
          <w:rFonts w:hint="eastAsia"/>
        </w:rPr>
        <w:t>робіт</w:t>
      </w:r>
      <w:r>
        <w:t></w:t>
      </w:r>
      <w:r>
        <w:rPr>
          <w:rFonts w:hint="eastAsia"/>
        </w:rPr>
        <w:t>Ф</w:t>
      </w:r>
      <w:r>
        <w:t></w:t>
      </w:r>
      <w:r>
        <w:t></w:t>
      </w:r>
      <w:r>
        <w:rPr>
          <w:rFonts w:hint="eastAsia"/>
        </w:rPr>
        <w:t>Джексона</w:t>
      </w:r>
      <w:r>
        <w:t></w:t>
      </w:r>
      <w:r>
        <w:t></w:t>
      </w:r>
      <w:r>
        <w:rPr>
          <w:rFonts w:hint="eastAsia"/>
        </w:rPr>
        <w:t>І</w:t>
      </w:r>
      <w:r>
        <w:t></w:t>
      </w:r>
      <w:r>
        <w:t></w:t>
      </w:r>
      <w:r>
        <w:rPr>
          <w:rFonts w:hint="eastAsia"/>
        </w:rPr>
        <w:t>Ілліча</w:t>
      </w:r>
      <w:r>
        <w:t></w:t>
      </w:r>
      <w:r>
        <w:t></w:t>
      </w:r>
      <w:r>
        <w:rPr>
          <w:rFonts w:hint="eastAsia"/>
        </w:rPr>
        <w:t>Е</w:t>
      </w:r>
      <w:r>
        <w:t></w:t>
      </w:r>
      <w:r>
        <w:t></w:t>
      </w:r>
      <w:r>
        <w:rPr>
          <w:rFonts w:hint="eastAsia"/>
        </w:rPr>
        <w:t>Кінга</w:t>
      </w:r>
      <w:r>
        <w:t></w:t>
      </w:r>
      <w:r>
        <w:t></w:t>
      </w:r>
      <w:r>
        <w:rPr>
          <w:rFonts w:hint="eastAsia"/>
        </w:rPr>
        <w:t>А</w:t>
      </w:r>
      <w:r>
        <w:t></w:t>
      </w:r>
      <w:r>
        <w:t></w:t>
      </w:r>
      <w:r>
        <w:rPr>
          <w:rFonts w:hint="eastAsia"/>
        </w:rPr>
        <w:t>Макдугала</w:t>
      </w:r>
      <w:r>
        <w:t></w:t>
      </w:r>
      <w:r>
        <w:t></w:t>
      </w:r>
      <w:r>
        <w:rPr>
          <w:rFonts w:hint="eastAsia"/>
        </w:rPr>
        <w:t>П</w:t>
      </w:r>
      <w:r>
        <w:t></w:t>
      </w:r>
      <w:r>
        <w:t></w:t>
      </w:r>
      <w:r>
        <w:rPr>
          <w:rFonts w:hint="eastAsia"/>
        </w:rPr>
        <w:t>Фрейре</w:t>
      </w:r>
      <w:r>
        <w:t></w:t>
      </w:r>
      <w:r>
        <w:rPr>
          <w:rFonts w:hint="eastAsia"/>
        </w:rPr>
        <w:t>та</w:t>
      </w:r>
    </w:p>
    <w:p w:rsidR="008B2335" w:rsidRDefault="008B2335" w:rsidP="008B2335">
      <w:r>
        <w:rPr>
          <w:rFonts w:hint="eastAsia"/>
        </w:rPr>
        <w:t>інших</w:t>
      </w:r>
      <w:r>
        <w:t></w:t>
      </w:r>
      <w:r>
        <w:rPr>
          <w:rFonts w:hint="eastAsia"/>
        </w:rPr>
        <w:t>критиків</w:t>
      </w:r>
      <w:r>
        <w:t></w:t>
      </w:r>
      <w:r>
        <w:rPr>
          <w:rFonts w:hint="eastAsia"/>
        </w:rPr>
        <w:t>освіти</w:t>
      </w:r>
      <w:r>
        <w:t></w:t>
      </w:r>
      <w:r>
        <w:t></w:t>
      </w:r>
      <w:r>
        <w:rPr>
          <w:rFonts w:hint="eastAsia"/>
        </w:rPr>
        <w:t>які</w:t>
      </w:r>
      <w:r>
        <w:t></w:t>
      </w:r>
      <w:r>
        <w:rPr>
          <w:rFonts w:hint="eastAsia"/>
        </w:rPr>
        <w:t>склали</w:t>
      </w:r>
      <w:r>
        <w:t></w:t>
      </w:r>
      <w:r>
        <w:rPr>
          <w:rFonts w:hint="eastAsia"/>
        </w:rPr>
        <w:t>теоретико</w:t>
      </w:r>
      <w:r>
        <w:t></w:t>
      </w:r>
      <w:r>
        <w:rPr>
          <w:rFonts w:hint="eastAsia"/>
        </w:rPr>
        <w:t>методологічні</w:t>
      </w:r>
      <w:r>
        <w:t></w:t>
      </w:r>
      <w:r>
        <w:rPr>
          <w:rFonts w:hint="eastAsia"/>
        </w:rPr>
        <w:t>передумови</w:t>
      </w:r>
      <w:r>
        <w:t></w:t>
      </w:r>
      <w:r>
        <w:rPr>
          <w:rFonts w:hint="eastAsia"/>
        </w:rPr>
        <w:t>соціології</w:t>
      </w:r>
    </w:p>
    <w:p w:rsidR="008B2335" w:rsidRDefault="008B2335" w:rsidP="008B2335">
      <w:r>
        <w:rPr>
          <w:rFonts w:hint="eastAsia"/>
        </w:rPr>
        <w:t>куррикулуму</w:t>
      </w:r>
      <w:r>
        <w:t></w:t>
      </w:r>
      <w:r>
        <w:t></w:t>
      </w:r>
      <w:r>
        <w:rPr>
          <w:rFonts w:hint="eastAsia"/>
        </w:rPr>
        <w:t>а</w:t>
      </w:r>
      <w:r>
        <w:t></w:t>
      </w:r>
      <w:r>
        <w:rPr>
          <w:rFonts w:hint="eastAsia"/>
        </w:rPr>
        <w:t>також</w:t>
      </w:r>
      <w:r>
        <w:t></w:t>
      </w:r>
      <w:r>
        <w:rPr>
          <w:rFonts w:hint="eastAsia"/>
        </w:rPr>
        <w:t>робіт</w:t>
      </w:r>
      <w:r>
        <w:t></w:t>
      </w:r>
      <w:r>
        <w:rPr>
          <w:rFonts w:hint="eastAsia"/>
        </w:rPr>
        <w:t>сучасних</w:t>
      </w:r>
      <w:r>
        <w:t></w:t>
      </w:r>
      <w:r>
        <w:rPr>
          <w:rFonts w:hint="eastAsia"/>
        </w:rPr>
        <w:t>вчених</w:t>
      </w:r>
      <w:r>
        <w:t></w:t>
      </w:r>
      <w:r>
        <w:t></w:t>
      </w:r>
      <w:r>
        <w:rPr>
          <w:rFonts w:hint="eastAsia"/>
        </w:rPr>
        <w:t>які</w:t>
      </w:r>
      <w:r>
        <w:t></w:t>
      </w:r>
      <w:r>
        <w:rPr>
          <w:rFonts w:hint="eastAsia"/>
        </w:rPr>
        <w:t>уособлюють</w:t>
      </w:r>
      <w:r>
        <w:t></w:t>
      </w:r>
      <w:r>
        <w:rPr>
          <w:rFonts w:hint="eastAsia"/>
        </w:rPr>
        <w:t>цю</w:t>
      </w:r>
      <w:r>
        <w:t></w:t>
      </w:r>
      <w:r>
        <w:rPr>
          <w:rFonts w:hint="eastAsia"/>
        </w:rPr>
        <w:t>нову</w:t>
      </w:r>
      <w:r>
        <w:t></w:t>
      </w:r>
      <w:r>
        <w:rPr>
          <w:rFonts w:hint="eastAsia"/>
        </w:rPr>
        <w:t>течію</w:t>
      </w:r>
    </w:p>
    <w:p w:rsidR="008B2335" w:rsidRDefault="008B2335" w:rsidP="008B2335">
      <w:r>
        <w:rPr>
          <w:rFonts w:hint="eastAsia"/>
        </w:rPr>
        <w:t>соціології</w:t>
      </w:r>
      <w:r>
        <w:t></w:t>
      </w:r>
      <w:r>
        <w:rPr>
          <w:rFonts w:hint="eastAsia"/>
        </w:rPr>
        <w:t>освіти</w:t>
      </w:r>
      <w:r>
        <w:t></w:t>
      </w:r>
      <w:r>
        <w:t></w:t>
      </w:r>
      <w:r>
        <w:rPr>
          <w:rFonts w:hint="eastAsia"/>
        </w:rPr>
        <w:t>зокрема</w:t>
      </w:r>
      <w:r>
        <w:t></w:t>
      </w:r>
      <w:r>
        <w:t></w:t>
      </w:r>
      <w:r>
        <w:rPr>
          <w:rFonts w:hint="eastAsia"/>
        </w:rPr>
        <w:t>Б</w:t>
      </w:r>
      <w:r>
        <w:t></w:t>
      </w:r>
      <w:r>
        <w:t></w:t>
      </w:r>
      <w:r>
        <w:rPr>
          <w:rFonts w:hint="eastAsia"/>
        </w:rPr>
        <w:t>Бернстайна</w:t>
      </w:r>
      <w:r>
        <w:t></w:t>
      </w:r>
      <w:r>
        <w:rPr>
          <w:rFonts w:hint="eastAsia"/>
        </w:rPr>
        <w:t>та</w:t>
      </w:r>
      <w:r>
        <w:t></w:t>
      </w:r>
      <w:r>
        <w:rPr>
          <w:rFonts w:hint="eastAsia"/>
        </w:rPr>
        <w:t>М</w:t>
      </w:r>
      <w:r>
        <w:t></w:t>
      </w:r>
      <w:r>
        <w:t></w:t>
      </w:r>
      <w:r>
        <w:rPr>
          <w:rFonts w:hint="eastAsia"/>
        </w:rPr>
        <w:t>Янга</w:t>
      </w:r>
      <w:r>
        <w:t></w:t>
      </w:r>
      <w:r>
        <w:t></w:t>
      </w:r>
      <w:r>
        <w:t></w:t>
      </w:r>
      <w:r>
        <w:rPr>
          <w:rFonts w:hint="eastAsia"/>
        </w:rPr>
        <w:t>дозволив</w:t>
      </w:r>
      <w:r>
        <w:t></w:t>
      </w:r>
      <w:r>
        <w:rPr>
          <w:rFonts w:hint="eastAsia"/>
        </w:rPr>
        <w:t>сформувати</w:t>
      </w:r>
    </w:p>
    <w:p w:rsidR="008B2335" w:rsidRDefault="008B2335" w:rsidP="008B2335">
      <w:r>
        <w:rPr>
          <w:rFonts w:hint="eastAsia"/>
        </w:rPr>
        <w:t>категоріально</w:t>
      </w:r>
      <w:r>
        <w:t></w:t>
      </w:r>
      <w:r>
        <w:rPr>
          <w:rFonts w:hint="eastAsia"/>
        </w:rPr>
        <w:t>понятійний</w:t>
      </w:r>
      <w:r>
        <w:t></w:t>
      </w:r>
      <w:r>
        <w:rPr>
          <w:rFonts w:hint="eastAsia"/>
        </w:rPr>
        <w:t>базис</w:t>
      </w:r>
      <w:r>
        <w:t></w:t>
      </w:r>
      <w:r>
        <w:rPr>
          <w:rFonts w:hint="eastAsia"/>
        </w:rPr>
        <w:t>авторської</w:t>
      </w:r>
      <w:r>
        <w:t></w:t>
      </w:r>
      <w:r>
        <w:rPr>
          <w:rFonts w:hint="eastAsia"/>
        </w:rPr>
        <w:t>концепції</w:t>
      </w:r>
      <w:r>
        <w:t></w:t>
      </w:r>
      <w:r>
        <w:rPr>
          <w:rFonts w:hint="eastAsia"/>
        </w:rPr>
        <w:t>взаємодії</w:t>
      </w:r>
      <w:r>
        <w:t></w:t>
      </w:r>
      <w:r>
        <w:rPr>
          <w:rFonts w:hint="eastAsia"/>
        </w:rPr>
        <w:t>суспільства</w:t>
      </w:r>
      <w:r>
        <w:t></w:t>
      </w:r>
      <w:r>
        <w:rPr>
          <w:rFonts w:hint="eastAsia"/>
        </w:rPr>
        <w:t>та</w:t>
      </w:r>
    </w:p>
    <w:p w:rsidR="008B2335" w:rsidRDefault="008B2335" w:rsidP="008B2335">
      <w:r>
        <w:rPr>
          <w:rFonts w:hint="eastAsia"/>
        </w:rPr>
        <w:t>освіти</w:t>
      </w:r>
      <w:r>
        <w:t></w:t>
      </w:r>
      <w:r>
        <w:t></w:t>
      </w:r>
      <w:r>
        <w:rPr>
          <w:rFonts w:hint="eastAsia"/>
        </w:rPr>
        <w:t>позначеної</w:t>
      </w:r>
      <w:r>
        <w:t></w:t>
      </w:r>
      <w:r>
        <w:rPr>
          <w:rFonts w:hint="eastAsia"/>
        </w:rPr>
        <w:t>як</w:t>
      </w:r>
      <w:r>
        <w:t></w:t>
      </w:r>
      <w:r>
        <w:t></w:t>
      </w:r>
      <w:r>
        <w:rPr>
          <w:rFonts w:hint="eastAsia"/>
        </w:rPr>
        <w:t>системно</w:t>
      </w:r>
      <w:r>
        <w:t></w:t>
      </w:r>
      <w:r>
        <w:rPr>
          <w:rFonts w:hint="eastAsia"/>
        </w:rPr>
        <w:t>кодова</w:t>
      </w:r>
      <w:r>
        <w:t></w:t>
      </w:r>
      <w:r>
        <w:t></w:t>
      </w:r>
      <w:r>
        <w:t></w:t>
      </w:r>
      <w:r>
        <w:rPr>
          <w:rFonts w:hint="eastAsia"/>
        </w:rPr>
        <w:t>Сенсоутворюючими</w:t>
      </w:r>
      <w:r>
        <w:t></w:t>
      </w:r>
      <w:r>
        <w:rPr>
          <w:rFonts w:hint="eastAsia"/>
        </w:rPr>
        <w:t>для</w:t>
      </w:r>
      <w:r>
        <w:t></w:t>
      </w:r>
      <w:r>
        <w:rPr>
          <w:rFonts w:hint="eastAsia"/>
        </w:rPr>
        <w:t>цієї</w:t>
      </w:r>
      <w:r>
        <w:t></w:t>
      </w:r>
      <w:r>
        <w:rPr>
          <w:rFonts w:hint="eastAsia"/>
        </w:rPr>
        <w:t>концепції</w:t>
      </w:r>
      <w:r>
        <w:t></w:t>
      </w:r>
      <w:r>
        <w:rPr>
          <w:rFonts w:hint="eastAsia"/>
        </w:rPr>
        <w:t>є</w:t>
      </w:r>
    </w:p>
    <w:p w:rsidR="008B2335" w:rsidRDefault="008B2335" w:rsidP="008B2335">
      <w:r>
        <w:rPr>
          <w:rFonts w:hint="eastAsia"/>
        </w:rPr>
        <w:t>наступні</w:t>
      </w:r>
      <w:r>
        <w:t></w:t>
      </w:r>
      <w:r>
        <w:rPr>
          <w:rFonts w:hint="eastAsia"/>
        </w:rPr>
        <w:t>поняття</w:t>
      </w:r>
      <w:r>
        <w:t></w:t>
      </w:r>
      <w:r>
        <w:t></w:t>
      </w:r>
      <w:r>
        <w:rPr>
          <w:rFonts w:hint="eastAsia"/>
        </w:rPr>
        <w:t>суспільство</w:t>
      </w:r>
      <w:r>
        <w:t></w:t>
      </w:r>
      <w:r>
        <w:rPr>
          <w:rFonts w:hint="eastAsia"/>
        </w:rPr>
        <w:t>як</w:t>
      </w:r>
      <w:r>
        <w:t></w:t>
      </w:r>
      <w:r>
        <w:rPr>
          <w:rFonts w:hint="eastAsia"/>
        </w:rPr>
        <w:t>система</w:t>
      </w:r>
      <w:r>
        <w:t></w:t>
      </w:r>
      <w:r>
        <w:t></w:t>
      </w:r>
      <w:r>
        <w:rPr>
          <w:rFonts w:hint="eastAsia"/>
        </w:rPr>
        <w:t>освіта</w:t>
      </w:r>
      <w:r>
        <w:t></w:t>
      </w:r>
      <w:r>
        <w:rPr>
          <w:rFonts w:hint="eastAsia"/>
        </w:rPr>
        <w:t>як</w:t>
      </w:r>
      <w:r>
        <w:t></w:t>
      </w:r>
      <w:r>
        <w:t></w:t>
      </w:r>
      <w:r>
        <w:rPr>
          <w:rFonts w:hint="eastAsia"/>
        </w:rPr>
        <w:t>під</w:t>
      </w:r>
      <w:r>
        <w:t></w:t>
      </w:r>
      <w:r>
        <w:rPr>
          <w:rFonts w:hint="eastAsia"/>
        </w:rPr>
        <w:t>система</w:t>
      </w:r>
      <w:r>
        <w:t></w:t>
      </w:r>
      <w:r>
        <w:t></w:t>
      </w:r>
      <w:r>
        <w:rPr>
          <w:rFonts w:hint="eastAsia"/>
        </w:rPr>
        <w:t>самоорганізація</w:t>
      </w:r>
    </w:p>
    <w:p w:rsidR="008B2335" w:rsidRDefault="008B2335" w:rsidP="008B2335">
      <w:r>
        <w:rPr>
          <w:rFonts w:hint="eastAsia"/>
        </w:rPr>
        <w:t>та</w:t>
      </w:r>
      <w:r>
        <w:t></w:t>
      </w:r>
      <w:r>
        <w:t></w:t>
      </w:r>
      <w:r>
        <w:rPr>
          <w:rFonts w:hint="eastAsia"/>
        </w:rPr>
        <w:t>само</w:t>
      </w:r>
      <w:r>
        <w:t></w:t>
      </w:r>
      <w:r>
        <w:rPr>
          <w:rFonts w:hint="eastAsia"/>
        </w:rPr>
        <w:t>відтворення</w:t>
      </w:r>
      <w:r>
        <w:t></w:t>
      </w:r>
      <w:r>
        <w:rPr>
          <w:rFonts w:hint="eastAsia"/>
        </w:rPr>
        <w:t>системи</w:t>
      </w:r>
      <w:r>
        <w:t></w:t>
      </w:r>
      <w:r>
        <w:t></w:t>
      </w:r>
      <w:r>
        <w:rPr>
          <w:rFonts w:hint="eastAsia"/>
        </w:rPr>
        <w:t>системні</w:t>
      </w:r>
      <w:r>
        <w:t></w:t>
      </w:r>
      <w:r>
        <w:rPr>
          <w:rFonts w:hint="eastAsia"/>
        </w:rPr>
        <w:t>властивості</w:t>
      </w:r>
      <w:r>
        <w:t></w:t>
      </w:r>
      <w:r>
        <w:rPr>
          <w:rFonts w:hint="eastAsia"/>
        </w:rPr>
        <w:t>освіти</w:t>
      </w:r>
      <w:r>
        <w:t></w:t>
      </w:r>
      <w:r>
        <w:t></w:t>
      </w:r>
      <w:r>
        <w:rPr>
          <w:rFonts w:hint="eastAsia"/>
        </w:rPr>
        <w:t>код</w:t>
      </w:r>
      <w:r>
        <w:t></w:t>
      </w:r>
      <w:r>
        <w:t></w:t>
      </w:r>
      <w:r>
        <w:rPr>
          <w:rFonts w:hint="eastAsia"/>
        </w:rPr>
        <w:t>педагогічний</w:t>
      </w:r>
    </w:p>
    <w:p w:rsidR="008B2335" w:rsidRDefault="008B2335" w:rsidP="008B2335">
      <w:r>
        <w:rPr>
          <w:rFonts w:hint="eastAsia"/>
        </w:rPr>
        <w:t>вплив</w:t>
      </w:r>
      <w:r>
        <w:t></w:t>
      </w:r>
      <w:r>
        <w:t></w:t>
      </w:r>
      <w:r>
        <w:rPr>
          <w:rFonts w:hint="eastAsia"/>
        </w:rPr>
        <w:t>педагогічна</w:t>
      </w:r>
      <w:r>
        <w:t></w:t>
      </w:r>
      <w:r>
        <w:rPr>
          <w:rFonts w:hint="eastAsia"/>
        </w:rPr>
        <w:t>праця</w:t>
      </w:r>
      <w:r>
        <w:t></w:t>
      </w:r>
      <w:r>
        <w:t></w:t>
      </w:r>
      <w:r>
        <w:rPr>
          <w:rFonts w:hint="eastAsia"/>
        </w:rPr>
        <w:t>куррикулум</w:t>
      </w:r>
      <w:r>
        <w:t></w:t>
      </w:r>
      <w:r>
        <w:t></w:t>
      </w:r>
      <w:r>
        <w:rPr>
          <w:rFonts w:hint="eastAsia"/>
        </w:rPr>
        <w:t>неявна</w:t>
      </w:r>
      <w:r>
        <w:t></w:t>
      </w:r>
      <w:r>
        <w:rPr>
          <w:rFonts w:hint="eastAsia"/>
        </w:rPr>
        <w:t>педагогіка</w:t>
      </w:r>
      <w:r>
        <w:t></w:t>
      </w:r>
      <w:r>
        <w:t></w:t>
      </w:r>
      <w:r>
        <w:rPr>
          <w:rFonts w:hint="eastAsia"/>
        </w:rPr>
        <w:t>прихована</w:t>
      </w:r>
      <w:r>
        <w:t></w:t>
      </w:r>
      <w:r>
        <w:rPr>
          <w:rFonts w:hint="eastAsia"/>
        </w:rPr>
        <w:t>навчальна</w:t>
      </w:r>
    </w:p>
    <w:p w:rsidR="008B2335" w:rsidRDefault="008B2335" w:rsidP="008B2335">
      <w:r>
        <w:rPr>
          <w:rFonts w:hint="eastAsia"/>
        </w:rPr>
        <w:t>програма</w:t>
      </w:r>
      <w:r>
        <w:t></w:t>
      </w:r>
      <w:r>
        <w:t></w:t>
      </w:r>
      <w:r>
        <w:rPr>
          <w:rFonts w:hint="eastAsia"/>
        </w:rPr>
        <w:t>освітній</w:t>
      </w:r>
      <w:r>
        <w:t></w:t>
      </w:r>
      <w:r>
        <w:t></w:t>
      </w:r>
      <w:r>
        <w:rPr>
          <w:rFonts w:hint="eastAsia"/>
        </w:rPr>
        <w:t>аудиторний</w:t>
      </w:r>
      <w:r>
        <w:t></w:t>
      </w:r>
      <w:r>
        <w:t></w:t>
      </w:r>
      <w:r>
        <w:rPr>
          <w:rFonts w:hint="eastAsia"/>
        </w:rPr>
        <w:t>дисциплінарний</w:t>
      </w:r>
      <w:r>
        <w:t></w:t>
      </w:r>
      <w:r>
        <w:t></w:t>
      </w:r>
      <w:r>
        <w:rPr>
          <w:rFonts w:hint="eastAsia"/>
        </w:rPr>
        <w:t>педагогічний</w:t>
      </w:r>
      <w:r>
        <w:t></w:t>
      </w:r>
      <w:r>
        <w:t></w:t>
      </w:r>
      <w:r>
        <w:rPr>
          <w:rFonts w:hint="eastAsia"/>
        </w:rPr>
        <w:t>дискурс</w:t>
      </w:r>
      <w:r>
        <w:t></w:t>
      </w:r>
      <w:r>
        <w:t></w:t>
      </w:r>
      <w:r>
        <w:rPr>
          <w:rFonts w:hint="eastAsia"/>
        </w:rPr>
        <w:t>освітній</w:t>
      </w:r>
    </w:p>
    <w:p w:rsidR="008B2335" w:rsidRDefault="008B2335" w:rsidP="008B2335">
      <w:r>
        <w:rPr>
          <w:rFonts w:hint="eastAsia"/>
        </w:rPr>
        <w:t>простір</w:t>
      </w:r>
      <w:r>
        <w:t></w:t>
      </w:r>
      <w:r>
        <w:rPr>
          <w:rFonts w:hint="eastAsia"/>
        </w:rPr>
        <w:t>навчального</w:t>
      </w:r>
      <w:r>
        <w:t></w:t>
      </w:r>
      <w:r>
        <w:rPr>
          <w:rFonts w:hint="eastAsia"/>
        </w:rPr>
        <w:t>закладу</w:t>
      </w:r>
      <w:r>
        <w:t></w:t>
      </w:r>
      <w:r>
        <w:t></w:t>
      </w:r>
      <w:r>
        <w:rPr>
          <w:rFonts w:hint="eastAsia"/>
        </w:rPr>
        <w:t>освітнє</w:t>
      </w:r>
      <w:r>
        <w:t></w:t>
      </w:r>
      <w:r>
        <w:rPr>
          <w:rFonts w:hint="eastAsia"/>
        </w:rPr>
        <w:t>середовище</w:t>
      </w:r>
      <w:r>
        <w:t></w:t>
      </w:r>
      <w:r>
        <w:rPr>
          <w:rFonts w:hint="eastAsia"/>
        </w:rPr>
        <w:t>і</w:t>
      </w:r>
      <w:r>
        <w:t></w:t>
      </w:r>
      <w:r>
        <w:rPr>
          <w:rFonts w:hint="eastAsia"/>
        </w:rPr>
        <w:t>етос</w:t>
      </w:r>
      <w:r>
        <w:t></w:t>
      </w:r>
      <w:r>
        <w:rPr>
          <w:rFonts w:hint="eastAsia"/>
        </w:rPr>
        <w:t>навчального</w:t>
      </w:r>
      <w:r>
        <w:t></w:t>
      </w:r>
      <w:r>
        <w:rPr>
          <w:rFonts w:hint="eastAsia"/>
        </w:rPr>
        <w:t>закладу</w:t>
      </w:r>
      <w:r>
        <w:t></w:t>
      </w:r>
      <w:r>
        <w:t></w:t>
      </w:r>
      <w:r>
        <w:rPr>
          <w:rFonts w:hint="eastAsia"/>
        </w:rPr>
        <w:t>Всі</w:t>
      </w:r>
    </w:p>
    <w:p w:rsidR="008B2335" w:rsidRDefault="008B2335" w:rsidP="008B2335">
      <w:r>
        <w:rPr>
          <w:rFonts w:hint="eastAsia"/>
        </w:rPr>
        <w:t>ці</w:t>
      </w:r>
      <w:r>
        <w:t></w:t>
      </w:r>
      <w:r>
        <w:rPr>
          <w:rFonts w:hint="eastAsia"/>
        </w:rPr>
        <w:t>поняття</w:t>
      </w:r>
      <w:r>
        <w:t></w:t>
      </w:r>
      <w:r>
        <w:t></w:t>
      </w:r>
      <w:r>
        <w:rPr>
          <w:rFonts w:hint="eastAsia"/>
        </w:rPr>
        <w:t>незважаючи</w:t>
      </w:r>
      <w:r>
        <w:t></w:t>
      </w:r>
      <w:r>
        <w:rPr>
          <w:rFonts w:hint="eastAsia"/>
        </w:rPr>
        <w:t>на</w:t>
      </w:r>
      <w:r>
        <w:t></w:t>
      </w:r>
      <w:r>
        <w:rPr>
          <w:rFonts w:hint="eastAsia"/>
        </w:rPr>
        <w:t>їх</w:t>
      </w:r>
      <w:r>
        <w:t></w:t>
      </w:r>
      <w:r>
        <w:rPr>
          <w:rFonts w:hint="eastAsia"/>
        </w:rPr>
        <w:t>міждисциплінарний</w:t>
      </w:r>
      <w:r>
        <w:t></w:t>
      </w:r>
      <w:r>
        <w:rPr>
          <w:rFonts w:hint="eastAsia"/>
        </w:rPr>
        <w:t>характер</w:t>
      </w:r>
      <w:r>
        <w:t></w:t>
      </w:r>
      <w:r>
        <w:t></w:t>
      </w:r>
      <w:r>
        <w:rPr>
          <w:rFonts w:hint="eastAsia"/>
        </w:rPr>
        <w:t>були</w:t>
      </w:r>
      <w:r>
        <w:t></w:t>
      </w:r>
      <w:r>
        <w:rPr>
          <w:rFonts w:hint="eastAsia"/>
        </w:rPr>
        <w:t>наділені</w:t>
      </w:r>
    </w:p>
    <w:p w:rsidR="008B2335" w:rsidRDefault="008B2335" w:rsidP="008B2335">
      <w:r>
        <w:rPr>
          <w:rFonts w:hint="eastAsia"/>
        </w:rPr>
        <w:t>специфічним</w:t>
      </w:r>
      <w:r>
        <w:t></w:t>
      </w:r>
      <w:r>
        <w:rPr>
          <w:rFonts w:hint="eastAsia"/>
        </w:rPr>
        <w:t>соціологічним</w:t>
      </w:r>
      <w:r>
        <w:t></w:t>
      </w:r>
      <w:r>
        <w:rPr>
          <w:rFonts w:hint="eastAsia"/>
        </w:rPr>
        <w:t>змістом</w:t>
      </w:r>
      <w:r>
        <w:t></w:t>
      </w:r>
      <w:r>
        <w:t></w:t>
      </w:r>
      <w:r>
        <w:rPr>
          <w:rFonts w:hint="eastAsia"/>
        </w:rPr>
        <w:t>Більшість</w:t>
      </w:r>
      <w:r>
        <w:t></w:t>
      </w:r>
      <w:r>
        <w:rPr>
          <w:rFonts w:hint="eastAsia"/>
        </w:rPr>
        <w:t>понять</w:t>
      </w:r>
      <w:r>
        <w:t></w:t>
      </w:r>
      <w:r>
        <w:rPr>
          <w:rFonts w:hint="eastAsia"/>
        </w:rPr>
        <w:t>з</w:t>
      </w:r>
      <w:r>
        <w:t></w:t>
      </w:r>
      <w:r>
        <w:rPr>
          <w:rFonts w:hint="eastAsia"/>
        </w:rPr>
        <w:t>представленого</w:t>
      </w:r>
      <w:r>
        <w:t></w:t>
      </w:r>
      <w:r>
        <w:rPr>
          <w:rFonts w:hint="eastAsia"/>
        </w:rPr>
        <w:t>вище</w:t>
      </w:r>
    </w:p>
    <w:p w:rsidR="008B2335" w:rsidRDefault="008B2335" w:rsidP="008B2335">
      <w:r>
        <w:rPr>
          <w:rFonts w:hint="eastAsia"/>
        </w:rPr>
        <w:t>переліку</w:t>
      </w:r>
      <w:r>
        <w:t></w:t>
      </w:r>
      <w:r>
        <w:rPr>
          <w:rFonts w:hint="eastAsia"/>
        </w:rPr>
        <w:t>має</w:t>
      </w:r>
      <w:r>
        <w:t></w:t>
      </w:r>
      <w:r>
        <w:rPr>
          <w:rFonts w:hint="eastAsia"/>
        </w:rPr>
        <w:t>виразне</w:t>
      </w:r>
      <w:r>
        <w:t></w:t>
      </w:r>
      <w:r>
        <w:t></w:t>
      </w:r>
      <w:r>
        <w:rPr>
          <w:rFonts w:hint="eastAsia"/>
        </w:rPr>
        <w:t>педагогічне</w:t>
      </w:r>
      <w:r>
        <w:t></w:t>
      </w:r>
      <w:r>
        <w:rPr>
          <w:rFonts w:hint="eastAsia"/>
        </w:rPr>
        <w:t>звучання</w:t>
      </w:r>
      <w:r>
        <w:t></w:t>
      </w:r>
      <w:r>
        <w:t></w:t>
      </w:r>
      <w:r>
        <w:t></w:t>
      </w:r>
      <w:r>
        <w:rPr>
          <w:rFonts w:hint="eastAsia"/>
        </w:rPr>
        <w:t>у</w:t>
      </w:r>
      <w:r>
        <w:t></w:t>
      </w:r>
      <w:r>
        <w:rPr>
          <w:rFonts w:hint="eastAsia"/>
        </w:rPr>
        <w:t>зв’язку</w:t>
      </w:r>
      <w:r>
        <w:t></w:t>
      </w:r>
      <w:r>
        <w:rPr>
          <w:rFonts w:hint="eastAsia"/>
        </w:rPr>
        <w:t>з</w:t>
      </w:r>
      <w:r>
        <w:t></w:t>
      </w:r>
      <w:r>
        <w:rPr>
          <w:rFonts w:hint="eastAsia"/>
        </w:rPr>
        <w:t>чим</w:t>
      </w:r>
      <w:r>
        <w:t></w:t>
      </w:r>
      <w:r>
        <w:t></w:t>
      </w:r>
      <w:r>
        <w:rPr>
          <w:rFonts w:hint="eastAsia"/>
        </w:rPr>
        <w:t>складається</w:t>
      </w:r>
    </w:p>
    <w:p w:rsidR="008B2335" w:rsidRDefault="008B2335" w:rsidP="008B2335">
      <w:r>
        <w:rPr>
          <w:rFonts w:hint="eastAsia"/>
        </w:rPr>
        <w:t>помилкове</w:t>
      </w:r>
      <w:r>
        <w:t></w:t>
      </w:r>
      <w:r>
        <w:rPr>
          <w:rFonts w:hint="eastAsia"/>
        </w:rPr>
        <w:t>враження</w:t>
      </w:r>
      <w:r>
        <w:t></w:t>
      </w:r>
      <w:r>
        <w:t></w:t>
      </w:r>
      <w:r>
        <w:rPr>
          <w:rFonts w:hint="eastAsia"/>
        </w:rPr>
        <w:t>що</w:t>
      </w:r>
      <w:r>
        <w:t></w:t>
      </w:r>
      <w:r>
        <w:rPr>
          <w:rFonts w:hint="eastAsia"/>
        </w:rPr>
        <w:t>вони</w:t>
      </w:r>
      <w:r>
        <w:t></w:t>
      </w:r>
      <w:r>
        <w:rPr>
          <w:rFonts w:hint="eastAsia"/>
        </w:rPr>
        <w:t>мають</w:t>
      </w:r>
      <w:r>
        <w:t></w:t>
      </w:r>
      <w:r>
        <w:rPr>
          <w:rFonts w:hint="eastAsia"/>
        </w:rPr>
        <w:t>відношення</w:t>
      </w:r>
      <w:r>
        <w:t></w:t>
      </w:r>
      <w:r>
        <w:rPr>
          <w:rFonts w:hint="eastAsia"/>
        </w:rPr>
        <w:t>виключно</w:t>
      </w:r>
      <w:r>
        <w:t></w:t>
      </w:r>
      <w:r>
        <w:rPr>
          <w:rFonts w:hint="eastAsia"/>
        </w:rPr>
        <w:t>до</w:t>
      </w:r>
      <w:r>
        <w:t></w:t>
      </w:r>
      <w:r>
        <w:rPr>
          <w:rFonts w:hint="eastAsia"/>
        </w:rPr>
        <w:t>педагогічної</w:t>
      </w:r>
    </w:p>
    <w:p w:rsidR="008B2335" w:rsidRDefault="008B2335" w:rsidP="008B2335">
      <w:r>
        <w:rPr>
          <w:rFonts w:hint="eastAsia"/>
        </w:rPr>
        <w:t>науки</w:t>
      </w:r>
      <w:r>
        <w:t></w:t>
      </w:r>
      <w:r>
        <w:t></w:t>
      </w:r>
      <w:r>
        <w:rPr>
          <w:rFonts w:hint="eastAsia"/>
        </w:rPr>
        <w:t>отже</w:t>
      </w:r>
      <w:r>
        <w:t></w:t>
      </w:r>
      <w:r>
        <w:rPr>
          <w:rFonts w:hint="eastAsia"/>
        </w:rPr>
        <w:t>їх</w:t>
      </w:r>
      <w:r>
        <w:t></w:t>
      </w:r>
      <w:r>
        <w:rPr>
          <w:rFonts w:hint="eastAsia"/>
        </w:rPr>
        <w:t>використання</w:t>
      </w:r>
      <w:r>
        <w:t></w:t>
      </w:r>
      <w:r>
        <w:rPr>
          <w:rFonts w:hint="eastAsia"/>
        </w:rPr>
        <w:t>в</w:t>
      </w:r>
      <w:r>
        <w:t></w:t>
      </w:r>
      <w:r>
        <w:rPr>
          <w:rFonts w:hint="eastAsia"/>
        </w:rPr>
        <w:t>соціології</w:t>
      </w:r>
      <w:r>
        <w:t></w:t>
      </w:r>
      <w:r>
        <w:rPr>
          <w:rFonts w:hint="eastAsia"/>
        </w:rPr>
        <w:t>є</w:t>
      </w:r>
      <w:r>
        <w:t></w:t>
      </w:r>
      <w:r>
        <w:rPr>
          <w:rFonts w:hint="eastAsia"/>
        </w:rPr>
        <w:t>неправомірним</w:t>
      </w:r>
      <w:r>
        <w:t></w:t>
      </w:r>
      <w:r>
        <w:t></w:t>
      </w:r>
      <w:r>
        <w:rPr>
          <w:rFonts w:hint="eastAsia"/>
        </w:rPr>
        <w:t>На</w:t>
      </w:r>
      <w:r>
        <w:t></w:t>
      </w:r>
      <w:r>
        <w:rPr>
          <w:rFonts w:hint="eastAsia"/>
        </w:rPr>
        <w:t>нашу</w:t>
      </w:r>
      <w:r>
        <w:t></w:t>
      </w:r>
      <w:r>
        <w:rPr>
          <w:rFonts w:hint="eastAsia"/>
        </w:rPr>
        <w:t>думку</w:t>
      </w:r>
      <w:r>
        <w:t></w:t>
      </w:r>
      <w:r>
        <w:t></w:t>
      </w:r>
      <w:r>
        <w:rPr>
          <w:rFonts w:hint="eastAsia"/>
        </w:rPr>
        <w:t>таке</w:t>
      </w:r>
    </w:p>
    <w:p w:rsidR="008B2335" w:rsidRDefault="008B2335" w:rsidP="008B2335">
      <w:r>
        <w:rPr>
          <w:rFonts w:hint="eastAsia"/>
        </w:rPr>
        <w:t>свідоме</w:t>
      </w:r>
      <w:r>
        <w:t></w:t>
      </w:r>
      <w:r>
        <w:rPr>
          <w:rFonts w:hint="eastAsia"/>
        </w:rPr>
        <w:t>понятійно</w:t>
      </w:r>
      <w:r>
        <w:t></w:t>
      </w:r>
      <w:r>
        <w:rPr>
          <w:rFonts w:hint="eastAsia"/>
        </w:rPr>
        <w:t>категоріальне</w:t>
      </w:r>
      <w:r>
        <w:t></w:t>
      </w:r>
      <w:r>
        <w:rPr>
          <w:rFonts w:hint="eastAsia"/>
        </w:rPr>
        <w:t>відмежовування</w:t>
      </w:r>
      <w:r>
        <w:t></w:t>
      </w:r>
      <w:r>
        <w:rPr>
          <w:rFonts w:hint="eastAsia"/>
        </w:rPr>
        <w:t>соціології</w:t>
      </w:r>
      <w:r>
        <w:t></w:t>
      </w:r>
      <w:r>
        <w:rPr>
          <w:rFonts w:hint="eastAsia"/>
        </w:rPr>
        <w:t>освіти</w:t>
      </w:r>
      <w:r>
        <w:t></w:t>
      </w:r>
      <w:r>
        <w:rPr>
          <w:rFonts w:hint="eastAsia"/>
        </w:rPr>
        <w:t>призводить</w:t>
      </w:r>
      <w:r>
        <w:t></w:t>
      </w:r>
      <w:r>
        <w:rPr>
          <w:rFonts w:hint="eastAsia"/>
        </w:rPr>
        <w:t>до</w:t>
      </w:r>
    </w:p>
    <w:p w:rsidR="008B2335" w:rsidRDefault="008B2335" w:rsidP="008B2335">
      <w:r>
        <w:rPr>
          <w:rFonts w:hint="eastAsia"/>
        </w:rPr>
        <w:t>її</w:t>
      </w:r>
      <w:r>
        <w:t></w:t>
      </w:r>
      <w:r>
        <w:rPr>
          <w:rFonts w:hint="eastAsia"/>
        </w:rPr>
        <w:t>теоретико</w:t>
      </w:r>
      <w:r>
        <w:t></w:t>
      </w:r>
      <w:r>
        <w:rPr>
          <w:rFonts w:hint="eastAsia"/>
        </w:rPr>
        <w:t>методологічної</w:t>
      </w:r>
      <w:r>
        <w:t></w:t>
      </w:r>
      <w:r>
        <w:rPr>
          <w:rFonts w:hint="eastAsia"/>
        </w:rPr>
        <w:t>фрагментарності</w:t>
      </w:r>
      <w:r>
        <w:t></w:t>
      </w:r>
      <w:r>
        <w:rPr>
          <w:rFonts w:hint="eastAsia"/>
        </w:rPr>
        <w:t>та</w:t>
      </w:r>
      <w:r>
        <w:t></w:t>
      </w:r>
      <w:r>
        <w:t></w:t>
      </w:r>
      <w:r>
        <w:rPr>
          <w:rFonts w:hint="eastAsia"/>
        </w:rPr>
        <w:t>як</w:t>
      </w:r>
      <w:r>
        <w:t></w:t>
      </w:r>
      <w:r>
        <w:rPr>
          <w:rFonts w:hint="eastAsia"/>
        </w:rPr>
        <w:t>наслідок</w:t>
      </w:r>
      <w:r>
        <w:t></w:t>
      </w:r>
      <w:r>
        <w:t></w:t>
      </w:r>
      <w:r>
        <w:rPr>
          <w:rFonts w:hint="eastAsia"/>
        </w:rPr>
        <w:t>слабкої</w:t>
      </w:r>
      <w:r>
        <w:t></w:t>
      </w:r>
      <w:r>
        <w:rPr>
          <w:rFonts w:hint="eastAsia"/>
        </w:rPr>
        <w:t>соціальної</w:t>
      </w:r>
    </w:p>
    <w:p w:rsidR="008B2335" w:rsidRDefault="008B2335" w:rsidP="008B2335">
      <w:r>
        <w:rPr>
          <w:rFonts w:hint="eastAsia"/>
        </w:rPr>
        <w:t>віддачі</w:t>
      </w:r>
      <w:r>
        <w:t></w:t>
      </w:r>
      <w:r>
        <w:t></w:t>
      </w:r>
      <w:r>
        <w:rPr>
          <w:rFonts w:hint="eastAsia"/>
        </w:rPr>
        <w:t>Адже</w:t>
      </w:r>
      <w:r>
        <w:t></w:t>
      </w:r>
      <w:r>
        <w:rPr>
          <w:rFonts w:hint="eastAsia"/>
        </w:rPr>
        <w:t>наука</w:t>
      </w:r>
      <w:r>
        <w:t></w:t>
      </w:r>
      <w:r>
        <w:rPr>
          <w:rFonts w:hint="eastAsia"/>
        </w:rPr>
        <w:t>має</w:t>
      </w:r>
      <w:r>
        <w:t></w:t>
      </w:r>
      <w:r>
        <w:rPr>
          <w:rFonts w:hint="eastAsia"/>
        </w:rPr>
        <w:t>розвиватися</w:t>
      </w:r>
      <w:r>
        <w:t></w:t>
      </w:r>
      <w:r>
        <w:rPr>
          <w:rFonts w:hint="eastAsia"/>
        </w:rPr>
        <w:t>не</w:t>
      </w:r>
      <w:r>
        <w:t></w:t>
      </w:r>
      <w:r>
        <w:rPr>
          <w:rFonts w:hint="eastAsia"/>
        </w:rPr>
        <w:t>сама</w:t>
      </w:r>
      <w:r>
        <w:t></w:t>
      </w:r>
      <w:r>
        <w:rPr>
          <w:rFonts w:hint="eastAsia"/>
        </w:rPr>
        <w:t>у</w:t>
      </w:r>
      <w:r>
        <w:t></w:t>
      </w:r>
      <w:r>
        <w:rPr>
          <w:rFonts w:hint="eastAsia"/>
        </w:rPr>
        <w:t>собі</w:t>
      </w:r>
      <w:r>
        <w:t></w:t>
      </w:r>
      <w:r>
        <w:rPr>
          <w:rFonts w:hint="eastAsia"/>
        </w:rPr>
        <w:t>та</w:t>
      </w:r>
      <w:r>
        <w:t></w:t>
      </w:r>
      <w:r>
        <w:rPr>
          <w:rFonts w:hint="eastAsia"/>
        </w:rPr>
        <w:t>заради</w:t>
      </w:r>
      <w:r>
        <w:t></w:t>
      </w:r>
      <w:r>
        <w:rPr>
          <w:rFonts w:hint="eastAsia"/>
        </w:rPr>
        <w:t>себе</w:t>
      </w:r>
      <w:r>
        <w:t></w:t>
      </w:r>
      <w:r>
        <w:t></w:t>
      </w:r>
      <w:r>
        <w:rPr>
          <w:rFonts w:hint="eastAsia"/>
        </w:rPr>
        <w:t>а</w:t>
      </w:r>
      <w:r>
        <w:t></w:t>
      </w:r>
      <w:r>
        <w:rPr>
          <w:rFonts w:hint="eastAsia"/>
        </w:rPr>
        <w:t>для</w:t>
      </w:r>
      <w:r>
        <w:t></w:t>
      </w:r>
      <w:r>
        <w:rPr>
          <w:rFonts w:hint="eastAsia"/>
        </w:rPr>
        <w:t>того</w:t>
      </w:r>
      <w:r>
        <w:t></w:t>
      </w:r>
      <w:r>
        <w:t></w:t>
      </w:r>
      <w:r>
        <w:rPr>
          <w:rFonts w:hint="eastAsia"/>
        </w:rPr>
        <w:t>щоб</w:t>
      </w:r>
    </w:p>
    <w:p w:rsidR="008B2335" w:rsidRDefault="008B2335" w:rsidP="008B2335">
      <w:r>
        <w:rPr>
          <w:rFonts w:hint="eastAsia"/>
        </w:rPr>
        <w:t>бути</w:t>
      </w:r>
      <w:r>
        <w:t></w:t>
      </w:r>
      <w:r>
        <w:rPr>
          <w:rFonts w:hint="eastAsia"/>
        </w:rPr>
        <w:t>корисною</w:t>
      </w:r>
      <w:r>
        <w:t></w:t>
      </w:r>
      <w:r>
        <w:rPr>
          <w:rFonts w:hint="eastAsia"/>
        </w:rPr>
        <w:t>для</w:t>
      </w:r>
      <w:r>
        <w:t></w:t>
      </w:r>
      <w:r>
        <w:rPr>
          <w:rFonts w:hint="eastAsia"/>
        </w:rPr>
        <w:t>вирішення</w:t>
      </w:r>
      <w:r>
        <w:t></w:t>
      </w:r>
      <w:r>
        <w:rPr>
          <w:rFonts w:hint="eastAsia"/>
        </w:rPr>
        <w:t>тих</w:t>
      </w:r>
      <w:r>
        <w:t></w:t>
      </w:r>
      <w:r>
        <w:rPr>
          <w:rFonts w:hint="eastAsia"/>
        </w:rPr>
        <w:t>чи</w:t>
      </w:r>
      <w:r>
        <w:t></w:t>
      </w:r>
      <w:r>
        <w:rPr>
          <w:rFonts w:hint="eastAsia"/>
        </w:rPr>
        <w:t>інших</w:t>
      </w:r>
      <w:r>
        <w:t></w:t>
      </w:r>
      <w:r>
        <w:rPr>
          <w:rFonts w:hint="eastAsia"/>
        </w:rPr>
        <w:t>практичних</w:t>
      </w:r>
      <w:r>
        <w:t></w:t>
      </w:r>
      <w:r>
        <w:rPr>
          <w:rFonts w:hint="eastAsia"/>
        </w:rPr>
        <w:t>проблем</w:t>
      </w:r>
      <w:r>
        <w:t></w:t>
      </w:r>
      <w:r>
        <w:rPr>
          <w:rFonts w:hint="eastAsia"/>
        </w:rPr>
        <w:t>та</w:t>
      </w:r>
      <w:r>
        <w:t></w:t>
      </w:r>
      <w:r>
        <w:rPr>
          <w:rFonts w:hint="eastAsia"/>
        </w:rPr>
        <w:t>завдань</w:t>
      </w:r>
      <w:r>
        <w:t></w:t>
      </w:r>
    </w:p>
    <w:p w:rsidR="008B2335" w:rsidRDefault="008B2335" w:rsidP="008B2335">
      <w:r>
        <w:rPr>
          <w:rFonts w:hint="eastAsia"/>
        </w:rPr>
        <w:t>Педагогіка</w:t>
      </w:r>
      <w:r>
        <w:t></w:t>
      </w:r>
      <w:r>
        <w:rPr>
          <w:rFonts w:hint="eastAsia"/>
        </w:rPr>
        <w:t>в</w:t>
      </w:r>
      <w:r>
        <w:t></w:t>
      </w:r>
      <w:r>
        <w:rPr>
          <w:rFonts w:hint="eastAsia"/>
        </w:rPr>
        <w:t>цьому</w:t>
      </w:r>
      <w:r>
        <w:t></w:t>
      </w:r>
      <w:r>
        <w:rPr>
          <w:rFonts w:hint="eastAsia"/>
        </w:rPr>
        <w:t>відношенні</w:t>
      </w:r>
      <w:r>
        <w:t></w:t>
      </w:r>
      <w:r>
        <w:rPr>
          <w:rFonts w:hint="eastAsia"/>
        </w:rPr>
        <w:t>є</w:t>
      </w:r>
      <w:r>
        <w:t></w:t>
      </w:r>
      <w:r>
        <w:rPr>
          <w:rFonts w:hint="eastAsia"/>
        </w:rPr>
        <w:t>досить</w:t>
      </w:r>
      <w:r>
        <w:t></w:t>
      </w:r>
      <w:r>
        <w:rPr>
          <w:rFonts w:hint="eastAsia"/>
        </w:rPr>
        <w:t>самодостатньою</w:t>
      </w:r>
      <w:r>
        <w:t></w:t>
      </w:r>
      <w:r>
        <w:t></w:t>
      </w:r>
      <w:r>
        <w:rPr>
          <w:rFonts w:hint="eastAsia"/>
        </w:rPr>
        <w:t>Від</w:t>
      </w:r>
      <w:r>
        <w:t></w:t>
      </w:r>
      <w:r>
        <w:rPr>
          <w:rFonts w:hint="eastAsia"/>
        </w:rPr>
        <w:t>соціології</w:t>
      </w:r>
      <w:r>
        <w:t></w:t>
      </w:r>
      <w:r>
        <w:rPr>
          <w:rFonts w:hint="eastAsia"/>
        </w:rPr>
        <w:t>освіти</w:t>
      </w:r>
    </w:p>
    <w:p w:rsidR="008B2335" w:rsidRDefault="008B2335" w:rsidP="008B2335">
      <w:r>
        <w:rPr>
          <w:rFonts w:hint="eastAsia"/>
        </w:rPr>
        <w:t>вона</w:t>
      </w:r>
      <w:r>
        <w:t></w:t>
      </w:r>
      <w:r>
        <w:rPr>
          <w:rFonts w:hint="eastAsia"/>
        </w:rPr>
        <w:t>відрізняється</w:t>
      </w:r>
      <w:r>
        <w:t></w:t>
      </w:r>
      <w:r>
        <w:rPr>
          <w:rFonts w:hint="eastAsia"/>
        </w:rPr>
        <w:t>тим</w:t>
      </w:r>
      <w:r>
        <w:t></w:t>
      </w:r>
      <w:r>
        <w:t></w:t>
      </w:r>
      <w:r>
        <w:rPr>
          <w:rFonts w:hint="eastAsia"/>
        </w:rPr>
        <w:t>що</w:t>
      </w:r>
      <w:r>
        <w:t></w:t>
      </w:r>
      <w:r>
        <w:rPr>
          <w:rFonts w:hint="eastAsia"/>
        </w:rPr>
        <w:t>вирішує</w:t>
      </w:r>
      <w:r>
        <w:t></w:t>
      </w:r>
      <w:r>
        <w:rPr>
          <w:rFonts w:hint="eastAsia"/>
        </w:rPr>
        <w:t>досить</w:t>
      </w:r>
      <w:r>
        <w:t></w:t>
      </w:r>
      <w:r>
        <w:rPr>
          <w:rFonts w:hint="eastAsia"/>
        </w:rPr>
        <w:t>конкретні</w:t>
      </w:r>
      <w:r>
        <w:t></w:t>
      </w:r>
      <w:r>
        <w:rPr>
          <w:rFonts w:hint="eastAsia"/>
        </w:rPr>
        <w:t>завдання</w:t>
      </w:r>
      <w:r>
        <w:t></w:t>
      </w:r>
      <w:r>
        <w:t></w:t>
      </w:r>
      <w:r>
        <w:rPr>
          <w:rFonts w:hint="eastAsia"/>
        </w:rPr>
        <w:t>пов’язані</w:t>
      </w:r>
      <w:r>
        <w:t></w:t>
      </w:r>
      <w:r>
        <w:rPr>
          <w:rFonts w:hint="eastAsia"/>
        </w:rPr>
        <w:t>з</w:t>
      </w:r>
    </w:p>
    <w:p w:rsidR="008B2335" w:rsidRDefault="008B2335" w:rsidP="008B2335">
      <w:r>
        <w:rPr>
          <w:rFonts w:hint="eastAsia"/>
        </w:rPr>
        <w:t>підвищенням</w:t>
      </w:r>
      <w:r>
        <w:t></w:t>
      </w:r>
      <w:r>
        <w:rPr>
          <w:rFonts w:hint="eastAsia"/>
        </w:rPr>
        <w:t>результативності</w:t>
      </w:r>
      <w:r>
        <w:t></w:t>
      </w:r>
      <w:r>
        <w:rPr>
          <w:rFonts w:hint="eastAsia"/>
        </w:rPr>
        <w:t>навчання</w:t>
      </w:r>
      <w:r>
        <w:t></w:t>
      </w:r>
      <w:r>
        <w:rPr>
          <w:rFonts w:hint="eastAsia"/>
        </w:rPr>
        <w:t>та</w:t>
      </w:r>
      <w:r>
        <w:t></w:t>
      </w:r>
      <w:r>
        <w:rPr>
          <w:rFonts w:hint="eastAsia"/>
        </w:rPr>
        <w:t>виховання</w:t>
      </w:r>
      <w:r>
        <w:t></w:t>
      </w:r>
      <w:r>
        <w:rPr>
          <w:rFonts w:hint="eastAsia"/>
        </w:rPr>
        <w:t>як</w:t>
      </w:r>
      <w:r>
        <w:t></w:t>
      </w:r>
      <w:r>
        <w:rPr>
          <w:rFonts w:hint="eastAsia"/>
        </w:rPr>
        <w:t>таких</w:t>
      </w:r>
      <w:r>
        <w:t></w:t>
      </w:r>
      <w:r>
        <w:t></w:t>
      </w:r>
      <w:r>
        <w:rPr>
          <w:rFonts w:hint="eastAsia"/>
        </w:rPr>
        <w:t>Соціологія</w:t>
      </w:r>
      <w:r>
        <w:t></w:t>
      </w:r>
      <w:r>
        <w:rPr>
          <w:rFonts w:hint="eastAsia"/>
        </w:rPr>
        <w:t>освіти</w:t>
      </w:r>
      <w:r>
        <w:t></w:t>
      </w:r>
    </w:p>
    <w:p w:rsidR="008B2335" w:rsidRDefault="008B2335" w:rsidP="008B2335">
      <w:r>
        <w:rPr>
          <w:rFonts w:hint="eastAsia"/>
        </w:rPr>
        <w:t>якщо</w:t>
      </w:r>
      <w:r>
        <w:t></w:t>
      </w:r>
      <w:r>
        <w:rPr>
          <w:rFonts w:hint="eastAsia"/>
        </w:rPr>
        <w:t>і</w:t>
      </w:r>
      <w:r>
        <w:t></w:t>
      </w:r>
      <w:r>
        <w:rPr>
          <w:rFonts w:hint="eastAsia"/>
        </w:rPr>
        <w:t>розглядає</w:t>
      </w:r>
      <w:r>
        <w:t></w:t>
      </w:r>
      <w:r>
        <w:rPr>
          <w:rFonts w:hint="eastAsia"/>
        </w:rPr>
        <w:t>ті</w:t>
      </w:r>
      <w:r>
        <w:t></w:t>
      </w:r>
      <w:r>
        <w:rPr>
          <w:rFonts w:hint="eastAsia"/>
        </w:rPr>
        <w:t>ж</w:t>
      </w:r>
      <w:r>
        <w:t></w:t>
      </w:r>
      <w:r>
        <w:rPr>
          <w:rFonts w:hint="eastAsia"/>
        </w:rPr>
        <w:t>самі</w:t>
      </w:r>
      <w:r>
        <w:t></w:t>
      </w:r>
      <w:r>
        <w:rPr>
          <w:rFonts w:hint="eastAsia"/>
        </w:rPr>
        <w:t>проблеми</w:t>
      </w:r>
      <w:r>
        <w:t></w:t>
      </w:r>
      <w:r>
        <w:t></w:t>
      </w:r>
      <w:r>
        <w:rPr>
          <w:rFonts w:hint="eastAsia"/>
        </w:rPr>
        <w:t>що</w:t>
      </w:r>
      <w:r>
        <w:t></w:t>
      </w:r>
      <w:r>
        <w:rPr>
          <w:rFonts w:hint="eastAsia"/>
        </w:rPr>
        <w:t>і</w:t>
      </w:r>
      <w:r>
        <w:t></w:t>
      </w:r>
      <w:r>
        <w:rPr>
          <w:rFonts w:hint="eastAsia"/>
        </w:rPr>
        <w:t>педагогіка</w:t>
      </w:r>
      <w:r>
        <w:t></w:t>
      </w:r>
      <w:r>
        <w:t></w:t>
      </w:r>
      <w:r>
        <w:rPr>
          <w:rFonts w:hint="eastAsia"/>
        </w:rPr>
        <w:t>але</w:t>
      </w:r>
      <w:r>
        <w:t></w:t>
      </w:r>
      <w:r>
        <w:rPr>
          <w:rFonts w:hint="eastAsia"/>
        </w:rPr>
        <w:t>контекст</w:t>
      </w:r>
      <w:r>
        <w:t></w:t>
      </w:r>
      <w:r>
        <w:rPr>
          <w:rFonts w:hint="eastAsia"/>
        </w:rPr>
        <w:t>розгляду</w:t>
      </w:r>
      <w:r>
        <w:t></w:t>
      </w:r>
      <w:r>
        <w:rPr>
          <w:rFonts w:hint="eastAsia"/>
        </w:rPr>
        <w:t>є</w:t>
      </w:r>
    </w:p>
    <w:p w:rsidR="008B2335" w:rsidRDefault="008B2335" w:rsidP="008B2335">
      <w:r>
        <w:rPr>
          <w:rFonts w:hint="eastAsia"/>
        </w:rPr>
        <w:t>значно</w:t>
      </w:r>
      <w:r>
        <w:t></w:t>
      </w:r>
      <w:r>
        <w:rPr>
          <w:rFonts w:hint="eastAsia"/>
        </w:rPr>
        <w:t>ширшим</w:t>
      </w:r>
      <w:r>
        <w:t></w:t>
      </w:r>
      <w:r>
        <w:t></w:t>
      </w:r>
      <w:r>
        <w:rPr>
          <w:rFonts w:hint="eastAsia"/>
        </w:rPr>
        <w:t>Тобто</w:t>
      </w:r>
      <w:r>
        <w:t></w:t>
      </w:r>
      <w:r>
        <w:t></w:t>
      </w:r>
      <w:r>
        <w:rPr>
          <w:rFonts w:hint="eastAsia"/>
        </w:rPr>
        <w:t>з</w:t>
      </w:r>
      <w:r>
        <w:t></w:t>
      </w:r>
      <w:r>
        <w:rPr>
          <w:rFonts w:hint="eastAsia"/>
        </w:rPr>
        <w:t>соціологічної</w:t>
      </w:r>
      <w:r>
        <w:t></w:t>
      </w:r>
      <w:r>
        <w:rPr>
          <w:rFonts w:hint="eastAsia"/>
        </w:rPr>
        <w:t>точки</w:t>
      </w:r>
      <w:r>
        <w:t></w:t>
      </w:r>
      <w:r>
        <w:rPr>
          <w:rFonts w:hint="eastAsia"/>
        </w:rPr>
        <w:t>зору</w:t>
      </w:r>
      <w:r>
        <w:t></w:t>
      </w:r>
      <w:r>
        <w:t></w:t>
      </w:r>
      <w:r>
        <w:rPr>
          <w:rFonts w:hint="eastAsia"/>
        </w:rPr>
        <w:t>необхідність</w:t>
      </w:r>
      <w:r>
        <w:t></w:t>
      </w:r>
      <w:r>
        <w:rPr>
          <w:rFonts w:hint="eastAsia"/>
        </w:rPr>
        <w:t>вирішення</w:t>
      </w:r>
    </w:p>
    <w:p w:rsidR="008B2335" w:rsidRDefault="008B2335" w:rsidP="008B2335">
      <w:r>
        <w:rPr>
          <w:rFonts w:hint="eastAsia"/>
        </w:rPr>
        <w:t>проблеми</w:t>
      </w:r>
      <w:r>
        <w:t></w:t>
      </w:r>
      <w:r>
        <w:rPr>
          <w:rFonts w:hint="eastAsia"/>
        </w:rPr>
        <w:t>підвищення</w:t>
      </w:r>
      <w:r>
        <w:t></w:t>
      </w:r>
      <w:r>
        <w:rPr>
          <w:rFonts w:hint="eastAsia"/>
        </w:rPr>
        <w:t>результативності</w:t>
      </w:r>
      <w:r>
        <w:t></w:t>
      </w:r>
      <w:r>
        <w:rPr>
          <w:rFonts w:hint="eastAsia"/>
        </w:rPr>
        <w:t>навчання</w:t>
      </w:r>
      <w:r>
        <w:t></w:t>
      </w:r>
      <w:r>
        <w:rPr>
          <w:rFonts w:hint="eastAsia"/>
        </w:rPr>
        <w:t>та</w:t>
      </w:r>
      <w:r>
        <w:t></w:t>
      </w:r>
      <w:r>
        <w:rPr>
          <w:rFonts w:hint="eastAsia"/>
        </w:rPr>
        <w:t>виховання</w:t>
      </w:r>
      <w:r>
        <w:t></w:t>
      </w:r>
      <w:r>
        <w:rPr>
          <w:rFonts w:hint="eastAsia"/>
        </w:rPr>
        <w:t>диктується</w:t>
      </w:r>
      <w:r>
        <w:t></w:t>
      </w:r>
      <w:r>
        <w:rPr>
          <w:rFonts w:hint="eastAsia"/>
        </w:rPr>
        <w:t>не</w:t>
      </w:r>
    </w:p>
    <w:p w:rsidR="008B2335" w:rsidRDefault="008B2335" w:rsidP="008B2335">
      <w:r>
        <w:t></w:t>
      </w:r>
      <w:r>
        <w:t></w:t>
      </w:r>
      <w:r>
        <w:t></w:t>
      </w:r>
    </w:p>
    <w:p w:rsidR="008B2335" w:rsidRDefault="008B2335" w:rsidP="008B2335">
      <w:r>
        <w:rPr>
          <w:rFonts w:hint="eastAsia"/>
        </w:rPr>
        <w:t>потребою</w:t>
      </w:r>
      <w:r>
        <w:t></w:t>
      </w:r>
      <w:r>
        <w:rPr>
          <w:rFonts w:hint="eastAsia"/>
        </w:rPr>
        <w:t>в</w:t>
      </w:r>
      <w:r>
        <w:t></w:t>
      </w:r>
      <w:r>
        <w:t></w:t>
      </w:r>
      <w:r>
        <w:rPr>
          <w:rFonts w:hint="eastAsia"/>
        </w:rPr>
        <w:t>підвищенні</w:t>
      </w:r>
      <w:r>
        <w:t></w:t>
      </w:r>
      <w:r>
        <w:t></w:t>
      </w:r>
      <w:r>
        <w:t></w:t>
      </w:r>
      <w:r>
        <w:rPr>
          <w:rFonts w:hint="eastAsia"/>
        </w:rPr>
        <w:t>а</w:t>
      </w:r>
      <w:r>
        <w:t></w:t>
      </w:r>
      <w:r>
        <w:rPr>
          <w:rFonts w:hint="eastAsia"/>
        </w:rPr>
        <w:t>потребою</w:t>
      </w:r>
      <w:r>
        <w:t></w:t>
      </w:r>
      <w:r>
        <w:rPr>
          <w:rFonts w:hint="eastAsia"/>
        </w:rPr>
        <w:t>суспільства</w:t>
      </w:r>
      <w:r>
        <w:t></w:t>
      </w:r>
      <w:r>
        <w:rPr>
          <w:rFonts w:hint="eastAsia"/>
        </w:rPr>
        <w:t>в</w:t>
      </w:r>
      <w:r>
        <w:t></w:t>
      </w:r>
      <w:r>
        <w:rPr>
          <w:rFonts w:hint="eastAsia"/>
        </w:rPr>
        <w:t>результатах</w:t>
      </w:r>
      <w:r>
        <w:t></w:t>
      </w:r>
      <w:r>
        <w:rPr>
          <w:rFonts w:hint="eastAsia"/>
        </w:rPr>
        <w:t>такого</w:t>
      </w:r>
    </w:p>
    <w:p w:rsidR="008B2335" w:rsidRDefault="008B2335" w:rsidP="008B2335">
      <w:r>
        <w:rPr>
          <w:rFonts w:hint="eastAsia"/>
        </w:rPr>
        <w:t>підвищення</w:t>
      </w:r>
      <w:r>
        <w:t></w:t>
      </w:r>
      <w:r>
        <w:t></w:t>
      </w:r>
      <w:r>
        <w:rPr>
          <w:rFonts w:hint="eastAsia"/>
        </w:rPr>
        <w:t>Тобто</w:t>
      </w:r>
      <w:r>
        <w:t></w:t>
      </w:r>
      <w:r>
        <w:rPr>
          <w:rFonts w:hint="eastAsia"/>
        </w:rPr>
        <w:t>соціологія</w:t>
      </w:r>
      <w:r>
        <w:t></w:t>
      </w:r>
      <w:r>
        <w:rPr>
          <w:rFonts w:hint="eastAsia"/>
        </w:rPr>
        <w:t>освіти</w:t>
      </w:r>
      <w:r>
        <w:t></w:t>
      </w:r>
      <w:r>
        <w:rPr>
          <w:rFonts w:hint="eastAsia"/>
        </w:rPr>
        <w:t>виходить</w:t>
      </w:r>
      <w:r>
        <w:t></w:t>
      </w:r>
      <w:r>
        <w:rPr>
          <w:rFonts w:hint="eastAsia"/>
        </w:rPr>
        <w:t>за</w:t>
      </w:r>
      <w:r>
        <w:t></w:t>
      </w:r>
      <w:r>
        <w:rPr>
          <w:rFonts w:hint="eastAsia"/>
        </w:rPr>
        <w:t>межі</w:t>
      </w:r>
      <w:r>
        <w:t></w:t>
      </w:r>
      <w:r>
        <w:rPr>
          <w:rFonts w:hint="eastAsia"/>
        </w:rPr>
        <w:t>розгляду</w:t>
      </w:r>
      <w:r>
        <w:t></w:t>
      </w:r>
      <w:r>
        <w:rPr>
          <w:rFonts w:hint="eastAsia"/>
        </w:rPr>
        <w:t>навчального</w:t>
      </w:r>
    </w:p>
    <w:p w:rsidR="008B2335" w:rsidRDefault="008B2335" w:rsidP="008B2335">
      <w:r>
        <w:rPr>
          <w:rFonts w:hint="eastAsia"/>
        </w:rPr>
        <w:t>процесу</w:t>
      </w:r>
      <w:r>
        <w:t></w:t>
      </w:r>
      <w:r>
        <w:rPr>
          <w:rFonts w:hint="eastAsia"/>
        </w:rPr>
        <w:t>як</w:t>
      </w:r>
      <w:r>
        <w:t></w:t>
      </w:r>
      <w:r>
        <w:rPr>
          <w:rFonts w:hint="eastAsia"/>
        </w:rPr>
        <w:t>такого</w:t>
      </w:r>
      <w:r>
        <w:t></w:t>
      </w:r>
      <w:r>
        <w:t></w:t>
      </w:r>
      <w:r>
        <w:rPr>
          <w:rFonts w:hint="eastAsia"/>
        </w:rPr>
        <w:t>Підкреслимо</w:t>
      </w:r>
      <w:r>
        <w:t>−</w:t>
      </w:r>
      <w:r>
        <w:t></w:t>
      </w:r>
      <w:r>
        <w:rPr>
          <w:rFonts w:hint="eastAsia"/>
        </w:rPr>
        <w:t>виходить</w:t>
      </w:r>
      <w:r>
        <w:t></w:t>
      </w:r>
      <w:r>
        <w:rPr>
          <w:rFonts w:hint="eastAsia"/>
        </w:rPr>
        <w:t>за</w:t>
      </w:r>
      <w:r>
        <w:t></w:t>
      </w:r>
      <w:r>
        <w:rPr>
          <w:rFonts w:hint="eastAsia"/>
        </w:rPr>
        <w:t>межі</w:t>
      </w:r>
      <w:r>
        <w:t></w:t>
      </w:r>
      <w:r>
        <w:t></w:t>
      </w:r>
      <w:r>
        <w:rPr>
          <w:rFonts w:hint="eastAsia"/>
        </w:rPr>
        <w:t>а</w:t>
      </w:r>
      <w:r>
        <w:t></w:t>
      </w:r>
      <w:r>
        <w:rPr>
          <w:rFonts w:hint="eastAsia"/>
        </w:rPr>
        <w:t>не</w:t>
      </w:r>
      <w:r>
        <w:t></w:t>
      </w:r>
      <w:r>
        <w:rPr>
          <w:rFonts w:hint="eastAsia"/>
        </w:rPr>
        <w:t>функціонує</w:t>
      </w:r>
      <w:r>
        <w:t></w:t>
      </w:r>
      <w:r>
        <w:rPr>
          <w:rFonts w:hint="eastAsia"/>
        </w:rPr>
        <w:t>за</w:t>
      </w:r>
      <w:r>
        <w:t></w:t>
      </w:r>
      <w:r>
        <w:rPr>
          <w:rFonts w:hint="eastAsia"/>
        </w:rPr>
        <w:t>межами</w:t>
      </w:r>
      <w:r>
        <w:t></w:t>
      </w:r>
    </w:p>
    <w:p w:rsidR="008B2335" w:rsidRDefault="008B2335" w:rsidP="008B2335">
      <w:r>
        <w:rPr>
          <w:rFonts w:hint="eastAsia"/>
        </w:rPr>
        <w:t>Виключення</w:t>
      </w:r>
      <w:r>
        <w:t></w:t>
      </w:r>
      <w:r>
        <w:rPr>
          <w:rFonts w:hint="eastAsia"/>
        </w:rPr>
        <w:t>з</w:t>
      </w:r>
      <w:r>
        <w:t></w:t>
      </w:r>
      <w:r>
        <w:rPr>
          <w:rFonts w:hint="eastAsia"/>
        </w:rPr>
        <w:t>предметного</w:t>
      </w:r>
      <w:r>
        <w:t></w:t>
      </w:r>
      <w:r>
        <w:rPr>
          <w:rFonts w:hint="eastAsia"/>
        </w:rPr>
        <w:t>поля</w:t>
      </w:r>
      <w:r>
        <w:t></w:t>
      </w:r>
      <w:r>
        <w:rPr>
          <w:rFonts w:hint="eastAsia"/>
        </w:rPr>
        <w:t>соціології</w:t>
      </w:r>
      <w:r>
        <w:t></w:t>
      </w:r>
      <w:r>
        <w:rPr>
          <w:rFonts w:hint="eastAsia"/>
        </w:rPr>
        <w:t>освіти</w:t>
      </w:r>
      <w:r>
        <w:t></w:t>
      </w:r>
      <w:r>
        <w:rPr>
          <w:rFonts w:hint="eastAsia"/>
        </w:rPr>
        <w:t>всього</w:t>
      </w:r>
      <w:r>
        <w:t></w:t>
      </w:r>
      <w:r>
        <w:rPr>
          <w:rFonts w:hint="eastAsia"/>
        </w:rPr>
        <w:t>того</w:t>
      </w:r>
      <w:r>
        <w:t></w:t>
      </w:r>
      <w:r>
        <w:t></w:t>
      </w:r>
      <w:r>
        <w:rPr>
          <w:rFonts w:hint="eastAsia"/>
        </w:rPr>
        <w:t>що</w:t>
      </w:r>
      <w:r>
        <w:t></w:t>
      </w:r>
      <w:r>
        <w:rPr>
          <w:rFonts w:hint="eastAsia"/>
        </w:rPr>
        <w:t>пов’язане</w:t>
      </w:r>
      <w:r>
        <w:t></w:t>
      </w:r>
      <w:r>
        <w:rPr>
          <w:rFonts w:hint="eastAsia"/>
        </w:rPr>
        <w:t>з</w:t>
      </w:r>
    </w:p>
    <w:p w:rsidR="008B2335" w:rsidRDefault="008B2335" w:rsidP="008B2335">
      <w:r>
        <w:rPr>
          <w:rFonts w:hint="eastAsia"/>
        </w:rPr>
        <w:t>самим</w:t>
      </w:r>
      <w:r>
        <w:t></w:t>
      </w:r>
      <w:r>
        <w:rPr>
          <w:rFonts w:hint="eastAsia"/>
        </w:rPr>
        <w:t>навчально</w:t>
      </w:r>
      <w:r>
        <w:t></w:t>
      </w:r>
      <w:r>
        <w:rPr>
          <w:rFonts w:hint="eastAsia"/>
        </w:rPr>
        <w:t>виховним</w:t>
      </w:r>
      <w:r>
        <w:t></w:t>
      </w:r>
      <w:r>
        <w:rPr>
          <w:rFonts w:hint="eastAsia"/>
        </w:rPr>
        <w:t>процесом</w:t>
      </w:r>
      <w:r>
        <w:t></w:t>
      </w:r>
      <w:r>
        <w:t></w:t>
      </w:r>
      <w:r>
        <w:rPr>
          <w:rFonts w:hint="eastAsia"/>
        </w:rPr>
        <w:t>є</w:t>
      </w:r>
      <w:r>
        <w:t></w:t>
      </w:r>
      <w:r>
        <w:rPr>
          <w:rFonts w:hint="eastAsia"/>
        </w:rPr>
        <w:t>великою</w:t>
      </w:r>
      <w:r>
        <w:t></w:t>
      </w:r>
      <w:r>
        <w:rPr>
          <w:rFonts w:hint="eastAsia"/>
        </w:rPr>
        <w:t>помилкою</w:t>
      </w:r>
      <w:r>
        <w:t></w:t>
      </w:r>
      <w:r>
        <w:t></w:t>
      </w:r>
      <w:r>
        <w:rPr>
          <w:rFonts w:hint="eastAsia"/>
        </w:rPr>
        <w:t>яка</w:t>
      </w:r>
      <w:r>
        <w:t></w:t>
      </w:r>
      <w:r>
        <w:rPr>
          <w:rFonts w:hint="eastAsia"/>
        </w:rPr>
        <w:t>призводить</w:t>
      </w:r>
    </w:p>
    <w:p w:rsidR="008B2335" w:rsidRDefault="008B2335" w:rsidP="008B2335">
      <w:r>
        <w:rPr>
          <w:rFonts w:hint="eastAsia"/>
        </w:rPr>
        <w:t>соціологію</w:t>
      </w:r>
      <w:r>
        <w:t></w:t>
      </w:r>
      <w:r>
        <w:rPr>
          <w:rFonts w:hint="eastAsia"/>
        </w:rPr>
        <w:t>освіти</w:t>
      </w:r>
      <w:r>
        <w:t></w:t>
      </w:r>
      <w:r>
        <w:rPr>
          <w:rFonts w:hint="eastAsia"/>
        </w:rPr>
        <w:t>до</w:t>
      </w:r>
      <w:r>
        <w:t></w:t>
      </w:r>
      <w:r>
        <w:rPr>
          <w:rFonts w:hint="eastAsia"/>
        </w:rPr>
        <w:t>її</w:t>
      </w:r>
      <w:r>
        <w:t></w:t>
      </w:r>
      <w:r>
        <w:rPr>
          <w:rFonts w:hint="eastAsia"/>
        </w:rPr>
        <w:t>наукового</w:t>
      </w:r>
      <w:r>
        <w:t></w:t>
      </w:r>
      <w:r>
        <w:rPr>
          <w:rFonts w:hint="eastAsia"/>
        </w:rPr>
        <w:t>вихолощення</w:t>
      </w:r>
      <w:r>
        <w:t></w:t>
      </w:r>
      <w:r>
        <w:t></w:t>
      </w:r>
      <w:r>
        <w:rPr>
          <w:rFonts w:hint="eastAsia"/>
        </w:rPr>
        <w:t>втрати</w:t>
      </w:r>
      <w:r>
        <w:t></w:t>
      </w:r>
      <w:r>
        <w:rPr>
          <w:rFonts w:hint="eastAsia"/>
        </w:rPr>
        <w:t>практичного</w:t>
      </w:r>
      <w:r>
        <w:t></w:t>
      </w:r>
      <w:r>
        <w:rPr>
          <w:rFonts w:hint="eastAsia"/>
        </w:rPr>
        <w:t>смислу</w:t>
      </w:r>
      <w:r>
        <w:t></w:t>
      </w:r>
    </w:p>
    <w:p w:rsidR="008B2335" w:rsidRDefault="008B2335" w:rsidP="008B2335">
      <w:r>
        <w:rPr>
          <w:rFonts w:hint="eastAsia"/>
        </w:rPr>
        <w:t>Виправлення</w:t>
      </w:r>
      <w:r>
        <w:t></w:t>
      </w:r>
      <w:r>
        <w:rPr>
          <w:rFonts w:hint="eastAsia"/>
        </w:rPr>
        <w:t>такого</w:t>
      </w:r>
      <w:r>
        <w:t></w:t>
      </w:r>
      <w:r>
        <w:rPr>
          <w:rFonts w:hint="eastAsia"/>
        </w:rPr>
        <w:t>стану</w:t>
      </w:r>
      <w:r>
        <w:t></w:t>
      </w:r>
      <w:r>
        <w:rPr>
          <w:rFonts w:hint="eastAsia"/>
        </w:rPr>
        <w:t>бачимо</w:t>
      </w:r>
      <w:r>
        <w:t></w:t>
      </w:r>
      <w:r>
        <w:rPr>
          <w:rFonts w:hint="eastAsia"/>
        </w:rPr>
        <w:t>в</w:t>
      </w:r>
      <w:r>
        <w:t></w:t>
      </w:r>
      <w:r>
        <w:rPr>
          <w:rFonts w:hint="eastAsia"/>
        </w:rPr>
        <w:t>оновленні</w:t>
      </w:r>
      <w:r>
        <w:t></w:t>
      </w:r>
      <w:r>
        <w:rPr>
          <w:rFonts w:hint="eastAsia"/>
        </w:rPr>
        <w:t>та</w:t>
      </w:r>
      <w:r>
        <w:t></w:t>
      </w:r>
      <w:r>
        <w:rPr>
          <w:rFonts w:hint="eastAsia"/>
        </w:rPr>
        <w:t>удосконаленні</w:t>
      </w:r>
      <w:r>
        <w:t></w:t>
      </w:r>
      <w:r>
        <w:rPr>
          <w:rFonts w:hint="eastAsia"/>
        </w:rPr>
        <w:t>понятійного</w:t>
      </w:r>
    </w:p>
    <w:p w:rsidR="008B2335" w:rsidRDefault="008B2335" w:rsidP="008B2335">
      <w:r>
        <w:rPr>
          <w:rFonts w:hint="eastAsia"/>
        </w:rPr>
        <w:t>апарату</w:t>
      </w:r>
      <w:r>
        <w:t></w:t>
      </w:r>
      <w:r>
        <w:t></w:t>
      </w:r>
      <w:r>
        <w:rPr>
          <w:rFonts w:hint="eastAsia"/>
        </w:rPr>
        <w:t>введенні</w:t>
      </w:r>
      <w:r>
        <w:t></w:t>
      </w:r>
      <w:r>
        <w:rPr>
          <w:rFonts w:hint="eastAsia"/>
        </w:rPr>
        <w:t>до</w:t>
      </w:r>
      <w:r>
        <w:t></w:t>
      </w:r>
      <w:r>
        <w:rPr>
          <w:rFonts w:hint="eastAsia"/>
        </w:rPr>
        <w:t>наукового</w:t>
      </w:r>
      <w:r>
        <w:t></w:t>
      </w:r>
      <w:r>
        <w:rPr>
          <w:rFonts w:hint="eastAsia"/>
        </w:rPr>
        <w:t>обігу</w:t>
      </w:r>
      <w:r>
        <w:t></w:t>
      </w:r>
      <w:r>
        <w:rPr>
          <w:rFonts w:hint="eastAsia"/>
        </w:rPr>
        <w:t>соціології</w:t>
      </w:r>
      <w:r>
        <w:t></w:t>
      </w:r>
      <w:r>
        <w:rPr>
          <w:rFonts w:hint="eastAsia"/>
        </w:rPr>
        <w:t>освіти</w:t>
      </w:r>
      <w:r>
        <w:t></w:t>
      </w:r>
      <w:r>
        <w:rPr>
          <w:rFonts w:hint="eastAsia"/>
        </w:rPr>
        <w:t>тих</w:t>
      </w:r>
      <w:r>
        <w:t></w:t>
      </w:r>
      <w:r>
        <w:rPr>
          <w:rFonts w:hint="eastAsia"/>
        </w:rPr>
        <w:t>понять</w:t>
      </w:r>
      <w:r>
        <w:t></w:t>
      </w:r>
      <w:r>
        <w:t></w:t>
      </w:r>
      <w:r>
        <w:rPr>
          <w:rFonts w:hint="eastAsia"/>
        </w:rPr>
        <w:t>які</w:t>
      </w:r>
    </w:p>
    <w:p w:rsidR="008B2335" w:rsidRDefault="008B2335" w:rsidP="008B2335">
      <w:r>
        <w:rPr>
          <w:rFonts w:hint="eastAsia"/>
        </w:rPr>
        <w:t>характеризують</w:t>
      </w:r>
      <w:r>
        <w:t></w:t>
      </w:r>
      <w:r>
        <w:rPr>
          <w:rFonts w:hint="eastAsia"/>
        </w:rPr>
        <w:t>навчально</w:t>
      </w:r>
      <w:r>
        <w:t></w:t>
      </w:r>
      <w:r>
        <w:rPr>
          <w:rFonts w:hint="eastAsia"/>
        </w:rPr>
        <w:t>виховний</w:t>
      </w:r>
      <w:r>
        <w:t></w:t>
      </w:r>
      <w:r>
        <w:rPr>
          <w:rFonts w:hint="eastAsia"/>
        </w:rPr>
        <w:t>процес</w:t>
      </w:r>
      <w:r>
        <w:t></w:t>
      </w:r>
      <w:r>
        <w:rPr>
          <w:rFonts w:hint="eastAsia"/>
        </w:rPr>
        <w:t>та</w:t>
      </w:r>
      <w:r>
        <w:t></w:t>
      </w:r>
      <w:r>
        <w:rPr>
          <w:rFonts w:hint="eastAsia"/>
        </w:rPr>
        <w:t>діяльність</w:t>
      </w:r>
      <w:r>
        <w:t></w:t>
      </w:r>
      <w:r>
        <w:rPr>
          <w:rFonts w:hint="eastAsia"/>
        </w:rPr>
        <w:t>учасників</w:t>
      </w:r>
      <w:r>
        <w:t></w:t>
      </w:r>
      <w:r>
        <w:rPr>
          <w:rFonts w:hint="eastAsia"/>
        </w:rPr>
        <w:t>цього</w:t>
      </w:r>
    </w:p>
    <w:p w:rsidR="008B2335" w:rsidRDefault="008B2335" w:rsidP="008B2335">
      <w:r>
        <w:rPr>
          <w:rFonts w:hint="eastAsia"/>
        </w:rPr>
        <w:t>процесу</w:t>
      </w:r>
      <w:r>
        <w:t></w:t>
      </w:r>
      <w:r>
        <w:t></w:t>
      </w:r>
      <w:r>
        <w:rPr>
          <w:rFonts w:hint="eastAsia"/>
        </w:rPr>
        <w:t>наділяючи</w:t>
      </w:r>
      <w:r>
        <w:t></w:t>
      </w:r>
      <w:r>
        <w:rPr>
          <w:rFonts w:hint="eastAsia"/>
        </w:rPr>
        <w:t>ці</w:t>
      </w:r>
      <w:r>
        <w:t></w:t>
      </w:r>
      <w:r>
        <w:rPr>
          <w:rFonts w:hint="eastAsia"/>
        </w:rPr>
        <w:t>поняття</w:t>
      </w:r>
      <w:r>
        <w:t></w:t>
      </w:r>
      <w:r>
        <w:rPr>
          <w:rFonts w:hint="eastAsia"/>
        </w:rPr>
        <w:t>соціологічним</w:t>
      </w:r>
      <w:r>
        <w:t></w:t>
      </w:r>
      <w:r>
        <w:rPr>
          <w:rFonts w:hint="eastAsia"/>
        </w:rPr>
        <w:t>змістом</w:t>
      </w:r>
      <w:r>
        <w:t></w:t>
      </w:r>
      <w:r>
        <w:t></w:t>
      </w:r>
      <w:r>
        <w:rPr>
          <w:rFonts w:hint="eastAsia"/>
        </w:rPr>
        <w:t>тобто</w:t>
      </w:r>
      <w:r>
        <w:t></w:t>
      </w:r>
      <w:r>
        <w:rPr>
          <w:rFonts w:hint="eastAsia"/>
        </w:rPr>
        <w:t>підкреслюючи</w:t>
      </w:r>
      <w:r>
        <w:t></w:t>
      </w:r>
      <w:r>
        <w:rPr>
          <w:rFonts w:hint="eastAsia"/>
        </w:rPr>
        <w:t>їх</w:t>
      </w:r>
    </w:p>
    <w:p w:rsidR="008B2335" w:rsidRDefault="008B2335" w:rsidP="008B2335">
      <w:r>
        <w:rPr>
          <w:rFonts w:hint="eastAsia"/>
        </w:rPr>
        <w:t>соціальну</w:t>
      </w:r>
      <w:r>
        <w:t></w:t>
      </w:r>
      <w:r>
        <w:rPr>
          <w:rFonts w:hint="eastAsia"/>
        </w:rPr>
        <w:t>природу</w:t>
      </w:r>
      <w:r>
        <w:t></w:t>
      </w:r>
      <w:r>
        <w:rPr>
          <w:rFonts w:hint="eastAsia"/>
        </w:rPr>
        <w:t>в</w:t>
      </w:r>
      <w:r>
        <w:t></w:t>
      </w:r>
      <w:r>
        <w:rPr>
          <w:rFonts w:hint="eastAsia"/>
        </w:rPr>
        <w:t>аспекті</w:t>
      </w:r>
      <w:r>
        <w:t></w:t>
      </w:r>
      <w:r>
        <w:rPr>
          <w:rFonts w:hint="eastAsia"/>
        </w:rPr>
        <w:t>значущості</w:t>
      </w:r>
      <w:r>
        <w:t></w:t>
      </w:r>
      <w:r>
        <w:rPr>
          <w:rFonts w:hint="eastAsia"/>
        </w:rPr>
        <w:t>з</w:t>
      </w:r>
      <w:r>
        <w:t></w:t>
      </w:r>
      <w:r>
        <w:rPr>
          <w:rFonts w:hint="eastAsia"/>
        </w:rPr>
        <w:t>точки</w:t>
      </w:r>
      <w:r>
        <w:t></w:t>
      </w:r>
      <w:r>
        <w:rPr>
          <w:rFonts w:hint="eastAsia"/>
        </w:rPr>
        <w:t>зору</w:t>
      </w:r>
      <w:r>
        <w:t></w:t>
      </w:r>
      <w:r>
        <w:rPr>
          <w:rFonts w:hint="eastAsia"/>
        </w:rPr>
        <w:t>соціального</w:t>
      </w:r>
      <w:r>
        <w:t></w:t>
      </w:r>
      <w:r>
        <w:rPr>
          <w:rFonts w:hint="eastAsia"/>
        </w:rPr>
        <w:t>функціонування</w:t>
      </w:r>
    </w:p>
    <w:p w:rsidR="008B2335" w:rsidRDefault="008B2335" w:rsidP="008B2335">
      <w:r>
        <w:rPr>
          <w:rFonts w:hint="eastAsia"/>
        </w:rPr>
        <w:t>освіти</w:t>
      </w:r>
      <w:r>
        <w:t></w:t>
      </w:r>
      <w:r>
        <w:rPr>
          <w:rFonts w:hint="eastAsia"/>
        </w:rPr>
        <w:t>як</w:t>
      </w:r>
      <w:r>
        <w:t></w:t>
      </w:r>
      <w:r>
        <w:rPr>
          <w:rFonts w:hint="eastAsia"/>
        </w:rPr>
        <w:t>соціальної</w:t>
      </w:r>
      <w:r>
        <w:t></w:t>
      </w:r>
      <w:r>
        <w:rPr>
          <w:rFonts w:hint="eastAsia"/>
        </w:rPr>
        <w:t>системи</w:t>
      </w:r>
      <w:r>
        <w:t></w:t>
      </w:r>
      <w:r>
        <w:rPr>
          <w:rFonts w:hint="eastAsia"/>
        </w:rPr>
        <w:t>та</w:t>
      </w:r>
      <w:r>
        <w:t></w:t>
      </w:r>
      <w:r>
        <w:rPr>
          <w:rFonts w:hint="eastAsia"/>
        </w:rPr>
        <w:t>підсистеми</w:t>
      </w:r>
      <w:r>
        <w:t></w:t>
      </w:r>
      <w:r>
        <w:rPr>
          <w:rFonts w:hint="eastAsia"/>
        </w:rPr>
        <w:t>суспільства</w:t>
      </w:r>
      <w:r>
        <w:t></w:t>
      </w:r>
      <w:r>
        <w:t></w:t>
      </w:r>
      <w:r>
        <w:rPr>
          <w:rFonts w:hint="eastAsia"/>
        </w:rPr>
        <w:t>Соціологічна</w:t>
      </w:r>
    </w:p>
    <w:p w:rsidR="008B2335" w:rsidRDefault="008B2335" w:rsidP="008B2335">
      <w:r>
        <w:rPr>
          <w:rFonts w:hint="eastAsia"/>
        </w:rPr>
        <w:t>інтерпретація</w:t>
      </w:r>
      <w:r>
        <w:t></w:t>
      </w:r>
      <w:r>
        <w:rPr>
          <w:rFonts w:hint="eastAsia"/>
        </w:rPr>
        <w:t>цих</w:t>
      </w:r>
      <w:r>
        <w:t></w:t>
      </w:r>
      <w:r>
        <w:rPr>
          <w:rFonts w:hint="eastAsia"/>
        </w:rPr>
        <w:t>понять</w:t>
      </w:r>
      <w:r>
        <w:t></w:t>
      </w:r>
      <w:r>
        <w:rPr>
          <w:rFonts w:hint="eastAsia"/>
        </w:rPr>
        <w:t>надає</w:t>
      </w:r>
      <w:r>
        <w:t></w:t>
      </w:r>
      <w:r>
        <w:rPr>
          <w:rFonts w:hint="eastAsia"/>
        </w:rPr>
        <w:t>можливість</w:t>
      </w:r>
      <w:r>
        <w:t></w:t>
      </w:r>
      <w:r>
        <w:rPr>
          <w:rFonts w:hint="eastAsia"/>
        </w:rPr>
        <w:t>розкриття</w:t>
      </w:r>
      <w:r>
        <w:t></w:t>
      </w:r>
      <w:r>
        <w:rPr>
          <w:rFonts w:hint="eastAsia"/>
        </w:rPr>
        <w:t>в</w:t>
      </w:r>
      <w:r>
        <w:t></w:t>
      </w:r>
      <w:r>
        <w:rPr>
          <w:rFonts w:hint="eastAsia"/>
        </w:rPr>
        <w:t>межах</w:t>
      </w:r>
      <w:r>
        <w:t></w:t>
      </w:r>
      <w:r>
        <w:rPr>
          <w:rFonts w:hint="eastAsia"/>
        </w:rPr>
        <w:t>соціології</w:t>
      </w:r>
      <w:r>
        <w:t></w:t>
      </w:r>
      <w:r>
        <w:rPr>
          <w:rFonts w:hint="eastAsia"/>
        </w:rPr>
        <w:t>освіти</w:t>
      </w:r>
    </w:p>
    <w:p w:rsidR="008B2335" w:rsidRDefault="008B2335" w:rsidP="008B2335">
      <w:r>
        <w:rPr>
          <w:rFonts w:hint="eastAsia"/>
        </w:rPr>
        <w:t>важливих</w:t>
      </w:r>
      <w:r>
        <w:t></w:t>
      </w:r>
      <w:r>
        <w:rPr>
          <w:rFonts w:hint="eastAsia"/>
        </w:rPr>
        <w:t>питань</w:t>
      </w:r>
      <w:r>
        <w:t></w:t>
      </w:r>
      <w:r>
        <w:t></w:t>
      </w:r>
      <w:r>
        <w:rPr>
          <w:rFonts w:hint="eastAsia"/>
        </w:rPr>
        <w:t>пов</w:t>
      </w:r>
      <w:r>
        <w:t></w:t>
      </w:r>
      <w:r>
        <w:rPr>
          <w:rFonts w:hint="eastAsia"/>
        </w:rPr>
        <w:t>язаних</w:t>
      </w:r>
      <w:r>
        <w:t></w:t>
      </w:r>
      <w:r>
        <w:rPr>
          <w:rFonts w:hint="eastAsia"/>
        </w:rPr>
        <w:t>з</w:t>
      </w:r>
      <w:r>
        <w:t></w:t>
      </w:r>
      <w:r>
        <w:rPr>
          <w:rFonts w:hint="eastAsia"/>
        </w:rPr>
        <w:t>виведенням</w:t>
      </w:r>
      <w:r>
        <w:t></w:t>
      </w:r>
      <w:r>
        <w:rPr>
          <w:rFonts w:hint="eastAsia"/>
        </w:rPr>
        <w:t>стійких</w:t>
      </w:r>
      <w:r>
        <w:t></w:t>
      </w:r>
      <w:r>
        <w:rPr>
          <w:rFonts w:hint="eastAsia"/>
        </w:rPr>
        <w:t>взаємозв</w:t>
      </w:r>
      <w:r>
        <w:t></w:t>
      </w:r>
      <w:r>
        <w:rPr>
          <w:rFonts w:hint="eastAsia"/>
        </w:rPr>
        <w:t>язків</w:t>
      </w:r>
      <w:r>
        <w:t></w:t>
      </w:r>
    </w:p>
    <w:p w:rsidR="008B2335" w:rsidRDefault="008B2335" w:rsidP="008B2335">
      <w:r>
        <w:rPr>
          <w:rFonts w:hint="eastAsia"/>
        </w:rPr>
        <w:t>закономірностей</w:t>
      </w:r>
      <w:r>
        <w:t></w:t>
      </w:r>
      <w:r>
        <w:rPr>
          <w:rFonts w:hint="eastAsia"/>
        </w:rPr>
        <w:t>у</w:t>
      </w:r>
      <w:r>
        <w:t></w:t>
      </w:r>
      <w:r>
        <w:rPr>
          <w:rFonts w:hint="eastAsia"/>
        </w:rPr>
        <w:t>сфері</w:t>
      </w:r>
      <w:r>
        <w:t></w:t>
      </w:r>
      <w:r>
        <w:rPr>
          <w:rFonts w:hint="eastAsia"/>
        </w:rPr>
        <w:t>освіти</w:t>
      </w:r>
      <w:r>
        <w:t></w:t>
      </w:r>
      <w:r>
        <w:rPr>
          <w:rFonts w:hint="eastAsia"/>
        </w:rPr>
        <w:t>на</w:t>
      </w:r>
      <w:r>
        <w:t></w:t>
      </w:r>
      <w:r>
        <w:rPr>
          <w:rFonts w:hint="eastAsia"/>
        </w:rPr>
        <w:t>всіх</w:t>
      </w:r>
      <w:r>
        <w:t></w:t>
      </w:r>
      <w:r>
        <w:t></w:t>
      </w:r>
      <w:r>
        <w:rPr>
          <w:rFonts w:hint="eastAsia"/>
        </w:rPr>
        <w:t>макро</w:t>
      </w:r>
      <w:r>
        <w:t></w:t>
      </w:r>
      <w:r>
        <w:t></w:t>
      </w:r>
      <w:r>
        <w:t></w:t>
      </w:r>
      <w:r>
        <w:rPr>
          <w:rFonts w:hint="eastAsia"/>
        </w:rPr>
        <w:t>мезо</w:t>
      </w:r>
      <w:r>
        <w:t></w:t>
      </w:r>
      <w:r>
        <w:t></w:t>
      </w:r>
      <w:r>
        <w:t></w:t>
      </w:r>
      <w:r>
        <w:rPr>
          <w:rFonts w:hint="eastAsia"/>
        </w:rPr>
        <w:t>мікро</w:t>
      </w:r>
      <w:r>
        <w:t></w:t>
      </w:r>
      <w:r>
        <w:t></w:t>
      </w:r>
      <w:r>
        <w:t></w:t>
      </w:r>
      <w:r>
        <w:rPr>
          <w:rFonts w:hint="eastAsia"/>
        </w:rPr>
        <w:t>рівнях</w:t>
      </w:r>
      <w:r>
        <w:t></w:t>
      </w:r>
      <w:r>
        <w:rPr>
          <w:rFonts w:hint="eastAsia"/>
        </w:rPr>
        <w:t>соціальної</w:t>
      </w:r>
    </w:p>
    <w:p w:rsidR="008B2335" w:rsidRDefault="008B2335" w:rsidP="008B2335">
      <w:r>
        <w:rPr>
          <w:rFonts w:hint="eastAsia"/>
        </w:rPr>
        <w:t>взаємодії</w:t>
      </w:r>
      <w:r>
        <w:t></w:t>
      </w:r>
      <w:r>
        <w:t></w:t>
      </w:r>
      <w:r>
        <w:rPr>
          <w:rFonts w:hint="eastAsia"/>
        </w:rPr>
        <w:t>пояснення</w:t>
      </w:r>
      <w:r>
        <w:t></w:t>
      </w:r>
      <w:r>
        <w:rPr>
          <w:rFonts w:hint="eastAsia"/>
        </w:rPr>
        <w:t>міжрівневої</w:t>
      </w:r>
      <w:r>
        <w:t></w:t>
      </w:r>
      <w:r>
        <w:rPr>
          <w:rFonts w:hint="eastAsia"/>
        </w:rPr>
        <w:t>взаємообумовленості</w:t>
      </w:r>
      <w:r>
        <w:t></w:t>
      </w:r>
      <w:r>
        <w:rPr>
          <w:rFonts w:hint="eastAsia"/>
        </w:rPr>
        <w:t>процесів</w:t>
      </w:r>
      <w:r>
        <w:t></w:t>
      </w:r>
      <w:r>
        <w:t></w:t>
      </w:r>
      <w:r>
        <w:rPr>
          <w:rFonts w:hint="eastAsia"/>
        </w:rPr>
        <w:t>що</w:t>
      </w:r>
      <w:r>
        <w:t></w:t>
      </w:r>
      <w:r>
        <w:rPr>
          <w:rFonts w:hint="eastAsia"/>
        </w:rPr>
        <w:t>відбуваються</w:t>
      </w:r>
    </w:p>
    <w:p w:rsidR="008B2335" w:rsidRDefault="008B2335" w:rsidP="008B2335">
      <w:r>
        <w:rPr>
          <w:rFonts w:hint="eastAsia"/>
        </w:rPr>
        <w:t>на</w:t>
      </w:r>
      <w:r>
        <w:t></w:t>
      </w:r>
      <w:r>
        <w:rPr>
          <w:rFonts w:hint="eastAsia"/>
        </w:rPr>
        <w:t>цих</w:t>
      </w:r>
      <w:r>
        <w:t></w:t>
      </w:r>
      <w:r>
        <w:rPr>
          <w:rFonts w:hint="eastAsia"/>
        </w:rPr>
        <w:t>рівнях</w:t>
      </w:r>
      <w:r>
        <w:t></w:t>
      </w:r>
      <w:r>
        <w:t></w:t>
      </w:r>
      <w:r>
        <w:rPr>
          <w:rFonts w:hint="eastAsia"/>
        </w:rPr>
        <w:t>що</w:t>
      </w:r>
      <w:r>
        <w:t></w:t>
      </w:r>
      <w:r>
        <w:rPr>
          <w:rFonts w:hint="eastAsia"/>
        </w:rPr>
        <w:t>репрезентує</w:t>
      </w:r>
      <w:r>
        <w:t></w:t>
      </w:r>
      <w:r>
        <w:rPr>
          <w:rFonts w:hint="eastAsia"/>
        </w:rPr>
        <w:t>вихідний</w:t>
      </w:r>
      <w:r>
        <w:t></w:t>
      </w:r>
      <w:r>
        <w:rPr>
          <w:rFonts w:hint="eastAsia"/>
        </w:rPr>
        <w:t>принцип</w:t>
      </w:r>
      <w:r>
        <w:t></w:t>
      </w:r>
      <w:r>
        <w:rPr>
          <w:rFonts w:hint="eastAsia"/>
        </w:rPr>
        <w:t>соціології</w:t>
      </w:r>
      <w:r>
        <w:t></w:t>
      </w:r>
      <w:r>
        <w:rPr>
          <w:rFonts w:hint="eastAsia"/>
        </w:rPr>
        <w:t>як</w:t>
      </w:r>
      <w:r>
        <w:t></w:t>
      </w:r>
      <w:r>
        <w:rPr>
          <w:rFonts w:hint="eastAsia"/>
        </w:rPr>
        <w:t>науки</w:t>
      </w:r>
      <w:r>
        <w:t></w:t>
      </w:r>
    </w:p>
    <w:p w:rsidR="008B2335" w:rsidRDefault="008B2335" w:rsidP="008B2335">
      <w:r>
        <w:rPr>
          <w:rFonts w:hint="eastAsia"/>
        </w:rPr>
        <w:t>Особливе</w:t>
      </w:r>
      <w:r>
        <w:t></w:t>
      </w:r>
      <w:r>
        <w:rPr>
          <w:rFonts w:hint="eastAsia"/>
        </w:rPr>
        <w:t>значення</w:t>
      </w:r>
      <w:r>
        <w:t></w:t>
      </w:r>
      <w:r>
        <w:rPr>
          <w:rFonts w:hint="eastAsia"/>
        </w:rPr>
        <w:t>серед</w:t>
      </w:r>
      <w:r>
        <w:t></w:t>
      </w:r>
      <w:r>
        <w:rPr>
          <w:rFonts w:hint="eastAsia"/>
        </w:rPr>
        <w:t>понять</w:t>
      </w:r>
      <w:r>
        <w:t></w:t>
      </w:r>
      <w:r>
        <w:t></w:t>
      </w:r>
      <w:r>
        <w:rPr>
          <w:rFonts w:hint="eastAsia"/>
        </w:rPr>
        <w:t>що</w:t>
      </w:r>
      <w:r>
        <w:t></w:t>
      </w:r>
      <w:r>
        <w:rPr>
          <w:rFonts w:hint="eastAsia"/>
        </w:rPr>
        <w:t>є</w:t>
      </w:r>
      <w:r>
        <w:t></w:t>
      </w:r>
      <w:r>
        <w:rPr>
          <w:rFonts w:hint="eastAsia"/>
        </w:rPr>
        <w:t>сенсоутворюючими</w:t>
      </w:r>
      <w:r>
        <w:t></w:t>
      </w:r>
      <w:r>
        <w:rPr>
          <w:rFonts w:hint="eastAsia"/>
        </w:rPr>
        <w:t>для</w:t>
      </w:r>
      <w:r>
        <w:t></w:t>
      </w:r>
      <w:r>
        <w:rPr>
          <w:rFonts w:hint="eastAsia"/>
        </w:rPr>
        <w:t>системнокодової</w:t>
      </w:r>
      <w:r>
        <w:t></w:t>
      </w:r>
      <w:r>
        <w:rPr>
          <w:rFonts w:hint="eastAsia"/>
        </w:rPr>
        <w:t>концепції</w:t>
      </w:r>
      <w:r>
        <w:t></w:t>
      </w:r>
      <w:r>
        <w:t></w:t>
      </w:r>
      <w:r>
        <w:rPr>
          <w:rFonts w:hint="eastAsia"/>
        </w:rPr>
        <w:t>має</w:t>
      </w:r>
      <w:r>
        <w:t></w:t>
      </w:r>
      <w:r>
        <w:rPr>
          <w:rFonts w:hint="eastAsia"/>
        </w:rPr>
        <w:t>поняття</w:t>
      </w:r>
      <w:r>
        <w:t></w:t>
      </w:r>
      <w:r>
        <w:rPr>
          <w:rFonts w:hint="eastAsia"/>
        </w:rPr>
        <w:t>коду</w:t>
      </w:r>
      <w:r>
        <w:t></w:t>
      </w:r>
      <w:r>
        <w:t></w:t>
      </w:r>
      <w:r>
        <w:rPr>
          <w:rFonts w:hint="eastAsia"/>
        </w:rPr>
        <w:t>В</w:t>
      </w:r>
      <w:r>
        <w:t></w:t>
      </w:r>
      <w:r>
        <w:rPr>
          <w:rFonts w:hint="eastAsia"/>
        </w:rPr>
        <w:t>межах</w:t>
      </w:r>
      <w:r>
        <w:t></w:t>
      </w:r>
      <w:r>
        <w:rPr>
          <w:rFonts w:hint="eastAsia"/>
        </w:rPr>
        <w:t>цієї</w:t>
      </w:r>
      <w:r>
        <w:t></w:t>
      </w:r>
      <w:r>
        <w:rPr>
          <w:rFonts w:hint="eastAsia"/>
        </w:rPr>
        <w:t>концепції</w:t>
      </w:r>
      <w:r>
        <w:t></w:t>
      </w:r>
      <w:r>
        <w:rPr>
          <w:rFonts w:hint="eastAsia"/>
        </w:rPr>
        <w:t>код</w:t>
      </w:r>
      <w:r>
        <w:t></w:t>
      </w:r>
      <w:r>
        <w:rPr>
          <w:rFonts w:hint="eastAsia"/>
        </w:rPr>
        <w:t>розглядається</w:t>
      </w:r>
    </w:p>
    <w:p w:rsidR="008B2335" w:rsidRDefault="008B2335" w:rsidP="008B2335">
      <w:r>
        <w:rPr>
          <w:rFonts w:hint="eastAsia"/>
        </w:rPr>
        <w:t>виключно</w:t>
      </w:r>
      <w:r>
        <w:t></w:t>
      </w:r>
      <w:r>
        <w:rPr>
          <w:rFonts w:hint="eastAsia"/>
        </w:rPr>
        <w:t>як</w:t>
      </w:r>
      <w:r>
        <w:t></w:t>
      </w:r>
      <w:r>
        <w:rPr>
          <w:rFonts w:hint="eastAsia"/>
        </w:rPr>
        <w:t>утворення</w:t>
      </w:r>
      <w:r>
        <w:t></w:t>
      </w:r>
      <w:r>
        <w:t></w:t>
      </w:r>
      <w:r>
        <w:rPr>
          <w:rFonts w:hint="eastAsia"/>
        </w:rPr>
        <w:t>що</w:t>
      </w:r>
      <w:r>
        <w:t></w:t>
      </w:r>
      <w:r>
        <w:rPr>
          <w:rFonts w:hint="eastAsia"/>
        </w:rPr>
        <w:t>функціонує</w:t>
      </w:r>
      <w:r>
        <w:t></w:t>
      </w:r>
      <w:r>
        <w:rPr>
          <w:rFonts w:hint="eastAsia"/>
        </w:rPr>
        <w:t>на</w:t>
      </w:r>
      <w:r>
        <w:t></w:t>
      </w:r>
      <w:r>
        <w:rPr>
          <w:rFonts w:hint="eastAsia"/>
        </w:rPr>
        <w:t>мікрорівні</w:t>
      </w:r>
      <w:r>
        <w:t></w:t>
      </w:r>
      <w:r>
        <w:rPr>
          <w:rFonts w:hint="eastAsia"/>
        </w:rPr>
        <w:t>соціальної</w:t>
      </w:r>
      <w:r>
        <w:t></w:t>
      </w:r>
      <w:r>
        <w:rPr>
          <w:rFonts w:hint="eastAsia"/>
        </w:rPr>
        <w:t>взаємодії</w:t>
      </w:r>
      <w:r>
        <w:t></w:t>
      </w:r>
      <w:r>
        <w:t></w:t>
      </w:r>
      <w:r>
        <w:rPr>
          <w:rFonts w:hint="eastAsia"/>
        </w:rPr>
        <w:t>Код</w:t>
      </w:r>
      <w:r>
        <w:t></w:t>
      </w:r>
      <w:r>
        <w:rPr>
          <w:rFonts w:hint="eastAsia"/>
        </w:rPr>
        <w:t>є</w:t>
      </w:r>
    </w:p>
    <w:p w:rsidR="008B2335" w:rsidRDefault="008B2335" w:rsidP="008B2335">
      <w:r>
        <w:rPr>
          <w:rFonts w:hint="eastAsia"/>
        </w:rPr>
        <w:t>елементом</w:t>
      </w:r>
      <w:r>
        <w:t></w:t>
      </w:r>
      <w:r>
        <w:rPr>
          <w:rFonts w:hint="eastAsia"/>
        </w:rPr>
        <w:t>спільним</w:t>
      </w:r>
      <w:r>
        <w:t></w:t>
      </w:r>
      <w:r>
        <w:rPr>
          <w:rFonts w:hint="eastAsia"/>
        </w:rPr>
        <w:t>як</w:t>
      </w:r>
      <w:r>
        <w:t></w:t>
      </w:r>
      <w:r>
        <w:rPr>
          <w:rFonts w:hint="eastAsia"/>
        </w:rPr>
        <w:t>для</w:t>
      </w:r>
      <w:r>
        <w:t></w:t>
      </w:r>
      <w:r>
        <w:rPr>
          <w:rFonts w:hint="eastAsia"/>
        </w:rPr>
        <w:t>системи</w:t>
      </w:r>
      <w:r>
        <w:t></w:t>
      </w:r>
      <w:r>
        <w:rPr>
          <w:rFonts w:hint="eastAsia"/>
        </w:rPr>
        <w:t>освіти</w:t>
      </w:r>
      <w:r>
        <w:t></w:t>
      </w:r>
      <w:r>
        <w:t></w:t>
      </w:r>
      <w:r>
        <w:rPr>
          <w:rFonts w:hint="eastAsia"/>
        </w:rPr>
        <w:t>так</w:t>
      </w:r>
      <w:r>
        <w:t></w:t>
      </w:r>
      <w:r>
        <w:rPr>
          <w:rFonts w:hint="eastAsia"/>
        </w:rPr>
        <w:t>і</w:t>
      </w:r>
      <w:r>
        <w:t></w:t>
      </w:r>
      <w:r>
        <w:rPr>
          <w:rFonts w:hint="eastAsia"/>
        </w:rPr>
        <w:t>для</w:t>
      </w:r>
      <w:r>
        <w:t></w:t>
      </w:r>
      <w:r>
        <w:rPr>
          <w:rFonts w:hint="eastAsia"/>
        </w:rPr>
        <w:t>системи</w:t>
      </w:r>
      <w:r>
        <w:t></w:t>
      </w:r>
      <w:r>
        <w:rPr>
          <w:rFonts w:hint="eastAsia"/>
        </w:rPr>
        <w:t>суспільства</w:t>
      </w:r>
      <w:r>
        <w:t></w:t>
      </w:r>
    </w:p>
    <w:p w:rsidR="008B2335" w:rsidRDefault="008B2335" w:rsidP="008B2335">
      <w:r>
        <w:rPr>
          <w:rFonts w:hint="eastAsia"/>
        </w:rPr>
        <w:t>оскільки</w:t>
      </w:r>
      <w:r>
        <w:t></w:t>
      </w:r>
      <w:r>
        <w:rPr>
          <w:rFonts w:hint="eastAsia"/>
        </w:rPr>
        <w:t>він</w:t>
      </w:r>
      <w:r>
        <w:t></w:t>
      </w:r>
      <w:r>
        <w:rPr>
          <w:rFonts w:hint="eastAsia"/>
        </w:rPr>
        <w:t>належить</w:t>
      </w:r>
      <w:r>
        <w:t></w:t>
      </w:r>
      <w:r>
        <w:rPr>
          <w:rFonts w:hint="eastAsia"/>
        </w:rPr>
        <w:t>комунікації</w:t>
      </w:r>
      <w:r>
        <w:t></w:t>
      </w:r>
      <w:r>
        <w:t></w:t>
      </w:r>
      <w:r>
        <w:rPr>
          <w:rFonts w:hint="eastAsia"/>
        </w:rPr>
        <w:t>а</w:t>
      </w:r>
      <w:r>
        <w:t></w:t>
      </w:r>
      <w:r>
        <w:rPr>
          <w:rFonts w:hint="eastAsia"/>
        </w:rPr>
        <w:t>суспільство</w:t>
      </w:r>
      <w:r>
        <w:t></w:t>
      </w:r>
      <w:r>
        <w:rPr>
          <w:rFonts w:hint="eastAsia"/>
        </w:rPr>
        <w:t>і</w:t>
      </w:r>
      <w:r>
        <w:t></w:t>
      </w:r>
      <w:r>
        <w:rPr>
          <w:rFonts w:hint="eastAsia"/>
        </w:rPr>
        <w:t>освіта</w:t>
      </w:r>
      <w:r>
        <w:t></w:t>
      </w:r>
      <w:r>
        <w:rPr>
          <w:rFonts w:hint="eastAsia"/>
        </w:rPr>
        <w:t>–</w:t>
      </w:r>
      <w:r>
        <w:t></w:t>
      </w:r>
      <w:r>
        <w:rPr>
          <w:rFonts w:hint="eastAsia"/>
        </w:rPr>
        <w:t>комунікативні</w:t>
      </w:r>
      <w:r>
        <w:t></w:t>
      </w:r>
      <w:r>
        <w:rPr>
          <w:rFonts w:hint="eastAsia"/>
        </w:rPr>
        <w:t>системи</w:t>
      </w:r>
      <w:r>
        <w:t></w:t>
      </w:r>
    </w:p>
    <w:p w:rsidR="008B2335" w:rsidRDefault="008B2335" w:rsidP="008B2335">
      <w:r>
        <w:rPr>
          <w:rFonts w:hint="eastAsia"/>
        </w:rPr>
        <w:t>Теоретично</w:t>
      </w:r>
      <w:r>
        <w:t></w:t>
      </w:r>
      <w:r>
        <w:rPr>
          <w:rFonts w:hint="eastAsia"/>
        </w:rPr>
        <w:t>ми</w:t>
      </w:r>
      <w:r>
        <w:t></w:t>
      </w:r>
      <w:r>
        <w:rPr>
          <w:rFonts w:hint="eastAsia"/>
        </w:rPr>
        <w:t>інтерпретуємо</w:t>
      </w:r>
      <w:r>
        <w:t></w:t>
      </w:r>
      <w:r>
        <w:rPr>
          <w:rFonts w:hint="eastAsia"/>
        </w:rPr>
        <w:t>код</w:t>
      </w:r>
      <w:r>
        <w:t></w:t>
      </w:r>
      <w:r>
        <w:rPr>
          <w:rFonts w:hint="eastAsia"/>
        </w:rPr>
        <w:t>як</w:t>
      </w:r>
      <w:r>
        <w:t></w:t>
      </w:r>
      <w:r>
        <w:rPr>
          <w:rFonts w:hint="eastAsia"/>
        </w:rPr>
        <w:t>установку</w:t>
      </w:r>
      <w:r>
        <w:t></w:t>
      </w:r>
      <w:r>
        <w:rPr>
          <w:rFonts w:hint="eastAsia"/>
        </w:rPr>
        <w:t>на</w:t>
      </w:r>
      <w:r>
        <w:t></w:t>
      </w:r>
      <w:r>
        <w:rPr>
          <w:rFonts w:hint="eastAsia"/>
        </w:rPr>
        <w:t>смисли</w:t>
      </w:r>
      <w:r>
        <w:t></w:t>
      </w:r>
      <w:r>
        <w:t></w:t>
      </w:r>
      <w:r>
        <w:rPr>
          <w:rFonts w:hint="eastAsia"/>
        </w:rPr>
        <w:t>на</w:t>
      </w:r>
      <w:r>
        <w:t></w:t>
      </w:r>
      <w:r>
        <w:rPr>
          <w:rFonts w:hint="eastAsia"/>
        </w:rPr>
        <w:t>розуміння</w:t>
      </w:r>
    </w:p>
    <w:p w:rsidR="008B2335" w:rsidRDefault="008B2335" w:rsidP="008B2335">
      <w:r>
        <w:rPr>
          <w:rFonts w:hint="eastAsia"/>
        </w:rPr>
        <w:t>соціальної</w:t>
      </w:r>
      <w:r>
        <w:t></w:t>
      </w:r>
      <w:r>
        <w:rPr>
          <w:rFonts w:hint="eastAsia"/>
        </w:rPr>
        <w:t>реальності</w:t>
      </w:r>
      <w:r>
        <w:t></w:t>
      </w:r>
      <w:r>
        <w:t></w:t>
      </w:r>
      <w:r>
        <w:rPr>
          <w:rFonts w:hint="eastAsia"/>
        </w:rPr>
        <w:t>яка</w:t>
      </w:r>
      <w:r>
        <w:t></w:t>
      </w:r>
      <w:r>
        <w:rPr>
          <w:rFonts w:hint="eastAsia"/>
        </w:rPr>
        <w:t>є</w:t>
      </w:r>
      <w:r>
        <w:t></w:t>
      </w:r>
      <w:r>
        <w:rPr>
          <w:rFonts w:hint="eastAsia"/>
        </w:rPr>
        <w:t>латентною</w:t>
      </w:r>
      <w:r>
        <w:t></w:t>
      </w:r>
      <w:r>
        <w:rPr>
          <w:rFonts w:hint="eastAsia"/>
        </w:rPr>
        <w:t>складовою</w:t>
      </w:r>
      <w:r>
        <w:t></w:t>
      </w:r>
      <w:r>
        <w:rPr>
          <w:rFonts w:hint="eastAsia"/>
        </w:rPr>
        <w:t>соціальної</w:t>
      </w:r>
      <w:r>
        <w:t></w:t>
      </w:r>
      <w:r>
        <w:rPr>
          <w:rFonts w:hint="eastAsia"/>
        </w:rPr>
        <w:t>дії</w:t>
      </w:r>
      <w:r>
        <w:t></w:t>
      </w:r>
      <w:r>
        <w:t></w:t>
      </w:r>
      <w:r>
        <w:rPr>
          <w:rFonts w:hint="eastAsia"/>
        </w:rPr>
        <w:t>Розрізняємо</w:t>
      </w:r>
    </w:p>
    <w:p w:rsidR="008B2335" w:rsidRDefault="008B2335" w:rsidP="008B2335">
      <w:r>
        <w:rPr>
          <w:rFonts w:hint="eastAsia"/>
        </w:rPr>
        <w:t>когнітивні</w:t>
      </w:r>
      <w:r>
        <w:t></w:t>
      </w:r>
      <w:r>
        <w:rPr>
          <w:rFonts w:hint="eastAsia"/>
        </w:rPr>
        <w:t>та</w:t>
      </w:r>
      <w:r>
        <w:t></w:t>
      </w:r>
      <w:r>
        <w:rPr>
          <w:rFonts w:hint="eastAsia"/>
        </w:rPr>
        <w:t>мовні</w:t>
      </w:r>
      <w:r>
        <w:t></w:t>
      </w:r>
      <w:r>
        <w:rPr>
          <w:rFonts w:hint="eastAsia"/>
        </w:rPr>
        <w:t>коди</w:t>
      </w:r>
      <w:r>
        <w:t></w:t>
      </w:r>
      <w:r>
        <w:t></w:t>
      </w:r>
      <w:r>
        <w:rPr>
          <w:rFonts w:hint="eastAsia"/>
        </w:rPr>
        <w:t>Код</w:t>
      </w:r>
      <w:r>
        <w:t></w:t>
      </w:r>
      <w:r>
        <w:rPr>
          <w:rFonts w:hint="eastAsia"/>
        </w:rPr>
        <w:t>когнітивний</w:t>
      </w:r>
      <w:r>
        <w:t>−</w:t>
      </w:r>
      <w:r>
        <w:t></w:t>
      </w:r>
      <w:r>
        <w:rPr>
          <w:rFonts w:hint="eastAsia"/>
        </w:rPr>
        <w:t>логічна</w:t>
      </w:r>
      <w:r>
        <w:t></w:t>
      </w:r>
      <w:r>
        <w:rPr>
          <w:rFonts w:hint="eastAsia"/>
        </w:rPr>
        <w:t>диспозиція</w:t>
      </w:r>
      <w:r>
        <w:t></w:t>
      </w:r>
      <w:r>
        <w:t></w:t>
      </w:r>
      <w:r>
        <w:rPr>
          <w:rFonts w:hint="eastAsia"/>
        </w:rPr>
        <w:t>схильність</w:t>
      </w:r>
      <w:r>
        <w:t></w:t>
      </w:r>
      <w:r>
        <w:rPr>
          <w:rFonts w:hint="eastAsia"/>
        </w:rPr>
        <w:t>до</w:t>
      </w:r>
    </w:p>
    <w:p w:rsidR="008B2335" w:rsidRDefault="008B2335" w:rsidP="008B2335">
      <w:r>
        <w:rPr>
          <w:rFonts w:hint="eastAsia"/>
        </w:rPr>
        <w:t>певних</w:t>
      </w:r>
      <w:r>
        <w:t></w:t>
      </w:r>
      <w:r>
        <w:rPr>
          <w:rFonts w:hint="eastAsia"/>
        </w:rPr>
        <w:t>логічних</w:t>
      </w:r>
      <w:r>
        <w:t></w:t>
      </w:r>
      <w:r>
        <w:rPr>
          <w:rFonts w:hint="eastAsia"/>
        </w:rPr>
        <w:t>висновків</w:t>
      </w:r>
      <w:r>
        <w:t></w:t>
      </w:r>
      <w:r>
        <w:t></w:t>
      </w:r>
      <w:r>
        <w:rPr>
          <w:rFonts w:hint="eastAsia"/>
        </w:rPr>
        <w:t>представлена</w:t>
      </w:r>
      <w:r>
        <w:t></w:t>
      </w:r>
      <w:r>
        <w:rPr>
          <w:rFonts w:hint="eastAsia"/>
        </w:rPr>
        <w:t>певним</w:t>
      </w:r>
      <w:r>
        <w:t></w:t>
      </w:r>
      <w:r>
        <w:rPr>
          <w:rFonts w:hint="eastAsia"/>
        </w:rPr>
        <w:t>набором</w:t>
      </w:r>
      <w:r>
        <w:t></w:t>
      </w:r>
      <w:r>
        <w:rPr>
          <w:rFonts w:hint="eastAsia"/>
        </w:rPr>
        <w:t>схем</w:t>
      </w:r>
      <w:r>
        <w:t></w:t>
      </w:r>
      <w:r>
        <w:rPr>
          <w:rFonts w:hint="eastAsia"/>
        </w:rPr>
        <w:t>уяви</w:t>
      </w:r>
      <w:r>
        <w:t></w:t>
      </w:r>
      <w:r>
        <w:rPr>
          <w:rFonts w:hint="eastAsia"/>
        </w:rPr>
        <w:t>та</w:t>
      </w:r>
      <w:r>
        <w:t></w:t>
      </w:r>
      <w:r>
        <w:rPr>
          <w:rFonts w:hint="eastAsia"/>
        </w:rPr>
        <w:t>мислення</w:t>
      </w:r>
      <w:r>
        <w:t></w:t>
      </w:r>
    </w:p>
    <w:p w:rsidR="008B2335" w:rsidRDefault="008B2335" w:rsidP="008B2335">
      <w:r>
        <w:rPr>
          <w:rFonts w:hint="eastAsia"/>
        </w:rPr>
        <w:t>які</w:t>
      </w:r>
      <w:r>
        <w:t></w:t>
      </w:r>
      <w:r>
        <w:rPr>
          <w:rFonts w:hint="eastAsia"/>
        </w:rPr>
        <w:t>є</w:t>
      </w:r>
      <w:r>
        <w:t></w:t>
      </w:r>
      <w:r>
        <w:rPr>
          <w:rFonts w:hint="eastAsia"/>
        </w:rPr>
        <w:t>результатом</w:t>
      </w:r>
      <w:r>
        <w:t></w:t>
      </w:r>
      <w:r>
        <w:rPr>
          <w:rFonts w:hint="eastAsia"/>
        </w:rPr>
        <w:t>практичного</w:t>
      </w:r>
      <w:r>
        <w:t></w:t>
      </w:r>
      <w:r>
        <w:rPr>
          <w:rFonts w:hint="eastAsia"/>
        </w:rPr>
        <w:t>досвіду</w:t>
      </w:r>
      <w:r>
        <w:t></w:t>
      </w:r>
      <w:r>
        <w:rPr>
          <w:rFonts w:hint="eastAsia"/>
        </w:rPr>
        <w:t>і</w:t>
      </w:r>
      <w:r>
        <w:t></w:t>
      </w:r>
      <w:r>
        <w:rPr>
          <w:rFonts w:hint="eastAsia"/>
        </w:rPr>
        <w:t>формуються</w:t>
      </w:r>
      <w:r>
        <w:t></w:t>
      </w:r>
      <w:r>
        <w:rPr>
          <w:rFonts w:hint="eastAsia"/>
        </w:rPr>
        <w:t>у</w:t>
      </w:r>
      <w:r>
        <w:t></w:t>
      </w:r>
      <w:r>
        <w:rPr>
          <w:rFonts w:hint="eastAsia"/>
        </w:rPr>
        <w:t>процесі</w:t>
      </w:r>
      <w:r>
        <w:t></w:t>
      </w:r>
      <w:r>
        <w:rPr>
          <w:rFonts w:hint="eastAsia"/>
        </w:rPr>
        <w:t>повсякденної</w:t>
      </w:r>
    </w:p>
    <w:p w:rsidR="008B2335" w:rsidRDefault="008B2335" w:rsidP="008B2335">
      <w:r>
        <w:rPr>
          <w:rFonts w:hint="eastAsia"/>
        </w:rPr>
        <w:t>взаємодії</w:t>
      </w:r>
      <w:r>
        <w:t></w:t>
      </w:r>
      <w:r>
        <w:t></w:t>
      </w:r>
      <w:r>
        <w:rPr>
          <w:rFonts w:hint="eastAsia"/>
        </w:rPr>
        <w:t>в</w:t>
      </w:r>
      <w:r>
        <w:t></w:t>
      </w:r>
      <w:r>
        <w:rPr>
          <w:rFonts w:hint="eastAsia"/>
        </w:rPr>
        <w:t>тому</w:t>
      </w:r>
      <w:r>
        <w:t></w:t>
      </w:r>
      <w:r>
        <w:rPr>
          <w:rFonts w:hint="eastAsia"/>
        </w:rPr>
        <w:t>числі</w:t>
      </w:r>
      <w:r>
        <w:t></w:t>
      </w:r>
      <w:r>
        <w:rPr>
          <w:rFonts w:hint="eastAsia"/>
        </w:rPr>
        <w:t>через</w:t>
      </w:r>
      <w:r>
        <w:t></w:t>
      </w:r>
      <w:r>
        <w:rPr>
          <w:rFonts w:hint="eastAsia"/>
        </w:rPr>
        <w:t>оволодіння</w:t>
      </w:r>
      <w:r>
        <w:t></w:t>
      </w:r>
      <w:r>
        <w:rPr>
          <w:rFonts w:hint="eastAsia"/>
        </w:rPr>
        <w:t>мовою</w:t>
      </w:r>
      <w:r>
        <w:t></w:t>
      </w:r>
      <w:r>
        <w:t></w:t>
      </w:r>
      <w:r>
        <w:rPr>
          <w:rFonts w:hint="eastAsia"/>
        </w:rPr>
        <w:t>Код</w:t>
      </w:r>
      <w:r>
        <w:t></w:t>
      </w:r>
      <w:r>
        <w:rPr>
          <w:rFonts w:hint="eastAsia"/>
        </w:rPr>
        <w:t>мовний</w:t>
      </w:r>
      <w:r>
        <w:t>−</w:t>
      </w:r>
      <w:r>
        <w:t></w:t>
      </w:r>
      <w:r>
        <w:rPr>
          <w:rFonts w:hint="eastAsia"/>
        </w:rPr>
        <w:t>набір</w:t>
      </w:r>
      <w:r>
        <w:t></w:t>
      </w:r>
      <w:r>
        <w:rPr>
          <w:rFonts w:hint="eastAsia"/>
        </w:rPr>
        <w:t>схем</w:t>
      </w:r>
    </w:p>
    <w:p w:rsidR="008B2335" w:rsidRDefault="008B2335" w:rsidP="008B2335">
      <w:r>
        <w:rPr>
          <w:rFonts w:hint="eastAsia"/>
        </w:rPr>
        <w:t>символічного</w:t>
      </w:r>
      <w:r>
        <w:t></w:t>
      </w:r>
      <w:r>
        <w:rPr>
          <w:rFonts w:hint="eastAsia"/>
        </w:rPr>
        <w:t>вираження</w:t>
      </w:r>
      <w:r>
        <w:t></w:t>
      </w:r>
      <w:r>
        <w:rPr>
          <w:rFonts w:hint="eastAsia"/>
        </w:rPr>
        <w:t>думок</w:t>
      </w:r>
      <w:r>
        <w:t></w:t>
      </w:r>
      <w:r>
        <w:t></w:t>
      </w:r>
      <w:r>
        <w:rPr>
          <w:rFonts w:hint="eastAsia"/>
        </w:rPr>
        <w:t>тобто</w:t>
      </w:r>
      <w:r>
        <w:t></w:t>
      </w:r>
      <w:r>
        <w:rPr>
          <w:rFonts w:hint="eastAsia"/>
        </w:rPr>
        <w:t>пов’язаних</w:t>
      </w:r>
      <w:r>
        <w:t></w:t>
      </w:r>
      <w:r>
        <w:rPr>
          <w:rFonts w:hint="eastAsia"/>
        </w:rPr>
        <w:t>певним</w:t>
      </w:r>
      <w:r>
        <w:t></w:t>
      </w:r>
      <w:r>
        <w:rPr>
          <w:rFonts w:hint="eastAsia"/>
        </w:rPr>
        <w:t>чином</w:t>
      </w:r>
      <w:r>
        <w:t></w:t>
      </w:r>
      <w:r>
        <w:rPr>
          <w:rFonts w:hint="eastAsia"/>
        </w:rPr>
        <w:t>слів</w:t>
      </w:r>
      <w:r>
        <w:t></w:t>
      </w:r>
      <w:r>
        <w:rPr>
          <w:rFonts w:hint="eastAsia"/>
        </w:rPr>
        <w:t>та</w:t>
      </w:r>
      <w:r>
        <w:t></w:t>
      </w:r>
      <w:r>
        <w:rPr>
          <w:rFonts w:hint="eastAsia"/>
        </w:rPr>
        <w:t>інших</w:t>
      </w:r>
    </w:p>
    <w:p w:rsidR="008B2335" w:rsidRDefault="008B2335" w:rsidP="008B2335">
      <w:r>
        <w:rPr>
          <w:rFonts w:hint="eastAsia"/>
        </w:rPr>
        <w:t>символічних</w:t>
      </w:r>
      <w:r>
        <w:t></w:t>
      </w:r>
      <w:r>
        <w:rPr>
          <w:rFonts w:hint="eastAsia"/>
        </w:rPr>
        <w:t>знаків</w:t>
      </w:r>
      <w:r>
        <w:t></w:t>
      </w:r>
      <w:r>
        <w:t></w:t>
      </w:r>
      <w:r>
        <w:rPr>
          <w:rFonts w:hint="eastAsia"/>
        </w:rPr>
        <w:t>На</w:t>
      </w:r>
      <w:r>
        <w:t></w:t>
      </w:r>
      <w:r>
        <w:rPr>
          <w:rFonts w:hint="eastAsia"/>
        </w:rPr>
        <w:t>емпіричному</w:t>
      </w:r>
      <w:r>
        <w:t></w:t>
      </w:r>
      <w:r>
        <w:rPr>
          <w:rFonts w:hint="eastAsia"/>
        </w:rPr>
        <w:t>рівні</w:t>
      </w:r>
      <w:r>
        <w:t></w:t>
      </w:r>
      <w:r>
        <w:rPr>
          <w:rFonts w:hint="eastAsia"/>
        </w:rPr>
        <w:t>як</w:t>
      </w:r>
      <w:r>
        <w:t></w:t>
      </w:r>
      <w:r>
        <w:rPr>
          <w:rFonts w:hint="eastAsia"/>
        </w:rPr>
        <w:t>когнітивні</w:t>
      </w:r>
      <w:r>
        <w:t></w:t>
      </w:r>
      <w:r>
        <w:t></w:t>
      </w:r>
      <w:r>
        <w:rPr>
          <w:rFonts w:hint="eastAsia"/>
        </w:rPr>
        <w:t>так</w:t>
      </w:r>
      <w:r>
        <w:t></w:t>
      </w:r>
      <w:r>
        <w:rPr>
          <w:rFonts w:hint="eastAsia"/>
        </w:rPr>
        <w:t>і</w:t>
      </w:r>
      <w:r>
        <w:t></w:t>
      </w:r>
      <w:r>
        <w:rPr>
          <w:rFonts w:hint="eastAsia"/>
        </w:rPr>
        <w:t>мовні</w:t>
      </w:r>
      <w:r>
        <w:t></w:t>
      </w:r>
      <w:r>
        <w:rPr>
          <w:rFonts w:hint="eastAsia"/>
        </w:rPr>
        <w:t>коди</w:t>
      </w:r>
    </w:p>
    <w:p w:rsidR="008B2335" w:rsidRDefault="008B2335" w:rsidP="008B2335">
      <w:r>
        <w:t></w:t>
      </w:r>
      <w:r>
        <w:t></w:t>
      </w:r>
      <w:r>
        <w:t></w:t>
      </w:r>
    </w:p>
    <w:p w:rsidR="008B2335" w:rsidRDefault="008B2335" w:rsidP="008B2335">
      <w:r>
        <w:rPr>
          <w:rFonts w:hint="eastAsia"/>
        </w:rPr>
        <w:t>розрізняємо</w:t>
      </w:r>
      <w:r>
        <w:t></w:t>
      </w:r>
      <w:r>
        <w:rPr>
          <w:rFonts w:hint="eastAsia"/>
        </w:rPr>
        <w:t>за</w:t>
      </w:r>
      <w:r>
        <w:t></w:t>
      </w:r>
      <w:r>
        <w:rPr>
          <w:rFonts w:hint="eastAsia"/>
        </w:rPr>
        <w:t>ступенем</w:t>
      </w:r>
      <w:r>
        <w:t></w:t>
      </w:r>
      <w:r>
        <w:rPr>
          <w:rFonts w:hint="eastAsia"/>
        </w:rPr>
        <w:t>складності</w:t>
      </w:r>
      <w:r>
        <w:t></w:t>
      </w:r>
      <w:r>
        <w:t></w:t>
      </w:r>
      <w:r>
        <w:rPr>
          <w:rFonts w:hint="eastAsia"/>
        </w:rPr>
        <w:t>а</w:t>
      </w:r>
      <w:r>
        <w:t></w:t>
      </w:r>
      <w:r>
        <w:rPr>
          <w:rFonts w:hint="eastAsia"/>
        </w:rPr>
        <w:t>також</w:t>
      </w:r>
      <w:r>
        <w:t></w:t>
      </w:r>
      <w:r>
        <w:rPr>
          <w:rFonts w:hint="eastAsia"/>
        </w:rPr>
        <w:t>як</w:t>
      </w:r>
      <w:r>
        <w:t></w:t>
      </w:r>
      <w:r>
        <w:rPr>
          <w:rFonts w:hint="eastAsia"/>
        </w:rPr>
        <w:t>коди</w:t>
      </w:r>
      <w:r>
        <w:t></w:t>
      </w:r>
      <w:r>
        <w:rPr>
          <w:rFonts w:hint="eastAsia"/>
        </w:rPr>
        <w:t>емісії</w:t>
      </w:r>
      <w:r>
        <w:t></w:t>
      </w:r>
      <w:r>
        <w:rPr>
          <w:rFonts w:hint="eastAsia"/>
        </w:rPr>
        <w:t>та</w:t>
      </w:r>
      <w:r>
        <w:t></w:t>
      </w:r>
      <w:r>
        <w:rPr>
          <w:rFonts w:hint="eastAsia"/>
        </w:rPr>
        <w:t>рецепції</w:t>
      </w:r>
      <w:r>
        <w:t></w:t>
      </w:r>
      <w:r>
        <w:t></w:t>
      </w:r>
      <w:r>
        <w:rPr>
          <w:rFonts w:hint="eastAsia"/>
        </w:rPr>
        <w:t>тобто</w:t>
      </w:r>
      <w:r>
        <w:t></w:t>
      </w:r>
      <w:r>
        <w:rPr>
          <w:rFonts w:hint="eastAsia"/>
        </w:rPr>
        <w:t>коди</w:t>
      </w:r>
    </w:p>
    <w:p w:rsidR="008B2335" w:rsidRDefault="008B2335" w:rsidP="008B2335">
      <w:r>
        <w:rPr>
          <w:rFonts w:hint="eastAsia"/>
        </w:rPr>
        <w:t>емітента</w:t>
      </w:r>
      <w:r>
        <w:t></w:t>
      </w:r>
      <w:r>
        <w:rPr>
          <w:rFonts w:hint="eastAsia"/>
        </w:rPr>
        <w:t>–</w:t>
      </w:r>
      <w:r>
        <w:t></w:t>
      </w:r>
      <w:r>
        <w:rPr>
          <w:rFonts w:hint="eastAsia"/>
        </w:rPr>
        <w:t>того</w:t>
      </w:r>
      <w:r>
        <w:t></w:t>
      </w:r>
      <w:r>
        <w:t></w:t>
      </w:r>
      <w:r>
        <w:rPr>
          <w:rFonts w:hint="eastAsia"/>
        </w:rPr>
        <w:t>хто</w:t>
      </w:r>
      <w:r>
        <w:t></w:t>
      </w:r>
      <w:r>
        <w:rPr>
          <w:rFonts w:hint="eastAsia"/>
        </w:rPr>
        <w:t>навчає</w:t>
      </w:r>
      <w:r>
        <w:t></w:t>
      </w:r>
      <w:r>
        <w:t></w:t>
      </w:r>
      <w:r>
        <w:rPr>
          <w:rFonts w:hint="eastAsia"/>
        </w:rPr>
        <w:t>як</w:t>
      </w:r>
      <w:r>
        <w:t></w:t>
      </w:r>
      <w:r>
        <w:rPr>
          <w:rFonts w:hint="eastAsia"/>
        </w:rPr>
        <w:t>адресанта</w:t>
      </w:r>
      <w:r>
        <w:t></w:t>
      </w:r>
      <w:r>
        <w:rPr>
          <w:rFonts w:hint="eastAsia"/>
        </w:rPr>
        <w:t>повідомлення</w:t>
      </w:r>
      <w:r>
        <w:t></w:t>
      </w:r>
      <w:r>
        <w:t></w:t>
      </w:r>
      <w:r>
        <w:rPr>
          <w:rFonts w:hint="eastAsia"/>
        </w:rPr>
        <w:t>і</w:t>
      </w:r>
      <w:r>
        <w:t></w:t>
      </w:r>
      <w:r>
        <w:rPr>
          <w:rFonts w:hint="eastAsia"/>
        </w:rPr>
        <w:t>коди</w:t>
      </w:r>
      <w:r>
        <w:t></w:t>
      </w:r>
      <w:r>
        <w:rPr>
          <w:rFonts w:hint="eastAsia"/>
        </w:rPr>
        <w:t>реципієнта</w:t>
      </w:r>
      <w:r>
        <w:t></w:t>
      </w:r>
      <w:r>
        <w:rPr>
          <w:rFonts w:hint="eastAsia"/>
        </w:rPr>
        <w:t>–</w:t>
      </w:r>
      <w:r>
        <w:t></w:t>
      </w:r>
      <w:r>
        <w:rPr>
          <w:rFonts w:hint="eastAsia"/>
        </w:rPr>
        <w:t>того</w:t>
      </w:r>
      <w:r>
        <w:t></w:t>
      </w:r>
    </w:p>
    <w:p w:rsidR="008B2335" w:rsidRDefault="008B2335" w:rsidP="008B2335">
      <w:r>
        <w:rPr>
          <w:rFonts w:hint="eastAsia"/>
        </w:rPr>
        <w:t>хто</w:t>
      </w:r>
      <w:r>
        <w:t></w:t>
      </w:r>
      <w:r>
        <w:rPr>
          <w:rFonts w:hint="eastAsia"/>
        </w:rPr>
        <w:t>навчається</w:t>
      </w:r>
      <w:r>
        <w:t></w:t>
      </w:r>
      <w:r>
        <w:t></w:t>
      </w:r>
      <w:r>
        <w:rPr>
          <w:rFonts w:hint="eastAsia"/>
        </w:rPr>
        <w:t>як</w:t>
      </w:r>
      <w:r>
        <w:t></w:t>
      </w:r>
      <w:r>
        <w:rPr>
          <w:rFonts w:hint="eastAsia"/>
        </w:rPr>
        <w:t>адресата</w:t>
      </w:r>
      <w:r>
        <w:t></w:t>
      </w:r>
      <w:r>
        <w:t></w:t>
      </w:r>
    </w:p>
    <w:p w:rsidR="008B2335" w:rsidRDefault="008B2335" w:rsidP="008B2335">
      <w:r>
        <w:rPr>
          <w:rFonts w:hint="eastAsia"/>
        </w:rPr>
        <w:t>В</w:t>
      </w:r>
      <w:r>
        <w:t></w:t>
      </w:r>
      <w:r>
        <w:rPr>
          <w:rFonts w:hint="eastAsia"/>
        </w:rPr>
        <w:t>цілому</w:t>
      </w:r>
      <w:r>
        <w:t></w:t>
      </w:r>
      <w:r>
        <w:rPr>
          <w:rFonts w:hint="eastAsia"/>
        </w:rPr>
        <w:t>виведення</w:t>
      </w:r>
      <w:r>
        <w:t></w:t>
      </w:r>
      <w:r>
        <w:rPr>
          <w:rFonts w:hint="eastAsia"/>
        </w:rPr>
        <w:t>певних</w:t>
      </w:r>
      <w:r>
        <w:t></w:t>
      </w:r>
      <w:r>
        <w:rPr>
          <w:rFonts w:hint="eastAsia"/>
        </w:rPr>
        <w:t>взаємозв</w:t>
      </w:r>
      <w:r>
        <w:t></w:t>
      </w:r>
      <w:r>
        <w:rPr>
          <w:rFonts w:hint="eastAsia"/>
        </w:rPr>
        <w:t>язків</w:t>
      </w:r>
      <w:r>
        <w:t></w:t>
      </w:r>
      <w:r>
        <w:rPr>
          <w:rFonts w:hint="eastAsia"/>
        </w:rPr>
        <w:t>між</w:t>
      </w:r>
      <w:r>
        <w:t></w:t>
      </w:r>
      <w:r>
        <w:rPr>
          <w:rFonts w:hint="eastAsia"/>
        </w:rPr>
        <w:t>всіма</w:t>
      </w:r>
      <w:r>
        <w:t></w:t>
      </w:r>
      <w:r>
        <w:rPr>
          <w:rFonts w:hint="eastAsia"/>
        </w:rPr>
        <w:t>зазначеними</w:t>
      </w:r>
      <w:r>
        <w:t></w:t>
      </w:r>
      <w:r>
        <w:rPr>
          <w:rFonts w:hint="eastAsia"/>
        </w:rPr>
        <w:t>вище</w:t>
      </w:r>
    </w:p>
    <w:p w:rsidR="008B2335" w:rsidRDefault="008B2335" w:rsidP="008B2335">
      <w:r>
        <w:rPr>
          <w:rFonts w:hint="eastAsia"/>
        </w:rPr>
        <w:t>поняттями</w:t>
      </w:r>
      <w:r>
        <w:t></w:t>
      </w:r>
      <w:r>
        <w:rPr>
          <w:rFonts w:hint="eastAsia"/>
        </w:rPr>
        <w:t>дозволило</w:t>
      </w:r>
      <w:r>
        <w:t></w:t>
      </w:r>
      <w:r>
        <w:rPr>
          <w:rFonts w:hint="eastAsia"/>
        </w:rPr>
        <w:t>побудувати</w:t>
      </w:r>
      <w:r>
        <w:t></w:t>
      </w:r>
      <w:r>
        <w:rPr>
          <w:rFonts w:hint="eastAsia"/>
        </w:rPr>
        <w:t>концептуальну</w:t>
      </w:r>
      <w:r>
        <w:t></w:t>
      </w:r>
      <w:r>
        <w:rPr>
          <w:rFonts w:hint="eastAsia"/>
        </w:rPr>
        <w:t>схему</w:t>
      </w:r>
      <w:r>
        <w:t></w:t>
      </w:r>
      <w:r>
        <w:t></w:t>
      </w:r>
      <w:r>
        <w:rPr>
          <w:rFonts w:hint="eastAsia"/>
        </w:rPr>
        <w:t>яка</w:t>
      </w:r>
      <w:r>
        <w:t></w:t>
      </w:r>
      <w:r>
        <w:rPr>
          <w:rFonts w:hint="eastAsia"/>
        </w:rPr>
        <w:t>містить</w:t>
      </w:r>
      <w:r>
        <w:t></w:t>
      </w:r>
      <w:r>
        <w:rPr>
          <w:rFonts w:hint="eastAsia"/>
        </w:rPr>
        <w:t>положення</w:t>
      </w:r>
      <w:r>
        <w:t></w:t>
      </w:r>
    </w:p>
    <w:p w:rsidR="008B2335" w:rsidRDefault="008B2335" w:rsidP="008B2335">
      <w:r>
        <w:rPr>
          <w:rFonts w:hint="eastAsia"/>
        </w:rPr>
        <w:t>що</w:t>
      </w:r>
      <w:r>
        <w:t></w:t>
      </w:r>
      <w:r>
        <w:rPr>
          <w:rFonts w:hint="eastAsia"/>
        </w:rPr>
        <w:t>розкривають</w:t>
      </w:r>
      <w:r>
        <w:t></w:t>
      </w:r>
      <w:r>
        <w:rPr>
          <w:rFonts w:hint="eastAsia"/>
        </w:rPr>
        <w:t>основі</w:t>
      </w:r>
      <w:r>
        <w:t></w:t>
      </w:r>
      <w:r>
        <w:rPr>
          <w:rFonts w:hint="eastAsia"/>
        </w:rPr>
        <w:t>принципи</w:t>
      </w:r>
      <w:r>
        <w:t></w:t>
      </w:r>
      <w:r>
        <w:rPr>
          <w:rFonts w:hint="eastAsia"/>
        </w:rPr>
        <w:t>системно</w:t>
      </w:r>
      <w:r>
        <w:t></w:t>
      </w:r>
      <w:r>
        <w:rPr>
          <w:rFonts w:hint="eastAsia"/>
        </w:rPr>
        <w:t>кодової</w:t>
      </w:r>
      <w:r>
        <w:t></w:t>
      </w:r>
      <w:r>
        <w:rPr>
          <w:rFonts w:hint="eastAsia"/>
        </w:rPr>
        <w:t>концепції</w:t>
      </w:r>
      <w:r>
        <w:t></w:t>
      </w:r>
      <w:r>
        <w:rPr>
          <w:rFonts w:hint="eastAsia"/>
        </w:rPr>
        <w:t>взаємодії</w:t>
      </w:r>
    </w:p>
    <w:p w:rsidR="008B2335" w:rsidRDefault="008B2335" w:rsidP="008B2335">
      <w:r>
        <w:rPr>
          <w:rFonts w:hint="eastAsia"/>
        </w:rPr>
        <w:t>суспільства</w:t>
      </w:r>
      <w:r>
        <w:t></w:t>
      </w:r>
      <w:r>
        <w:rPr>
          <w:rFonts w:hint="eastAsia"/>
        </w:rPr>
        <w:t>та</w:t>
      </w:r>
      <w:r>
        <w:t></w:t>
      </w:r>
      <w:r>
        <w:rPr>
          <w:rFonts w:hint="eastAsia"/>
        </w:rPr>
        <w:t>освіти</w:t>
      </w:r>
      <w:r>
        <w:t></w:t>
      </w:r>
      <w:r>
        <w:t></w:t>
      </w:r>
      <w:r>
        <w:rPr>
          <w:rFonts w:hint="eastAsia"/>
        </w:rPr>
        <w:t>зміни</w:t>
      </w:r>
      <w:r>
        <w:t></w:t>
      </w:r>
      <w:r>
        <w:rPr>
          <w:rFonts w:hint="eastAsia"/>
        </w:rPr>
        <w:t>суспільства</w:t>
      </w:r>
      <w:r>
        <w:t></w:t>
      </w:r>
      <w:r>
        <w:rPr>
          <w:rFonts w:hint="eastAsia"/>
        </w:rPr>
        <w:t>через</w:t>
      </w:r>
      <w:r>
        <w:t></w:t>
      </w:r>
      <w:r>
        <w:rPr>
          <w:rFonts w:hint="eastAsia"/>
        </w:rPr>
        <w:t>освіту</w:t>
      </w:r>
      <w:r>
        <w:t></w:t>
      </w:r>
      <w:r>
        <w:t></w:t>
      </w:r>
      <w:r>
        <w:rPr>
          <w:rFonts w:hint="eastAsia"/>
        </w:rPr>
        <w:t>Логічна</w:t>
      </w:r>
      <w:r>
        <w:t></w:t>
      </w:r>
      <w:r>
        <w:rPr>
          <w:rFonts w:hint="eastAsia"/>
        </w:rPr>
        <w:t>послідовність</w:t>
      </w:r>
      <w:r>
        <w:t></w:t>
      </w:r>
      <w:r>
        <w:rPr>
          <w:rFonts w:hint="eastAsia"/>
        </w:rPr>
        <w:t>цих</w:t>
      </w:r>
    </w:p>
    <w:p w:rsidR="008B2335" w:rsidRDefault="008B2335" w:rsidP="008B2335">
      <w:r>
        <w:rPr>
          <w:rFonts w:hint="eastAsia"/>
        </w:rPr>
        <w:t>положень</w:t>
      </w:r>
      <w:r>
        <w:t></w:t>
      </w:r>
      <w:r>
        <w:t></w:t>
      </w:r>
      <w:r>
        <w:rPr>
          <w:rFonts w:hint="eastAsia"/>
        </w:rPr>
        <w:t>які</w:t>
      </w:r>
      <w:r>
        <w:t></w:t>
      </w:r>
      <w:r>
        <w:rPr>
          <w:rFonts w:hint="eastAsia"/>
        </w:rPr>
        <w:t>у</w:t>
      </w:r>
      <w:r>
        <w:t></w:t>
      </w:r>
      <w:r>
        <w:rPr>
          <w:rFonts w:hint="eastAsia"/>
        </w:rPr>
        <w:t>висновках</w:t>
      </w:r>
      <w:r>
        <w:t></w:t>
      </w:r>
      <w:r>
        <w:rPr>
          <w:rFonts w:hint="eastAsia"/>
        </w:rPr>
        <w:t>подаються</w:t>
      </w:r>
      <w:r>
        <w:t></w:t>
      </w:r>
      <w:r>
        <w:rPr>
          <w:rFonts w:hint="eastAsia"/>
        </w:rPr>
        <w:t>у</w:t>
      </w:r>
      <w:r>
        <w:t></w:t>
      </w:r>
      <w:r>
        <w:rPr>
          <w:rFonts w:hint="eastAsia"/>
        </w:rPr>
        <w:t>скороченому</w:t>
      </w:r>
      <w:r>
        <w:t></w:t>
      </w:r>
      <w:r>
        <w:rPr>
          <w:rFonts w:hint="eastAsia"/>
        </w:rPr>
        <w:t>виді</w:t>
      </w:r>
      <w:r>
        <w:t></w:t>
      </w:r>
      <w:r>
        <w:t></w:t>
      </w:r>
      <w:r>
        <w:rPr>
          <w:rFonts w:hint="eastAsia"/>
        </w:rPr>
        <w:t>є</w:t>
      </w:r>
      <w:r>
        <w:t></w:t>
      </w:r>
      <w:r>
        <w:rPr>
          <w:rFonts w:hint="eastAsia"/>
        </w:rPr>
        <w:t>такою</w:t>
      </w:r>
      <w:r>
        <w:t></w:t>
      </w:r>
    </w:p>
    <w:p w:rsidR="008B2335" w:rsidRDefault="008B2335" w:rsidP="008B2335">
      <w:r>
        <w:t>−</w:t>
      </w:r>
      <w:r>
        <w:t></w:t>
      </w:r>
      <w:r>
        <w:rPr>
          <w:rFonts w:hint="eastAsia"/>
        </w:rPr>
        <w:t>суспільство</w:t>
      </w:r>
      <w:r>
        <w:t>−</w:t>
      </w:r>
      <w:r>
        <w:t></w:t>
      </w:r>
      <w:r>
        <w:rPr>
          <w:rFonts w:hint="eastAsia"/>
        </w:rPr>
        <w:t>складна</w:t>
      </w:r>
      <w:r>
        <w:t></w:t>
      </w:r>
      <w:r>
        <w:rPr>
          <w:rFonts w:hint="eastAsia"/>
        </w:rPr>
        <w:t>соціальна</w:t>
      </w:r>
      <w:r>
        <w:t></w:t>
      </w:r>
      <w:r>
        <w:rPr>
          <w:rFonts w:hint="eastAsia"/>
        </w:rPr>
        <w:t>система</w:t>
      </w:r>
      <w:r>
        <w:t></w:t>
      </w:r>
      <w:r>
        <w:rPr>
          <w:rFonts w:hint="eastAsia"/>
        </w:rPr>
        <w:t>найвищого</w:t>
      </w:r>
      <w:r>
        <w:t></w:t>
      </w:r>
      <w:r>
        <w:rPr>
          <w:rFonts w:hint="eastAsia"/>
        </w:rPr>
        <w:t>рівня</w:t>
      </w:r>
    </w:p>
    <w:p w:rsidR="008B2335" w:rsidRDefault="008B2335" w:rsidP="008B2335">
      <w:r>
        <w:rPr>
          <w:rFonts w:hint="eastAsia"/>
        </w:rPr>
        <w:t>самодостатності</w:t>
      </w:r>
      <w:r>
        <w:t></w:t>
      </w:r>
      <w:r>
        <w:t></w:t>
      </w:r>
      <w:r>
        <w:rPr>
          <w:rFonts w:hint="eastAsia"/>
        </w:rPr>
        <w:t>що</w:t>
      </w:r>
      <w:r>
        <w:t></w:t>
      </w:r>
      <w:r>
        <w:rPr>
          <w:rFonts w:hint="eastAsia"/>
        </w:rPr>
        <w:t>складається</w:t>
      </w:r>
      <w:r>
        <w:t></w:t>
      </w:r>
      <w:r>
        <w:rPr>
          <w:rFonts w:hint="eastAsia"/>
        </w:rPr>
        <w:t>з</w:t>
      </w:r>
      <w:r>
        <w:t></w:t>
      </w:r>
      <w:r>
        <w:rPr>
          <w:rFonts w:hint="eastAsia"/>
        </w:rPr>
        <w:t>компонентів</w:t>
      </w:r>
      <w:r>
        <w:t></w:t>
      </w:r>
      <w:r>
        <w:t></w:t>
      </w:r>
      <w:r>
        <w:rPr>
          <w:rFonts w:hint="eastAsia"/>
        </w:rPr>
        <w:t>підсистем</w:t>
      </w:r>
      <w:r>
        <w:t></w:t>
      </w:r>
      <w:r>
        <w:t></w:t>
      </w:r>
      <w:r>
        <w:rPr>
          <w:rFonts w:hint="eastAsia"/>
        </w:rPr>
        <w:t>структур</w:t>
      </w:r>
      <w:r>
        <w:t></w:t>
      </w:r>
      <w:r>
        <w:t></w:t>
      </w:r>
      <w:r>
        <w:rPr>
          <w:rFonts w:hint="eastAsia"/>
        </w:rPr>
        <w:t>елементів</w:t>
      </w:r>
      <w:r>
        <w:t></w:t>
      </w:r>
      <w:r>
        <w:t></w:t>
      </w:r>
    </w:p>
    <w:p w:rsidR="008B2335" w:rsidRDefault="008B2335" w:rsidP="008B2335">
      <w:r>
        <w:rPr>
          <w:rFonts w:hint="eastAsia"/>
        </w:rPr>
        <w:t>Взаємодією</w:t>
      </w:r>
      <w:r>
        <w:t></w:t>
      </w:r>
      <w:r>
        <w:rPr>
          <w:rFonts w:hint="eastAsia"/>
        </w:rPr>
        <w:t>цих</w:t>
      </w:r>
      <w:r>
        <w:t></w:t>
      </w:r>
      <w:r>
        <w:rPr>
          <w:rFonts w:hint="eastAsia"/>
        </w:rPr>
        <w:t>компонентів</w:t>
      </w:r>
      <w:r>
        <w:t></w:t>
      </w:r>
      <w:r>
        <w:rPr>
          <w:rFonts w:hint="eastAsia"/>
        </w:rPr>
        <w:t>забезпечується</w:t>
      </w:r>
      <w:r>
        <w:t></w:t>
      </w:r>
      <w:r>
        <w:rPr>
          <w:rFonts w:hint="eastAsia"/>
        </w:rPr>
        <w:t>її</w:t>
      </w:r>
      <w:r>
        <w:t></w:t>
      </w:r>
      <w:r>
        <w:rPr>
          <w:rFonts w:hint="eastAsia"/>
        </w:rPr>
        <w:t>аутопойезіс</w:t>
      </w:r>
      <w:r>
        <w:t>−</w:t>
      </w:r>
      <w:r>
        <w:t></w:t>
      </w:r>
      <w:r>
        <w:rPr>
          <w:rFonts w:hint="eastAsia"/>
        </w:rPr>
        <w:t>такий</w:t>
      </w:r>
      <w:r>
        <w:t></w:t>
      </w:r>
      <w:r>
        <w:rPr>
          <w:rFonts w:hint="eastAsia"/>
        </w:rPr>
        <w:t>спосіб</w:t>
      </w:r>
    </w:p>
    <w:p w:rsidR="008B2335" w:rsidRDefault="008B2335" w:rsidP="008B2335">
      <w:r>
        <w:rPr>
          <w:rFonts w:hint="eastAsia"/>
        </w:rPr>
        <w:t>існування</w:t>
      </w:r>
      <w:r>
        <w:t></w:t>
      </w:r>
      <w:r>
        <w:t></w:t>
      </w:r>
      <w:r>
        <w:rPr>
          <w:rFonts w:hint="eastAsia"/>
        </w:rPr>
        <w:t>при</w:t>
      </w:r>
      <w:r>
        <w:t></w:t>
      </w:r>
      <w:r>
        <w:rPr>
          <w:rFonts w:hint="eastAsia"/>
        </w:rPr>
        <w:t>якому</w:t>
      </w:r>
      <w:r>
        <w:t></w:t>
      </w:r>
      <w:r>
        <w:rPr>
          <w:rFonts w:hint="eastAsia"/>
        </w:rPr>
        <w:t>самовідтворення</w:t>
      </w:r>
      <w:r>
        <w:t></w:t>
      </w:r>
      <w:r>
        <w:rPr>
          <w:rFonts w:hint="eastAsia"/>
        </w:rPr>
        <w:t>компонентів</w:t>
      </w:r>
      <w:r>
        <w:t></w:t>
      </w:r>
      <w:r>
        <w:rPr>
          <w:rFonts w:hint="eastAsia"/>
        </w:rPr>
        <w:t>призводить</w:t>
      </w:r>
      <w:r>
        <w:t></w:t>
      </w:r>
      <w:r>
        <w:rPr>
          <w:rFonts w:hint="eastAsia"/>
        </w:rPr>
        <w:t>до</w:t>
      </w:r>
    </w:p>
    <w:p w:rsidR="008B2335" w:rsidRDefault="008B2335" w:rsidP="008B2335">
      <w:r>
        <w:rPr>
          <w:rFonts w:hint="eastAsia"/>
        </w:rPr>
        <w:t>самовідтворення</w:t>
      </w:r>
      <w:r>
        <w:t></w:t>
      </w:r>
      <w:r>
        <w:rPr>
          <w:rFonts w:hint="eastAsia"/>
        </w:rPr>
        <w:t>системи</w:t>
      </w:r>
      <w:r>
        <w:t></w:t>
      </w:r>
      <w:r>
        <w:rPr>
          <w:rFonts w:hint="eastAsia"/>
        </w:rPr>
        <w:t>в</w:t>
      </w:r>
      <w:r>
        <w:t></w:t>
      </w:r>
      <w:r>
        <w:rPr>
          <w:rFonts w:hint="eastAsia"/>
        </w:rPr>
        <w:t>цілому</w:t>
      </w:r>
      <w:r>
        <w:t></w:t>
      </w:r>
    </w:p>
    <w:p w:rsidR="008B2335" w:rsidRDefault="008B2335" w:rsidP="008B2335">
      <w:r>
        <w:t>−</w:t>
      </w:r>
      <w:r>
        <w:t></w:t>
      </w:r>
      <w:r>
        <w:rPr>
          <w:rFonts w:hint="eastAsia"/>
        </w:rPr>
        <w:t>необхідною</w:t>
      </w:r>
      <w:r>
        <w:t></w:t>
      </w:r>
      <w:r>
        <w:rPr>
          <w:rFonts w:hint="eastAsia"/>
        </w:rPr>
        <w:t>умовою</w:t>
      </w:r>
      <w:r>
        <w:t></w:t>
      </w:r>
      <w:r>
        <w:rPr>
          <w:rFonts w:hint="eastAsia"/>
        </w:rPr>
        <w:t>аутопойезісу</w:t>
      </w:r>
      <w:r>
        <w:t></w:t>
      </w:r>
      <w:r>
        <w:rPr>
          <w:rFonts w:hint="eastAsia"/>
        </w:rPr>
        <w:t>є</w:t>
      </w:r>
      <w:r>
        <w:t></w:t>
      </w:r>
      <w:r>
        <w:rPr>
          <w:rFonts w:hint="eastAsia"/>
        </w:rPr>
        <w:t>взаємодія</w:t>
      </w:r>
      <w:r>
        <w:t></w:t>
      </w:r>
      <w:r>
        <w:rPr>
          <w:rFonts w:hint="eastAsia"/>
        </w:rPr>
        <w:t>компонентів</w:t>
      </w:r>
      <w:r>
        <w:t></w:t>
      </w:r>
      <w:r>
        <w:t></w:t>
      </w:r>
      <w:r>
        <w:rPr>
          <w:rFonts w:hint="eastAsia"/>
        </w:rPr>
        <w:t>яка</w:t>
      </w:r>
    </w:p>
    <w:p w:rsidR="008B2335" w:rsidRDefault="008B2335" w:rsidP="008B2335">
      <w:r>
        <w:rPr>
          <w:rFonts w:hint="eastAsia"/>
        </w:rPr>
        <w:t>уможливлюється</w:t>
      </w:r>
      <w:r>
        <w:t></w:t>
      </w:r>
      <w:r>
        <w:rPr>
          <w:rFonts w:hint="eastAsia"/>
        </w:rPr>
        <w:t>завдяки</w:t>
      </w:r>
      <w:r>
        <w:t></w:t>
      </w:r>
      <w:r>
        <w:rPr>
          <w:rFonts w:hint="eastAsia"/>
        </w:rPr>
        <w:t>комунікації</w:t>
      </w:r>
      <w:r>
        <w:t></w:t>
      </w:r>
      <w:r>
        <w:t></w:t>
      </w:r>
      <w:r>
        <w:rPr>
          <w:rFonts w:hint="eastAsia"/>
        </w:rPr>
        <w:t>Цілісність</w:t>
      </w:r>
      <w:r>
        <w:t></w:t>
      </w:r>
      <w:r>
        <w:rPr>
          <w:rFonts w:hint="eastAsia"/>
        </w:rPr>
        <w:t>суспільства</w:t>
      </w:r>
      <w:r>
        <w:t></w:t>
      </w:r>
      <w:r>
        <w:rPr>
          <w:rFonts w:hint="eastAsia"/>
        </w:rPr>
        <w:t>в</w:t>
      </w:r>
      <w:r>
        <w:t></w:t>
      </w:r>
      <w:r>
        <w:rPr>
          <w:rFonts w:hint="eastAsia"/>
        </w:rPr>
        <w:t>єдності</w:t>
      </w:r>
      <w:r>
        <w:t></w:t>
      </w:r>
      <w:r>
        <w:rPr>
          <w:rFonts w:hint="eastAsia"/>
        </w:rPr>
        <w:t>його</w:t>
      </w:r>
    </w:p>
    <w:p w:rsidR="008B2335" w:rsidRDefault="008B2335" w:rsidP="008B2335">
      <w:r>
        <w:rPr>
          <w:rFonts w:hint="eastAsia"/>
        </w:rPr>
        <w:t>компонентів</w:t>
      </w:r>
      <w:r>
        <w:t></w:t>
      </w:r>
      <w:r>
        <w:rPr>
          <w:rFonts w:hint="eastAsia"/>
        </w:rPr>
        <w:t>забезпечується</w:t>
      </w:r>
      <w:r>
        <w:t></w:t>
      </w:r>
      <w:r>
        <w:rPr>
          <w:rFonts w:hint="eastAsia"/>
        </w:rPr>
        <w:t>оперативним</w:t>
      </w:r>
      <w:r>
        <w:t></w:t>
      </w:r>
      <w:r>
        <w:rPr>
          <w:rFonts w:hint="eastAsia"/>
        </w:rPr>
        <w:t>здійсненням</w:t>
      </w:r>
      <w:r>
        <w:t></w:t>
      </w:r>
      <w:r>
        <w:rPr>
          <w:rFonts w:hint="eastAsia"/>
        </w:rPr>
        <w:t>комунікацій</w:t>
      </w:r>
      <w:r>
        <w:t></w:t>
      </w:r>
      <w:r>
        <w:t></w:t>
      </w:r>
      <w:r>
        <w:rPr>
          <w:rFonts w:hint="eastAsia"/>
        </w:rPr>
        <w:t>які</w:t>
      </w:r>
    </w:p>
    <w:p w:rsidR="008B2335" w:rsidRDefault="008B2335" w:rsidP="008B2335">
      <w:r>
        <w:rPr>
          <w:rFonts w:hint="eastAsia"/>
        </w:rPr>
        <w:t>рекурсивно</w:t>
      </w:r>
      <w:r>
        <w:t></w:t>
      </w:r>
      <w:r>
        <w:rPr>
          <w:rFonts w:hint="eastAsia"/>
        </w:rPr>
        <w:t>звернені</w:t>
      </w:r>
      <w:r>
        <w:t></w:t>
      </w:r>
      <w:r>
        <w:rPr>
          <w:rFonts w:hint="eastAsia"/>
        </w:rPr>
        <w:t>до</w:t>
      </w:r>
      <w:r>
        <w:t></w:t>
      </w:r>
      <w:r>
        <w:rPr>
          <w:rFonts w:hint="eastAsia"/>
        </w:rPr>
        <w:t>попередніх</w:t>
      </w:r>
      <w:r>
        <w:t></w:t>
      </w:r>
      <w:r>
        <w:rPr>
          <w:rFonts w:hint="eastAsia"/>
        </w:rPr>
        <w:t>і</w:t>
      </w:r>
      <w:r>
        <w:t></w:t>
      </w:r>
      <w:r>
        <w:rPr>
          <w:rFonts w:hint="eastAsia"/>
        </w:rPr>
        <w:t>передують</w:t>
      </w:r>
      <w:r>
        <w:t></w:t>
      </w:r>
      <w:r>
        <w:rPr>
          <w:rFonts w:hint="eastAsia"/>
        </w:rPr>
        <w:t>наступним</w:t>
      </w:r>
      <w:r>
        <w:t></w:t>
      </w:r>
    </w:p>
    <w:p w:rsidR="008B2335" w:rsidRDefault="008B2335" w:rsidP="008B2335">
      <w:r>
        <w:t>−</w:t>
      </w:r>
      <w:r>
        <w:t></w:t>
      </w:r>
      <w:r>
        <w:rPr>
          <w:rFonts w:hint="eastAsia"/>
        </w:rPr>
        <w:t>суспільство</w:t>
      </w:r>
      <w:r>
        <w:t></w:t>
      </w:r>
      <w:r>
        <w:rPr>
          <w:rFonts w:hint="eastAsia"/>
        </w:rPr>
        <w:t>як</w:t>
      </w:r>
      <w:r>
        <w:t></w:t>
      </w:r>
      <w:r>
        <w:rPr>
          <w:rFonts w:hint="eastAsia"/>
        </w:rPr>
        <w:t>соціальна</w:t>
      </w:r>
      <w:r>
        <w:t></w:t>
      </w:r>
      <w:r>
        <w:rPr>
          <w:rFonts w:hint="eastAsia"/>
        </w:rPr>
        <w:t>система</w:t>
      </w:r>
      <w:r>
        <w:t></w:t>
      </w:r>
      <w:r>
        <w:t></w:t>
      </w:r>
      <w:r>
        <w:rPr>
          <w:rFonts w:hint="eastAsia"/>
        </w:rPr>
        <w:t>як</w:t>
      </w:r>
      <w:r>
        <w:t></w:t>
      </w:r>
      <w:r>
        <w:rPr>
          <w:rFonts w:hint="eastAsia"/>
        </w:rPr>
        <w:t>і</w:t>
      </w:r>
      <w:r>
        <w:t></w:t>
      </w:r>
      <w:r>
        <w:rPr>
          <w:rFonts w:hint="eastAsia"/>
        </w:rPr>
        <w:t>будь</w:t>
      </w:r>
      <w:r>
        <w:t></w:t>
      </w:r>
      <w:r>
        <w:rPr>
          <w:rFonts w:hint="eastAsia"/>
        </w:rPr>
        <w:t>яка</w:t>
      </w:r>
      <w:r>
        <w:t></w:t>
      </w:r>
      <w:r>
        <w:rPr>
          <w:rFonts w:hint="eastAsia"/>
        </w:rPr>
        <w:t>його</w:t>
      </w:r>
      <w:r>
        <w:t></w:t>
      </w:r>
      <w:r>
        <w:t></w:t>
      </w:r>
      <w:r>
        <w:rPr>
          <w:rFonts w:hint="eastAsia"/>
        </w:rPr>
        <w:t>під</w:t>
      </w:r>
      <w:r>
        <w:t></w:t>
      </w:r>
      <w:r>
        <w:rPr>
          <w:rFonts w:hint="eastAsia"/>
        </w:rPr>
        <w:t>система</w:t>
      </w:r>
      <w:r>
        <w:t></w:t>
      </w:r>
      <w:r>
        <w:t></w:t>
      </w:r>
      <w:r>
        <w:rPr>
          <w:rFonts w:hint="eastAsia"/>
        </w:rPr>
        <w:t>має</w:t>
      </w:r>
    </w:p>
    <w:p w:rsidR="008B2335" w:rsidRDefault="008B2335" w:rsidP="008B2335">
      <w:r>
        <w:rPr>
          <w:rFonts w:hint="eastAsia"/>
        </w:rPr>
        <w:t>здатність</w:t>
      </w:r>
      <w:r>
        <w:t></w:t>
      </w:r>
      <w:r>
        <w:rPr>
          <w:rFonts w:hint="eastAsia"/>
        </w:rPr>
        <w:t>комунікувати</w:t>
      </w:r>
      <w:r>
        <w:t></w:t>
      </w:r>
      <w:r>
        <w:rPr>
          <w:rFonts w:hint="eastAsia"/>
        </w:rPr>
        <w:t>тільки</w:t>
      </w:r>
      <w:r>
        <w:t></w:t>
      </w:r>
      <w:r>
        <w:rPr>
          <w:rFonts w:hint="eastAsia"/>
        </w:rPr>
        <w:t>завдяки</w:t>
      </w:r>
      <w:r>
        <w:t></w:t>
      </w:r>
      <w:r>
        <w:rPr>
          <w:rFonts w:hint="eastAsia"/>
        </w:rPr>
        <w:t>тому</w:t>
      </w:r>
      <w:r>
        <w:t></w:t>
      </w:r>
      <w:r>
        <w:t></w:t>
      </w:r>
      <w:r>
        <w:rPr>
          <w:rFonts w:hint="eastAsia"/>
        </w:rPr>
        <w:t>що</w:t>
      </w:r>
      <w:r>
        <w:t></w:t>
      </w:r>
      <w:r>
        <w:rPr>
          <w:rFonts w:hint="eastAsia"/>
        </w:rPr>
        <w:t>комунікація</w:t>
      </w:r>
      <w:r>
        <w:t></w:t>
      </w:r>
      <w:r>
        <w:t></w:t>
      </w:r>
      <w:r>
        <w:rPr>
          <w:rFonts w:hint="eastAsia"/>
        </w:rPr>
        <w:t>прив’язана</w:t>
      </w:r>
      <w:r>
        <w:t></w:t>
      </w:r>
    </w:p>
    <w:p w:rsidR="008B2335" w:rsidRDefault="008B2335" w:rsidP="008B2335">
      <w:r>
        <w:rPr>
          <w:rFonts w:hint="eastAsia"/>
        </w:rPr>
        <w:t>до</w:t>
      </w:r>
      <w:r>
        <w:t></w:t>
      </w:r>
      <w:r>
        <w:rPr>
          <w:rFonts w:hint="eastAsia"/>
        </w:rPr>
        <w:t>свідомості</w:t>
      </w:r>
      <w:r>
        <w:t></w:t>
      </w:r>
      <w:r>
        <w:rPr>
          <w:rFonts w:hint="eastAsia"/>
        </w:rPr>
        <w:t>людини</w:t>
      </w:r>
      <w:r>
        <w:t></w:t>
      </w:r>
      <w:r>
        <w:t></w:t>
      </w:r>
      <w:r>
        <w:rPr>
          <w:rFonts w:hint="eastAsia"/>
        </w:rPr>
        <w:t>Така</w:t>
      </w:r>
      <w:r>
        <w:t></w:t>
      </w:r>
      <w:r>
        <w:rPr>
          <w:rFonts w:hint="eastAsia"/>
        </w:rPr>
        <w:t>зв’язність</w:t>
      </w:r>
      <w:r>
        <w:t></w:t>
      </w:r>
      <w:r>
        <w:rPr>
          <w:rFonts w:hint="eastAsia"/>
        </w:rPr>
        <w:t>існує</w:t>
      </w:r>
      <w:r>
        <w:t></w:t>
      </w:r>
      <w:r>
        <w:rPr>
          <w:rFonts w:hint="eastAsia"/>
        </w:rPr>
        <w:t>завжди</w:t>
      </w:r>
      <w:r>
        <w:t></w:t>
      </w:r>
      <w:r>
        <w:rPr>
          <w:rFonts w:hint="eastAsia"/>
        </w:rPr>
        <w:t>й</w:t>
      </w:r>
      <w:r>
        <w:t></w:t>
      </w:r>
      <w:r>
        <w:rPr>
          <w:rFonts w:hint="eastAsia"/>
        </w:rPr>
        <w:t>непомітно</w:t>
      </w:r>
      <w:r>
        <w:t></w:t>
      </w:r>
      <w:r>
        <w:t></w:t>
      </w:r>
      <w:r>
        <w:rPr>
          <w:rFonts w:hint="eastAsia"/>
        </w:rPr>
        <w:t>завдяки</w:t>
      </w:r>
    </w:p>
    <w:p w:rsidR="008B2335" w:rsidRDefault="008B2335" w:rsidP="008B2335">
      <w:r>
        <w:rPr>
          <w:rFonts w:hint="eastAsia"/>
        </w:rPr>
        <w:t>структурній</w:t>
      </w:r>
      <w:r>
        <w:t></w:t>
      </w:r>
      <w:r>
        <w:rPr>
          <w:rFonts w:hint="eastAsia"/>
        </w:rPr>
        <w:t>стиковці</w:t>
      </w:r>
      <w:r>
        <w:t></w:t>
      </w:r>
      <w:r>
        <w:rPr>
          <w:rFonts w:hint="eastAsia"/>
        </w:rPr>
        <w:t>комунікації</w:t>
      </w:r>
      <w:r>
        <w:t></w:t>
      </w:r>
      <w:r>
        <w:rPr>
          <w:rFonts w:hint="eastAsia"/>
        </w:rPr>
        <w:t>та</w:t>
      </w:r>
      <w:r>
        <w:t></w:t>
      </w:r>
      <w:r>
        <w:rPr>
          <w:rFonts w:hint="eastAsia"/>
        </w:rPr>
        <w:t>свідомості</w:t>
      </w:r>
      <w:r>
        <w:t></w:t>
      </w:r>
    </w:p>
    <w:p w:rsidR="008B2335" w:rsidRDefault="008B2335" w:rsidP="008B2335">
      <w:r>
        <w:t>−</w:t>
      </w:r>
      <w:r>
        <w:t></w:t>
      </w:r>
      <w:r>
        <w:rPr>
          <w:rFonts w:hint="eastAsia"/>
        </w:rPr>
        <w:t>структурна</w:t>
      </w:r>
      <w:r>
        <w:t></w:t>
      </w:r>
      <w:r>
        <w:rPr>
          <w:rFonts w:hint="eastAsia"/>
        </w:rPr>
        <w:t>стиковка</w:t>
      </w:r>
      <w:r>
        <w:t>−</w:t>
      </w:r>
      <w:r>
        <w:t></w:t>
      </w:r>
      <w:r>
        <w:rPr>
          <w:rFonts w:hint="eastAsia"/>
        </w:rPr>
        <w:t>щільне</w:t>
      </w:r>
      <w:r>
        <w:t></w:t>
      </w:r>
      <w:r>
        <w:rPr>
          <w:rFonts w:hint="eastAsia"/>
        </w:rPr>
        <w:t>поєднання</w:t>
      </w:r>
      <w:r>
        <w:t></w:t>
      </w:r>
      <w:r>
        <w:rPr>
          <w:rFonts w:hint="eastAsia"/>
        </w:rPr>
        <w:t>структур</w:t>
      </w:r>
      <w:r>
        <w:t></w:t>
      </w:r>
      <w:r>
        <w:t></w:t>
      </w:r>
      <w:r>
        <w:rPr>
          <w:rFonts w:hint="eastAsia"/>
        </w:rPr>
        <w:t>систем</w:t>
      </w:r>
      <w:r>
        <w:t></w:t>
      </w:r>
      <w:r>
        <w:t></w:t>
      </w:r>
      <w:r>
        <w:rPr>
          <w:rFonts w:hint="eastAsia"/>
        </w:rPr>
        <w:t>свідомості</w:t>
      </w:r>
      <w:r>
        <w:t></w:t>
      </w:r>
      <w:r>
        <w:rPr>
          <w:rFonts w:hint="eastAsia"/>
        </w:rPr>
        <w:t>та</w:t>
      </w:r>
    </w:p>
    <w:p w:rsidR="008B2335" w:rsidRDefault="008B2335" w:rsidP="008B2335">
      <w:r>
        <w:rPr>
          <w:rFonts w:hint="eastAsia"/>
        </w:rPr>
        <w:t>комунікації</w:t>
      </w:r>
      <w:r>
        <w:t></w:t>
      </w:r>
      <w:r>
        <w:rPr>
          <w:rFonts w:hint="eastAsia"/>
        </w:rPr>
        <w:t>в</w:t>
      </w:r>
      <w:r>
        <w:t></w:t>
      </w:r>
      <w:r>
        <w:rPr>
          <w:rFonts w:hint="eastAsia"/>
        </w:rPr>
        <w:t>єдине</w:t>
      </w:r>
      <w:r>
        <w:t></w:t>
      </w:r>
      <w:r>
        <w:rPr>
          <w:rFonts w:hint="eastAsia"/>
        </w:rPr>
        <w:t>ціле</w:t>
      </w:r>
      <w:r>
        <w:t></w:t>
      </w:r>
      <w:r>
        <w:t></w:t>
      </w:r>
      <w:r>
        <w:rPr>
          <w:rFonts w:hint="eastAsia"/>
        </w:rPr>
        <w:t>Системи</w:t>
      </w:r>
      <w:r>
        <w:t></w:t>
      </w:r>
      <w:r>
        <w:rPr>
          <w:rFonts w:hint="eastAsia"/>
        </w:rPr>
        <w:t>свідомості</w:t>
      </w:r>
      <w:r>
        <w:t></w:t>
      </w:r>
      <w:r>
        <w:rPr>
          <w:rFonts w:hint="eastAsia"/>
        </w:rPr>
        <w:t>та</w:t>
      </w:r>
      <w:r>
        <w:t></w:t>
      </w:r>
      <w:r>
        <w:rPr>
          <w:rFonts w:hint="eastAsia"/>
        </w:rPr>
        <w:t>комунікації</w:t>
      </w:r>
      <w:r>
        <w:t></w:t>
      </w:r>
      <w:r>
        <w:rPr>
          <w:rFonts w:hint="eastAsia"/>
        </w:rPr>
        <w:t>від</w:t>
      </w:r>
      <w:r>
        <w:t></w:t>
      </w:r>
      <w:r>
        <w:rPr>
          <w:rFonts w:hint="eastAsia"/>
        </w:rPr>
        <w:t>початку</w:t>
      </w:r>
    </w:p>
    <w:p w:rsidR="008B2335" w:rsidRDefault="008B2335" w:rsidP="008B2335">
      <w:r>
        <w:rPr>
          <w:rFonts w:hint="eastAsia"/>
        </w:rPr>
        <w:t>налаштовані</w:t>
      </w:r>
      <w:r>
        <w:t></w:t>
      </w:r>
      <w:r>
        <w:rPr>
          <w:rFonts w:hint="eastAsia"/>
        </w:rPr>
        <w:t>одна</w:t>
      </w:r>
      <w:r>
        <w:t></w:t>
      </w:r>
      <w:r>
        <w:rPr>
          <w:rFonts w:hint="eastAsia"/>
        </w:rPr>
        <w:t>на</w:t>
      </w:r>
      <w:r>
        <w:t></w:t>
      </w:r>
      <w:r>
        <w:rPr>
          <w:rFonts w:hint="eastAsia"/>
        </w:rPr>
        <w:t>одну</w:t>
      </w:r>
      <w:r>
        <w:t></w:t>
      </w:r>
      <w:r>
        <w:rPr>
          <w:rFonts w:hint="eastAsia"/>
        </w:rPr>
        <w:t>тому</w:t>
      </w:r>
      <w:r>
        <w:t></w:t>
      </w:r>
      <w:r>
        <w:t></w:t>
      </w:r>
      <w:r>
        <w:rPr>
          <w:rFonts w:hint="eastAsia"/>
        </w:rPr>
        <w:t>що</w:t>
      </w:r>
      <w:r>
        <w:t></w:t>
      </w:r>
      <w:r>
        <w:rPr>
          <w:rFonts w:hint="eastAsia"/>
        </w:rPr>
        <w:t>в</w:t>
      </w:r>
      <w:r>
        <w:t></w:t>
      </w:r>
      <w:r>
        <w:rPr>
          <w:rFonts w:hint="eastAsia"/>
        </w:rPr>
        <w:t>їх</w:t>
      </w:r>
      <w:r>
        <w:t></w:t>
      </w:r>
      <w:r>
        <w:rPr>
          <w:rFonts w:hint="eastAsia"/>
        </w:rPr>
        <w:t>структурах</w:t>
      </w:r>
      <w:r>
        <w:t></w:t>
      </w:r>
      <w:r>
        <w:rPr>
          <w:rFonts w:hint="eastAsia"/>
        </w:rPr>
        <w:t>є</w:t>
      </w:r>
      <w:r>
        <w:t></w:t>
      </w:r>
      <w:r>
        <w:rPr>
          <w:rFonts w:hint="eastAsia"/>
        </w:rPr>
        <w:t>спільні</w:t>
      </w:r>
      <w:r>
        <w:t></w:t>
      </w:r>
      <w:r>
        <w:rPr>
          <w:rFonts w:hint="eastAsia"/>
        </w:rPr>
        <w:t>елементи</w:t>
      </w:r>
      <w:r>
        <w:t></w:t>
      </w:r>
      <w:r>
        <w:t></w:t>
      </w:r>
      <w:r>
        <w:rPr>
          <w:rFonts w:hint="eastAsia"/>
        </w:rPr>
        <w:t>що</w:t>
      </w:r>
    </w:p>
    <w:p w:rsidR="008B2335" w:rsidRDefault="008B2335" w:rsidP="008B2335">
      <w:r>
        <w:rPr>
          <w:rFonts w:hint="eastAsia"/>
        </w:rPr>
        <w:t>дозволяє</w:t>
      </w:r>
      <w:r>
        <w:t></w:t>
      </w:r>
      <w:r>
        <w:rPr>
          <w:rFonts w:hint="eastAsia"/>
        </w:rPr>
        <w:t>цим</w:t>
      </w:r>
      <w:r>
        <w:t></w:t>
      </w:r>
      <w:r>
        <w:rPr>
          <w:rFonts w:hint="eastAsia"/>
        </w:rPr>
        <w:t>системам</w:t>
      </w:r>
      <w:r>
        <w:t></w:t>
      </w:r>
      <w:r>
        <w:rPr>
          <w:rFonts w:hint="eastAsia"/>
        </w:rPr>
        <w:t>функціонувати</w:t>
      </w:r>
      <w:r>
        <w:t></w:t>
      </w:r>
      <w:r>
        <w:t></w:t>
      </w:r>
      <w:r>
        <w:rPr>
          <w:rFonts w:hint="eastAsia"/>
        </w:rPr>
        <w:t>непомітно</w:t>
      </w:r>
      <w:r>
        <w:t></w:t>
      </w:r>
      <w:r>
        <w:rPr>
          <w:rFonts w:hint="eastAsia"/>
        </w:rPr>
        <w:t>координуючись</w:t>
      </w:r>
      <w:r>
        <w:t></w:t>
      </w:r>
      <w:r>
        <w:t></w:t>
      </w:r>
      <w:r>
        <w:rPr>
          <w:rFonts w:hint="eastAsia"/>
        </w:rPr>
        <w:t>Такими</w:t>
      </w:r>
    </w:p>
    <w:p w:rsidR="008B2335" w:rsidRDefault="008B2335" w:rsidP="008B2335">
      <w:r>
        <w:rPr>
          <w:rFonts w:hint="eastAsia"/>
        </w:rPr>
        <w:t>елементами</w:t>
      </w:r>
      <w:r>
        <w:t></w:t>
      </w:r>
      <w:r>
        <w:rPr>
          <w:rFonts w:hint="eastAsia"/>
        </w:rPr>
        <w:t>є</w:t>
      </w:r>
      <w:r>
        <w:t></w:t>
      </w:r>
      <w:r>
        <w:rPr>
          <w:rFonts w:hint="eastAsia"/>
        </w:rPr>
        <w:t>коди</w:t>
      </w:r>
      <w:r>
        <w:t>−</w:t>
      </w:r>
      <w:r>
        <w:t></w:t>
      </w:r>
      <w:r>
        <w:rPr>
          <w:rFonts w:hint="eastAsia"/>
        </w:rPr>
        <w:t>мовні</w:t>
      </w:r>
      <w:r>
        <w:t></w:t>
      </w:r>
      <w:r>
        <w:rPr>
          <w:rFonts w:hint="eastAsia"/>
        </w:rPr>
        <w:t>та</w:t>
      </w:r>
      <w:r>
        <w:t></w:t>
      </w:r>
      <w:r>
        <w:rPr>
          <w:rFonts w:hint="eastAsia"/>
        </w:rPr>
        <w:t>когнітивні</w:t>
      </w:r>
      <w:r>
        <w:t></w:t>
      </w:r>
      <w:r>
        <w:t></w:t>
      </w:r>
      <w:r>
        <w:rPr>
          <w:rFonts w:hint="eastAsia"/>
        </w:rPr>
        <w:t>Отже</w:t>
      </w:r>
      <w:r>
        <w:t></w:t>
      </w:r>
      <w:r>
        <w:t></w:t>
      </w:r>
      <w:r>
        <w:rPr>
          <w:rFonts w:hint="eastAsia"/>
        </w:rPr>
        <w:t>складний</w:t>
      </w:r>
      <w:r>
        <w:t></w:t>
      </w:r>
      <w:r>
        <w:rPr>
          <w:rFonts w:hint="eastAsia"/>
        </w:rPr>
        <w:t>механізм</w:t>
      </w:r>
      <w:r>
        <w:t></w:t>
      </w:r>
      <w:r>
        <w:rPr>
          <w:rFonts w:hint="eastAsia"/>
        </w:rPr>
        <w:t>взаємодії</w:t>
      </w:r>
    </w:p>
    <w:p w:rsidR="008B2335" w:rsidRDefault="008B2335" w:rsidP="008B2335">
      <w:r>
        <w:rPr>
          <w:rFonts w:hint="eastAsia"/>
        </w:rPr>
        <w:t>компонентів</w:t>
      </w:r>
      <w:r>
        <w:t></w:t>
      </w:r>
      <w:r>
        <w:rPr>
          <w:rFonts w:hint="eastAsia"/>
        </w:rPr>
        <w:t>соціальних</w:t>
      </w:r>
      <w:r>
        <w:t></w:t>
      </w:r>
      <w:r>
        <w:rPr>
          <w:rFonts w:hint="eastAsia"/>
        </w:rPr>
        <w:t>систем</w:t>
      </w:r>
      <w:r>
        <w:t></w:t>
      </w:r>
      <w:r>
        <w:rPr>
          <w:rFonts w:hint="eastAsia"/>
        </w:rPr>
        <w:t>можна</w:t>
      </w:r>
      <w:r>
        <w:t></w:t>
      </w:r>
      <w:r>
        <w:rPr>
          <w:rFonts w:hint="eastAsia"/>
        </w:rPr>
        <w:t>розкласти</w:t>
      </w:r>
      <w:r>
        <w:t></w:t>
      </w:r>
      <w:r>
        <w:rPr>
          <w:rFonts w:hint="eastAsia"/>
        </w:rPr>
        <w:t>на</w:t>
      </w:r>
      <w:r>
        <w:t></w:t>
      </w:r>
      <w:r>
        <w:rPr>
          <w:rFonts w:hint="eastAsia"/>
        </w:rPr>
        <w:t>коди</w:t>
      </w:r>
      <w:r>
        <w:t></w:t>
      </w:r>
    </w:p>
    <w:p w:rsidR="008B2335" w:rsidRDefault="008B2335" w:rsidP="008B2335">
      <w:r>
        <w:t>−</w:t>
      </w:r>
      <w:r>
        <w:t></w:t>
      </w:r>
      <w:r>
        <w:rPr>
          <w:rFonts w:hint="eastAsia"/>
        </w:rPr>
        <w:t>оскільки</w:t>
      </w:r>
      <w:r>
        <w:t></w:t>
      </w:r>
      <w:r>
        <w:rPr>
          <w:rFonts w:hint="eastAsia"/>
        </w:rPr>
        <w:t>система</w:t>
      </w:r>
      <w:r>
        <w:t></w:t>
      </w:r>
      <w:r>
        <w:rPr>
          <w:rFonts w:hint="eastAsia"/>
        </w:rPr>
        <w:t>освіти</w:t>
      </w:r>
      <w:r>
        <w:t></w:t>
      </w:r>
      <w:r>
        <w:t></w:t>
      </w:r>
      <w:r>
        <w:rPr>
          <w:rFonts w:hint="eastAsia"/>
        </w:rPr>
        <w:t>СО</w:t>
      </w:r>
      <w:r>
        <w:t></w:t>
      </w:r>
      <w:r>
        <w:t></w:t>
      </w:r>
      <w:r>
        <w:rPr>
          <w:rFonts w:hint="eastAsia"/>
        </w:rPr>
        <w:t>є</w:t>
      </w:r>
      <w:r>
        <w:t></w:t>
      </w:r>
      <w:r>
        <w:rPr>
          <w:rFonts w:hint="eastAsia"/>
        </w:rPr>
        <w:t>підсистемою</w:t>
      </w:r>
      <w:r>
        <w:t></w:t>
      </w:r>
      <w:r>
        <w:rPr>
          <w:rFonts w:hint="eastAsia"/>
        </w:rPr>
        <w:t>суспільства</w:t>
      </w:r>
      <w:r>
        <w:t></w:t>
      </w:r>
      <w:r>
        <w:rPr>
          <w:rFonts w:hint="eastAsia"/>
        </w:rPr>
        <w:t>і</w:t>
      </w:r>
      <w:r>
        <w:t></w:t>
      </w:r>
      <w:r>
        <w:rPr>
          <w:rFonts w:hint="eastAsia"/>
        </w:rPr>
        <w:t>взаємодіє</w:t>
      </w:r>
    </w:p>
    <w:p w:rsidR="008B2335" w:rsidRDefault="008B2335" w:rsidP="008B2335">
      <w:r>
        <w:rPr>
          <w:rFonts w:hint="eastAsia"/>
        </w:rPr>
        <w:t>з</w:t>
      </w:r>
      <w:r>
        <w:t></w:t>
      </w:r>
      <w:r>
        <w:rPr>
          <w:rFonts w:hint="eastAsia"/>
        </w:rPr>
        <w:t>ним</w:t>
      </w:r>
      <w:r>
        <w:t></w:t>
      </w:r>
      <w:r>
        <w:t></w:t>
      </w:r>
      <w:r>
        <w:rPr>
          <w:rFonts w:hint="eastAsia"/>
        </w:rPr>
        <w:t>вона</w:t>
      </w:r>
      <w:r>
        <w:t></w:t>
      </w:r>
      <w:r>
        <w:rPr>
          <w:rFonts w:hint="eastAsia"/>
        </w:rPr>
        <w:t>може</w:t>
      </w:r>
      <w:r>
        <w:t></w:t>
      </w:r>
      <w:r>
        <w:rPr>
          <w:rFonts w:hint="eastAsia"/>
        </w:rPr>
        <w:t>провокувати</w:t>
      </w:r>
      <w:r>
        <w:t></w:t>
      </w:r>
      <w:r>
        <w:rPr>
          <w:rFonts w:hint="eastAsia"/>
        </w:rPr>
        <w:t>його</w:t>
      </w:r>
      <w:r>
        <w:t></w:t>
      </w:r>
      <w:r>
        <w:rPr>
          <w:rFonts w:hint="eastAsia"/>
        </w:rPr>
        <w:t>зміни</w:t>
      </w:r>
      <w:r>
        <w:t></w:t>
      </w:r>
      <w:r>
        <w:rPr>
          <w:rFonts w:hint="eastAsia"/>
        </w:rPr>
        <w:t>завдяки</w:t>
      </w:r>
      <w:r>
        <w:t></w:t>
      </w:r>
      <w:r>
        <w:rPr>
          <w:rFonts w:hint="eastAsia"/>
        </w:rPr>
        <w:t>структурним</w:t>
      </w:r>
      <w:r>
        <w:t></w:t>
      </w:r>
      <w:r>
        <w:rPr>
          <w:rFonts w:hint="eastAsia"/>
        </w:rPr>
        <w:t>стиковкам</w:t>
      </w:r>
      <w:r>
        <w:t></w:t>
      </w:r>
    </w:p>
    <w:p w:rsidR="008B2335" w:rsidRDefault="008B2335" w:rsidP="008B2335">
      <w:r>
        <w:t></w:t>
      </w:r>
      <w:r>
        <w:t></w:t>
      </w:r>
      <w:r>
        <w:t></w:t>
      </w:r>
    </w:p>
    <w:p w:rsidR="008B2335" w:rsidRDefault="008B2335" w:rsidP="008B2335">
      <w:r>
        <w:rPr>
          <w:rFonts w:hint="eastAsia"/>
        </w:rPr>
        <w:t>за</w:t>
      </w:r>
      <w:r>
        <w:t></w:t>
      </w:r>
      <w:r>
        <w:rPr>
          <w:rFonts w:hint="eastAsia"/>
        </w:rPr>
        <w:t>допомогою</w:t>
      </w:r>
      <w:r>
        <w:t></w:t>
      </w:r>
      <w:r>
        <w:rPr>
          <w:rFonts w:hint="eastAsia"/>
        </w:rPr>
        <w:t>яких</w:t>
      </w:r>
      <w:r>
        <w:t></w:t>
      </w:r>
      <w:r>
        <w:t></w:t>
      </w:r>
      <w:r>
        <w:rPr>
          <w:rFonts w:hint="eastAsia"/>
        </w:rPr>
        <w:t>скріплена</w:t>
      </w:r>
      <w:r>
        <w:t></w:t>
      </w:r>
      <w:r>
        <w:t></w:t>
      </w:r>
      <w:r>
        <w:rPr>
          <w:rFonts w:hint="eastAsia"/>
        </w:rPr>
        <w:t>з</w:t>
      </w:r>
      <w:r>
        <w:t></w:t>
      </w:r>
      <w:r>
        <w:rPr>
          <w:rFonts w:hint="eastAsia"/>
        </w:rPr>
        <w:t>іншими</w:t>
      </w:r>
      <w:r>
        <w:t></w:t>
      </w:r>
      <w:r>
        <w:rPr>
          <w:rFonts w:hint="eastAsia"/>
        </w:rPr>
        <w:t>соціальними</w:t>
      </w:r>
      <w:r>
        <w:t></w:t>
      </w:r>
      <w:r>
        <w:t></w:t>
      </w:r>
      <w:r>
        <w:rPr>
          <w:rFonts w:hint="eastAsia"/>
        </w:rPr>
        <w:t>економіка</w:t>
      </w:r>
      <w:r>
        <w:t></w:t>
      </w:r>
      <w:r>
        <w:t></w:t>
      </w:r>
      <w:r>
        <w:rPr>
          <w:rFonts w:hint="eastAsia"/>
        </w:rPr>
        <w:t>політика</w:t>
      </w:r>
      <w:r>
        <w:t></w:t>
      </w:r>
      <w:r>
        <w:rPr>
          <w:rFonts w:hint="eastAsia"/>
        </w:rPr>
        <w:t>та</w:t>
      </w:r>
    </w:p>
    <w:p w:rsidR="008B2335" w:rsidRDefault="008B2335" w:rsidP="008B2335">
      <w:r>
        <w:rPr>
          <w:rFonts w:hint="eastAsia"/>
        </w:rPr>
        <w:t>ін</w:t>
      </w:r>
      <w:r>
        <w:t></w:t>
      </w:r>
      <w:r>
        <w:t></w:t>
      </w:r>
      <w:r>
        <w:t></w:t>
      </w:r>
      <w:r>
        <w:t></w:t>
      </w:r>
      <w:r>
        <w:rPr>
          <w:rFonts w:hint="eastAsia"/>
        </w:rPr>
        <w:t>ментальними</w:t>
      </w:r>
      <w:r>
        <w:t></w:t>
      </w:r>
      <w:r>
        <w:rPr>
          <w:rFonts w:hint="eastAsia"/>
        </w:rPr>
        <w:t>та</w:t>
      </w:r>
      <w:r>
        <w:t></w:t>
      </w:r>
      <w:r>
        <w:rPr>
          <w:rFonts w:hint="eastAsia"/>
        </w:rPr>
        <w:t>психічними</w:t>
      </w:r>
      <w:r>
        <w:t></w:t>
      </w:r>
      <w:r>
        <w:t></w:t>
      </w:r>
      <w:r>
        <w:rPr>
          <w:rFonts w:hint="eastAsia"/>
        </w:rPr>
        <w:t>індивіди</w:t>
      </w:r>
      <w:r>
        <w:t></w:t>
      </w:r>
      <w:r>
        <w:rPr>
          <w:rFonts w:hint="eastAsia"/>
        </w:rPr>
        <w:t>та</w:t>
      </w:r>
      <w:r>
        <w:t></w:t>
      </w:r>
      <w:r>
        <w:rPr>
          <w:rFonts w:hint="eastAsia"/>
        </w:rPr>
        <w:t>їх</w:t>
      </w:r>
      <w:r>
        <w:t></w:t>
      </w:r>
      <w:r>
        <w:rPr>
          <w:rFonts w:hint="eastAsia"/>
        </w:rPr>
        <w:t>свідомість</w:t>
      </w:r>
      <w:r>
        <w:t></w:t>
      </w:r>
      <w:r>
        <w:t></w:t>
      </w:r>
      <w:r>
        <w:t></w:t>
      </w:r>
      <w:r>
        <w:rPr>
          <w:rFonts w:hint="eastAsia"/>
        </w:rPr>
        <w:t>під</w:t>
      </w:r>
      <w:r>
        <w:t></w:t>
      </w:r>
      <w:r>
        <w:rPr>
          <w:rFonts w:hint="eastAsia"/>
        </w:rPr>
        <w:t>системами</w:t>
      </w:r>
      <w:r>
        <w:t></w:t>
      </w:r>
    </w:p>
    <w:p w:rsidR="008B2335" w:rsidRDefault="008B2335" w:rsidP="008B2335">
      <w:r>
        <w:t>−</w:t>
      </w:r>
      <w:r>
        <w:t></w:t>
      </w:r>
      <w:r>
        <w:rPr>
          <w:rFonts w:hint="eastAsia"/>
        </w:rPr>
        <w:t>СО</w:t>
      </w:r>
      <w:r>
        <w:t></w:t>
      </w:r>
      <w:r>
        <w:rPr>
          <w:rFonts w:hint="eastAsia"/>
        </w:rPr>
        <w:t>є</w:t>
      </w:r>
      <w:r>
        <w:t></w:t>
      </w:r>
      <w:r>
        <w:rPr>
          <w:rFonts w:hint="eastAsia"/>
        </w:rPr>
        <w:t>відносно</w:t>
      </w:r>
      <w:r>
        <w:t></w:t>
      </w:r>
      <w:r>
        <w:rPr>
          <w:rFonts w:hint="eastAsia"/>
        </w:rPr>
        <w:t>автономною</w:t>
      </w:r>
      <w:r>
        <w:t></w:t>
      </w:r>
      <w:r>
        <w:rPr>
          <w:rFonts w:hint="eastAsia"/>
        </w:rPr>
        <w:t>системою</w:t>
      </w:r>
      <w:r>
        <w:t></w:t>
      </w:r>
      <w:r>
        <w:rPr>
          <w:rFonts w:hint="eastAsia"/>
        </w:rPr>
        <w:t>і</w:t>
      </w:r>
      <w:r>
        <w:t></w:t>
      </w:r>
      <w:r>
        <w:rPr>
          <w:rFonts w:hint="eastAsia"/>
        </w:rPr>
        <w:t>в</w:t>
      </w:r>
      <w:r>
        <w:t></w:t>
      </w:r>
      <w:r>
        <w:rPr>
          <w:rFonts w:hint="eastAsia"/>
        </w:rPr>
        <w:t>той</w:t>
      </w:r>
      <w:r>
        <w:t></w:t>
      </w:r>
      <w:r>
        <w:rPr>
          <w:rFonts w:hint="eastAsia"/>
        </w:rPr>
        <w:t>же</w:t>
      </w:r>
      <w:r>
        <w:t></w:t>
      </w:r>
      <w:r>
        <w:rPr>
          <w:rFonts w:hint="eastAsia"/>
        </w:rPr>
        <w:t>час</w:t>
      </w:r>
      <w:r>
        <w:t></w:t>
      </w:r>
      <w:r>
        <w:rPr>
          <w:rFonts w:hint="eastAsia"/>
        </w:rPr>
        <w:t>відносно</w:t>
      </w:r>
      <w:r>
        <w:t></w:t>
      </w:r>
      <w:r>
        <w:rPr>
          <w:rFonts w:hint="eastAsia"/>
        </w:rPr>
        <w:t>залежною</w:t>
      </w:r>
    </w:p>
    <w:p w:rsidR="008B2335" w:rsidRDefault="008B2335" w:rsidP="008B2335">
      <w:r>
        <w:t></w:t>
      </w:r>
      <w:r>
        <w:rPr>
          <w:rFonts w:hint="eastAsia"/>
        </w:rPr>
        <w:t>під</w:t>
      </w:r>
      <w:r>
        <w:t></w:t>
      </w:r>
      <w:r>
        <w:rPr>
          <w:rFonts w:hint="eastAsia"/>
        </w:rPr>
        <w:t>системою</w:t>
      </w:r>
      <w:r>
        <w:t></w:t>
      </w:r>
      <w:r>
        <w:t></w:t>
      </w:r>
      <w:r>
        <w:rPr>
          <w:rFonts w:hint="eastAsia"/>
        </w:rPr>
        <w:t>Відсутність</w:t>
      </w:r>
      <w:r>
        <w:t></w:t>
      </w:r>
      <w:r>
        <w:rPr>
          <w:rFonts w:hint="eastAsia"/>
        </w:rPr>
        <w:t>відносної</w:t>
      </w:r>
      <w:r>
        <w:t></w:t>
      </w:r>
      <w:r>
        <w:rPr>
          <w:rFonts w:hint="eastAsia"/>
        </w:rPr>
        <w:t>автономності</w:t>
      </w:r>
      <w:r>
        <w:t></w:t>
      </w:r>
      <w:r>
        <w:rPr>
          <w:rFonts w:hint="eastAsia"/>
        </w:rPr>
        <w:t>виключає</w:t>
      </w:r>
      <w:r>
        <w:t></w:t>
      </w:r>
      <w:r>
        <w:rPr>
          <w:rFonts w:hint="eastAsia"/>
        </w:rPr>
        <w:t>можливість</w:t>
      </w:r>
    </w:p>
    <w:p w:rsidR="008B2335" w:rsidRDefault="008B2335" w:rsidP="008B2335">
      <w:r>
        <w:t></w:t>
      </w:r>
      <w:r>
        <w:rPr>
          <w:rFonts w:hint="eastAsia"/>
        </w:rPr>
        <w:t>само</w:t>
      </w:r>
      <w:r>
        <w:t></w:t>
      </w:r>
      <w:r>
        <w:rPr>
          <w:rFonts w:hint="eastAsia"/>
        </w:rPr>
        <w:t>відтворення</w:t>
      </w:r>
      <w:r>
        <w:t></w:t>
      </w:r>
      <w:r>
        <w:rPr>
          <w:rFonts w:hint="eastAsia"/>
        </w:rPr>
        <w:t>освіти</w:t>
      </w:r>
      <w:r>
        <w:t></w:t>
      </w:r>
      <w:r>
        <w:rPr>
          <w:rFonts w:hint="eastAsia"/>
        </w:rPr>
        <w:t>як</w:t>
      </w:r>
      <w:r>
        <w:t></w:t>
      </w:r>
      <w:r>
        <w:rPr>
          <w:rFonts w:hint="eastAsia"/>
        </w:rPr>
        <w:t>самостійної</w:t>
      </w:r>
      <w:r>
        <w:t></w:t>
      </w:r>
      <w:r>
        <w:rPr>
          <w:rFonts w:hint="eastAsia"/>
        </w:rPr>
        <w:t>системи</w:t>
      </w:r>
      <w:r>
        <w:t></w:t>
      </w:r>
      <w:r>
        <w:t></w:t>
      </w:r>
      <w:r>
        <w:rPr>
          <w:rFonts w:hint="eastAsia"/>
        </w:rPr>
        <w:t>Чим</w:t>
      </w:r>
      <w:r>
        <w:t></w:t>
      </w:r>
      <w:r>
        <w:rPr>
          <w:rFonts w:hint="eastAsia"/>
        </w:rPr>
        <w:t>більш</w:t>
      </w:r>
      <w:r>
        <w:t></w:t>
      </w:r>
      <w:r>
        <w:rPr>
          <w:rFonts w:hint="eastAsia"/>
        </w:rPr>
        <w:t>високим</w:t>
      </w:r>
      <w:r>
        <w:t></w:t>
      </w:r>
      <w:r>
        <w:rPr>
          <w:rFonts w:hint="eastAsia"/>
        </w:rPr>
        <w:t>є</w:t>
      </w:r>
      <w:r>
        <w:t></w:t>
      </w:r>
      <w:r>
        <w:rPr>
          <w:rFonts w:hint="eastAsia"/>
        </w:rPr>
        <w:t>ступінь</w:t>
      </w:r>
    </w:p>
    <w:p w:rsidR="008B2335" w:rsidRDefault="008B2335" w:rsidP="008B2335">
      <w:r>
        <w:rPr>
          <w:rFonts w:hint="eastAsia"/>
        </w:rPr>
        <w:t>автономії</w:t>
      </w:r>
      <w:r>
        <w:t></w:t>
      </w:r>
      <w:r>
        <w:rPr>
          <w:rFonts w:hint="eastAsia"/>
        </w:rPr>
        <w:t>освіти</w:t>
      </w:r>
      <w:r>
        <w:t></w:t>
      </w:r>
      <w:r>
        <w:t></w:t>
      </w:r>
      <w:r>
        <w:rPr>
          <w:rFonts w:hint="eastAsia"/>
        </w:rPr>
        <w:t>тим</w:t>
      </w:r>
      <w:r>
        <w:t></w:t>
      </w:r>
      <w:r>
        <w:rPr>
          <w:rFonts w:hint="eastAsia"/>
        </w:rPr>
        <w:t>сильнішою</w:t>
      </w:r>
      <w:r>
        <w:t></w:t>
      </w:r>
      <w:r>
        <w:rPr>
          <w:rFonts w:hint="eastAsia"/>
        </w:rPr>
        <w:t>є</w:t>
      </w:r>
      <w:r>
        <w:t></w:t>
      </w:r>
      <w:r>
        <w:rPr>
          <w:rFonts w:hint="eastAsia"/>
        </w:rPr>
        <w:t>її</w:t>
      </w:r>
      <w:r>
        <w:t></w:t>
      </w:r>
      <w:r>
        <w:rPr>
          <w:rFonts w:hint="eastAsia"/>
        </w:rPr>
        <w:t>здатність</w:t>
      </w:r>
      <w:r>
        <w:t></w:t>
      </w:r>
      <w:r>
        <w:rPr>
          <w:rFonts w:hint="eastAsia"/>
        </w:rPr>
        <w:t>впливати</w:t>
      </w:r>
      <w:r>
        <w:t></w:t>
      </w:r>
      <w:r>
        <w:rPr>
          <w:rFonts w:hint="eastAsia"/>
        </w:rPr>
        <w:t>на</w:t>
      </w:r>
      <w:r>
        <w:t></w:t>
      </w:r>
      <w:r>
        <w:rPr>
          <w:rFonts w:hint="eastAsia"/>
        </w:rPr>
        <w:t>навколишній</w:t>
      </w:r>
      <w:r>
        <w:t></w:t>
      </w:r>
      <w:r>
        <w:rPr>
          <w:rFonts w:hint="eastAsia"/>
        </w:rPr>
        <w:t>світ</w:t>
      </w:r>
      <w:r>
        <w:t></w:t>
      </w:r>
      <w:r>
        <w:t></w:t>
      </w:r>
      <w:r>
        <w:rPr>
          <w:rFonts w:hint="eastAsia"/>
        </w:rPr>
        <w:t>на</w:t>
      </w:r>
    </w:p>
    <w:p w:rsidR="008B2335" w:rsidRDefault="008B2335" w:rsidP="008B2335">
      <w:r>
        <w:rPr>
          <w:rFonts w:hint="eastAsia"/>
        </w:rPr>
        <w:t>суспільство</w:t>
      </w:r>
      <w:r>
        <w:t></w:t>
      </w:r>
      <w:r>
        <w:t></w:t>
      </w:r>
      <w:r>
        <w:rPr>
          <w:rFonts w:hint="eastAsia"/>
        </w:rPr>
        <w:t>та</w:t>
      </w:r>
      <w:r>
        <w:t></w:t>
      </w:r>
      <w:r>
        <w:rPr>
          <w:rFonts w:hint="eastAsia"/>
        </w:rPr>
        <w:t>інші</w:t>
      </w:r>
      <w:r>
        <w:t></w:t>
      </w:r>
      <w:r>
        <w:rPr>
          <w:rFonts w:hint="eastAsia"/>
        </w:rPr>
        <w:t>його</w:t>
      </w:r>
      <w:r>
        <w:t></w:t>
      </w:r>
      <w:r>
        <w:rPr>
          <w:rFonts w:hint="eastAsia"/>
        </w:rPr>
        <w:t>підсистеми</w:t>
      </w:r>
      <w:r>
        <w:t></w:t>
      </w:r>
      <w:r>
        <w:t></w:t>
      </w:r>
      <w:r>
        <w:t></w:t>
      </w:r>
      <w:r>
        <w:rPr>
          <w:rFonts w:hint="eastAsia"/>
        </w:rPr>
        <w:t>а</w:t>
      </w:r>
      <w:r>
        <w:t></w:t>
      </w:r>
      <w:r>
        <w:rPr>
          <w:rFonts w:hint="eastAsia"/>
        </w:rPr>
        <w:t>не</w:t>
      </w:r>
      <w:r>
        <w:t></w:t>
      </w:r>
      <w:r>
        <w:rPr>
          <w:rFonts w:hint="eastAsia"/>
        </w:rPr>
        <w:t>підпорядкуватися</w:t>
      </w:r>
      <w:r>
        <w:t></w:t>
      </w:r>
      <w:r>
        <w:rPr>
          <w:rFonts w:hint="eastAsia"/>
        </w:rPr>
        <w:t>впливу</w:t>
      </w:r>
      <w:r>
        <w:t></w:t>
      </w:r>
    </w:p>
    <w:p w:rsidR="008B2335" w:rsidRDefault="008B2335" w:rsidP="008B2335">
      <w:r>
        <w:t>−</w:t>
      </w:r>
      <w:r>
        <w:t></w:t>
      </w:r>
      <w:r>
        <w:rPr>
          <w:rFonts w:hint="eastAsia"/>
        </w:rPr>
        <w:t>ступінь</w:t>
      </w:r>
      <w:r>
        <w:t></w:t>
      </w:r>
      <w:r>
        <w:rPr>
          <w:rFonts w:hint="eastAsia"/>
        </w:rPr>
        <w:t>автономності</w:t>
      </w:r>
      <w:r>
        <w:t></w:t>
      </w:r>
      <w:r>
        <w:rPr>
          <w:rFonts w:hint="eastAsia"/>
        </w:rPr>
        <w:t>СО</w:t>
      </w:r>
      <w:r>
        <w:t></w:t>
      </w:r>
      <w:r>
        <w:rPr>
          <w:rFonts w:hint="eastAsia"/>
        </w:rPr>
        <w:t>є</w:t>
      </w:r>
      <w:r>
        <w:t></w:t>
      </w:r>
      <w:r>
        <w:rPr>
          <w:rFonts w:hint="eastAsia"/>
        </w:rPr>
        <w:t>тим</w:t>
      </w:r>
      <w:r>
        <w:t></w:t>
      </w:r>
      <w:r>
        <w:rPr>
          <w:rFonts w:hint="eastAsia"/>
        </w:rPr>
        <w:t>вищим</w:t>
      </w:r>
      <w:r>
        <w:t></w:t>
      </w:r>
      <w:r>
        <w:t></w:t>
      </w:r>
      <w:r>
        <w:rPr>
          <w:rFonts w:hint="eastAsia"/>
        </w:rPr>
        <w:t>чим</w:t>
      </w:r>
      <w:r>
        <w:t></w:t>
      </w:r>
      <w:r>
        <w:rPr>
          <w:rFonts w:hint="eastAsia"/>
        </w:rPr>
        <w:t>яскравіше</w:t>
      </w:r>
      <w:r>
        <w:t></w:t>
      </w:r>
      <w:r>
        <w:rPr>
          <w:rFonts w:hint="eastAsia"/>
        </w:rPr>
        <w:t>виражені</w:t>
      </w:r>
      <w:r>
        <w:t></w:t>
      </w:r>
      <w:r>
        <w:rPr>
          <w:rFonts w:hint="eastAsia"/>
        </w:rPr>
        <w:t>її</w:t>
      </w:r>
      <w:r>
        <w:t></w:t>
      </w:r>
      <w:r>
        <w:rPr>
          <w:rFonts w:hint="eastAsia"/>
        </w:rPr>
        <w:t>власні</w:t>
      </w:r>
    </w:p>
    <w:p w:rsidR="008B2335" w:rsidRDefault="008B2335" w:rsidP="008B2335">
      <w:r>
        <w:rPr>
          <w:rFonts w:hint="eastAsia"/>
        </w:rPr>
        <w:t>системні</w:t>
      </w:r>
      <w:r>
        <w:t></w:t>
      </w:r>
      <w:r>
        <w:rPr>
          <w:rFonts w:hint="eastAsia"/>
        </w:rPr>
        <w:t>властивості</w:t>
      </w:r>
      <w:r>
        <w:t></w:t>
      </w:r>
      <w:r>
        <w:t></w:t>
      </w:r>
      <w:r>
        <w:rPr>
          <w:rFonts w:hint="eastAsia"/>
        </w:rPr>
        <w:t>Згідно</w:t>
      </w:r>
      <w:r>
        <w:t></w:t>
      </w:r>
      <w:r>
        <w:rPr>
          <w:rFonts w:hint="eastAsia"/>
        </w:rPr>
        <w:t>з</w:t>
      </w:r>
      <w:r>
        <w:t></w:t>
      </w:r>
      <w:r>
        <w:rPr>
          <w:rFonts w:hint="eastAsia"/>
        </w:rPr>
        <w:t>нашою</w:t>
      </w:r>
      <w:r>
        <w:t></w:t>
      </w:r>
      <w:r>
        <w:rPr>
          <w:rFonts w:hint="eastAsia"/>
        </w:rPr>
        <w:t>системно</w:t>
      </w:r>
      <w:r>
        <w:t></w:t>
      </w:r>
      <w:r>
        <w:rPr>
          <w:rFonts w:hint="eastAsia"/>
        </w:rPr>
        <w:t>кодовою</w:t>
      </w:r>
      <w:r>
        <w:t></w:t>
      </w:r>
      <w:r>
        <w:rPr>
          <w:rFonts w:hint="eastAsia"/>
        </w:rPr>
        <w:t>концепцією</w:t>
      </w:r>
      <w:r>
        <w:t></w:t>
      </w:r>
      <w:r>
        <w:t></w:t>
      </w:r>
      <w:r>
        <w:rPr>
          <w:rFonts w:hint="eastAsia"/>
        </w:rPr>
        <w:t>такою</w:t>
      </w:r>
    </w:p>
    <w:p w:rsidR="008B2335" w:rsidRDefault="008B2335" w:rsidP="008B2335">
      <w:r>
        <w:rPr>
          <w:rFonts w:hint="eastAsia"/>
        </w:rPr>
        <w:t>системною</w:t>
      </w:r>
      <w:r>
        <w:t></w:t>
      </w:r>
      <w:r>
        <w:rPr>
          <w:rFonts w:hint="eastAsia"/>
        </w:rPr>
        <w:t>властивістю</w:t>
      </w:r>
      <w:r>
        <w:t></w:t>
      </w:r>
      <w:r>
        <w:rPr>
          <w:rFonts w:hint="eastAsia"/>
        </w:rPr>
        <w:t>є</w:t>
      </w:r>
      <w:r>
        <w:t></w:t>
      </w:r>
      <w:r>
        <w:rPr>
          <w:rFonts w:hint="eastAsia"/>
        </w:rPr>
        <w:t>вторинний</w:t>
      </w:r>
      <w:r>
        <w:t></w:t>
      </w:r>
      <w:r>
        <w:rPr>
          <w:rFonts w:hint="eastAsia"/>
        </w:rPr>
        <w:t>педагогічний</w:t>
      </w:r>
      <w:r>
        <w:t></w:t>
      </w:r>
      <w:r>
        <w:rPr>
          <w:rFonts w:hint="eastAsia"/>
        </w:rPr>
        <w:t>вплив</w:t>
      </w:r>
      <w:r>
        <w:t></w:t>
      </w:r>
      <w:r>
        <w:t></w:t>
      </w:r>
      <w:r>
        <w:rPr>
          <w:rFonts w:hint="eastAsia"/>
        </w:rPr>
        <w:t>ВПВ</w:t>
      </w:r>
      <w:r>
        <w:t></w:t>
      </w:r>
      <w:r>
        <w:t>−</w:t>
      </w:r>
      <w:r>
        <w:t></w:t>
      </w:r>
      <w:r>
        <w:rPr>
          <w:rFonts w:hint="eastAsia"/>
        </w:rPr>
        <w:t>соціальна</w:t>
      </w:r>
      <w:r>
        <w:t></w:t>
      </w:r>
      <w:r>
        <w:rPr>
          <w:rFonts w:hint="eastAsia"/>
        </w:rPr>
        <w:t>дія</w:t>
      </w:r>
    </w:p>
    <w:p w:rsidR="008B2335" w:rsidRDefault="008B2335" w:rsidP="008B2335">
      <w:r>
        <w:rPr>
          <w:rFonts w:hint="eastAsia"/>
        </w:rPr>
        <w:t>того</w:t>
      </w:r>
      <w:r>
        <w:t></w:t>
      </w:r>
      <w:r>
        <w:t></w:t>
      </w:r>
      <w:r>
        <w:rPr>
          <w:rFonts w:hint="eastAsia"/>
        </w:rPr>
        <w:t>хто</w:t>
      </w:r>
      <w:r>
        <w:t></w:t>
      </w:r>
      <w:r>
        <w:rPr>
          <w:rFonts w:hint="eastAsia"/>
        </w:rPr>
        <w:t>навчає</w:t>
      </w:r>
      <w:r>
        <w:t></w:t>
      </w:r>
      <w:r>
        <w:t></w:t>
      </w:r>
      <w:r>
        <w:rPr>
          <w:rFonts w:hint="eastAsia"/>
        </w:rPr>
        <w:t>як</w:t>
      </w:r>
      <w:r>
        <w:t></w:t>
      </w:r>
      <w:r>
        <w:rPr>
          <w:rFonts w:hint="eastAsia"/>
        </w:rPr>
        <w:t>агента</w:t>
      </w:r>
      <w:r>
        <w:t></w:t>
      </w:r>
      <w:r>
        <w:rPr>
          <w:rFonts w:hint="eastAsia"/>
        </w:rPr>
        <w:t>вторинної</w:t>
      </w:r>
      <w:r>
        <w:t></w:t>
      </w:r>
      <w:r>
        <w:rPr>
          <w:rFonts w:hint="eastAsia"/>
        </w:rPr>
        <w:t>соціалізації</w:t>
      </w:r>
      <w:r>
        <w:t></w:t>
      </w:r>
      <w:r>
        <w:rPr>
          <w:rFonts w:hint="eastAsia"/>
        </w:rPr>
        <w:t>та</w:t>
      </w:r>
      <w:r>
        <w:t></w:t>
      </w:r>
      <w:r>
        <w:rPr>
          <w:rFonts w:hint="eastAsia"/>
        </w:rPr>
        <w:t>суб’єкта</w:t>
      </w:r>
      <w:r>
        <w:t></w:t>
      </w:r>
      <w:r>
        <w:rPr>
          <w:rFonts w:hint="eastAsia"/>
        </w:rPr>
        <w:t>освітнього</w:t>
      </w:r>
      <w:r>
        <w:t></w:t>
      </w:r>
      <w:r>
        <w:rPr>
          <w:rFonts w:hint="eastAsia"/>
        </w:rPr>
        <w:t>процесу</w:t>
      </w:r>
      <w:r>
        <w:t></w:t>
      </w:r>
    </w:p>
    <w:p w:rsidR="008B2335" w:rsidRDefault="008B2335" w:rsidP="008B2335">
      <w:r>
        <w:rPr>
          <w:rFonts w:hint="eastAsia"/>
        </w:rPr>
        <w:t>яка</w:t>
      </w:r>
      <w:r>
        <w:t></w:t>
      </w:r>
      <w:r>
        <w:rPr>
          <w:rFonts w:hint="eastAsia"/>
        </w:rPr>
        <w:t>має</w:t>
      </w:r>
      <w:r>
        <w:t></w:t>
      </w:r>
      <w:r>
        <w:rPr>
          <w:rFonts w:hint="eastAsia"/>
        </w:rPr>
        <w:t>символічну</w:t>
      </w:r>
      <w:r>
        <w:t></w:t>
      </w:r>
      <w:r>
        <w:rPr>
          <w:rFonts w:hint="eastAsia"/>
        </w:rPr>
        <w:t>природу</w:t>
      </w:r>
      <w:r>
        <w:t></w:t>
      </w:r>
      <w:r>
        <w:rPr>
          <w:rFonts w:hint="eastAsia"/>
        </w:rPr>
        <w:t>і</w:t>
      </w:r>
      <w:r>
        <w:t></w:t>
      </w:r>
      <w:r>
        <w:rPr>
          <w:rFonts w:hint="eastAsia"/>
        </w:rPr>
        <w:t>вносить</w:t>
      </w:r>
      <w:r>
        <w:t></w:t>
      </w:r>
      <w:r>
        <w:rPr>
          <w:rFonts w:hint="eastAsia"/>
        </w:rPr>
        <w:t>зміни</w:t>
      </w:r>
      <w:r>
        <w:t></w:t>
      </w:r>
      <w:r>
        <w:rPr>
          <w:rFonts w:hint="eastAsia"/>
        </w:rPr>
        <w:t>в</w:t>
      </w:r>
      <w:r>
        <w:t></w:t>
      </w:r>
      <w:r>
        <w:rPr>
          <w:rFonts w:hint="eastAsia"/>
        </w:rPr>
        <w:t>диспозиції</w:t>
      </w:r>
      <w:r>
        <w:t></w:t>
      </w:r>
      <w:r>
        <w:rPr>
          <w:rFonts w:hint="eastAsia"/>
        </w:rPr>
        <w:t>та</w:t>
      </w:r>
      <w:r>
        <w:t></w:t>
      </w:r>
      <w:r>
        <w:rPr>
          <w:rFonts w:hint="eastAsia"/>
        </w:rPr>
        <w:t>поведінку</w:t>
      </w:r>
      <w:r>
        <w:t></w:t>
      </w:r>
      <w:r>
        <w:rPr>
          <w:rFonts w:hint="eastAsia"/>
        </w:rPr>
        <w:t>того</w:t>
      </w:r>
      <w:r>
        <w:t></w:t>
      </w:r>
      <w:r>
        <w:t></w:t>
      </w:r>
      <w:r>
        <w:rPr>
          <w:rFonts w:hint="eastAsia"/>
        </w:rPr>
        <w:t>хто</w:t>
      </w:r>
    </w:p>
    <w:p w:rsidR="008B2335" w:rsidRDefault="008B2335" w:rsidP="008B2335">
      <w:r>
        <w:rPr>
          <w:rFonts w:hint="eastAsia"/>
        </w:rPr>
        <w:t>навчається</w:t>
      </w:r>
      <w:r>
        <w:t></w:t>
      </w:r>
      <w:r>
        <w:t></w:t>
      </w:r>
      <w:r>
        <w:rPr>
          <w:rFonts w:hint="eastAsia"/>
        </w:rPr>
        <w:t>Кінцевим</w:t>
      </w:r>
      <w:r>
        <w:t></w:t>
      </w:r>
      <w:r>
        <w:rPr>
          <w:rFonts w:hint="eastAsia"/>
        </w:rPr>
        <w:t>результатом</w:t>
      </w:r>
      <w:r>
        <w:t></w:t>
      </w:r>
      <w:r>
        <w:rPr>
          <w:rFonts w:hint="eastAsia"/>
        </w:rPr>
        <w:t>такої</w:t>
      </w:r>
      <w:r>
        <w:t></w:t>
      </w:r>
      <w:r>
        <w:rPr>
          <w:rFonts w:hint="eastAsia"/>
        </w:rPr>
        <w:t>дії</w:t>
      </w:r>
      <w:r>
        <w:t></w:t>
      </w:r>
      <w:r>
        <w:t></w:t>
      </w:r>
      <w:r>
        <w:rPr>
          <w:rFonts w:hint="eastAsia"/>
        </w:rPr>
        <w:t>за</w:t>
      </w:r>
      <w:r>
        <w:t></w:t>
      </w:r>
      <w:r>
        <w:rPr>
          <w:rFonts w:hint="eastAsia"/>
        </w:rPr>
        <w:t>умови</w:t>
      </w:r>
      <w:r>
        <w:t></w:t>
      </w:r>
      <w:r>
        <w:rPr>
          <w:rFonts w:hint="eastAsia"/>
        </w:rPr>
        <w:t>її</w:t>
      </w:r>
      <w:r>
        <w:t></w:t>
      </w:r>
      <w:r>
        <w:rPr>
          <w:rFonts w:hint="eastAsia"/>
        </w:rPr>
        <w:t>тривалості</w:t>
      </w:r>
      <w:r>
        <w:t></w:t>
      </w:r>
      <w:r>
        <w:rPr>
          <w:rFonts w:hint="eastAsia"/>
        </w:rPr>
        <w:t>та</w:t>
      </w:r>
    </w:p>
    <w:p w:rsidR="008B2335" w:rsidRDefault="008B2335" w:rsidP="008B2335">
      <w:r>
        <w:rPr>
          <w:rFonts w:hint="eastAsia"/>
        </w:rPr>
        <w:t>безперервності</w:t>
      </w:r>
      <w:r>
        <w:t></w:t>
      </w:r>
      <w:r>
        <w:t></w:t>
      </w:r>
      <w:r>
        <w:rPr>
          <w:rFonts w:hint="eastAsia"/>
        </w:rPr>
        <w:t>є</w:t>
      </w:r>
      <w:r>
        <w:t></w:t>
      </w:r>
      <w:r>
        <w:rPr>
          <w:rFonts w:hint="eastAsia"/>
        </w:rPr>
        <w:t>певний</w:t>
      </w:r>
      <w:r>
        <w:t></w:t>
      </w:r>
      <w:r>
        <w:rPr>
          <w:rFonts w:hint="eastAsia"/>
        </w:rPr>
        <w:t>сформований</w:t>
      </w:r>
      <w:r>
        <w:t></w:t>
      </w:r>
      <w:r>
        <w:rPr>
          <w:rFonts w:hint="eastAsia"/>
        </w:rPr>
        <w:t>габітус</w:t>
      </w:r>
      <w:r>
        <w:t></w:t>
      </w:r>
      <w:r>
        <w:t></w:t>
      </w:r>
      <w:r>
        <w:rPr>
          <w:rFonts w:hint="eastAsia"/>
        </w:rPr>
        <w:t>Бурдьє</w:t>
      </w:r>
      <w:r>
        <w:t></w:t>
      </w:r>
      <w:r>
        <w:rPr>
          <w:rFonts w:hint="eastAsia"/>
        </w:rPr>
        <w:t>вважав</w:t>
      </w:r>
      <w:r>
        <w:t></w:t>
      </w:r>
      <w:r>
        <w:rPr>
          <w:rFonts w:hint="eastAsia"/>
        </w:rPr>
        <w:t>ВПВ</w:t>
      </w:r>
      <w:r>
        <w:t></w:t>
      </w:r>
      <w:r>
        <w:rPr>
          <w:rFonts w:hint="eastAsia"/>
        </w:rPr>
        <w:t>основною</w:t>
      </w:r>
    </w:p>
    <w:p w:rsidR="008B2335" w:rsidRDefault="008B2335" w:rsidP="008B2335">
      <w:r>
        <w:rPr>
          <w:rFonts w:hint="eastAsia"/>
        </w:rPr>
        <w:t>внутрішньою</w:t>
      </w:r>
      <w:r>
        <w:t></w:t>
      </w:r>
      <w:r>
        <w:rPr>
          <w:rFonts w:hint="eastAsia"/>
        </w:rPr>
        <w:t>функцією</w:t>
      </w:r>
      <w:r>
        <w:t></w:t>
      </w:r>
      <w:r>
        <w:rPr>
          <w:rFonts w:hint="eastAsia"/>
        </w:rPr>
        <w:t>освіти</w:t>
      </w:r>
      <w:r>
        <w:t></w:t>
      </w:r>
      <w:r>
        <w:t></w:t>
      </w:r>
      <w:r>
        <w:rPr>
          <w:rFonts w:hint="eastAsia"/>
        </w:rPr>
        <w:t>З</w:t>
      </w:r>
      <w:r>
        <w:t></w:t>
      </w:r>
      <w:r>
        <w:rPr>
          <w:rFonts w:hint="eastAsia"/>
        </w:rPr>
        <w:t>нашої</w:t>
      </w:r>
      <w:r>
        <w:t></w:t>
      </w:r>
      <w:r>
        <w:rPr>
          <w:rFonts w:hint="eastAsia"/>
        </w:rPr>
        <w:t>ж</w:t>
      </w:r>
      <w:r>
        <w:t></w:t>
      </w:r>
      <w:r>
        <w:rPr>
          <w:rFonts w:hint="eastAsia"/>
        </w:rPr>
        <w:t>точки</w:t>
      </w:r>
      <w:r>
        <w:t></w:t>
      </w:r>
      <w:r>
        <w:rPr>
          <w:rFonts w:hint="eastAsia"/>
        </w:rPr>
        <w:t>зору</w:t>
      </w:r>
      <w:r>
        <w:t></w:t>
      </w:r>
      <w:r>
        <w:t></w:t>
      </w:r>
      <w:r>
        <w:rPr>
          <w:rFonts w:hint="eastAsia"/>
        </w:rPr>
        <w:t>віднесення</w:t>
      </w:r>
      <w:r>
        <w:t></w:t>
      </w:r>
      <w:r>
        <w:rPr>
          <w:rFonts w:hint="eastAsia"/>
        </w:rPr>
        <w:t>ВПВ</w:t>
      </w:r>
      <w:r>
        <w:t></w:t>
      </w:r>
      <w:r>
        <w:rPr>
          <w:rFonts w:hint="eastAsia"/>
        </w:rPr>
        <w:t>до</w:t>
      </w:r>
      <w:r>
        <w:t></w:t>
      </w:r>
      <w:r>
        <w:rPr>
          <w:rFonts w:hint="eastAsia"/>
        </w:rPr>
        <w:t>розряду</w:t>
      </w:r>
    </w:p>
    <w:p w:rsidR="008B2335" w:rsidRDefault="008B2335" w:rsidP="008B2335">
      <w:r>
        <w:rPr>
          <w:rFonts w:hint="eastAsia"/>
        </w:rPr>
        <w:t>функцій</w:t>
      </w:r>
      <w:r>
        <w:t></w:t>
      </w:r>
      <w:r>
        <w:rPr>
          <w:rFonts w:hint="eastAsia"/>
        </w:rPr>
        <w:t>означає</w:t>
      </w:r>
      <w:r>
        <w:t></w:t>
      </w:r>
      <w:r>
        <w:rPr>
          <w:rFonts w:hint="eastAsia"/>
        </w:rPr>
        <w:t>абсолютизацію</w:t>
      </w:r>
      <w:r>
        <w:t></w:t>
      </w:r>
      <w:r>
        <w:rPr>
          <w:rFonts w:hint="eastAsia"/>
        </w:rPr>
        <w:t>влади</w:t>
      </w:r>
      <w:r>
        <w:t></w:t>
      </w:r>
      <w:r>
        <w:rPr>
          <w:rFonts w:hint="eastAsia"/>
        </w:rPr>
        <w:t>та</w:t>
      </w:r>
      <w:r>
        <w:t></w:t>
      </w:r>
      <w:r>
        <w:rPr>
          <w:rFonts w:hint="eastAsia"/>
        </w:rPr>
        <w:t>впливу</w:t>
      </w:r>
      <w:r>
        <w:t></w:t>
      </w:r>
      <w:r>
        <w:rPr>
          <w:rFonts w:hint="eastAsia"/>
        </w:rPr>
        <w:t>того</w:t>
      </w:r>
      <w:r>
        <w:t></w:t>
      </w:r>
      <w:r>
        <w:t></w:t>
      </w:r>
      <w:r>
        <w:rPr>
          <w:rFonts w:hint="eastAsia"/>
        </w:rPr>
        <w:t>хто</w:t>
      </w:r>
      <w:r>
        <w:t></w:t>
      </w:r>
      <w:r>
        <w:rPr>
          <w:rFonts w:hint="eastAsia"/>
        </w:rPr>
        <w:t>навчає</w:t>
      </w:r>
      <w:r>
        <w:t></w:t>
      </w:r>
      <w:r>
        <w:t></w:t>
      </w:r>
      <w:r>
        <w:t></w:t>
      </w:r>
      <w:r>
        <w:rPr>
          <w:rFonts w:hint="eastAsia"/>
        </w:rPr>
        <w:t>легалізацію</w:t>
      </w:r>
      <w:r>
        <w:t></w:t>
      </w:r>
      <w:r>
        <w:t></w:t>
      </w:r>
    </w:p>
    <w:p w:rsidR="008B2335" w:rsidRDefault="008B2335" w:rsidP="008B2335">
      <w:r>
        <w:rPr>
          <w:rFonts w:hint="eastAsia"/>
        </w:rPr>
        <w:t>виправдання</w:t>
      </w:r>
      <w:r>
        <w:t></w:t>
      </w:r>
      <w:r>
        <w:rPr>
          <w:rFonts w:hint="eastAsia"/>
        </w:rPr>
        <w:t>символічного</w:t>
      </w:r>
      <w:r>
        <w:t></w:t>
      </w:r>
      <w:r>
        <w:rPr>
          <w:rFonts w:hint="eastAsia"/>
        </w:rPr>
        <w:t>насильства</w:t>
      </w:r>
      <w:r>
        <w:t></w:t>
      </w:r>
      <w:r>
        <w:rPr>
          <w:rFonts w:hint="eastAsia"/>
        </w:rPr>
        <w:t>і</w:t>
      </w:r>
      <w:r>
        <w:t></w:t>
      </w:r>
      <w:r>
        <w:rPr>
          <w:rFonts w:hint="eastAsia"/>
        </w:rPr>
        <w:t>примусу</w:t>
      </w:r>
      <w:r>
        <w:t></w:t>
      </w:r>
      <w:r>
        <w:rPr>
          <w:rFonts w:hint="eastAsia"/>
        </w:rPr>
        <w:t>в</w:t>
      </w:r>
      <w:r>
        <w:t></w:t>
      </w:r>
      <w:r>
        <w:rPr>
          <w:rFonts w:hint="eastAsia"/>
        </w:rPr>
        <w:t>освіті</w:t>
      </w:r>
      <w:r>
        <w:t></w:t>
      </w:r>
      <w:r>
        <w:t></w:t>
      </w:r>
      <w:r>
        <w:rPr>
          <w:rFonts w:hint="eastAsia"/>
        </w:rPr>
        <w:t>Відповідно</w:t>
      </w:r>
      <w:r>
        <w:t></w:t>
      </w:r>
      <w:r>
        <w:rPr>
          <w:rFonts w:hint="eastAsia"/>
        </w:rPr>
        <w:t>до</w:t>
      </w:r>
    </w:p>
    <w:p w:rsidR="008B2335" w:rsidRDefault="008B2335" w:rsidP="008B2335">
      <w:r>
        <w:rPr>
          <w:rFonts w:hint="eastAsia"/>
        </w:rPr>
        <w:t>функціоналістських</w:t>
      </w:r>
      <w:r>
        <w:t></w:t>
      </w:r>
      <w:r>
        <w:rPr>
          <w:rFonts w:hint="eastAsia"/>
        </w:rPr>
        <w:t>уявлень</w:t>
      </w:r>
      <w:r>
        <w:t></w:t>
      </w:r>
      <w:r>
        <w:t></w:t>
      </w:r>
      <w:r>
        <w:rPr>
          <w:rFonts w:hint="eastAsia"/>
        </w:rPr>
        <w:t>чим</w:t>
      </w:r>
      <w:r>
        <w:t></w:t>
      </w:r>
      <w:r>
        <w:rPr>
          <w:rFonts w:hint="eastAsia"/>
        </w:rPr>
        <w:t>активніше</w:t>
      </w:r>
      <w:r>
        <w:t></w:t>
      </w:r>
      <w:r>
        <w:rPr>
          <w:rFonts w:hint="eastAsia"/>
        </w:rPr>
        <w:t>виконується</w:t>
      </w:r>
      <w:r>
        <w:t></w:t>
      </w:r>
      <w:r>
        <w:rPr>
          <w:rFonts w:hint="eastAsia"/>
        </w:rPr>
        <w:t>ця</w:t>
      </w:r>
      <w:r>
        <w:t></w:t>
      </w:r>
      <w:r>
        <w:rPr>
          <w:rFonts w:hint="eastAsia"/>
        </w:rPr>
        <w:t>функція</w:t>
      </w:r>
      <w:r>
        <w:t></w:t>
      </w:r>
      <w:r>
        <w:t></w:t>
      </w:r>
      <w:r>
        <w:rPr>
          <w:rFonts w:hint="eastAsia"/>
        </w:rPr>
        <w:t>тим</w:t>
      </w:r>
      <w:r>
        <w:t></w:t>
      </w:r>
      <w:r>
        <w:rPr>
          <w:rFonts w:hint="eastAsia"/>
        </w:rPr>
        <w:t>вищою</w:t>
      </w:r>
    </w:p>
    <w:p w:rsidR="008B2335" w:rsidRDefault="008B2335" w:rsidP="008B2335">
      <w:r>
        <w:rPr>
          <w:rFonts w:hint="eastAsia"/>
        </w:rPr>
        <w:t>є</w:t>
      </w:r>
      <w:r>
        <w:t></w:t>
      </w:r>
      <w:r>
        <w:rPr>
          <w:rFonts w:hint="eastAsia"/>
        </w:rPr>
        <w:t>продуктивність</w:t>
      </w:r>
      <w:r>
        <w:t></w:t>
      </w:r>
      <w:r>
        <w:rPr>
          <w:rFonts w:hint="eastAsia"/>
        </w:rPr>
        <w:t>педагогічної</w:t>
      </w:r>
      <w:r>
        <w:t></w:t>
      </w:r>
      <w:r>
        <w:rPr>
          <w:rFonts w:hint="eastAsia"/>
        </w:rPr>
        <w:t>праці</w:t>
      </w:r>
      <w:r>
        <w:t></w:t>
      </w:r>
      <w:r>
        <w:t></w:t>
      </w:r>
      <w:r>
        <w:rPr>
          <w:rFonts w:hint="eastAsia"/>
        </w:rPr>
        <w:t>Якщо</w:t>
      </w:r>
      <w:r>
        <w:t></w:t>
      </w:r>
      <w:r>
        <w:rPr>
          <w:rFonts w:hint="eastAsia"/>
        </w:rPr>
        <w:t>під</w:t>
      </w:r>
      <w:r>
        <w:t></w:t>
      </w:r>
      <w:r>
        <w:rPr>
          <w:rFonts w:hint="eastAsia"/>
        </w:rPr>
        <w:t>продуктивністю</w:t>
      </w:r>
      <w:r>
        <w:t></w:t>
      </w:r>
      <w:r>
        <w:rPr>
          <w:rFonts w:hint="eastAsia"/>
        </w:rPr>
        <w:t>розуміти</w:t>
      </w:r>
    </w:p>
    <w:p w:rsidR="008B2335" w:rsidRDefault="008B2335" w:rsidP="008B2335">
      <w:r>
        <w:rPr>
          <w:rFonts w:hint="eastAsia"/>
        </w:rPr>
        <w:t>формування</w:t>
      </w:r>
      <w:r>
        <w:t></w:t>
      </w:r>
      <w:r>
        <w:rPr>
          <w:rFonts w:hint="eastAsia"/>
        </w:rPr>
        <w:t>габітусів</w:t>
      </w:r>
      <w:r>
        <w:t></w:t>
      </w:r>
      <w:r>
        <w:rPr>
          <w:rFonts w:hint="eastAsia"/>
        </w:rPr>
        <w:t>підпорядкування</w:t>
      </w:r>
      <w:r>
        <w:t></w:t>
      </w:r>
      <w:r>
        <w:rPr>
          <w:rFonts w:hint="eastAsia"/>
        </w:rPr>
        <w:t>і</w:t>
      </w:r>
      <w:r>
        <w:t></w:t>
      </w:r>
      <w:r>
        <w:rPr>
          <w:rFonts w:hint="eastAsia"/>
        </w:rPr>
        <w:t>пристосування</w:t>
      </w:r>
      <w:r>
        <w:t></w:t>
      </w:r>
      <w:r>
        <w:t></w:t>
      </w:r>
      <w:r>
        <w:rPr>
          <w:rFonts w:hint="eastAsia"/>
        </w:rPr>
        <w:t>то</w:t>
      </w:r>
      <w:r>
        <w:t></w:t>
      </w:r>
      <w:r>
        <w:rPr>
          <w:rFonts w:hint="eastAsia"/>
        </w:rPr>
        <w:t>ВПВ</w:t>
      </w:r>
      <w:r>
        <w:t></w:t>
      </w:r>
      <w:r>
        <w:rPr>
          <w:rFonts w:hint="eastAsia"/>
        </w:rPr>
        <w:t>цілком</w:t>
      </w:r>
      <w:r>
        <w:t></w:t>
      </w:r>
      <w:r>
        <w:rPr>
          <w:rFonts w:hint="eastAsia"/>
        </w:rPr>
        <w:t>може</w:t>
      </w:r>
    </w:p>
    <w:p w:rsidR="008B2335" w:rsidRDefault="008B2335" w:rsidP="008B2335">
      <w:r>
        <w:rPr>
          <w:rFonts w:hint="eastAsia"/>
        </w:rPr>
        <w:t>розглядатися</w:t>
      </w:r>
      <w:r>
        <w:t></w:t>
      </w:r>
      <w:r>
        <w:rPr>
          <w:rFonts w:hint="eastAsia"/>
        </w:rPr>
        <w:t>як</w:t>
      </w:r>
      <w:r>
        <w:t></w:t>
      </w:r>
      <w:r>
        <w:rPr>
          <w:rFonts w:hint="eastAsia"/>
        </w:rPr>
        <w:t>функція</w:t>
      </w:r>
      <w:r>
        <w:t></w:t>
      </w:r>
      <w:r>
        <w:t></w:t>
      </w:r>
      <w:r>
        <w:rPr>
          <w:rFonts w:hint="eastAsia"/>
        </w:rPr>
        <w:t>Але</w:t>
      </w:r>
      <w:r>
        <w:t></w:t>
      </w:r>
      <w:r>
        <w:rPr>
          <w:rFonts w:hint="eastAsia"/>
        </w:rPr>
        <w:t>за</w:t>
      </w:r>
      <w:r>
        <w:t></w:t>
      </w:r>
      <w:r>
        <w:rPr>
          <w:rFonts w:hint="eastAsia"/>
        </w:rPr>
        <w:t>умов</w:t>
      </w:r>
      <w:r>
        <w:t></w:t>
      </w:r>
      <w:r>
        <w:rPr>
          <w:rFonts w:hint="eastAsia"/>
        </w:rPr>
        <w:t>сучасного</w:t>
      </w:r>
      <w:r>
        <w:t></w:t>
      </w:r>
      <w:r>
        <w:rPr>
          <w:rFonts w:hint="eastAsia"/>
        </w:rPr>
        <w:t>суспільства</w:t>
      </w:r>
      <w:r>
        <w:t></w:t>
      </w:r>
      <w:r>
        <w:rPr>
          <w:rFonts w:hint="eastAsia"/>
        </w:rPr>
        <w:t>в</w:t>
      </w:r>
      <w:r>
        <w:t></w:t>
      </w:r>
      <w:r>
        <w:rPr>
          <w:rFonts w:hint="eastAsia"/>
        </w:rPr>
        <w:t>процесі</w:t>
      </w:r>
      <w:r>
        <w:t></w:t>
      </w:r>
      <w:r>
        <w:rPr>
          <w:rFonts w:hint="eastAsia"/>
        </w:rPr>
        <w:t>освіти</w:t>
      </w:r>
    </w:p>
    <w:p w:rsidR="008B2335" w:rsidRDefault="008B2335" w:rsidP="008B2335">
      <w:r>
        <w:rPr>
          <w:rFonts w:hint="eastAsia"/>
        </w:rPr>
        <w:t>мають</w:t>
      </w:r>
      <w:r>
        <w:t></w:t>
      </w:r>
      <w:r>
        <w:rPr>
          <w:rFonts w:hint="eastAsia"/>
        </w:rPr>
        <w:t>формуватися</w:t>
      </w:r>
      <w:r>
        <w:t></w:t>
      </w:r>
      <w:r>
        <w:rPr>
          <w:rFonts w:hint="eastAsia"/>
        </w:rPr>
        <w:t>габітуси</w:t>
      </w:r>
      <w:r>
        <w:t></w:t>
      </w:r>
      <w:r>
        <w:rPr>
          <w:rFonts w:hint="eastAsia"/>
        </w:rPr>
        <w:t>свободи</w:t>
      </w:r>
      <w:r>
        <w:t></w:t>
      </w:r>
      <w:r>
        <w:rPr>
          <w:rFonts w:hint="eastAsia"/>
        </w:rPr>
        <w:t>і</w:t>
      </w:r>
      <w:r>
        <w:t></w:t>
      </w:r>
      <w:r>
        <w:rPr>
          <w:rFonts w:hint="eastAsia"/>
        </w:rPr>
        <w:t>творчості</w:t>
      </w:r>
      <w:r>
        <w:t></w:t>
      </w:r>
      <w:r>
        <w:t></w:t>
      </w:r>
      <w:r>
        <w:rPr>
          <w:rFonts w:hint="eastAsia"/>
        </w:rPr>
        <w:t>Саме</w:t>
      </w:r>
      <w:r>
        <w:t></w:t>
      </w:r>
      <w:r>
        <w:rPr>
          <w:rFonts w:hint="eastAsia"/>
        </w:rPr>
        <w:t>тому</w:t>
      </w:r>
      <w:r>
        <w:t></w:t>
      </w:r>
      <w:r>
        <w:rPr>
          <w:rFonts w:hint="eastAsia"/>
        </w:rPr>
        <w:t>ВПВ</w:t>
      </w:r>
      <w:r>
        <w:t></w:t>
      </w:r>
      <w:r>
        <w:rPr>
          <w:rFonts w:hint="eastAsia"/>
        </w:rPr>
        <w:t>ми</w:t>
      </w:r>
      <w:r>
        <w:t></w:t>
      </w:r>
      <w:r>
        <w:rPr>
          <w:rFonts w:hint="eastAsia"/>
        </w:rPr>
        <w:t>розглядаємо</w:t>
      </w:r>
    </w:p>
    <w:p w:rsidR="008B2335" w:rsidRDefault="008B2335" w:rsidP="008B2335">
      <w:r>
        <w:rPr>
          <w:rFonts w:hint="eastAsia"/>
        </w:rPr>
        <w:t>як</w:t>
      </w:r>
      <w:r>
        <w:t></w:t>
      </w:r>
      <w:r>
        <w:rPr>
          <w:rFonts w:hint="eastAsia"/>
        </w:rPr>
        <w:t>власну</w:t>
      </w:r>
      <w:r>
        <w:t></w:t>
      </w:r>
      <w:r>
        <w:rPr>
          <w:rFonts w:hint="eastAsia"/>
        </w:rPr>
        <w:t>системну</w:t>
      </w:r>
      <w:r>
        <w:t></w:t>
      </w:r>
      <w:r>
        <w:rPr>
          <w:rFonts w:hint="eastAsia"/>
        </w:rPr>
        <w:t>властивість</w:t>
      </w:r>
      <w:r>
        <w:t></w:t>
      </w:r>
      <w:r>
        <w:rPr>
          <w:rFonts w:hint="eastAsia"/>
        </w:rPr>
        <w:t>СО</w:t>
      </w:r>
      <w:r>
        <w:t></w:t>
      </w:r>
      <w:r>
        <w:t></w:t>
      </w:r>
      <w:r>
        <w:rPr>
          <w:rFonts w:hint="eastAsia"/>
        </w:rPr>
        <w:t>Автономність</w:t>
      </w:r>
      <w:r>
        <w:t></w:t>
      </w:r>
      <w:r>
        <w:rPr>
          <w:rFonts w:hint="eastAsia"/>
        </w:rPr>
        <w:t>СО</w:t>
      </w:r>
      <w:r>
        <w:t></w:t>
      </w:r>
      <w:r>
        <w:rPr>
          <w:rFonts w:hint="eastAsia"/>
        </w:rPr>
        <w:t>тим</w:t>
      </w:r>
      <w:r>
        <w:t></w:t>
      </w:r>
      <w:r>
        <w:rPr>
          <w:rFonts w:hint="eastAsia"/>
        </w:rPr>
        <w:t>сильніше</w:t>
      </w:r>
      <w:r>
        <w:t></w:t>
      </w:r>
      <w:r>
        <w:t></w:t>
      </w:r>
      <w:r>
        <w:rPr>
          <w:rFonts w:hint="eastAsia"/>
        </w:rPr>
        <w:t>чим</w:t>
      </w:r>
    </w:p>
    <w:p w:rsidR="008B2335" w:rsidRDefault="008B2335" w:rsidP="008B2335">
      <w:r>
        <w:rPr>
          <w:rFonts w:hint="eastAsia"/>
        </w:rPr>
        <w:t>потужнішим</w:t>
      </w:r>
      <w:r>
        <w:t></w:t>
      </w:r>
      <w:r>
        <w:rPr>
          <w:rFonts w:hint="eastAsia"/>
        </w:rPr>
        <w:t>є</w:t>
      </w:r>
      <w:r>
        <w:t></w:t>
      </w:r>
      <w:r>
        <w:rPr>
          <w:rFonts w:hint="eastAsia"/>
        </w:rPr>
        <w:t>ВПВ</w:t>
      </w:r>
      <w:r>
        <w:t></w:t>
      </w:r>
      <w:r>
        <w:rPr>
          <w:rFonts w:hint="eastAsia"/>
        </w:rPr>
        <w:t>як</w:t>
      </w:r>
      <w:r>
        <w:t></w:t>
      </w:r>
      <w:r>
        <w:rPr>
          <w:rFonts w:hint="eastAsia"/>
        </w:rPr>
        <w:t>її</w:t>
      </w:r>
      <w:r>
        <w:t></w:t>
      </w:r>
      <w:r>
        <w:rPr>
          <w:rFonts w:hint="eastAsia"/>
        </w:rPr>
        <w:t>системна</w:t>
      </w:r>
      <w:r>
        <w:t></w:t>
      </w:r>
      <w:r>
        <w:rPr>
          <w:rFonts w:hint="eastAsia"/>
        </w:rPr>
        <w:t>властивість</w:t>
      </w:r>
      <w:r>
        <w:t></w:t>
      </w:r>
    </w:p>
    <w:p w:rsidR="008B2335" w:rsidRDefault="008B2335" w:rsidP="008B2335">
      <w:r>
        <w:t>−</w:t>
      </w:r>
      <w:r>
        <w:t></w:t>
      </w:r>
      <w:r>
        <w:rPr>
          <w:rFonts w:hint="eastAsia"/>
        </w:rPr>
        <w:t>властивість</w:t>
      </w:r>
      <w:r>
        <w:t></w:t>
      </w:r>
      <w:r>
        <w:rPr>
          <w:rFonts w:hint="eastAsia"/>
        </w:rPr>
        <w:t>системи</w:t>
      </w:r>
      <w:r>
        <w:t></w:t>
      </w:r>
      <w:r>
        <w:rPr>
          <w:rFonts w:hint="eastAsia"/>
        </w:rPr>
        <w:t>виникає</w:t>
      </w:r>
      <w:r>
        <w:t></w:t>
      </w:r>
      <w:r>
        <w:rPr>
          <w:rFonts w:hint="eastAsia"/>
        </w:rPr>
        <w:t>при</w:t>
      </w:r>
      <w:r>
        <w:t></w:t>
      </w:r>
      <w:r>
        <w:rPr>
          <w:rFonts w:hint="eastAsia"/>
        </w:rPr>
        <w:t>взаємодії</w:t>
      </w:r>
      <w:r>
        <w:t></w:t>
      </w:r>
      <w:r>
        <w:rPr>
          <w:rFonts w:hint="eastAsia"/>
        </w:rPr>
        <w:t>властивостей</w:t>
      </w:r>
      <w:r>
        <w:t></w:t>
      </w:r>
      <w:r>
        <w:rPr>
          <w:rFonts w:hint="eastAsia"/>
        </w:rPr>
        <w:t>її</w:t>
      </w:r>
      <w:r>
        <w:t></w:t>
      </w:r>
      <w:r>
        <w:rPr>
          <w:rFonts w:hint="eastAsia"/>
        </w:rPr>
        <w:t>елементів</w:t>
      </w:r>
      <w:r>
        <w:t></w:t>
      </w:r>
    </w:p>
    <w:p w:rsidR="008B2335" w:rsidRDefault="008B2335" w:rsidP="008B2335">
      <w:r>
        <w:rPr>
          <w:rFonts w:hint="eastAsia"/>
        </w:rPr>
        <w:t>В</w:t>
      </w:r>
      <w:r>
        <w:t></w:t>
      </w:r>
      <w:r>
        <w:rPr>
          <w:rFonts w:hint="eastAsia"/>
        </w:rPr>
        <w:t>якості</w:t>
      </w:r>
      <w:r>
        <w:t></w:t>
      </w:r>
      <w:r>
        <w:rPr>
          <w:rFonts w:hint="eastAsia"/>
        </w:rPr>
        <w:t>елементів</w:t>
      </w:r>
      <w:r>
        <w:t></w:t>
      </w:r>
      <w:r>
        <w:rPr>
          <w:rFonts w:hint="eastAsia"/>
        </w:rPr>
        <w:t>СО</w:t>
      </w:r>
      <w:r>
        <w:t></w:t>
      </w:r>
      <w:r>
        <w:t></w:t>
      </w:r>
      <w:r>
        <w:rPr>
          <w:rFonts w:hint="eastAsia"/>
        </w:rPr>
        <w:t>не</w:t>
      </w:r>
      <w:r>
        <w:t></w:t>
      </w:r>
      <w:r>
        <w:rPr>
          <w:rFonts w:hint="eastAsia"/>
        </w:rPr>
        <w:t>претендуючи</w:t>
      </w:r>
      <w:r>
        <w:t></w:t>
      </w:r>
      <w:r>
        <w:rPr>
          <w:rFonts w:hint="eastAsia"/>
        </w:rPr>
        <w:t>на</w:t>
      </w:r>
      <w:r>
        <w:t></w:t>
      </w:r>
      <w:r>
        <w:rPr>
          <w:rFonts w:hint="eastAsia"/>
        </w:rPr>
        <w:t>повноту</w:t>
      </w:r>
      <w:r>
        <w:t></w:t>
      </w:r>
      <w:r>
        <w:rPr>
          <w:rFonts w:hint="eastAsia"/>
        </w:rPr>
        <w:t>переліку</w:t>
      </w:r>
      <w:r>
        <w:t></w:t>
      </w:r>
      <w:r>
        <w:t></w:t>
      </w:r>
      <w:r>
        <w:rPr>
          <w:rFonts w:hint="eastAsia"/>
        </w:rPr>
        <w:t>виділимо</w:t>
      </w:r>
      <w:r>
        <w:t></w:t>
      </w:r>
      <w:r>
        <w:rPr>
          <w:rFonts w:hint="eastAsia"/>
        </w:rPr>
        <w:t>наступні</w:t>
      </w:r>
      <w:r>
        <w:t></w:t>
      </w:r>
    </w:p>
    <w:p w:rsidR="008B2335" w:rsidRDefault="008B2335" w:rsidP="008B2335">
      <w:r>
        <w:rPr>
          <w:rFonts w:hint="eastAsia"/>
        </w:rPr>
        <w:t>освітній</w:t>
      </w:r>
      <w:r>
        <w:t></w:t>
      </w:r>
      <w:r>
        <w:rPr>
          <w:rFonts w:hint="eastAsia"/>
        </w:rPr>
        <w:t>простір</w:t>
      </w:r>
      <w:r>
        <w:t></w:t>
      </w:r>
      <w:r>
        <w:t></w:t>
      </w:r>
      <w:r>
        <w:rPr>
          <w:rFonts w:hint="eastAsia"/>
        </w:rPr>
        <w:t>етос</w:t>
      </w:r>
      <w:r>
        <w:t></w:t>
      </w:r>
      <w:r>
        <w:rPr>
          <w:rFonts w:hint="eastAsia"/>
        </w:rPr>
        <w:t>і</w:t>
      </w:r>
      <w:r>
        <w:t></w:t>
      </w:r>
      <w:r>
        <w:rPr>
          <w:rFonts w:hint="eastAsia"/>
        </w:rPr>
        <w:t>навчальні</w:t>
      </w:r>
      <w:r>
        <w:t></w:t>
      </w:r>
      <w:r>
        <w:rPr>
          <w:rFonts w:hint="eastAsia"/>
        </w:rPr>
        <w:t>програми</w:t>
      </w:r>
      <w:r>
        <w:t></w:t>
      </w:r>
      <w:r>
        <w:t></w:t>
      </w:r>
      <w:r>
        <w:rPr>
          <w:rFonts w:hint="eastAsia"/>
        </w:rPr>
        <w:t>як</w:t>
      </w:r>
      <w:r>
        <w:t></w:t>
      </w:r>
      <w:r>
        <w:rPr>
          <w:rFonts w:hint="eastAsia"/>
        </w:rPr>
        <w:t>структурні</w:t>
      </w:r>
      <w:r>
        <w:t></w:t>
      </w:r>
      <w:r>
        <w:rPr>
          <w:rFonts w:hint="eastAsia"/>
        </w:rPr>
        <w:t>складові</w:t>
      </w:r>
      <w:r>
        <w:t></w:t>
      </w:r>
      <w:r>
        <w:rPr>
          <w:rFonts w:hint="eastAsia"/>
        </w:rPr>
        <w:t>освітнього</w:t>
      </w:r>
    </w:p>
    <w:p w:rsidR="008B2335" w:rsidRDefault="008B2335" w:rsidP="008B2335">
      <w:r>
        <w:rPr>
          <w:rFonts w:hint="eastAsia"/>
        </w:rPr>
        <w:t>простору</w:t>
      </w:r>
      <w:r>
        <w:t></w:t>
      </w:r>
      <w:r>
        <w:t></w:t>
      </w:r>
      <w:r>
        <w:t></w:t>
      </w:r>
      <w:r>
        <w:rPr>
          <w:rFonts w:hint="eastAsia"/>
        </w:rPr>
        <w:t>ті</w:t>
      </w:r>
      <w:r>
        <w:t></w:t>
      </w:r>
      <w:r>
        <w:t></w:t>
      </w:r>
      <w:r>
        <w:rPr>
          <w:rFonts w:hint="eastAsia"/>
        </w:rPr>
        <w:t>хто</w:t>
      </w:r>
      <w:r>
        <w:t></w:t>
      </w:r>
      <w:r>
        <w:rPr>
          <w:rFonts w:hint="eastAsia"/>
        </w:rPr>
        <w:t>навчається</w:t>
      </w:r>
      <w:r>
        <w:t></w:t>
      </w:r>
      <w:r>
        <w:t></w:t>
      </w:r>
      <w:r>
        <w:rPr>
          <w:rFonts w:hint="eastAsia"/>
        </w:rPr>
        <w:t>а</w:t>
      </w:r>
      <w:r>
        <w:t></w:t>
      </w:r>
      <w:r>
        <w:rPr>
          <w:rFonts w:hint="eastAsia"/>
        </w:rPr>
        <w:t>також</w:t>
      </w:r>
      <w:r>
        <w:t></w:t>
      </w:r>
      <w:r>
        <w:rPr>
          <w:rFonts w:hint="eastAsia"/>
        </w:rPr>
        <w:t>ті</w:t>
      </w:r>
      <w:r>
        <w:t></w:t>
      </w:r>
      <w:r>
        <w:t></w:t>
      </w:r>
      <w:r>
        <w:rPr>
          <w:rFonts w:hint="eastAsia"/>
        </w:rPr>
        <w:t>хто</w:t>
      </w:r>
      <w:r>
        <w:t></w:t>
      </w:r>
      <w:r>
        <w:rPr>
          <w:rFonts w:hint="eastAsia"/>
        </w:rPr>
        <w:t>навчає</w:t>
      </w:r>
      <w:r>
        <w:t></w:t>
      </w:r>
      <w:r>
        <w:t></w:t>
      </w:r>
      <w:r>
        <w:rPr>
          <w:rFonts w:hint="eastAsia"/>
        </w:rPr>
        <w:t>Отже</w:t>
      </w:r>
      <w:r>
        <w:t></w:t>
      </w:r>
      <w:r>
        <w:rPr>
          <w:rFonts w:hint="eastAsia"/>
        </w:rPr>
        <w:t>властивостями</w:t>
      </w:r>
    </w:p>
    <w:p w:rsidR="008B2335" w:rsidRDefault="008B2335" w:rsidP="008B2335">
      <w:r>
        <w:rPr>
          <w:rFonts w:hint="eastAsia"/>
        </w:rPr>
        <w:t>елементів</w:t>
      </w:r>
      <w:r>
        <w:t></w:t>
      </w:r>
      <w:r>
        <w:t></w:t>
      </w:r>
      <w:r>
        <w:rPr>
          <w:rFonts w:hint="eastAsia"/>
        </w:rPr>
        <w:t>їх</w:t>
      </w:r>
      <w:r>
        <w:t></w:t>
      </w:r>
      <w:r>
        <w:rPr>
          <w:rFonts w:hint="eastAsia"/>
        </w:rPr>
        <w:t>функціями</w:t>
      </w:r>
      <w:r>
        <w:t></w:t>
      </w:r>
      <w:r>
        <w:t></w:t>
      </w:r>
      <w:r>
        <w:rPr>
          <w:rFonts w:hint="eastAsia"/>
        </w:rPr>
        <w:t>якісними</w:t>
      </w:r>
      <w:r>
        <w:t></w:t>
      </w:r>
      <w:r>
        <w:rPr>
          <w:rFonts w:hint="eastAsia"/>
        </w:rPr>
        <w:t>і</w:t>
      </w:r>
      <w:r>
        <w:t></w:t>
      </w:r>
      <w:r>
        <w:rPr>
          <w:rFonts w:hint="eastAsia"/>
        </w:rPr>
        <w:t>кількісними</w:t>
      </w:r>
      <w:r>
        <w:t></w:t>
      </w:r>
      <w:r>
        <w:rPr>
          <w:rFonts w:hint="eastAsia"/>
        </w:rPr>
        <w:t>характеристиками</w:t>
      </w:r>
      <w:r>
        <w:t></w:t>
      </w:r>
      <w:r>
        <w:t></w:t>
      </w:r>
      <w:r>
        <w:rPr>
          <w:rFonts w:hint="eastAsia"/>
        </w:rPr>
        <w:t>також</w:t>
      </w:r>
      <w:r>
        <w:t></w:t>
      </w:r>
      <w:r>
        <w:rPr>
          <w:rFonts w:hint="eastAsia"/>
        </w:rPr>
        <w:t>не</w:t>
      </w:r>
    </w:p>
    <w:p w:rsidR="008B2335" w:rsidRDefault="008B2335" w:rsidP="008B2335">
      <w:r>
        <w:rPr>
          <w:rFonts w:hint="eastAsia"/>
        </w:rPr>
        <w:t>претендуючи</w:t>
      </w:r>
      <w:r>
        <w:t></w:t>
      </w:r>
      <w:r>
        <w:rPr>
          <w:rFonts w:hint="eastAsia"/>
        </w:rPr>
        <w:t>на</w:t>
      </w:r>
      <w:r>
        <w:t></w:t>
      </w:r>
      <w:r>
        <w:rPr>
          <w:rFonts w:hint="eastAsia"/>
        </w:rPr>
        <w:t>повноту</w:t>
      </w:r>
      <w:r>
        <w:t></w:t>
      </w:r>
      <w:r>
        <w:t></w:t>
      </w:r>
      <w:r>
        <w:rPr>
          <w:rFonts w:hint="eastAsia"/>
        </w:rPr>
        <w:t>є</w:t>
      </w:r>
      <w:r>
        <w:t></w:t>
      </w:r>
      <w:r>
        <w:rPr>
          <w:rFonts w:hint="eastAsia"/>
        </w:rPr>
        <w:t>наступні</w:t>
      </w:r>
      <w:r>
        <w:t></w:t>
      </w:r>
      <w:r>
        <w:t></w:t>
      </w:r>
      <w:r>
        <w:rPr>
          <w:rFonts w:hint="eastAsia"/>
        </w:rPr>
        <w:t>одномірність</w:t>
      </w:r>
      <w:r>
        <w:t></w:t>
      </w:r>
      <w:r>
        <w:rPr>
          <w:rFonts w:hint="eastAsia"/>
        </w:rPr>
        <w:t>багатовимірність</w:t>
      </w:r>
      <w:r>
        <w:t></w:t>
      </w:r>
      <w:r>
        <w:t></w:t>
      </w:r>
      <w:r>
        <w:rPr>
          <w:rFonts w:hint="eastAsia"/>
        </w:rPr>
        <w:t>освітнього</w:t>
      </w:r>
    </w:p>
    <w:p w:rsidR="008B2335" w:rsidRDefault="008B2335" w:rsidP="008B2335">
      <w:r>
        <w:t></w:t>
      </w:r>
      <w:r>
        <w:t></w:t>
      </w:r>
      <w:r>
        <w:t></w:t>
      </w:r>
    </w:p>
    <w:p w:rsidR="008B2335" w:rsidRDefault="008B2335" w:rsidP="008B2335">
      <w:r>
        <w:rPr>
          <w:rFonts w:hint="eastAsia"/>
        </w:rPr>
        <w:t>простору</w:t>
      </w:r>
      <w:r>
        <w:t></w:t>
      </w:r>
      <w:r>
        <w:t></w:t>
      </w:r>
      <w:r>
        <w:t></w:t>
      </w:r>
      <w:r>
        <w:rPr>
          <w:rFonts w:hint="eastAsia"/>
        </w:rPr>
        <w:t>здатність</w:t>
      </w:r>
      <w:r>
        <w:t></w:t>
      </w:r>
      <w:r>
        <w:rPr>
          <w:rFonts w:hint="eastAsia"/>
        </w:rPr>
        <w:t>етосу</w:t>
      </w:r>
      <w:r>
        <w:t></w:t>
      </w:r>
      <w:r>
        <w:rPr>
          <w:rFonts w:hint="eastAsia"/>
        </w:rPr>
        <w:t>транслювати</w:t>
      </w:r>
      <w:r>
        <w:t></w:t>
      </w:r>
      <w:r>
        <w:rPr>
          <w:rFonts w:hint="eastAsia"/>
        </w:rPr>
        <w:t>неявне</w:t>
      </w:r>
      <w:r>
        <w:t></w:t>
      </w:r>
      <w:r>
        <w:rPr>
          <w:rFonts w:hint="eastAsia"/>
        </w:rPr>
        <w:t>знання</w:t>
      </w:r>
      <w:r>
        <w:t></w:t>
      </w:r>
      <w:r>
        <w:t></w:t>
      </w:r>
      <w:r>
        <w:rPr>
          <w:rFonts w:hint="eastAsia"/>
        </w:rPr>
        <w:t>гнучкість</w:t>
      </w:r>
      <w:r>
        <w:t></w:t>
      </w:r>
      <w:r>
        <w:rPr>
          <w:rFonts w:hint="eastAsia"/>
        </w:rPr>
        <w:t>жорсткість</w:t>
      </w:r>
    </w:p>
    <w:p w:rsidR="008B2335" w:rsidRDefault="008B2335" w:rsidP="008B2335">
      <w:r>
        <w:rPr>
          <w:rFonts w:hint="eastAsia"/>
        </w:rPr>
        <w:t>навчальних</w:t>
      </w:r>
      <w:r>
        <w:t></w:t>
      </w:r>
      <w:r>
        <w:rPr>
          <w:rFonts w:hint="eastAsia"/>
        </w:rPr>
        <w:t>програм</w:t>
      </w:r>
      <w:r>
        <w:t></w:t>
      </w:r>
      <w:r>
        <w:t></w:t>
      </w:r>
      <w:r>
        <w:rPr>
          <w:rFonts w:hint="eastAsia"/>
        </w:rPr>
        <w:t>підпорядкованість</w:t>
      </w:r>
      <w:r>
        <w:t></w:t>
      </w:r>
      <w:r>
        <w:rPr>
          <w:rFonts w:hint="eastAsia"/>
        </w:rPr>
        <w:t>опір</w:t>
      </w:r>
      <w:r>
        <w:t></w:t>
      </w:r>
      <w:r>
        <w:t></w:t>
      </w:r>
      <w:r>
        <w:rPr>
          <w:rFonts w:hint="eastAsia"/>
        </w:rPr>
        <w:t>навчальній</w:t>
      </w:r>
      <w:r>
        <w:t></w:t>
      </w:r>
      <w:r>
        <w:rPr>
          <w:rFonts w:hint="eastAsia"/>
        </w:rPr>
        <w:t>програмі</w:t>
      </w:r>
      <w:r>
        <w:t></w:t>
      </w:r>
      <w:r>
        <w:t></w:t>
      </w:r>
      <w:r>
        <w:rPr>
          <w:rFonts w:hint="eastAsia"/>
        </w:rPr>
        <w:t>з</w:t>
      </w:r>
      <w:r>
        <w:t></w:t>
      </w:r>
      <w:r>
        <w:rPr>
          <w:rFonts w:hint="eastAsia"/>
        </w:rPr>
        <w:t>боку</w:t>
      </w:r>
      <w:r>
        <w:t></w:t>
      </w:r>
      <w:r>
        <w:rPr>
          <w:rFonts w:hint="eastAsia"/>
        </w:rPr>
        <w:t>тих</w:t>
      </w:r>
      <w:r>
        <w:t></w:t>
      </w:r>
      <w:r>
        <w:t></w:t>
      </w:r>
      <w:r>
        <w:rPr>
          <w:rFonts w:hint="eastAsia"/>
        </w:rPr>
        <w:t>хто</w:t>
      </w:r>
    </w:p>
    <w:p w:rsidR="008B2335" w:rsidRDefault="008B2335" w:rsidP="008B2335">
      <w:r>
        <w:rPr>
          <w:rFonts w:hint="eastAsia"/>
        </w:rPr>
        <w:t>навчається</w:t>
      </w:r>
      <w:r>
        <w:t></w:t>
      </w:r>
      <w:r>
        <w:t></w:t>
      </w:r>
      <w:r>
        <w:rPr>
          <w:rFonts w:hint="eastAsia"/>
        </w:rPr>
        <w:t>вторинна</w:t>
      </w:r>
      <w:r>
        <w:t></w:t>
      </w:r>
      <w:r>
        <w:rPr>
          <w:rFonts w:hint="eastAsia"/>
        </w:rPr>
        <w:t>педагогічна</w:t>
      </w:r>
      <w:r>
        <w:t></w:t>
      </w:r>
      <w:r>
        <w:rPr>
          <w:rFonts w:hint="eastAsia"/>
        </w:rPr>
        <w:t>праця</w:t>
      </w:r>
      <w:r>
        <w:t></w:t>
      </w:r>
      <w:r>
        <w:t></w:t>
      </w:r>
      <w:r>
        <w:rPr>
          <w:rFonts w:hint="eastAsia"/>
        </w:rPr>
        <w:t>ВПП</w:t>
      </w:r>
      <w:r>
        <w:t></w:t>
      </w:r>
      <w:r>
        <w:t></w:t>
      </w:r>
      <w:r>
        <w:rPr>
          <w:rFonts w:hint="eastAsia"/>
        </w:rPr>
        <w:t>як</w:t>
      </w:r>
      <w:r>
        <w:t></w:t>
      </w:r>
      <w:r>
        <w:rPr>
          <w:rFonts w:hint="eastAsia"/>
        </w:rPr>
        <w:t>функція</w:t>
      </w:r>
      <w:r>
        <w:t></w:t>
      </w:r>
      <w:r>
        <w:rPr>
          <w:rFonts w:hint="eastAsia"/>
        </w:rPr>
        <w:t>тих</w:t>
      </w:r>
      <w:r>
        <w:t></w:t>
      </w:r>
      <w:r>
        <w:t></w:t>
      </w:r>
      <w:r>
        <w:rPr>
          <w:rFonts w:hint="eastAsia"/>
        </w:rPr>
        <w:t>хто</w:t>
      </w:r>
      <w:r>
        <w:t></w:t>
      </w:r>
      <w:r>
        <w:rPr>
          <w:rFonts w:hint="eastAsia"/>
        </w:rPr>
        <w:t>навчає</w:t>
      </w:r>
      <w:r>
        <w:t></w:t>
      </w:r>
    </w:p>
    <w:p w:rsidR="008B2335" w:rsidRDefault="008B2335" w:rsidP="008B2335">
      <w:r>
        <w:rPr>
          <w:rFonts w:hint="eastAsia"/>
        </w:rPr>
        <w:t>педагогічний</w:t>
      </w:r>
      <w:r>
        <w:t></w:t>
      </w:r>
      <w:r>
        <w:rPr>
          <w:rFonts w:hint="eastAsia"/>
        </w:rPr>
        <w:t>дискурс</w:t>
      </w:r>
      <w:r>
        <w:t></w:t>
      </w:r>
      <w:r>
        <w:rPr>
          <w:rFonts w:hint="eastAsia"/>
        </w:rPr>
        <w:t>як</w:t>
      </w:r>
      <w:r>
        <w:t></w:t>
      </w:r>
      <w:r>
        <w:rPr>
          <w:rFonts w:hint="eastAsia"/>
        </w:rPr>
        <w:t>реалізація</w:t>
      </w:r>
      <w:r>
        <w:t></w:t>
      </w:r>
      <w:r>
        <w:rPr>
          <w:rFonts w:hint="eastAsia"/>
        </w:rPr>
        <w:t>цієї</w:t>
      </w:r>
      <w:r>
        <w:t></w:t>
      </w:r>
      <w:r>
        <w:rPr>
          <w:rFonts w:hint="eastAsia"/>
        </w:rPr>
        <w:t>функції</w:t>
      </w:r>
      <w:r>
        <w:t></w:t>
      </w:r>
      <w:r>
        <w:t></w:t>
      </w:r>
      <w:r>
        <w:rPr>
          <w:rFonts w:hint="eastAsia"/>
        </w:rPr>
        <w:t>Освітній</w:t>
      </w:r>
      <w:r>
        <w:t></w:t>
      </w:r>
      <w:r>
        <w:rPr>
          <w:rFonts w:hint="eastAsia"/>
        </w:rPr>
        <w:t>простір</w:t>
      </w:r>
      <w:r>
        <w:t></w:t>
      </w:r>
      <w:r>
        <w:t></w:t>
      </w:r>
      <w:r>
        <w:rPr>
          <w:rFonts w:hint="eastAsia"/>
        </w:rPr>
        <w:t>етос</w:t>
      </w:r>
      <w:r>
        <w:t></w:t>
      </w:r>
      <w:r>
        <w:t></w:t>
      </w:r>
      <w:r>
        <w:rPr>
          <w:rFonts w:hint="eastAsia"/>
        </w:rPr>
        <w:t>навчальні</w:t>
      </w:r>
    </w:p>
    <w:p w:rsidR="008B2335" w:rsidRDefault="008B2335" w:rsidP="008B2335">
      <w:r>
        <w:rPr>
          <w:rFonts w:hint="eastAsia"/>
        </w:rPr>
        <w:t>програми</w:t>
      </w:r>
      <w:r>
        <w:t></w:t>
      </w:r>
      <w:r>
        <w:rPr>
          <w:rFonts w:hint="eastAsia"/>
        </w:rPr>
        <w:t>і</w:t>
      </w:r>
      <w:r>
        <w:t></w:t>
      </w:r>
      <w:r>
        <w:rPr>
          <w:rFonts w:hint="eastAsia"/>
        </w:rPr>
        <w:t>схильність</w:t>
      </w:r>
      <w:r>
        <w:t></w:t>
      </w:r>
      <w:r>
        <w:rPr>
          <w:rFonts w:hint="eastAsia"/>
        </w:rPr>
        <w:t>до</w:t>
      </w:r>
      <w:r>
        <w:t></w:t>
      </w:r>
      <w:r>
        <w:rPr>
          <w:rFonts w:hint="eastAsia"/>
        </w:rPr>
        <w:t>їх</w:t>
      </w:r>
      <w:r>
        <w:t></w:t>
      </w:r>
      <w:r>
        <w:rPr>
          <w:rFonts w:hint="eastAsia"/>
        </w:rPr>
        <w:t>сприйняття</w:t>
      </w:r>
      <w:r>
        <w:t>−</w:t>
      </w:r>
      <w:r>
        <w:t></w:t>
      </w:r>
      <w:r>
        <w:rPr>
          <w:rFonts w:hint="eastAsia"/>
        </w:rPr>
        <w:t>результат</w:t>
      </w:r>
      <w:r>
        <w:t></w:t>
      </w:r>
      <w:r>
        <w:rPr>
          <w:rFonts w:hint="eastAsia"/>
        </w:rPr>
        <w:t>ВПП</w:t>
      </w:r>
      <w:r>
        <w:t></w:t>
      </w:r>
    </w:p>
    <w:p w:rsidR="008B2335" w:rsidRDefault="008B2335" w:rsidP="008B2335">
      <w:r>
        <w:t>−</w:t>
      </w:r>
      <w:r>
        <w:t></w:t>
      </w:r>
      <w:r>
        <w:rPr>
          <w:rFonts w:hint="eastAsia"/>
        </w:rPr>
        <w:t>головним</w:t>
      </w:r>
      <w:r>
        <w:t></w:t>
      </w:r>
      <w:r>
        <w:rPr>
          <w:rFonts w:hint="eastAsia"/>
        </w:rPr>
        <w:t>системоутворюючим</w:t>
      </w:r>
      <w:r>
        <w:t></w:t>
      </w:r>
      <w:r>
        <w:rPr>
          <w:rFonts w:hint="eastAsia"/>
        </w:rPr>
        <w:t>фактором</w:t>
      </w:r>
      <w:r>
        <w:t></w:t>
      </w:r>
      <w:r>
        <w:t></w:t>
      </w:r>
      <w:r>
        <w:rPr>
          <w:rFonts w:hint="eastAsia"/>
        </w:rPr>
        <w:t>що</w:t>
      </w:r>
      <w:r>
        <w:t></w:t>
      </w:r>
      <w:r>
        <w:rPr>
          <w:rFonts w:hint="eastAsia"/>
        </w:rPr>
        <w:t>обумовлює</w:t>
      </w:r>
      <w:r>
        <w:t></w:t>
      </w:r>
      <w:r>
        <w:rPr>
          <w:rFonts w:hint="eastAsia"/>
        </w:rPr>
        <w:t>і</w:t>
      </w:r>
      <w:r>
        <w:t></w:t>
      </w:r>
      <w:r>
        <w:rPr>
          <w:rFonts w:hint="eastAsia"/>
        </w:rPr>
        <w:t>підкріплює</w:t>
      </w:r>
    </w:p>
    <w:p w:rsidR="008B2335" w:rsidRDefault="008B2335" w:rsidP="008B2335">
      <w:r>
        <w:rPr>
          <w:rFonts w:hint="eastAsia"/>
        </w:rPr>
        <w:t>ВПВ</w:t>
      </w:r>
      <w:r>
        <w:t></w:t>
      </w:r>
      <w:r>
        <w:t></w:t>
      </w:r>
      <w:r>
        <w:rPr>
          <w:rFonts w:hint="eastAsia"/>
        </w:rPr>
        <w:t>як</w:t>
      </w:r>
      <w:r>
        <w:t></w:t>
      </w:r>
      <w:r>
        <w:rPr>
          <w:rFonts w:hint="eastAsia"/>
        </w:rPr>
        <w:t>дію</w:t>
      </w:r>
      <w:r>
        <w:t></w:t>
      </w:r>
      <w:r>
        <w:rPr>
          <w:rFonts w:hint="eastAsia"/>
        </w:rPr>
        <w:t>системної</w:t>
      </w:r>
      <w:r>
        <w:t></w:t>
      </w:r>
      <w:r>
        <w:rPr>
          <w:rFonts w:hint="eastAsia"/>
        </w:rPr>
        <w:t>властивості</w:t>
      </w:r>
      <w:r>
        <w:t></w:t>
      </w:r>
      <w:r>
        <w:rPr>
          <w:rFonts w:hint="eastAsia"/>
        </w:rPr>
        <w:t>освіти</w:t>
      </w:r>
      <w:r>
        <w:t></w:t>
      </w:r>
      <w:r>
        <w:t></w:t>
      </w:r>
      <w:r>
        <w:t></w:t>
      </w:r>
      <w:r>
        <w:rPr>
          <w:rFonts w:hint="eastAsia"/>
        </w:rPr>
        <w:t>є</w:t>
      </w:r>
      <w:r>
        <w:t></w:t>
      </w:r>
      <w:r>
        <w:rPr>
          <w:rFonts w:hint="eastAsia"/>
        </w:rPr>
        <w:t>авторитет</w:t>
      </w:r>
      <w:r>
        <w:t></w:t>
      </w:r>
      <w:r>
        <w:rPr>
          <w:rFonts w:hint="eastAsia"/>
        </w:rPr>
        <w:t>того</w:t>
      </w:r>
      <w:r>
        <w:t></w:t>
      </w:r>
      <w:r>
        <w:t></w:t>
      </w:r>
      <w:r>
        <w:rPr>
          <w:rFonts w:hint="eastAsia"/>
        </w:rPr>
        <w:t>хто</w:t>
      </w:r>
      <w:r>
        <w:t></w:t>
      </w:r>
      <w:r>
        <w:rPr>
          <w:rFonts w:hint="eastAsia"/>
        </w:rPr>
        <w:t>навчає</w:t>
      </w:r>
      <w:r>
        <w:t></w:t>
      </w:r>
    </w:p>
    <w:p w:rsidR="008B2335" w:rsidRDefault="008B2335" w:rsidP="008B2335">
      <w:r>
        <w:rPr>
          <w:rFonts w:hint="eastAsia"/>
        </w:rPr>
        <w:t>Системоутворюючий</w:t>
      </w:r>
      <w:r>
        <w:t></w:t>
      </w:r>
      <w:r>
        <w:rPr>
          <w:rFonts w:hint="eastAsia"/>
        </w:rPr>
        <w:t>фактор</w:t>
      </w:r>
      <w:r>
        <w:t></w:t>
      </w:r>
      <w:r>
        <w:rPr>
          <w:rFonts w:hint="eastAsia"/>
        </w:rPr>
        <w:t>підтримує</w:t>
      </w:r>
      <w:r>
        <w:t></w:t>
      </w:r>
      <w:r>
        <w:rPr>
          <w:rFonts w:hint="eastAsia"/>
        </w:rPr>
        <w:t>існування</w:t>
      </w:r>
      <w:r>
        <w:t></w:t>
      </w:r>
      <w:r>
        <w:rPr>
          <w:rFonts w:hint="eastAsia"/>
        </w:rPr>
        <w:t>системи</w:t>
      </w:r>
      <w:r>
        <w:t></w:t>
      </w:r>
      <w:r>
        <w:t></w:t>
      </w:r>
      <w:r>
        <w:rPr>
          <w:rFonts w:hint="eastAsia"/>
        </w:rPr>
        <w:t>забезпечує</w:t>
      </w:r>
    </w:p>
    <w:p w:rsidR="008B2335" w:rsidRDefault="008B2335" w:rsidP="008B2335">
      <w:r>
        <w:rPr>
          <w:rFonts w:hint="eastAsia"/>
        </w:rPr>
        <w:t>її</w:t>
      </w:r>
      <w:r>
        <w:t></w:t>
      </w:r>
      <w:r>
        <w:rPr>
          <w:rFonts w:hint="eastAsia"/>
        </w:rPr>
        <w:t>тенденцію</w:t>
      </w:r>
      <w:r>
        <w:t></w:t>
      </w:r>
      <w:r>
        <w:rPr>
          <w:rFonts w:hint="eastAsia"/>
        </w:rPr>
        <w:t>до</w:t>
      </w:r>
      <w:r>
        <w:t></w:t>
      </w:r>
      <w:r>
        <w:rPr>
          <w:rFonts w:hint="eastAsia"/>
        </w:rPr>
        <w:t>самозбереження</w:t>
      </w:r>
      <w:r>
        <w:t></w:t>
      </w:r>
      <w:r>
        <w:t></w:t>
      </w:r>
      <w:r>
        <w:rPr>
          <w:rFonts w:hint="eastAsia"/>
        </w:rPr>
        <w:t>організовує</w:t>
      </w:r>
      <w:r>
        <w:t></w:t>
      </w:r>
      <w:r>
        <w:rPr>
          <w:rFonts w:hint="eastAsia"/>
        </w:rPr>
        <w:t>взаємодію</w:t>
      </w:r>
      <w:r>
        <w:t></w:t>
      </w:r>
      <w:r>
        <w:rPr>
          <w:rFonts w:hint="eastAsia"/>
        </w:rPr>
        <w:t>між</w:t>
      </w:r>
      <w:r>
        <w:t></w:t>
      </w:r>
      <w:r>
        <w:rPr>
          <w:rFonts w:hint="eastAsia"/>
        </w:rPr>
        <w:t>її</w:t>
      </w:r>
      <w:r>
        <w:t></w:t>
      </w:r>
      <w:r>
        <w:rPr>
          <w:rFonts w:hint="eastAsia"/>
        </w:rPr>
        <w:t>елементами</w:t>
      </w:r>
    </w:p>
    <w:p w:rsidR="008B2335" w:rsidRDefault="008B2335" w:rsidP="008B2335">
      <w:r>
        <w:rPr>
          <w:rFonts w:hint="eastAsia"/>
        </w:rPr>
        <w:t>відповідно</w:t>
      </w:r>
      <w:r>
        <w:t></w:t>
      </w:r>
      <w:r>
        <w:rPr>
          <w:rFonts w:hint="eastAsia"/>
        </w:rPr>
        <w:t>до</w:t>
      </w:r>
      <w:r>
        <w:t></w:t>
      </w:r>
      <w:r>
        <w:rPr>
          <w:rFonts w:hint="eastAsia"/>
        </w:rPr>
        <w:t>принципу</w:t>
      </w:r>
      <w:r>
        <w:t></w:t>
      </w:r>
      <w:r>
        <w:rPr>
          <w:rFonts w:hint="eastAsia"/>
        </w:rPr>
        <w:t>найменшої</w:t>
      </w:r>
      <w:r>
        <w:t></w:t>
      </w:r>
      <w:r>
        <w:rPr>
          <w:rFonts w:hint="eastAsia"/>
        </w:rPr>
        <w:t>дії</w:t>
      </w:r>
      <w:r>
        <w:t></w:t>
      </w:r>
      <w:r>
        <w:t></w:t>
      </w:r>
      <w:r>
        <w:rPr>
          <w:rFonts w:hint="eastAsia"/>
        </w:rPr>
        <w:t>економії</w:t>
      </w:r>
      <w:r>
        <w:t></w:t>
      </w:r>
      <w:r>
        <w:rPr>
          <w:rFonts w:hint="eastAsia"/>
        </w:rPr>
        <w:t>енергії</w:t>
      </w:r>
      <w:r>
        <w:t></w:t>
      </w:r>
      <w:r>
        <w:t></w:t>
      </w:r>
      <w:r>
        <w:t></w:t>
      </w:r>
      <w:r>
        <w:rPr>
          <w:rFonts w:hint="eastAsia"/>
        </w:rPr>
        <w:t>Видалення</w:t>
      </w:r>
      <w:r>
        <w:t></w:t>
      </w:r>
      <w:r>
        <w:rPr>
          <w:rFonts w:hint="eastAsia"/>
        </w:rPr>
        <w:t>цього</w:t>
      </w:r>
    </w:p>
    <w:p w:rsidR="008B2335" w:rsidRDefault="008B2335" w:rsidP="008B2335">
      <w:r>
        <w:rPr>
          <w:rFonts w:hint="eastAsia"/>
        </w:rPr>
        <w:t>фактору</w:t>
      </w:r>
      <w:r>
        <w:t></w:t>
      </w:r>
      <w:r>
        <w:rPr>
          <w:rFonts w:hint="eastAsia"/>
        </w:rPr>
        <w:t>з</w:t>
      </w:r>
      <w:r>
        <w:t></w:t>
      </w:r>
      <w:r>
        <w:rPr>
          <w:rFonts w:hint="eastAsia"/>
        </w:rPr>
        <w:t>системи</w:t>
      </w:r>
      <w:r>
        <w:t></w:t>
      </w:r>
      <w:r>
        <w:rPr>
          <w:rFonts w:hint="eastAsia"/>
        </w:rPr>
        <w:t>призведе</w:t>
      </w:r>
      <w:r>
        <w:t></w:t>
      </w:r>
      <w:r>
        <w:rPr>
          <w:rFonts w:hint="eastAsia"/>
        </w:rPr>
        <w:t>до</w:t>
      </w:r>
      <w:r>
        <w:t></w:t>
      </w:r>
      <w:r>
        <w:rPr>
          <w:rFonts w:hint="eastAsia"/>
        </w:rPr>
        <w:t>її</w:t>
      </w:r>
      <w:r>
        <w:t></w:t>
      </w:r>
      <w:r>
        <w:rPr>
          <w:rFonts w:hint="eastAsia"/>
        </w:rPr>
        <w:t>трансформації</w:t>
      </w:r>
      <w:r>
        <w:t></w:t>
      </w:r>
      <w:r>
        <w:rPr>
          <w:rFonts w:hint="eastAsia"/>
        </w:rPr>
        <w:t>в</w:t>
      </w:r>
      <w:r>
        <w:t></w:t>
      </w:r>
      <w:r>
        <w:rPr>
          <w:rFonts w:hint="eastAsia"/>
        </w:rPr>
        <w:t>іншу</w:t>
      </w:r>
      <w:r>
        <w:t></w:t>
      </w:r>
      <w:r>
        <w:rPr>
          <w:rFonts w:hint="eastAsia"/>
        </w:rPr>
        <w:t>систему</w:t>
      </w:r>
      <w:r>
        <w:t></w:t>
      </w:r>
    </w:p>
    <w:p w:rsidR="008B2335" w:rsidRDefault="008B2335" w:rsidP="008B2335">
      <w:r>
        <w:t>−</w:t>
      </w:r>
      <w:r>
        <w:t></w:t>
      </w:r>
      <w:r>
        <w:rPr>
          <w:rFonts w:hint="eastAsia"/>
        </w:rPr>
        <w:t>структурна</w:t>
      </w:r>
      <w:r>
        <w:t></w:t>
      </w:r>
      <w:r>
        <w:rPr>
          <w:rFonts w:hint="eastAsia"/>
        </w:rPr>
        <w:t>стиковка</w:t>
      </w:r>
      <w:r>
        <w:t></w:t>
      </w:r>
      <w:r>
        <w:rPr>
          <w:rFonts w:hint="eastAsia"/>
        </w:rPr>
        <w:t>забезпечується</w:t>
      </w:r>
      <w:r>
        <w:t></w:t>
      </w:r>
      <w:r>
        <w:rPr>
          <w:rFonts w:hint="eastAsia"/>
        </w:rPr>
        <w:t>комунікацією</w:t>
      </w:r>
      <w:r>
        <w:t></w:t>
      </w:r>
      <w:r>
        <w:t></w:t>
      </w:r>
      <w:r>
        <w:rPr>
          <w:rFonts w:hint="eastAsia"/>
        </w:rPr>
        <w:t>що</w:t>
      </w:r>
      <w:r>
        <w:t></w:t>
      </w:r>
      <w:r>
        <w:rPr>
          <w:rFonts w:hint="eastAsia"/>
        </w:rPr>
        <w:t>невідривно</w:t>
      </w:r>
      <w:r>
        <w:t></w:t>
      </w:r>
      <w:r>
        <w:rPr>
          <w:rFonts w:hint="eastAsia"/>
        </w:rPr>
        <w:t>зв</w:t>
      </w:r>
      <w:r>
        <w:t></w:t>
      </w:r>
      <w:r>
        <w:rPr>
          <w:rFonts w:hint="eastAsia"/>
        </w:rPr>
        <w:t>язана</w:t>
      </w:r>
    </w:p>
    <w:p w:rsidR="008B2335" w:rsidRDefault="008B2335" w:rsidP="008B2335">
      <w:r>
        <w:rPr>
          <w:rFonts w:hint="eastAsia"/>
        </w:rPr>
        <w:t>зі</w:t>
      </w:r>
      <w:r>
        <w:t></w:t>
      </w:r>
      <w:r>
        <w:rPr>
          <w:rFonts w:hint="eastAsia"/>
        </w:rPr>
        <w:t>свідомістю</w:t>
      </w:r>
      <w:r>
        <w:t></w:t>
      </w:r>
      <w:r>
        <w:rPr>
          <w:rFonts w:hint="eastAsia"/>
        </w:rPr>
        <w:t>індивідів</w:t>
      </w:r>
      <w:r>
        <w:t></w:t>
      </w:r>
      <w:r>
        <w:rPr>
          <w:rFonts w:hint="eastAsia"/>
        </w:rPr>
        <w:t>і</w:t>
      </w:r>
      <w:r>
        <w:t></w:t>
      </w:r>
      <w:r>
        <w:rPr>
          <w:rFonts w:hint="eastAsia"/>
        </w:rPr>
        <w:t>в</w:t>
      </w:r>
      <w:r>
        <w:t></w:t>
      </w:r>
      <w:r>
        <w:rPr>
          <w:rFonts w:hint="eastAsia"/>
        </w:rPr>
        <w:t>граничному</w:t>
      </w:r>
      <w:r>
        <w:t></w:t>
      </w:r>
      <w:r>
        <w:rPr>
          <w:rFonts w:hint="eastAsia"/>
        </w:rPr>
        <w:t>варіанті</w:t>
      </w:r>
      <w:r>
        <w:t></w:t>
      </w:r>
      <w:r>
        <w:rPr>
          <w:rFonts w:hint="eastAsia"/>
        </w:rPr>
        <w:t>розкладається</w:t>
      </w:r>
      <w:r>
        <w:t></w:t>
      </w:r>
      <w:r>
        <w:rPr>
          <w:rFonts w:hint="eastAsia"/>
        </w:rPr>
        <w:t>на</w:t>
      </w:r>
      <w:r>
        <w:t></w:t>
      </w:r>
      <w:r>
        <w:rPr>
          <w:rFonts w:hint="eastAsia"/>
        </w:rPr>
        <w:t>коди</w:t>
      </w:r>
      <w:r>
        <w:t>−</w:t>
      </w:r>
    </w:p>
    <w:p w:rsidR="008B2335" w:rsidRDefault="008B2335" w:rsidP="008B2335">
      <w:r>
        <w:rPr>
          <w:rFonts w:hint="eastAsia"/>
        </w:rPr>
        <w:t>елементарні</w:t>
      </w:r>
      <w:r>
        <w:t></w:t>
      </w:r>
      <w:r>
        <w:rPr>
          <w:rFonts w:hint="eastAsia"/>
        </w:rPr>
        <w:t>частки</w:t>
      </w:r>
      <w:r>
        <w:t></w:t>
      </w:r>
      <w:r>
        <w:rPr>
          <w:rFonts w:hint="eastAsia"/>
        </w:rPr>
        <w:t>суспільства</w:t>
      </w:r>
      <w:r>
        <w:t></w:t>
      </w:r>
      <w:r>
        <w:rPr>
          <w:rFonts w:hint="eastAsia"/>
        </w:rPr>
        <w:t>як</w:t>
      </w:r>
      <w:r>
        <w:t></w:t>
      </w:r>
      <w:r>
        <w:rPr>
          <w:rFonts w:hint="eastAsia"/>
        </w:rPr>
        <w:t>соціальної</w:t>
      </w:r>
      <w:r>
        <w:t></w:t>
      </w:r>
      <w:r>
        <w:rPr>
          <w:rFonts w:hint="eastAsia"/>
        </w:rPr>
        <w:t>системи</w:t>
      </w:r>
      <w:r>
        <w:t></w:t>
      </w:r>
      <w:r>
        <w:t></w:t>
      </w:r>
      <w:r>
        <w:rPr>
          <w:rFonts w:hint="eastAsia"/>
        </w:rPr>
        <w:t>Практично</w:t>
      </w:r>
      <w:r>
        <w:t></w:t>
      </w:r>
      <w:r>
        <w:rPr>
          <w:rFonts w:hint="eastAsia"/>
        </w:rPr>
        <w:t>всі</w:t>
      </w:r>
      <w:r>
        <w:t></w:t>
      </w:r>
      <w:r>
        <w:rPr>
          <w:rFonts w:hint="eastAsia"/>
        </w:rPr>
        <w:t>взаємні</w:t>
      </w:r>
    </w:p>
    <w:p w:rsidR="008B2335" w:rsidRDefault="008B2335" w:rsidP="008B2335">
      <w:r>
        <w:rPr>
          <w:rFonts w:hint="eastAsia"/>
        </w:rPr>
        <w:t>перетворення</w:t>
      </w:r>
      <w:r>
        <w:t></w:t>
      </w:r>
      <w:r>
        <w:rPr>
          <w:rFonts w:hint="eastAsia"/>
        </w:rPr>
        <w:t>елементарних</w:t>
      </w:r>
      <w:r>
        <w:t></w:t>
      </w:r>
      <w:r>
        <w:rPr>
          <w:rFonts w:hint="eastAsia"/>
        </w:rPr>
        <w:t>часток</w:t>
      </w:r>
      <w:r>
        <w:t></w:t>
      </w:r>
      <w:r>
        <w:rPr>
          <w:rFonts w:hint="eastAsia"/>
        </w:rPr>
        <w:t>відбуваються</w:t>
      </w:r>
      <w:r>
        <w:t></w:t>
      </w:r>
      <w:r>
        <w:rPr>
          <w:rFonts w:hint="eastAsia"/>
        </w:rPr>
        <w:t>у</w:t>
      </w:r>
      <w:r>
        <w:t></w:t>
      </w:r>
      <w:r>
        <w:rPr>
          <w:rFonts w:hint="eastAsia"/>
        </w:rPr>
        <w:t>присутності</w:t>
      </w:r>
      <w:r>
        <w:t></w:t>
      </w:r>
      <w:r>
        <w:rPr>
          <w:rFonts w:hint="eastAsia"/>
        </w:rPr>
        <w:t>полів</w:t>
      </w:r>
      <w:r>
        <w:t></w:t>
      </w:r>
      <w:r>
        <w:t></w:t>
      </w:r>
      <w:r>
        <w:rPr>
          <w:rFonts w:hint="eastAsia"/>
        </w:rPr>
        <w:t>які</w:t>
      </w:r>
      <w:r>
        <w:t></w:t>
      </w:r>
      <w:r>
        <w:rPr>
          <w:rFonts w:hint="eastAsia"/>
        </w:rPr>
        <w:t>можуть</w:t>
      </w:r>
    </w:p>
    <w:p w:rsidR="008B2335" w:rsidRDefault="008B2335" w:rsidP="008B2335">
      <w:r>
        <w:rPr>
          <w:rFonts w:hint="eastAsia"/>
        </w:rPr>
        <w:t>істотним</w:t>
      </w:r>
      <w:r>
        <w:t></w:t>
      </w:r>
      <w:r>
        <w:rPr>
          <w:rFonts w:hint="eastAsia"/>
        </w:rPr>
        <w:t>чином</w:t>
      </w:r>
      <w:r>
        <w:t></w:t>
      </w:r>
      <w:r>
        <w:rPr>
          <w:rFonts w:hint="eastAsia"/>
        </w:rPr>
        <w:t>змінювати</w:t>
      </w:r>
      <w:r>
        <w:t></w:t>
      </w:r>
      <w:r>
        <w:rPr>
          <w:rFonts w:hint="eastAsia"/>
        </w:rPr>
        <w:t>картину</w:t>
      </w:r>
      <w:r>
        <w:t></w:t>
      </w:r>
      <w:r>
        <w:rPr>
          <w:rFonts w:hint="eastAsia"/>
        </w:rPr>
        <w:t>їх</w:t>
      </w:r>
      <w:r>
        <w:t></w:t>
      </w:r>
      <w:r>
        <w:rPr>
          <w:rFonts w:hint="eastAsia"/>
        </w:rPr>
        <w:t>взаємодії</w:t>
      </w:r>
      <w:r>
        <w:t></w:t>
      </w:r>
      <w:r>
        <w:t></w:t>
      </w:r>
      <w:r>
        <w:rPr>
          <w:rFonts w:hint="eastAsia"/>
        </w:rPr>
        <w:t>Окрім</w:t>
      </w:r>
      <w:r>
        <w:t></w:t>
      </w:r>
      <w:r>
        <w:rPr>
          <w:rFonts w:hint="eastAsia"/>
        </w:rPr>
        <w:t>того</w:t>
      </w:r>
      <w:r>
        <w:t></w:t>
      </w:r>
      <w:r>
        <w:t></w:t>
      </w:r>
      <w:r>
        <w:rPr>
          <w:rFonts w:hint="eastAsia"/>
        </w:rPr>
        <w:t>у</w:t>
      </w:r>
      <w:r>
        <w:t></w:t>
      </w:r>
      <w:r>
        <w:rPr>
          <w:rFonts w:hint="eastAsia"/>
        </w:rPr>
        <w:t>присутності</w:t>
      </w:r>
      <w:r>
        <w:t></w:t>
      </w:r>
      <w:r>
        <w:rPr>
          <w:rFonts w:hint="eastAsia"/>
        </w:rPr>
        <w:t>полів</w:t>
      </w:r>
    </w:p>
    <w:p w:rsidR="008B2335" w:rsidRDefault="008B2335" w:rsidP="008B2335">
      <w:r>
        <w:rPr>
          <w:rFonts w:hint="eastAsia"/>
        </w:rPr>
        <w:t>стають</w:t>
      </w:r>
      <w:r>
        <w:t></w:t>
      </w:r>
      <w:r>
        <w:rPr>
          <w:rFonts w:hint="eastAsia"/>
        </w:rPr>
        <w:t>можливими</w:t>
      </w:r>
      <w:r>
        <w:t></w:t>
      </w:r>
      <w:r>
        <w:rPr>
          <w:rFonts w:hint="eastAsia"/>
        </w:rPr>
        <w:t>такі</w:t>
      </w:r>
      <w:r>
        <w:t></w:t>
      </w:r>
      <w:r>
        <w:rPr>
          <w:rFonts w:hint="eastAsia"/>
        </w:rPr>
        <w:t>процеси</w:t>
      </w:r>
      <w:r>
        <w:t></w:t>
      </w:r>
      <w:r>
        <w:rPr>
          <w:rFonts w:hint="eastAsia"/>
        </w:rPr>
        <w:t>взаємодії</w:t>
      </w:r>
      <w:r>
        <w:t></w:t>
      </w:r>
      <w:r>
        <w:rPr>
          <w:rFonts w:hint="eastAsia"/>
        </w:rPr>
        <w:t>елементарних</w:t>
      </w:r>
      <w:r>
        <w:t></w:t>
      </w:r>
      <w:r>
        <w:rPr>
          <w:rFonts w:hint="eastAsia"/>
        </w:rPr>
        <w:t>часток</w:t>
      </w:r>
      <w:r>
        <w:t></w:t>
      </w:r>
      <w:r>
        <w:t></w:t>
      </w:r>
      <w:r>
        <w:rPr>
          <w:rFonts w:hint="eastAsia"/>
        </w:rPr>
        <w:t>які</w:t>
      </w:r>
      <w:r>
        <w:t></w:t>
      </w:r>
      <w:r>
        <w:rPr>
          <w:rFonts w:hint="eastAsia"/>
        </w:rPr>
        <w:t>взагалі</w:t>
      </w:r>
      <w:r>
        <w:t></w:t>
      </w:r>
      <w:r>
        <w:rPr>
          <w:rFonts w:hint="eastAsia"/>
        </w:rPr>
        <w:t>не</w:t>
      </w:r>
    </w:p>
    <w:p w:rsidR="008B2335" w:rsidRDefault="008B2335" w:rsidP="008B2335">
      <w:r>
        <w:rPr>
          <w:rFonts w:hint="eastAsia"/>
        </w:rPr>
        <w:t>відбуваються</w:t>
      </w:r>
      <w:r>
        <w:t></w:t>
      </w:r>
      <w:r>
        <w:rPr>
          <w:rFonts w:hint="eastAsia"/>
        </w:rPr>
        <w:t>без</w:t>
      </w:r>
      <w:r>
        <w:t></w:t>
      </w:r>
      <w:r>
        <w:rPr>
          <w:rFonts w:hint="eastAsia"/>
        </w:rPr>
        <w:t>дії</w:t>
      </w:r>
      <w:r>
        <w:t></w:t>
      </w:r>
      <w:r>
        <w:rPr>
          <w:rFonts w:hint="eastAsia"/>
        </w:rPr>
        <w:t>поля</w:t>
      </w:r>
      <w:r>
        <w:t></w:t>
      </w:r>
      <w:r>
        <w:t></w:t>
      </w:r>
      <w:r>
        <w:rPr>
          <w:rFonts w:hint="eastAsia"/>
        </w:rPr>
        <w:t>Таким</w:t>
      </w:r>
      <w:r>
        <w:t></w:t>
      </w:r>
      <w:r>
        <w:rPr>
          <w:rFonts w:hint="eastAsia"/>
        </w:rPr>
        <w:t>полями</w:t>
      </w:r>
      <w:r>
        <w:t></w:t>
      </w:r>
      <w:r>
        <w:rPr>
          <w:rFonts w:hint="eastAsia"/>
        </w:rPr>
        <w:t>в</w:t>
      </w:r>
      <w:r>
        <w:t></w:t>
      </w:r>
      <w:r>
        <w:rPr>
          <w:rFonts w:hint="eastAsia"/>
        </w:rPr>
        <w:t>освіті</w:t>
      </w:r>
      <w:r>
        <w:t></w:t>
      </w:r>
      <w:r>
        <w:rPr>
          <w:rFonts w:hint="eastAsia"/>
        </w:rPr>
        <w:t>є</w:t>
      </w:r>
      <w:r>
        <w:t></w:t>
      </w:r>
      <w:r>
        <w:rPr>
          <w:rFonts w:hint="eastAsia"/>
        </w:rPr>
        <w:t>навчальне</w:t>
      </w:r>
      <w:r>
        <w:t></w:t>
      </w:r>
      <w:r>
        <w:t></w:t>
      </w:r>
      <w:r>
        <w:rPr>
          <w:rFonts w:hint="eastAsia"/>
        </w:rPr>
        <w:t>культурне</w:t>
      </w:r>
      <w:r>
        <w:t></w:t>
      </w:r>
      <w:r>
        <w:rPr>
          <w:rFonts w:hint="eastAsia"/>
        </w:rPr>
        <w:t>та</w:t>
      </w:r>
      <w:r>
        <w:t></w:t>
      </w:r>
      <w:r>
        <w:rPr>
          <w:rFonts w:hint="eastAsia"/>
        </w:rPr>
        <w:t>інші</w:t>
      </w:r>
      <w:r>
        <w:t></w:t>
      </w:r>
    </w:p>
    <w:p w:rsidR="008B2335" w:rsidRDefault="008B2335" w:rsidP="008B2335">
      <w:r>
        <w:rPr>
          <w:rFonts w:hint="eastAsia"/>
        </w:rPr>
        <w:t>Вони</w:t>
      </w:r>
      <w:r>
        <w:t></w:t>
      </w:r>
      <w:r>
        <w:rPr>
          <w:rFonts w:hint="eastAsia"/>
        </w:rPr>
        <w:t>є</w:t>
      </w:r>
      <w:r>
        <w:t></w:t>
      </w:r>
      <w:r>
        <w:rPr>
          <w:rFonts w:hint="eastAsia"/>
        </w:rPr>
        <w:t>вимірами</w:t>
      </w:r>
      <w:r>
        <w:t></w:t>
      </w:r>
      <w:r>
        <w:rPr>
          <w:rFonts w:hint="eastAsia"/>
        </w:rPr>
        <w:t>освітнього</w:t>
      </w:r>
      <w:r>
        <w:t></w:t>
      </w:r>
      <w:r>
        <w:rPr>
          <w:rFonts w:hint="eastAsia"/>
        </w:rPr>
        <w:t>простору</w:t>
      </w:r>
      <w:r>
        <w:t></w:t>
      </w:r>
      <w:r>
        <w:rPr>
          <w:rFonts w:hint="eastAsia"/>
        </w:rPr>
        <w:t>навчального</w:t>
      </w:r>
      <w:r>
        <w:t></w:t>
      </w:r>
      <w:r>
        <w:rPr>
          <w:rFonts w:hint="eastAsia"/>
        </w:rPr>
        <w:t>закладу</w:t>
      </w:r>
      <w:r>
        <w:t></w:t>
      </w:r>
      <w:r>
        <w:t></w:t>
      </w:r>
      <w:r>
        <w:rPr>
          <w:rFonts w:hint="eastAsia"/>
        </w:rPr>
        <w:t>Структура</w:t>
      </w:r>
      <w:r>
        <w:t></w:t>
      </w:r>
      <w:r>
        <w:rPr>
          <w:rFonts w:hint="eastAsia"/>
        </w:rPr>
        <w:t>цих</w:t>
      </w:r>
      <w:r>
        <w:t></w:t>
      </w:r>
      <w:r>
        <w:rPr>
          <w:rFonts w:hint="eastAsia"/>
        </w:rPr>
        <w:t>полів</w:t>
      </w:r>
    </w:p>
    <w:p w:rsidR="008B2335" w:rsidRDefault="008B2335" w:rsidP="008B2335">
      <w:r>
        <w:rPr>
          <w:rFonts w:hint="eastAsia"/>
        </w:rPr>
        <w:t>представлена</w:t>
      </w:r>
      <w:r>
        <w:t></w:t>
      </w:r>
      <w:r>
        <w:rPr>
          <w:rFonts w:hint="eastAsia"/>
        </w:rPr>
        <w:t>навчальними</w:t>
      </w:r>
      <w:r>
        <w:t></w:t>
      </w:r>
      <w:r>
        <w:t></w:t>
      </w:r>
      <w:r>
        <w:rPr>
          <w:rFonts w:hint="eastAsia"/>
        </w:rPr>
        <w:t>культурними</w:t>
      </w:r>
      <w:r>
        <w:t></w:t>
      </w:r>
      <w:r>
        <w:t></w:t>
      </w:r>
      <w:r>
        <w:rPr>
          <w:rFonts w:hint="eastAsia"/>
        </w:rPr>
        <w:t>моральними</w:t>
      </w:r>
      <w:r>
        <w:t></w:t>
      </w:r>
      <w:r>
        <w:rPr>
          <w:rFonts w:hint="eastAsia"/>
        </w:rPr>
        <w:t>та</w:t>
      </w:r>
      <w:r>
        <w:t></w:t>
      </w:r>
      <w:r>
        <w:rPr>
          <w:rFonts w:hint="eastAsia"/>
        </w:rPr>
        <w:t>іншими</w:t>
      </w:r>
      <w:r>
        <w:t></w:t>
      </w:r>
      <w:r>
        <w:rPr>
          <w:rFonts w:hint="eastAsia"/>
        </w:rPr>
        <w:t>практиками</w:t>
      </w:r>
      <w:r>
        <w:t></w:t>
      </w:r>
    </w:p>
    <w:p w:rsidR="008B2335" w:rsidRDefault="008B2335" w:rsidP="008B2335">
      <w:r>
        <w:t>−</w:t>
      </w:r>
      <w:r>
        <w:t></w:t>
      </w:r>
      <w:r>
        <w:rPr>
          <w:rFonts w:hint="eastAsia"/>
        </w:rPr>
        <w:t>освітній</w:t>
      </w:r>
      <w:r>
        <w:t></w:t>
      </w:r>
      <w:r>
        <w:rPr>
          <w:rFonts w:hint="eastAsia"/>
        </w:rPr>
        <w:t>простір</w:t>
      </w:r>
      <w:r>
        <w:t></w:t>
      </w:r>
      <w:r>
        <w:rPr>
          <w:rFonts w:hint="eastAsia"/>
        </w:rPr>
        <w:t>навчального</w:t>
      </w:r>
      <w:r>
        <w:t></w:t>
      </w:r>
      <w:r>
        <w:rPr>
          <w:rFonts w:hint="eastAsia"/>
        </w:rPr>
        <w:t>закладу</w:t>
      </w:r>
      <w:r>
        <w:t></w:t>
      </w:r>
      <w:r>
        <w:rPr>
          <w:rFonts w:hint="eastAsia"/>
        </w:rPr>
        <w:t>є</w:t>
      </w:r>
      <w:r>
        <w:t></w:t>
      </w:r>
      <w:r>
        <w:rPr>
          <w:rFonts w:hint="eastAsia"/>
        </w:rPr>
        <w:t>соціальним</w:t>
      </w:r>
      <w:r>
        <w:t></w:t>
      </w:r>
      <w:r>
        <w:t></w:t>
      </w:r>
      <w:r>
        <w:rPr>
          <w:rFonts w:hint="eastAsia"/>
        </w:rPr>
        <w:t>він</w:t>
      </w:r>
      <w:r>
        <w:t></w:t>
      </w:r>
      <w:r>
        <w:rPr>
          <w:rFonts w:hint="eastAsia"/>
        </w:rPr>
        <w:t>заснований</w:t>
      </w:r>
      <w:r>
        <w:t></w:t>
      </w:r>
      <w:r>
        <w:rPr>
          <w:rFonts w:hint="eastAsia"/>
        </w:rPr>
        <w:t>на</w:t>
      </w:r>
    </w:p>
    <w:p w:rsidR="008B2335" w:rsidRDefault="008B2335" w:rsidP="008B2335">
      <w:r>
        <w:rPr>
          <w:rFonts w:hint="eastAsia"/>
        </w:rPr>
        <w:t>соціальній</w:t>
      </w:r>
      <w:r>
        <w:t></w:t>
      </w:r>
      <w:r>
        <w:rPr>
          <w:rFonts w:hint="eastAsia"/>
        </w:rPr>
        <w:t>взаємодії</w:t>
      </w:r>
      <w:r>
        <w:t></w:t>
      </w:r>
      <w:r>
        <w:t></w:t>
      </w:r>
      <w:r>
        <w:rPr>
          <w:rFonts w:hint="eastAsia"/>
        </w:rPr>
        <w:t>комунікації</w:t>
      </w:r>
      <w:r>
        <w:t></w:t>
      </w:r>
      <w:r>
        <w:t></w:t>
      </w:r>
      <w:r>
        <w:rPr>
          <w:rFonts w:hint="eastAsia"/>
        </w:rPr>
        <w:t>Розуміння</w:t>
      </w:r>
      <w:r>
        <w:t></w:t>
      </w:r>
      <w:r>
        <w:t></w:t>
      </w:r>
      <w:r>
        <w:rPr>
          <w:rFonts w:hint="eastAsia"/>
        </w:rPr>
        <w:t>як</w:t>
      </w:r>
      <w:r>
        <w:t></w:t>
      </w:r>
      <w:r>
        <w:rPr>
          <w:rFonts w:hint="eastAsia"/>
        </w:rPr>
        <w:t>показник</w:t>
      </w:r>
      <w:r>
        <w:t></w:t>
      </w:r>
      <w:r>
        <w:rPr>
          <w:rFonts w:hint="eastAsia"/>
        </w:rPr>
        <w:t>інформаційної</w:t>
      </w:r>
    </w:p>
    <w:p w:rsidR="008B2335" w:rsidRDefault="008B2335" w:rsidP="008B2335">
      <w:r>
        <w:rPr>
          <w:rFonts w:hint="eastAsia"/>
        </w:rPr>
        <w:t>продуктивності</w:t>
      </w:r>
      <w:r>
        <w:t></w:t>
      </w:r>
      <w:r>
        <w:rPr>
          <w:rFonts w:hint="eastAsia"/>
        </w:rPr>
        <w:t>комунікації</w:t>
      </w:r>
      <w:r>
        <w:t></w:t>
      </w:r>
      <w:r>
        <w:rPr>
          <w:rFonts w:hint="eastAsia"/>
        </w:rPr>
        <w:t>в</w:t>
      </w:r>
      <w:r>
        <w:t></w:t>
      </w:r>
      <w:r>
        <w:rPr>
          <w:rFonts w:hint="eastAsia"/>
        </w:rPr>
        <w:t>освіті</w:t>
      </w:r>
      <w:r>
        <w:t></w:t>
      </w:r>
      <w:r>
        <w:rPr>
          <w:rFonts w:hint="eastAsia"/>
        </w:rPr>
        <w:t>і</w:t>
      </w:r>
      <w:r>
        <w:t></w:t>
      </w:r>
      <w:r>
        <w:rPr>
          <w:rFonts w:hint="eastAsia"/>
        </w:rPr>
        <w:t>як</w:t>
      </w:r>
      <w:r>
        <w:t></w:t>
      </w:r>
      <w:r>
        <w:rPr>
          <w:rFonts w:hint="eastAsia"/>
        </w:rPr>
        <w:t>процес</w:t>
      </w:r>
      <w:r>
        <w:t></w:t>
      </w:r>
      <w:r>
        <w:rPr>
          <w:rFonts w:hint="eastAsia"/>
        </w:rPr>
        <w:t>трансмісії</w:t>
      </w:r>
      <w:r>
        <w:t></w:t>
      </w:r>
      <w:r>
        <w:rPr>
          <w:rFonts w:hint="eastAsia"/>
        </w:rPr>
        <w:t>та</w:t>
      </w:r>
      <w:r>
        <w:t></w:t>
      </w:r>
      <w:r>
        <w:t></w:t>
      </w:r>
      <w:r>
        <w:rPr>
          <w:rFonts w:hint="eastAsia"/>
        </w:rPr>
        <w:t>конвертації</w:t>
      </w:r>
      <w:r>
        <w:t></w:t>
      </w:r>
    </w:p>
    <w:p w:rsidR="008B2335" w:rsidRDefault="008B2335" w:rsidP="008B2335">
      <w:r>
        <w:rPr>
          <w:rFonts w:hint="eastAsia"/>
        </w:rPr>
        <w:t>смислів</w:t>
      </w:r>
      <w:r>
        <w:t></w:t>
      </w:r>
      <w:r>
        <w:rPr>
          <w:rFonts w:hint="eastAsia"/>
        </w:rPr>
        <w:t>і</w:t>
      </w:r>
      <w:r>
        <w:t></w:t>
      </w:r>
      <w:r>
        <w:rPr>
          <w:rFonts w:hint="eastAsia"/>
        </w:rPr>
        <w:t>символів</w:t>
      </w:r>
      <w:r>
        <w:t></w:t>
      </w:r>
      <w:r>
        <w:t></w:t>
      </w:r>
      <w:r>
        <w:rPr>
          <w:rFonts w:hint="eastAsia"/>
        </w:rPr>
        <w:t>вимагає</w:t>
      </w:r>
      <w:r>
        <w:t></w:t>
      </w:r>
      <w:r>
        <w:rPr>
          <w:rFonts w:hint="eastAsia"/>
        </w:rPr>
        <w:t>взаємного</w:t>
      </w:r>
      <w:r>
        <w:t></w:t>
      </w:r>
      <w:r>
        <w:t></w:t>
      </w:r>
      <w:r>
        <w:rPr>
          <w:rFonts w:hint="eastAsia"/>
        </w:rPr>
        <w:t>перетворення</w:t>
      </w:r>
      <w:r>
        <w:t></w:t>
      </w:r>
      <w:r>
        <w:t></w:t>
      </w:r>
      <w:r>
        <w:t></w:t>
      </w:r>
      <w:r>
        <w:rPr>
          <w:rFonts w:hint="eastAsia"/>
        </w:rPr>
        <w:t>взаємної</w:t>
      </w:r>
      <w:r>
        <w:t></w:t>
      </w:r>
      <w:r>
        <w:rPr>
          <w:rFonts w:hint="eastAsia"/>
        </w:rPr>
        <w:t>трансформації</w:t>
      </w:r>
    </w:p>
    <w:p w:rsidR="008B2335" w:rsidRDefault="008B2335" w:rsidP="008B2335">
      <w:r>
        <w:rPr>
          <w:rFonts w:hint="eastAsia"/>
        </w:rPr>
        <w:t>кодів</w:t>
      </w:r>
      <w:r>
        <w:t></w:t>
      </w:r>
      <w:r>
        <w:rPr>
          <w:rFonts w:hint="eastAsia"/>
        </w:rPr>
        <w:t>емісії</w:t>
      </w:r>
      <w:r>
        <w:t></w:t>
      </w:r>
      <w:r>
        <w:rPr>
          <w:rFonts w:hint="eastAsia"/>
        </w:rPr>
        <w:t>та</w:t>
      </w:r>
      <w:r>
        <w:t></w:t>
      </w:r>
      <w:r>
        <w:rPr>
          <w:rFonts w:hint="eastAsia"/>
        </w:rPr>
        <w:t>рецепції</w:t>
      </w:r>
      <w:r>
        <w:t></w:t>
      </w:r>
      <w:r>
        <w:rPr>
          <w:rFonts w:hint="eastAsia"/>
        </w:rPr>
        <w:t>в</w:t>
      </w:r>
      <w:r>
        <w:t></w:t>
      </w:r>
      <w:r>
        <w:rPr>
          <w:rFonts w:hint="eastAsia"/>
        </w:rPr>
        <w:t>напрямку</w:t>
      </w:r>
      <w:r>
        <w:t></w:t>
      </w:r>
      <w:r>
        <w:rPr>
          <w:rFonts w:hint="eastAsia"/>
        </w:rPr>
        <w:t>досягнення</w:t>
      </w:r>
      <w:r>
        <w:t></w:t>
      </w:r>
      <w:r>
        <w:rPr>
          <w:rFonts w:hint="eastAsia"/>
        </w:rPr>
        <w:t>приблизно</w:t>
      </w:r>
      <w:r>
        <w:t></w:t>
      </w:r>
      <w:r>
        <w:rPr>
          <w:rFonts w:hint="eastAsia"/>
        </w:rPr>
        <w:t>однакового</w:t>
      </w:r>
      <w:r>
        <w:t></w:t>
      </w:r>
      <w:r>
        <w:rPr>
          <w:rFonts w:hint="eastAsia"/>
        </w:rPr>
        <w:t>рівня</w:t>
      </w:r>
      <w:r>
        <w:t></w:t>
      </w:r>
      <w:r>
        <w:rPr>
          <w:rFonts w:hint="eastAsia"/>
        </w:rPr>
        <w:t>їх</w:t>
      </w:r>
    </w:p>
    <w:p w:rsidR="008B2335" w:rsidRDefault="008B2335" w:rsidP="008B2335">
      <w:r>
        <w:rPr>
          <w:rFonts w:hint="eastAsia"/>
        </w:rPr>
        <w:t>складності</w:t>
      </w:r>
      <w:r>
        <w:t></w:t>
      </w:r>
      <w:r>
        <w:t></w:t>
      </w:r>
      <w:r>
        <w:rPr>
          <w:rFonts w:hint="eastAsia"/>
        </w:rPr>
        <w:t>що</w:t>
      </w:r>
      <w:r>
        <w:t></w:t>
      </w:r>
      <w:r>
        <w:rPr>
          <w:rFonts w:hint="eastAsia"/>
        </w:rPr>
        <w:t>є</w:t>
      </w:r>
      <w:r>
        <w:t></w:t>
      </w:r>
      <w:r>
        <w:rPr>
          <w:rFonts w:hint="eastAsia"/>
        </w:rPr>
        <w:t>результатом</w:t>
      </w:r>
      <w:r>
        <w:t></w:t>
      </w:r>
      <w:r>
        <w:rPr>
          <w:rFonts w:hint="eastAsia"/>
        </w:rPr>
        <w:t>ВПП</w:t>
      </w:r>
      <w:r>
        <w:t></w:t>
      </w:r>
      <w:r>
        <w:t></w:t>
      </w:r>
      <w:r>
        <w:rPr>
          <w:rFonts w:hint="eastAsia"/>
        </w:rPr>
        <w:t>підставою</w:t>
      </w:r>
      <w:r>
        <w:t></w:t>
      </w:r>
      <w:r>
        <w:rPr>
          <w:rFonts w:hint="eastAsia"/>
        </w:rPr>
        <w:t>її</w:t>
      </w:r>
      <w:r>
        <w:t></w:t>
      </w:r>
      <w:r>
        <w:rPr>
          <w:rFonts w:hint="eastAsia"/>
        </w:rPr>
        <w:t>продуктивності</w:t>
      </w:r>
      <w:r>
        <w:t></w:t>
      </w:r>
      <w:r>
        <w:rPr>
          <w:rFonts w:hint="eastAsia"/>
        </w:rPr>
        <w:t>і</w:t>
      </w:r>
      <w:r>
        <w:t></w:t>
      </w:r>
      <w:r>
        <w:rPr>
          <w:rFonts w:hint="eastAsia"/>
        </w:rPr>
        <w:t>відбувається</w:t>
      </w:r>
      <w:r>
        <w:t></w:t>
      </w:r>
      <w:r>
        <w:rPr>
          <w:rFonts w:hint="eastAsia"/>
        </w:rPr>
        <w:t>в</w:t>
      </w:r>
    </w:p>
    <w:p w:rsidR="008B2335" w:rsidRDefault="008B2335" w:rsidP="008B2335">
      <w:r>
        <w:rPr>
          <w:rFonts w:hint="eastAsia"/>
        </w:rPr>
        <w:t>умовах</w:t>
      </w:r>
      <w:r>
        <w:t></w:t>
      </w:r>
      <w:r>
        <w:t></w:t>
      </w:r>
      <w:r>
        <w:rPr>
          <w:rFonts w:hint="eastAsia"/>
        </w:rPr>
        <w:t>що</w:t>
      </w:r>
      <w:r>
        <w:t></w:t>
      </w:r>
      <w:r>
        <w:rPr>
          <w:rFonts w:hint="eastAsia"/>
        </w:rPr>
        <w:t>породжуються</w:t>
      </w:r>
      <w:r>
        <w:t></w:t>
      </w:r>
      <w:r>
        <w:rPr>
          <w:rFonts w:hint="eastAsia"/>
        </w:rPr>
        <w:t>специфікою</w:t>
      </w:r>
      <w:r>
        <w:t></w:t>
      </w:r>
      <w:r>
        <w:rPr>
          <w:rFonts w:hint="eastAsia"/>
        </w:rPr>
        <w:t>освітнього</w:t>
      </w:r>
      <w:r>
        <w:t></w:t>
      </w:r>
      <w:r>
        <w:rPr>
          <w:rFonts w:hint="eastAsia"/>
        </w:rPr>
        <w:t>дискурсу</w:t>
      </w:r>
      <w:r>
        <w:t></w:t>
      </w:r>
      <w:r>
        <w:rPr>
          <w:rFonts w:hint="eastAsia"/>
        </w:rPr>
        <w:t>й</w:t>
      </w:r>
      <w:r>
        <w:t></w:t>
      </w:r>
      <w:r>
        <w:rPr>
          <w:rFonts w:hint="eastAsia"/>
        </w:rPr>
        <w:t>освітнього</w:t>
      </w:r>
    </w:p>
    <w:p w:rsidR="008B2335" w:rsidRDefault="008B2335" w:rsidP="008B2335">
      <w:r>
        <w:rPr>
          <w:rFonts w:hint="eastAsia"/>
        </w:rPr>
        <w:t>простору</w:t>
      </w:r>
      <w:r>
        <w:t></w:t>
      </w:r>
      <w:r>
        <w:rPr>
          <w:rFonts w:hint="eastAsia"/>
        </w:rPr>
        <w:t>навчального</w:t>
      </w:r>
      <w:r>
        <w:t></w:t>
      </w:r>
      <w:r>
        <w:rPr>
          <w:rFonts w:hint="eastAsia"/>
        </w:rPr>
        <w:t>закладу</w:t>
      </w:r>
      <w:r>
        <w:t></w:t>
      </w:r>
      <w:r>
        <w:t></w:t>
      </w:r>
      <w:r>
        <w:rPr>
          <w:rFonts w:hint="eastAsia"/>
        </w:rPr>
        <w:t>як</w:t>
      </w:r>
      <w:r>
        <w:t></w:t>
      </w:r>
      <w:r>
        <w:rPr>
          <w:rFonts w:hint="eastAsia"/>
        </w:rPr>
        <w:t>простору</w:t>
      </w:r>
      <w:r>
        <w:t></w:t>
      </w:r>
      <w:r>
        <w:rPr>
          <w:rFonts w:hint="eastAsia"/>
        </w:rPr>
        <w:t>розгортання</w:t>
      </w:r>
      <w:r>
        <w:t></w:t>
      </w:r>
      <w:r>
        <w:rPr>
          <w:rFonts w:hint="eastAsia"/>
        </w:rPr>
        <w:t>освітньої</w:t>
      </w:r>
      <w:r>
        <w:t></w:t>
      </w:r>
      <w:r>
        <w:rPr>
          <w:rFonts w:hint="eastAsia"/>
        </w:rPr>
        <w:t>практики</w:t>
      </w:r>
      <w:r>
        <w:t></w:t>
      </w:r>
      <w:r>
        <w:t></w:t>
      </w:r>
    </w:p>
    <w:p w:rsidR="008B2335" w:rsidRDefault="008B2335" w:rsidP="008B2335">
      <w:r>
        <w:t>−</w:t>
      </w:r>
      <w:r>
        <w:t></w:t>
      </w:r>
      <w:r>
        <w:rPr>
          <w:rFonts w:hint="eastAsia"/>
        </w:rPr>
        <w:t>продуктивність</w:t>
      </w:r>
      <w:r>
        <w:t></w:t>
      </w:r>
      <w:r>
        <w:rPr>
          <w:rFonts w:hint="eastAsia"/>
        </w:rPr>
        <w:t>вторинної</w:t>
      </w:r>
      <w:r>
        <w:t></w:t>
      </w:r>
      <w:r>
        <w:rPr>
          <w:rFonts w:hint="eastAsia"/>
        </w:rPr>
        <w:t>педагогічної</w:t>
      </w:r>
      <w:r>
        <w:t></w:t>
      </w:r>
      <w:r>
        <w:rPr>
          <w:rFonts w:hint="eastAsia"/>
        </w:rPr>
        <w:t>праці</w:t>
      </w:r>
      <w:r>
        <w:t></w:t>
      </w:r>
      <w:r>
        <w:rPr>
          <w:rFonts w:hint="eastAsia"/>
        </w:rPr>
        <w:t>як</w:t>
      </w:r>
      <w:r>
        <w:t></w:t>
      </w:r>
      <w:r>
        <w:rPr>
          <w:rFonts w:hint="eastAsia"/>
        </w:rPr>
        <w:t>системний</w:t>
      </w:r>
      <w:r>
        <w:t></w:t>
      </w:r>
      <w:r>
        <w:rPr>
          <w:rFonts w:hint="eastAsia"/>
        </w:rPr>
        <w:t>ефект</w:t>
      </w:r>
      <w:r>
        <w:t></w:t>
      </w:r>
      <w:r>
        <w:rPr>
          <w:rFonts w:hint="eastAsia"/>
        </w:rPr>
        <w:t>СО</w:t>
      </w:r>
    </w:p>
    <w:p w:rsidR="008B2335" w:rsidRDefault="008B2335" w:rsidP="008B2335">
      <w:r>
        <w:rPr>
          <w:rFonts w:hint="eastAsia"/>
        </w:rPr>
        <w:t>і</w:t>
      </w:r>
      <w:r>
        <w:t></w:t>
      </w:r>
      <w:r>
        <w:rPr>
          <w:rFonts w:hint="eastAsia"/>
        </w:rPr>
        <w:t>як</w:t>
      </w:r>
      <w:r>
        <w:t></w:t>
      </w:r>
      <w:r>
        <w:rPr>
          <w:rFonts w:hint="eastAsia"/>
        </w:rPr>
        <w:t>результат</w:t>
      </w:r>
      <w:r>
        <w:t></w:t>
      </w:r>
      <w:r>
        <w:rPr>
          <w:rFonts w:hint="eastAsia"/>
        </w:rPr>
        <w:t>ВПВ</w:t>
      </w:r>
      <w:r>
        <w:t></w:t>
      </w:r>
      <w:r>
        <w:t></w:t>
      </w:r>
      <w:r>
        <w:rPr>
          <w:rFonts w:hint="eastAsia"/>
        </w:rPr>
        <w:t>як</w:t>
      </w:r>
      <w:r>
        <w:t></w:t>
      </w:r>
      <w:r>
        <w:rPr>
          <w:rFonts w:hint="eastAsia"/>
        </w:rPr>
        <w:t>її</w:t>
      </w:r>
      <w:r>
        <w:t></w:t>
      </w:r>
      <w:r>
        <w:rPr>
          <w:rFonts w:hint="eastAsia"/>
        </w:rPr>
        <w:t>системної</w:t>
      </w:r>
      <w:r>
        <w:t></w:t>
      </w:r>
      <w:r>
        <w:rPr>
          <w:rFonts w:hint="eastAsia"/>
        </w:rPr>
        <w:t>властивості</w:t>
      </w:r>
      <w:r>
        <w:t></w:t>
      </w:r>
      <w:r>
        <w:t></w:t>
      </w:r>
      <w:r>
        <w:t></w:t>
      </w:r>
      <w:r>
        <w:rPr>
          <w:rFonts w:hint="eastAsia"/>
        </w:rPr>
        <w:t>забезпечує</w:t>
      </w:r>
      <w:r>
        <w:t></w:t>
      </w:r>
      <w:r>
        <w:rPr>
          <w:rFonts w:hint="eastAsia"/>
        </w:rPr>
        <w:t>реалізацію</w:t>
      </w:r>
      <w:r>
        <w:t></w:t>
      </w:r>
      <w:r>
        <w:rPr>
          <w:rFonts w:hint="eastAsia"/>
        </w:rPr>
        <w:t>освітою</w:t>
      </w:r>
    </w:p>
    <w:p w:rsidR="008B2335" w:rsidRDefault="008B2335" w:rsidP="008B2335">
      <w:r>
        <w:t></w:t>
      </w:r>
      <w:r>
        <w:t></w:t>
      </w:r>
      <w:r>
        <w:t></w:t>
      </w:r>
    </w:p>
    <w:p w:rsidR="008B2335" w:rsidRDefault="008B2335" w:rsidP="008B2335">
      <w:r>
        <w:rPr>
          <w:rFonts w:hint="eastAsia"/>
        </w:rPr>
        <w:t>такої</w:t>
      </w:r>
      <w:r>
        <w:t></w:t>
      </w:r>
      <w:r>
        <w:rPr>
          <w:rFonts w:hint="eastAsia"/>
        </w:rPr>
        <w:t>системоутворюючої</w:t>
      </w:r>
      <w:r>
        <w:t></w:t>
      </w:r>
      <w:r>
        <w:t></w:t>
      </w:r>
      <w:r>
        <w:rPr>
          <w:rFonts w:hint="eastAsia"/>
        </w:rPr>
        <w:t>зовнішньосистемної</w:t>
      </w:r>
      <w:r>
        <w:t></w:t>
      </w:r>
      <w:r>
        <w:t></w:t>
      </w:r>
      <w:r>
        <w:rPr>
          <w:rFonts w:hint="eastAsia"/>
        </w:rPr>
        <w:t>функції</w:t>
      </w:r>
      <w:r>
        <w:t></w:t>
      </w:r>
      <w:r>
        <w:t></w:t>
      </w:r>
      <w:r>
        <w:rPr>
          <w:rFonts w:hint="eastAsia"/>
        </w:rPr>
        <w:t>як</w:t>
      </w:r>
      <w:r>
        <w:t></w:t>
      </w:r>
      <w:r>
        <w:rPr>
          <w:rFonts w:hint="eastAsia"/>
        </w:rPr>
        <w:t>формуванні</w:t>
      </w:r>
      <w:r>
        <w:t></w:t>
      </w:r>
      <w:r>
        <w:rPr>
          <w:rFonts w:hint="eastAsia"/>
        </w:rPr>
        <w:t>габітусів</w:t>
      </w:r>
    </w:p>
    <w:p w:rsidR="008B2335" w:rsidRDefault="008B2335" w:rsidP="008B2335">
      <w:r>
        <w:rPr>
          <w:rFonts w:hint="eastAsia"/>
        </w:rPr>
        <w:t>свободи</w:t>
      </w:r>
      <w:r>
        <w:t></w:t>
      </w:r>
      <w:r>
        <w:rPr>
          <w:rFonts w:hint="eastAsia"/>
        </w:rPr>
        <w:t>і</w:t>
      </w:r>
      <w:r>
        <w:t></w:t>
      </w:r>
      <w:r>
        <w:rPr>
          <w:rFonts w:hint="eastAsia"/>
        </w:rPr>
        <w:t>творчості</w:t>
      </w:r>
      <w:r>
        <w:t></w:t>
      </w:r>
      <w:r>
        <w:t></w:t>
      </w:r>
      <w:r>
        <w:rPr>
          <w:rFonts w:hint="eastAsia"/>
        </w:rPr>
        <w:t>які</w:t>
      </w:r>
      <w:r>
        <w:t></w:t>
      </w:r>
      <w:r>
        <w:rPr>
          <w:rFonts w:hint="eastAsia"/>
        </w:rPr>
        <w:t>характеризуються</w:t>
      </w:r>
      <w:r>
        <w:t></w:t>
      </w:r>
      <w:r>
        <w:rPr>
          <w:rFonts w:hint="eastAsia"/>
        </w:rPr>
        <w:t>високим</w:t>
      </w:r>
      <w:r>
        <w:t></w:t>
      </w:r>
      <w:r>
        <w:rPr>
          <w:rFonts w:hint="eastAsia"/>
        </w:rPr>
        <w:t>ступенем</w:t>
      </w:r>
      <w:r>
        <w:t></w:t>
      </w:r>
      <w:r>
        <w:rPr>
          <w:rFonts w:hint="eastAsia"/>
        </w:rPr>
        <w:t>переносимості</w:t>
      </w:r>
      <w:r>
        <w:t></w:t>
      </w:r>
      <w:r>
        <w:rPr>
          <w:rFonts w:hint="eastAsia"/>
        </w:rPr>
        <w:t>та</w:t>
      </w:r>
    </w:p>
    <w:p w:rsidR="008B2335" w:rsidRDefault="008B2335" w:rsidP="008B2335">
      <w:r>
        <w:rPr>
          <w:rFonts w:hint="eastAsia"/>
        </w:rPr>
        <w:t>помірним</w:t>
      </w:r>
      <w:r>
        <w:t></w:t>
      </w:r>
      <w:r>
        <w:t></w:t>
      </w:r>
      <w:r>
        <w:rPr>
          <w:rFonts w:hint="eastAsia"/>
        </w:rPr>
        <w:t>достатнім</w:t>
      </w:r>
      <w:r>
        <w:t></w:t>
      </w:r>
      <w:r>
        <w:t></w:t>
      </w:r>
      <w:r>
        <w:rPr>
          <w:rFonts w:hint="eastAsia"/>
        </w:rPr>
        <w:t>ступенем</w:t>
      </w:r>
      <w:r>
        <w:t></w:t>
      </w:r>
      <w:r>
        <w:rPr>
          <w:rFonts w:hint="eastAsia"/>
        </w:rPr>
        <w:t>стійкості</w:t>
      </w:r>
      <w:r>
        <w:t></w:t>
      </w:r>
      <w:r>
        <w:rPr>
          <w:rFonts w:hint="eastAsia"/>
        </w:rPr>
        <w:t>й</w:t>
      </w:r>
      <w:r>
        <w:t></w:t>
      </w:r>
      <w:r>
        <w:rPr>
          <w:rFonts w:hint="eastAsia"/>
        </w:rPr>
        <w:t>повноти</w:t>
      </w:r>
      <w:r>
        <w:t></w:t>
      </w:r>
      <w:r>
        <w:t></w:t>
      </w:r>
      <w:r>
        <w:rPr>
          <w:rFonts w:hint="eastAsia"/>
        </w:rPr>
        <w:t>У</w:t>
      </w:r>
      <w:r>
        <w:t></w:t>
      </w:r>
      <w:r>
        <w:rPr>
          <w:rFonts w:hint="eastAsia"/>
        </w:rPr>
        <w:t>цьому</w:t>
      </w:r>
      <w:r>
        <w:t></w:t>
      </w:r>
      <w:r>
        <w:rPr>
          <w:rFonts w:hint="eastAsia"/>
        </w:rPr>
        <w:t>ми</w:t>
      </w:r>
      <w:r>
        <w:t></w:t>
      </w:r>
      <w:r>
        <w:rPr>
          <w:rFonts w:hint="eastAsia"/>
        </w:rPr>
        <w:t>вбачаємо</w:t>
      </w:r>
    </w:p>
    <w:p w:rsidR="008B2335" w:rsidRDefault="008B2335" w:rsidP="008B2335">
      <w:r>
        <w:rPr>
          <w:rFonts w:hint="eastAsia"/>
        </w:rPr>
        <w:t>функцію</w:t>
      </w:r>
      <w:r>
        <w:t></w:t>
      </w:r>
      <w:r>
        <w:rPr>
          <w:rFonts w:hint="eastAsia"/>
        </w:rPr>
        <w:t>освіти</w:t>
      </w:r>
      <w:r>
        <w:t></w:t>
      </w:r>
      <w:r>
        <w:t></w:t>
      </w:r>
      <w:r>
        <w:rPr>
          <w:rFonts w:hint="eastAsia"/>
        </w:rPr>
        <w:t>через</w:t>
      </w:r>
      <w:r>
        <w:t></w:t>
      </w:r>
      <w:r>
        <w:rPr>
          <w:rFonts w:hint="eastAsia"/>
        </w:rPr>
        <w:t>яку</w:t>
      </w:r>
      <w:r>
        <w:t></w:t>
      </w:r>
      <w:r>
        <w:rPr>
          <w:rFonts w:hint="eastAsia"/>
        </w:rPr>
        <w:t>забезпечується</w:t>
      </w:r>
      <w:r>
        <w:t></w:t>
      </w:r>
      <w:r>
        <w:rPr>
          <w:rFonts w:hint="eastAsia"/>
        </w:rPr>
        <w:t>виконання</w:t>
      </w:r>
      <w:r>
        <w:t></w:t>
      </w:r>
      <w:r>
        <w:rPr>
          <w:rFonts w:hint="eastAsia"/>
        </w:rPr>
        <w:t>інших</w:t>
      </w:r>
      <w:r>
        <w:t></w:t>
      </w:r>
      <w:r>
        <w:rPr>
          <w:rFonts w:hint="eastAsia"/>
        </w:rPr>
        <w:t>її</w:t>
      </w:r>
      <w:r>
        <w:t></w:t>
      </w:r>
      <w:r>
        <w:rPr>
          <w:rFonts w:hint="eastAsia"/>
        </w:rPr>
        <w:t>соціально</w:t>
      </w:r>
      <w:r>
        <w:t></w:t>
      </w:r>
      <w:r>
        <w:rPr>
          <w:rFonts w:hint="eastAsia"/>
        </w:rPr>
        <w:t>значущих</w:t>
      </w:r>
    </w:p>
    <w:p w:rsidR="008B2335" w:rsidRDefault="008B2335" w:rsidP="008B2335">
      <w:r>
        <w:rPr>
          <w:rFonts w:hint="eastAsia"/>
        </w:rPr>
        <w:t>функцій</w:t>
      </w:r>
      <w:r>
        <w:t></w:t>
      </w:r>
      <w:r>
        <w:t></w:t>
      </w:r>
      <w:r>
        <w:rPr>
          <w:rFonts w:hint="eastAsia"/>
        </w:rPr>
        <w:t>за</w:t>
      </w:r>
      <w:r>
        <w:t></w:t>
      </w:r>
      <w:r>
        <w:rPr>
          <w:rFonts w:hint="eastAsia"/>
        </w:rPr>
        <w:t>рахунок</w:t>
      </w:r>
      <w:r>
        <w:t></w:t>
      </w:r>
      <w:r>
        <w:rPr>
          <w:rFonts w:hint="eastAsia"/>
        </w:rPr>
        <w:t>чого</w:t>
      </w:r>
      <w:r>
        <w:t></w:t>
      </w:r>
      <w:r>
        <w:rPr>
          <w:rFonts w:hint="eastAsia"/>
        </w:rPr>
        <w:t>відбуваються</w:t>
      </w:r>
      <w:r>
        <w:t></w:t>
      </w:r>
      <w:r>
        <w:rPr>
          <w:rFonts w:hint="eastAsia"/>
        </w:rPr>
        <w:t>зміни</w:t>
      </w:r>
      <w:r>
        <w:t></w:t>
      </w:r>
      <w:r>
        <w:rPr>
          <w:rFonts w:hint="eastAsia"/>
        </w:rPr>
        <w:t>на</w:t>
      </w:r>
      <w:r>
        <w:t></w:t>
      </w:r>
      <w:r>
        <w:rPr>
          <w:rFonts w:hint="eastAsia"/>
        </w:rPr>
        <w:t>рівні</w:t>
      </w:r>
      <w:r>
        <w:t></w:t>
      </w:r>
      <w:r>
        <w:rPr>
          <w:rFonts w:hint="eastAsia"/>
        </w:rPr>
        <w:t>всієї</w:t>
      </w:r>
      <w:r>
        <w:t></w:t>
      </w:r>
      <w:r>
        <w:rPr>
          <w:rFonts w:hint="eastAsia"/>
        </w:rPr>
        <w:t>системи</w:t>
      </w:r>
      <w:r>
        <w:t></w:t>
      </w:r>
      <w:r>
        <w:rPr>
          <w:rFonts w:hint="eastAsia"/>
        </w:rPr>
        <w:t>суспільства</w:t>
      </w:r>
      <w:r>
        <w:t></w:t>
      </w:r>
    </w:p>
    <w:p w:rsidR="008B2335" w:rsidRDefault="008B2335" w:rsidP="008B2335">
      <w:r>
        <w:t>−</w:t>
      </w:r>
      <w:r>
        <w:t></w:t>
      </w:r>
      <w:r>
        <w:rPr>
          <w:rFonts w:hint="eastAsia"/>
        </w:rPr>
        <w:t>згідно</w:t>
      </w:r>
      <w:r>
        <w:t></w:t>
      </w:r>
      <w:r>
        <w:rPr>
          <w:rFonts w:hint="eastAsia"/>
        </w:rPr>
        <w:t>з</w:t>
      </w:r>
      <w:r>
        <w:t></w:t>
      </w:r>
      <w:r>
        <w:rPr>
          <w:rFonts w:hint="eastAsia"/>
        </w:rPr>
        <w:t>положеннями</w:t>
      </w:r>
      <w:r>
        <w:t></w:t>
      </w:r>
      <w:r>
        <w:rPr>
          <w:rFonts w:hint="eastAsia"/>
        </w:rPr>
        <w:t>загальної</w:t>
      </w:r>
      <w:r>
        <w:t></w:t>
      </w:r>
      <w:r>
        <w:rPr>
          <w:rFonts w:hint="eastAsia"/>
        </w:rPr>
        <w:t>теорії</w:t>
      </w:r>
      <w:r>
        <w:t></w:t>
      </w:r>
      <w:r>
        <w:rPr>
          <w:rFonts w:hint="eastAsia"/>
        </w:rPr>
        <w:t>систем</w:t>
      </w:r>
      <w:r>
        <w:t></w:t>
      </w:r>
      <w:r>
        <w:t></w:t>
      </w:r>
      <w:r>
        <w:rPr>
          <w:rFonts w:hint="eastAsia"/>
        </w:rPr>
        <w:t>власною</w:t>
      </w:r>
      <w:r>
        <w:t></w:t>
      </w:r>
      <w:r>
        <w:rPr>
          <w:rFonts w:hint="eastAsia"/>
        </w:rPr>
        <w:t>внутрішньою</w:t>
      </w:r>
    </w:p>
    <w:p w:rsidR="008B2335" w:rsidRDefault="008B2335" w:rsidP="008B2335">
      <w:r>
        <w:rPr>
          <w:rFonts w:hint="eastAsia"/>
        </w:rPr>
        <w:t>функцією</w:t>
      </w:r>
      <w:r>
        <w:t></w:t>
      </w:r>
      <w:r>
        <w:rPr>
          <w:rFonts w:hint="eastAsia"/>
        </w:rPr>
        <w:t>будь</w:t>
      </w:r>
      <w:r>
        <w:t></w:t>
      </w:r>
      <w:r>
        <w:rPr>
          <w:rFonts w:hint="eastAsia"/>
        </w:rPr>
        <w:t>якої</w:t>
      </w:r>
      <w:r>
        <w:t></w:t>
      </w:r>
      <w:r>
        <w:rPr>
          <w:rFonts w:hint="eastAsia"/>
        </w:rPr>
        <w:t>системи</w:t>
      </w:r>
      <w:r>
        <w:t></w:t>
      </w:r>
      <w:r>
        <w:rPr>
          <w:rFonts w:hint="eastAsia"/>
        </w:rPr>
        <w:t>завжди</w:t>
      </w:r>
      <w:r>
        <w:t></w:t>
      </w:r>
      <w:r>
        <w:rPr>
          <w:rFonts w:hint="eastAsia"/>
        </w:rPr>
        <w:t>є</w:t>
      </w:r>
      <w:r>
        <w:t></w:t>
      </w:r>
      <w:r>
        <w:rPr>
          <w:rFonts w:hint="eastAsia"/>
        </w:rPr>
        <w:t>дія</w:t>
      </w:r>
      <w:r>
        <w:t></w:t>
      </w:r>
      <w:r>
        <w:rPr>
          <w:rFonts w:hint="eastAsia"/>
        </w:rPr>
        <w:t>над</w:t>
      </w:r>
      <w:r>
        <w:t></w:t>
      </w:r>
      <w:r>
        <w:rPr>
          <w:rFonts w:hint="eastAsia"/>
        </w:rPr>
        <w:t>дією</w:t>
      </w:r>
      <w:r>
        <w:t></w:t>
      </w:r>
      <w:r>
        <w:t></w:t>
      </w:r>
      <w:r>
        <w:rPr>
          <w:rFonts w:hint="eastAsia"/>
        </w:rPr>
        <w:t>Отже</w:t>
      </w:r>
      <w:r>
        <w:t></w:t>
      </w:r>
      <w:r>
        <w:rPr>
          <w:rFonts w:hint="eastAsia"/>
        </w:rPr>
        <w:t>в</w:t>
      </w:r>
      <w:r>
        <w:t></w:t>
      </w:r>
      <w:r>
        <w:rPr>
          <w:rFonts w:hint="eastAsia"/>
        </w:rPr>
        <w:t>якості</w:t>
      </w:r>
      <w:r>
        <w:t></w:t>
      </w:r>
      <w:r>
        <w:rPr>
          <w:rFonts w:hint="eastAsia"/>
        </w:rPr>
        <w:t>власної</w:t>
      </w:r>
    </w:p>
    <w:p w:rsidR="008B2335" w:rsidRDefault="008B2335" w:rsidP="008B2335">
      <w:r>
        <w:rPr>
          <w:rFonts w:hint="eastAsia"/>
        </w:rPr>
        <w:t>внутрішньої</w:t>
      </w:r>
      <w:r>
        <w:t></w:t>
      </w:r>
      <w:r>
        <w:rPr>
          <w:rFonts w:hint="eastAsia"/>
        </w:rPr>
        <w:t>функції</w:t>
      </w:r>
      <w:r>
        <w:t></w:t>
      </w:r>
      <w:r>
        <w:rPr>
          <w:rFonts w:hint="eastAsia"/>
        </w:rPr>
        <w:t>системи</w:t>
      </w:r>
      <w:r>
        <w:t></w:t>
      </w:r>
      <w:r>
        <w:rPr>
          <w:rFonts w:hint="eastAsia"/>
        </w:rPr>
        <w:t>освіти</w:t>
      </w:r>
      <w:r>
        <w:t></w:t>
      </w:r>
      <w:r>
        <w:rPr>
          <w:rFonts w:hint="eastAsia"/>
        </w:rPr>
        <w:t>ми</w:t>
      </w:r>
      <w:r>
        <w:t></w:t>
      </w:r>
      <w:r>
        <w:rPr>
          <w:rFonts w:hint="eastAsia"/>
        </w:rPr>
        <w:t>розглядаємо</w:t>
      </w:r>
      <w:r>
        <w:t></w:t>
      </w:r>
      <w:r>
        <w:rPr>
          <w:rFonts w:hint="eastAsia"/>
        </w:rPr>
        <w:t>дію</w:t>
      </w:r>
      <w:r>
        <w:t></w:t>
      </w:r>
      <w:r>
        <w:rPr>
          <w:rFonts w:hint="eastAsia"/>
        </w:rPr>
        <w:t>над</w:t>
      </w:r>
      <w:r>
        <w:t></w:t>
      </w:r>
      <w:r>
        <w:rPr>
          <w:rFonts w:hint="eastAsia"/>
        </w:rPr>
        <w:t>взаємодією</w:t>
      </w:r>
      <w:r>
        <w:t></w:t>
      </w:r>
      <w:r>
        <w:rPr>
          <w:rFonts w:hint="eastAsia"/>
        </w:rPr>
        <w:t>учасників</w:t>
      </w:r>
    </w:p>
    <w:p w:rsidR="008B2335" w:rsidRDefault="008B2335" w:rsidP="008B2335">
      <w:r>
        <w:rPr>
          <w:rFonts w:hint="eastAsia"/>
        </w:rPr>
        <w:t>освітнього</w:t>
      </w:r>
      <w:r>
        <w:t></w:t>
      </w:r>
      <w:r>
        <w:rPr>
          <w:rFonts w:hint="eastAsia"/>
        </w:rPr>
        <w:t>процесу</w:t>
      </w:r>
      <w:r>
        <w:t></w:t>
      </w:r>
      <w:r>
        <w:t></w:t>
      </w:r>
      <w:r>
        <w:rPr>
          <w:rFonts w:hint="eastAsia"/>
        </w:rPr>
        <w:t>а</w:t>
      </w:r>
      <w:r>
        <w:t></w:t>
      </w:r>
      <w:r>
        <w:rPr>
          <w:rFonts w:hint="eastAsia"/>
        </w:rPr>
        <w:t>точніше</w:t>
      </w:r>
      <w:r>
        <w:t>−</w:t>
      </w:r>
      <w:r>
        <w:t></w:t>
      </w:r>
      <w:r>
        <w:rPr>
          <w:rFonts w:hint="eastAsia"/>
        </w:rPr>
        <w:t>організацію</w:t>
      </w:r>
      <w:r>
        <w:t></w:t>
      </w:r>
      <w:r>
        <w:rPr>
          <w:rFonts w:hint="eastAsia"/>
        </w:rPr>
        <w:t>освітньої</w:t>
      </w:r>
      <w:r>
        <w:t></w:t>
      </w:r>
      <w:r>
        <w:rPr>
          <w:rFonts w:hint="eastAsia"/>
        </w:rPr>
        <w:t>комунікації</w:t>
      </w:r>
      <w:r>
        <w:t></w:t>
      </w:r>
    </w:p>
    <w:p w:rsidR="008B2335" w:rsidRDefault="008B2335" w:rsidP="008B2335">
      <w:r>
        <w:rPr>
          <w:rFonts w:hint="eastAsia"/>
        </w:rPr>
        <w:t>Наведена</w:t>
      </w:r>
      <w:r>
        <w:t></w:t>
      </w:r>
      <w:r>
        <w:rPr>
          <w:rFonts w:hint="eastAsia"/>
        </w:rPr>
        <w:t>вище</w:t>
      </w:r>
      <w:r>
        <w:t></w:t>
      </w:r>
      <w:r>
        <w:rPr>
          <w:rFonts w:hint="eastAsia"/>
        </w:rPr>
        <w:t>концептуальна</w:t>
      </w:r>
      <w:r>
        <w:t></w:t>
      </w:r>
      <w:r>
        <w:rPr>
          <w:rFonts w:hint="eastAsia"/>
        </w:rPr>
        <w:t>схема</w:t>
      </w:r>
      <w:r>
        <w:t></w:t>
      </w:r>
      <w:r>
        <w:rPr>
          <w:rFonts w:hint="eastAsia"/>
        </w:rPr>
        <w:t>є</w:t>
      </w:r>
      <w:r>
        <w:t></w:t>
      </w:r>
      <w:r>
        <w:rPr>
          <w:rFonts w:hint="eastAsia"/>
        </w:rPr>
        <w:t>результатом</w:t>
      </w:r>
      <w:r>
        <w:t></w:t>
      </w:r>
      <w:r>
        <w:rPr>
          <w:rFonts w:hint="eastAsia"/>
        </w:rPr>
        <w:t>соціологічної</w:t>
      </w:r>
    </w:p>
    <w:p w:rsidR="008B2335" w:rsidRDefault="008B2335" w:rsidP="008B2335">
      <w:r>
        <w:rPr>
          <w:rFonts w:hint="eastAsia"/>
        </w:rPr>
        <w:t>концептуалізації</w:t>
      </w:r>
      <w:r>
        <w:t></w:t>
      </w:r>
      <w:r>
        <w:rPr>
          <w:rFonts w:hint="eastAsia"/>
        </w:rPr>
        <w:t>взаємодії</w:t>
      </w:r>
      <w:r>
        <w:t></w:t>
      </w:r>
      <w:r>
        <w:rPr>
          <w:rFonts w:hint="eastAsia"/>
        </w:rPr>
        <w:t>суспільства</w:t>
      </w:r>
      <w:r>
        <w:t></w:t>
      </w:r>
      <w:r>
        <w:rPr>
          <w:rFonts w:hint="eastAsia"/>
        </w:rPr>
        <w:t>та</w:t>
      </w:r>
      <w:r>
        <w:t></w:t>
      </w:r>
      <w:r>
        <w:rPr>
          <w:rFonts w:hint="eastAsia"/>
        </w:rPr>
        <w:t>освіти</w:t>
      </w:r>
      <w:r>
        <w:t></w:t>
      </w:r>
      <w:r>
        <w:rPr>
          <w:rFonts w:hint="eastAsia"/>
        </w:rPr>
        <w:t>на</w:t>
      </w:r>
      <w:r>
        <w:t></w:t>
      </w:r>
      <w:r>
        <w:rPr>
          <w:rFonts w:hint="eastAsia"/>
        </w:rPr>
        <w:t>основі</w:t>
      </w:r>
      <w:r>
        <w:t></w:t>
      </w:r>
      <w:r>
        <w:rPr>
          <w:rFonts w:hint="eastAsia"/>
        </w:rPr>
        <w:t>мікро</w:t>
      </w:r>
      <w:r>
        <w:t></w:t>
      </w:r>
      <w:r>
        <w:rPr>
          <w:rFonts w:hint="eastAsia"/>
        </w:rPr>
        <w:t>макросинтезу</w:t>
      </w:r>
      <w:r>
        <w:t></w:t>
      </w:r>
    </w:p>
    <w:p w:rsidR="008B2335" w:rsidRDefault="008B2335" w:rsidP="008B2335">
      <w:r>
        <w:rPr>
          <w:rFonts w:hint="eastAsia"/>
        </w:rPr>
        <w:t>Взаємодію</w:t>
      </w:r>
      <w:r>
        <w:t></w:t>
      </w:r>
      <w:r>
        <w:rPr>
          <w:rFonts w:hint="eastAsia"/>
        </w:rPr>
        <w:t>на</w:t>
      </w:r>
      <w:r>
        <w:t></w:t>
      </w:r>
      <w:r>
        <w:rPr>
          <w:rFonts w:hint="eastAsia"/>
        </w:rPr>
        <w:t>макрорівні</w:t>
      </w:r>
      <w:r>
        <w:t></w:t>
      </w:r>
      <w:r>
        <w:rPr>
          <w:rFonts w:hint="eastAsia"/>
        </w:rPr>
        <w:t>представлено</w:t>
      </w:r>
      <w:r>
        <w:t></w:t>
      </w:r>
      <w:r>
        <w:rPr>
          <w:rFonts w:hint="eastAsia"/>
        </w:rPr>
        <w:t>через</w:t>
      </w:r>
      <w:r>
        <w:t></w:t>
      </w:r>
      <w:r>
        <w:rPr>
          <w:rFonts w:hint="eastAsia"/>
        </w:rPr>
        <w:t>розкриття</w:t>
      </w:r>
      <w:r>
        <w:t></w:t>
      </w:r>
      <w:r>
        <w:rPr>
          <w:rFonts w:hint="eastAsia"/>
        </w:rPr>
        <w:t>взаємообумовленості</w:t>
      </w:r>
      <w:r>
        <w:t></w:t>
      </w:r>
    </w:p>
    <w:p w:rsidR="008B2335" w:rsidRDefault="008B2335" w:rsidP="008B2335">
      <w:r>
        <w:rPr>
          <w:rFonts w:hint="eastAsia"/>
        </w:rPr>
        <w:t>взаємної</w:t>
      </w:r>
      <w:r>
        <w:t></w:t>
      </w:r>
      <w:r>
        <w:rPr>
          <w:rFonts w:hint="eastAsia"/>
        </w:rPr>
        <w:t>зв’язності</w:t>
      </w:r>
      <w:r>
        <w:t></w:t>
      </w:r>
      <w:r>
        <w:rPr>
          <w:rFonts w:hint="eastAsia"/>
        </w:rPr>
        <w:t>змін</w:t>
      </w:r>
      <w:r>
        <w:t></w:t>
      </w:r>
      <w:r>
        <w:t></w:t>
      </w:r>
      <w:r>
        <w:rPr>
          <w:rFonts w:hint="eastAsia"/>
        </w:rPr>
        <w:t>що</w:t>
      </w:r>
      <w:r>
        <w:t></w:t>
      </w:r>
      <w:r>
        <w:rPr>
          <w:rFonts w:hint="eastAsia"/>
        </w:rPr>
        <w:t>відбуваються</w:t>
      </w:r>
      <w:r>
        <w:t></w:t>
      </w:r>
      <w:r>
        <w:rPr>
          <w:rFonts w:hint="eastAsia"/>
        </w:rPr>
        <w:t>в</w:t>
      </w:r>
      <w:r>
        <w:t></w:t>
      </w:r>
      <w:r>
        <w:rPr>
          <w:rFonts w:hint="eastAsia"/>
        </w:rPr>
        <w:t>суспільстві</w:t>
      </w:r>
      <w:r>
        <w:t></w:t>
      </w:r>
      <w:r>
        <w:rPr>
          <w:rFonts w:hint="eastAsia"/>
        </w:rPr>
        <w:t>та</w:t>
      </w:r>
      <w:r>
        <w:t></w:t>
      </w:r>
      <w:r>
        <w:rPr>
          <w:rFonts w:hint="eastAsia"/>
        </w:rPr>
        <w:t>освіті</w:t>
      </w:r>
      <w:r>
        <w:t></w:t>
      </w:r>
      <w:r>
        <w:rPr>
          <w:rFonts w:hint="eastAsia"/>
        </w:rPr>
        <w:t>як</w:t>
      </w:r>
      <w:r>
        <w:t></w:t>
      </w:r>
      <w:r>
        <w:rPr>
          <w:rFonts w:hint="eastAsia"/>
        </w:rPr>
        <w:t>соціальних</w:t>
      </w:r>
    </w:p>
    <w:p w:rsidR="008B2335" w:rsidRDefault="008B2335" w:rsidP="008B2335">
      <w:r>
        <w:rPr>
          <w:rFonts w:hint="eastAsia"/>
        </w:rPr>
        <w:t>системах</w:t>
      </w:r>
      <w:r>
        <w:t></w:t>
      </w:r>
      <w:r>
        <w:t></w:t>
      </w:r>
      <w:r>
        <w:rPr>
          <w:rFonts w:hint="eastAsia"/>
        </w:rPr>
        <w:t>Мікрорівень</w:t>
      </w:r>
      <w:r>
        <w:t></w:t>
      </w:r>
      <w:r>
        <w:rPr>
          <w:rFonts w:hint="eastAsia"/>
        </w:rPr>
        <w:t>представлений</w:t>
      </w:r>
      <w:r>
        <w:t></w:t>
      </w:r>
      <w:r>
        <w:rPr>
          <w:rFonts w:hint="eastAsia"/>
        </w:rPr>
        <w:t>міжособистісними</w:t>
      </w:r>
      <w:r>
        <w:t></w:t>
      </w:r>
      <w:r>
        <w:rPr>
          <w:rFonts w:hint="eastAsia"/>
        </w:rPr>
        <w:t>взаємодіями</w:t>
      </w:r>
      <w:r>
        <w:t></w:t>
      </w:r>
      <w:r>
        <w:rPr>
          <w:rFonts w:hint="eastAsia"/>
        </w:rPr>
        <w:t>учасників</w:t>
      </w:r>
    </w:p>
    <w:p w:rsidR="008B2335" w:rsidRDefault="008B2335" w:rsidP="008B2335">
      <w:r>
        <w:rPr>
          <w:rFonts w:hint="eastAsia"/>
        </w:rPr>
        <w:t>освітнього</w:t>
      </w:r>
      <w:r>
        <w:t></w:t>
      </w:r>
      <w:r>
        <w:rPr>
          <w:rFonts w:hint="eastAsia"/>
        </w:rPr>
        <w:t>процесу</w:t>
      </w:r>
      <w:r>
        <w:t></w:t>
      </w:r>
      <w:r>
        <w:t></w:t>
      </w:r>
      <w:r>
        <w:rPr>
          <w:rFonts w:hint="eastAsia"/>
        </w:rPr>
        <w:t>Інтеграція</w:t>
      </w:r>
      <w:r>
        <w:t></w:t>
      </w:r>
      <w:r>
        <w:rPr>
          <w:rFonts w:hint="eastAsia"/>
        </w:rPr>
        <w:t>цих</w:t>
      </w:r>
      <w:r>
        <w:t></w:t>
      </w:r>
      <w:r>
        <w:rPr>
          <w:rFonts w:hint="eastAsia"/>
        </w:rPr>
        <w:t>двох</w:t>
      </w:r>
      <w:r>
        <w:t></w:t>
      </w:r>
      <w:r>
        <w:rPr>
          <w:rFonts w:hint="eastAsia"/>
        </w:rPr>
        <w:t>рівнів</w:t>
      </w:r>
      <w:r>
        <w:t></w:t>
      </w:r>
      <w:r>
        <w:rPr>
          <w:rFonts w:hint="eastAsia"/>
        </w:rPr>
        <w:t>здійснюється</w:t>
      </w:r>
      <w:r>
        <w:t></w:t>
      </w:r>
      <w:r>
        <w:rPr>
          <w:rFonts w:hint="eastAsia"/>
        </w:rPr>
        <w:t>через</w:t>
      </w:r>
      <w:r>
        <w:t></w:t>
      </w:r>
      <w:r>
        <w:rPr>
          <w:rFonts w:hint="eastAsia"/>
        </w:rPr>
        <w:t>розкриття</w:t>
      </w:r>
    </w:p>
    <w:p w:rsidR="008B2335" w:rsidRDefault="008B2335" w:rsidP="008B2335">
      <w:r>
        <w:rPr>
          <w:rFonts w:hint="eastAsia"/>
        </w:rPr>
        <w:t>сутності</w:t>
      </w:r>
      <w:r>
        <w:t></w:t>
      </w:r>
      <w:r>
        <w:rPr>
          <w:rFonts w:hint="eastAsia"/>
        </w:rPr>
        <w:t>освіти</w:t>
      </w:r>
      <w:r>
        <w:t></w:t>
      </w:r>
      <w:r>
        <w:rPr>
          <w:rFonts w:hint="eastAsia"/>
        </w:rPr>
        <w:t>як</w:t>
      </w:r>
      <w:r>
        <w:t></w:t>
      </w:r>
      <w:r>
        <w:rPr>
          <w:rFonts w:hint="eastAsia"/>
        </w:rPr>
        <w:t>специфічної</w:t>
      </w:r>
      <w:r>
        <w:t></w:t>
      </w:r>
      <w:r>
        <w:rPr>
          <w:rFonts w:hint="eastAsia"/>
        </w:rPr>
        <w:t>соціальної</w:t>
      </w:r>
      <w:r>
        <w:t></w:t>
      </w:r>
      <w:r>
        <w:rPr>
          <w:rFonts w:hint="eastAsia"/>
        </w:rPr>
        <w:t>практики</w:t>
      </w:r>
      <w:r>
        <w:t></w:t>
      </w:r>
      <w:r>
        <w:t></w:t>
      </w:r>
      <w:r>
        <w:rPr>
          <w:rFonts w:hint="eastAsia"/>
        </w:rPr>
        <w:t>тобто</w:t>
      </w:r>
      <w:r>
        <w:t></w:t>
      </w:r>
      <w:r>
        <w:rPr>
          <w:rFonts w:hint="eastAsia"/>
        </w:rPr>
        <w:t>рутинізованих</w:t>
      </w:r>
      <w:r>
        <w:t></w:t>
      </w:r>
      <w:r>
        <w:rPr>
          <w:rFonts w:hint="eastAsia"/>
        </w:rPr>
        <w:t>дій</w:t>
      </w:r>
      <w:r>
        <w:t></w:t>
      </w:r>
    </w:p>
    <w:p w:rsidR="008B2335" w:rsidRDefault="008B2335" w:rsidP="008B2335">
      <w:r>
        <w:rPr>
          <w:rFonts w:hint="eastAsia"/>
        </w:rPr>
        <w:t>взаємодій</w:t>
      </w:r>
      <w:r>
        <w:t></w:t>
      </w:r>
      <w:r>
        <w:rPr>
          <w:rFonts w:hint="eastAsia"/>
        </w:rPr>
        <w:t>та</w:t>
      </w:r>
      <w:r>
        <w:t></w:t>
      </w:r>
      <w:r>
        <w:rPr>
          <w:rFonts w:hint="eastAsia"/>
        </w:rPr>
        <w:t>типів</w:t>
      </w:r>
      <w:r>
        <w:t></w:t>
      </w:r>
      <w:r>
        <w:rPr>
          <w:rFonts w:hint="eastAsia"/>
        </w:rPr>
        <w:t>поведінки</w:t>
      </w:r>
      <w:r>
        <w:t></w:t>
      </w:r>
      <w:r>
        <w:rPr>
          <w:rFonts w:hint="eastAsia"/>
        </w:rPr>
        <w:t>учасників</w:t>
      </w:r>
      <w:r>
        <w:t></w:t>
      </w:r>
      <w:r>
        <w:rPr>
          <w:rFonts w:hint="eastAsia"/>
        </w:rPr>
        <w:t>освітнього</w:t>
      </w:r>
      <w:r>
        <w:t></w:t>
      </w:r>
      <w:r>
        <w:rPr>
          <w:rFonts w:hint="eastAsia"/>
        </w:rPr>
        <w:t>процесу</w:t>
      </w:r>
      <w:r>
        <w:t></w:t>
      </w:r>
      <w:r>
        <w:t></w:t>
      </w:r>
      <w:r>
        <w:rPr>
          <w:rFonts w:hint="eastAsia"/>
        </w:rPr>
        <w:t>мезорівень</w:t>
      </w:r>
      <w:r>
        <w:t></w:t>
      </w:r>
      <w:r>
        <w:t></w:t>
      </w:r>
    </w:p>
    <w:p w:rsidR="008B2335" w:rsidRDefault="008B2335" w:rsidP="008B2335">
      <w:r>
        <w:rPr>
          <w:rFonts w:hint="eastAsia"/>
        </w:rPr>
        <w:t>Освітню</w:t>
      </w:r>
      <w:r>
        <w:t></w:t>
      </w:r>
      <w:r>
        <w:rPr>
          <w:rFonts w:hint="eastAsia"/>
        </w:rPr>
        <w:t>практику</w:t>
      </w:r>
      <w:r>
        <w:t></w:t>
      </w:r>
      <w:r>
        <w:rPr>
          <w:rFonts w:hint="eastAsia"/>
        </w:rPr>
        <w:t>представлено</w:t>
      </w:r>
      <w:r>
        <w:t></w:t>
      </w:r>
      <w:r>
        <w:rPr>
          <w:rFonts w:hint="eastAsia"/>
        </w:rPr>
        <w:t>як</w:t>
      </w:r>
      <w:r>
        <w:t></w:t>
      </w:r>
      <w:r>
        <w:rPr>
          <w:rFonts w:hint="eastAsia"/>
        </w:rPr>
        <w:t>таку</w:t>
      </w:r>
      <w:r>
        <w:t></w:t>
      </w:r>
      <w:r>
        <w:t></w:t>
      </w:r>
      <w:r>
        <w:rPr>
          <w:rFonts w:hint="eastAsia"/>
        </w:rPr>
        <w:t>що</w:t>
      </w:r>
      <w:r>
        <w:t></w:t>
      </w:r>
      <w:r>
        <w:rPr>
          <w:rFonts w:hint="eastAsia"/>
        </w:rPr>
        <w:t>складається</w:t>
      </w:r>
      <w:r>
        <w:t></w:t>
      </w:r>
      <w:r>
        <w:rPr>
          <w:rFonts w:hint="eastAsia"/>
        </w:rPr>
        <w:t>з</w:t>
      </w:r>
      <w:r>
        <w:t></w:t>
      </w:r>
      <w:r>
        <w:rPr>
          <w:rFonts w:hint="eastAsia"/>
        </w:rPr>
        <w:t>наступних</w:t>
      </w:r>
    </w:p>
    <w:p w:rsidR="008B2335" w:rsidRDefault="008B2335" w:rsidP="008B2335">
      <w:r>
        <w:rPr>
          <w:rFonts w:hint="eastAsia"/>
        </w:rPr>
        <w:t>пов</w:t>
      </w:r>
      <w:r>
        <w:t></w:t>
      </w:r>
      <w:r>
        <w:rPr>
          <w:rFonts w:hint="eastAsia"/>
        </w:rPr>
        <w:t>язаних</w:t>
      </w:r>
      <w:r>
        <w:t></w:t>
      </w:r>
      <w:r>
        <w:rPr>
          <w:rFonts w:hint="eastAsia"/>
        </w:rPr>
        <w:t>елементів</w:t>
      </w:r>
      <w:r>
        <w:t></w:t>
      </w:r>
      <w:r>
        <w:t></w:t>
      </w:r>
      <w:r>
        <w:t></w:t>
      </w:r>
      <w:r>
        <w:t></w:t>
      </w:r>
      <w:r>
        <w:t></w:t>
      </w:r>
      <w:r>
        <w:t></w:t>
      </w:r>
      <w:r>
        <w:rPr>
          <w:rFonts w:hint="eastAsia"/>
        </w:rPr>
        <w:t>форм</w:t>
      </w:r>
      <w:r>
        <w:t></w:t>
      </w:r>
      <w:r>
        <w:rPr>
          <w:rFonts w:hint="eastAsia"/>
        </w:rPr>
        <w:t>тілесної</w:t>
      </w:r>
      <w:r>
        <w:t></w:t>
      </w:r>
      <w:r>
        <w:rPr>
          <w:rFonts w:hint="eastAsia"/>
        </w:rPr>
        <w:t>активності</w:t>
      </w:r>
      <w:r>
        <w:t></w:t>
      </w:r>
      <w:r>
        <w:t></w:t>
      </w:r>
      <w:r>
        <w:rPr>
          <w:rFonts w:hint="eastAsia"/>
        </w:rPr>
        <w:t>як</w:t>
      </w:r>
      <w:r>
        <w:t></w:t>
      </w:r>
      <w:r>
        <w:rPr>
          <w:rFonts w:hint="eastAsia"/>
        </w:rPr>
        <w:t>тілесних</w:t>
      </w:r>
      <w:r>
        <w:t></w:t>
      </w:r>
      <w:r>
        <w:rPr>
          <w:rFonts w:hint="eastAsia"/>
        </w:rPr>
        <w:t>практик</w:t>
      </w:r>
      <w:r>
        <w:t></w:t>
      </w:r>
      <w:r>
        <w:t></w:t>
      </w:r>
      <w:r>
        <w:rPr>
          <w:rFonts w:hint="eastAsia"/>
        </w:rPr>
        <w:t>технік</w:t>
      </w:r>
    </w:p>
    <w:p w:rsidR="008B2335" w:rsidRDefault="008B2335" w:rsidP="008B2335">
      <w:r>
        <w:rPr>
          <w:rFonts w:hint="eastAsia"/>
        </w:rPr>
        <w:t>тіла</w:t>
      </w:r>
      <w:r>
        <w:t></w:t>
      </w:r>
      <w:r>
        <w:t></w:t>
      </w:r>
      <w:r>
        <w:rPr>
          <w:rFonts w:hint="eastAsia"/>
        </w:rPr>
        <w:t>за</w:t>
      </w:r>
      <w:r>
        <w:t></w:t>
      </w:r>
      <w:r>
        <w:rPr>
          <w:rFonts w:hint="eastAsia"/>
        </w:rPr>
        <w:t>М</w:t>
      </w:r>
      <w:r>
        <w:t></w:t>
      </w:r>
      <w:r>
        <w:t></w:t>
      </w:r>
      <w:r>
        <w:rPr>
          <w:rFonts w:hint="eastAsia"/>
        </w:rPr>
        <w:t>Моссом</w:t>
      </w:r>
      <w:r>
        <w:t></w:t>
      </w:r>
      <w:r>
        <w:t></w:t>
      </w:r>
      <w:r>
        <w:t></w:t>
      </w:r>
      <w:r>
        <w:rPr>
          <w:rFonts w:hint="eastAsia"/>
        </w:rPr>
        <w:t>що</w:t>
      </w:r>
      <w:r>
        <w:t></w:t>
      </w:r>
      <w:r>
        <w:rPr>
          <w:rFonts w:hint="eastAsia"/>
        </w:rPr>
        <w:t>конструюються</w:t>
      </w:r>
      <w:r>
        <w:t></w:t>
      </w:r>
      <w:r>
        <w:rPr>
          <w:rFonts w:hint="eastAsia"/>
        </w:rPr>
        <w:t>авторитетом</w:t>
      </w:r>
      <w:r>
        <w:t></w:t>
      </w:r>
      <w:r>
        <w:rPr>
          <w:rFonts w:hint="eastAsia"/>
        </w:rPr>
        <w:t>та</w:t>
      </w:r>
      <w:r>
        <w:t></w:t>
      </w:r>
      <w:r>
        <w:rPr>
          <w:rFonts w:hint="eastAsia"/>
        </w:rPr>
        <w:t>демонструють</w:t>
      </w:r>
      <w:r>
        <w:t></w:t>
      </w:r>
      <w:r>
        <w:rPr>
          <w:rFonts w:hint="eastAsia"/>
        </w:rPr>
        <w:t>як</w:t>
      </w:r>
    </w:p>
    <w:p w:rsidR="008B2335" w:rsidRDefault="008B2335" w:rsidP="008B2335">
      <w:r>
        <w:rPr>
          <w:rFonts w:hint="eastAsia"/>
        </w:rPr>
        <w:t>належність</w:t>
      </w:r>
      <w:r>
        <w:t></w:t>
      </w:r>
      <w:r>
        <w:rPr>
          <w:rFonts w:hint="eastAsia"/>
        </w:rPr>
        <w:t>до</w:t>
      </w:r>
      <w:r>
        <w:t></w:t>
      </w:r>
      <w:r>
        <w:rPr>
          <w:rFonts w:hint="eastAsia"/>
        </w:rPr>
        <w:t>статусу</w:t>
      </w:r>
      <w:r>
        <w:t></w:t>
      </w:r>
      <w:r>
        <w:t></w:t>
      </w:r>
      <w:r>
        <w:rPr>
          <w:rFonts w:hint="eastAsia"/>
        </w:rPr>
        <w:t>так</w:t>
      </w:r>
      <w:r>
        <w:t></w:t>
      </w:r>
      <w:r>
        <w:rPr>
          <w:rFonts w:hint="eastAsia"/>
        </w:rPr>
        <w:t>і</w:t>
      </w:r>
      <w:r>
        <w:t></w:t>
      </w:r>
      <w:r>
        <w:rPr>
          <w:rFonts w:hint="eastAsia"/>
        </w:rPr>
        <w:t>дистанцію</w:t>
      </w:r>
      <w:r>
        <w:t></w:t>
      </w:r>
      <w:r>
        <w:rPr>
          <w:rFonts w:hint="eastAsia"/>
        </w:rPr>
        <w:t>між</w:t>
      </w:r>
      <w:r>
        <w:t></w:t>
      </w:r>
      <w:r>
        <w:rPr>
          <w:rFonts w:hint="eastAsia"/>
        </w:rPr>
        <w:t>статусами</w:t>
      </w:r>
      <w:r>
        <w:t></w:t>
      </w:r>
      <w:r>
        <w:rPr>
          <w:rFonts w:hint="eastAsia"/>
        </w:rPr>
        <w:t>тих</w:t>
      </w:r>
      <w:r>
        <w:t></w:t>
      </w:r>
      <w:r>
        <w:t></w:t>
      </w:r>
      <w:r>
        <w:rPr>
          <w:rFonts w:hint="eastAsia"/>
        </w:rPr>
        <w:t>хто</w:t>
      </w:r>
      <w:r>
        <w:t></w:t>
      </w:r>
      <w:r>
        <w:rPr>
          <w:rFonts w:hint="eastAsia"/>
        </w:rPr>
        <w:t>навчає</w:t>
      </w:r>
      <w:r>
        <w:t></w:t>
      </w:r>
      <w:r>
        <w:t></w:t>
      </w:r>
      <w:r>
        <w:rPr>
          <w:rFonts w:hint="eastAsia"/>
        </w:rPr>
        <w:t>і</w:t>
      </w:r>
      <w:r>
        <w:t></w:t>
      </w:r>
      <w:r>
        <w:rPr>
          <w:rFonts w:hint="eastAsia"/>
        </w:rPr>
        <w:t>тих</w:t>
      </w:r>
      <w:r>
        <w:t></w:t>
      </w:r>
      <w:r>
        <w:t></w:t>
      </w:r>
      <w:r>
        <w:rPr>
          <w:rFonts w:hint="eastAsia"/>
        </w:rPr>
        <w:t>хто</w:t>
      </w:r>
    </w:p>
    <w:p w:rsidR="008B2335" w:rsidRDefault="008B2335" w:rsidP="008B2335">
      <w:r>
        <w:rPr>
          <w:rFonts w:hint="eastAsia"/>
        </w:rPr>
        <w:t>навчається</w:t>
      </w:r>
      <w:r>
        <w:t></w:t>
      </w:r>
      <w:r>
        <w:t></w:t>
      </w:r>
      <w:r>
        <w:t></w:t>
      </w:r>
      <w:r>
        <w:t></w:t>
      </w:r>
      <w:r>
        <w:t></w:t>
      </w:r>
      <w:r>
        <w:t></w:t>
      </w:r>
      <w:r>
        <w:rPr>
          <w:rFonts w:hint="eastAsia"/>
        </w:rPr>
        <w:t>форм</w:t>
      </w:r>
      <w:r>
        <w:t></w:t>
      </w:r>
      <w:r>
        <w:rPr>
          <w:rFonts w:hint="eastAsia"/>
        </w:rPr>
        <w:t>ментальної</w:t>
      </w:r>
      <w:r>
        <w:t></w:t>
      </w:r>
      <w:r>
        <w:rPr>
          <w:rFonts w:hint="eastAsia"/>
        </w:rPr>
        <w:t>активності</w:t>
      </w:r>
      <w:r>
        <w:t></w:t>
      </w:r>
      <w:r>
        <w:t></w:t>
      </w:r>
      <w:r>
        <w:rPr>
          <w:rFonts w:hint="eastAsia"/>
        </w:rPr>
        <w:t>як</w:t>
      </w:r>
      <w:r>
        <w:t></w:t>
      </w:r>
      <w:r>
        <w:rPr>
          <w:rFonts w:hint="eastAsia"/>
        </w:rPr>
        <w:t>когнітивних</w:t>
      </w:r>
      <w:r>
        <w:t></w:t>
      </w:r>
      <w:r>
        <w:rPr>
          <w:rFonts w:hint="eastAsia"/>
        </w:rPr>
        <w:t>практик</w:t>
      </w:r>
      <w:r>
        <w:t></w:t>
      </w:r>
      <w:r>
        <w:t></w:t>
      </w:r>
      <w:r>
        <w:rPr>
          <w:rFonts w:hint="eastAsia"/>
        </w:rPr>
        <w:t>когнітивних</w:t>
      </w:r>
    </w:p>
    <w:p w:rsidR="008B2335" w:rsidRDefault="008B2335" w:rsidP="008B2335">
      <w:r>
        <w:rPr>
          <w:rFonts w:hint="eastAsia"/>
        </w:rPr>
        <w:t>стилів</w:t>
      </w:r>
      <w:r>
        <w:t></w:t>
      </w:r>
      <w:r>
        <w:rPr>
          <w:rFonts w:hint="eastAsia"/>
        </w:rPr>
        <w:t>учасників</w:t>
      </w:r>
      <w:r>
        <w:t></w:t>
      </w:r>
      <w:r>
        <w:rPr>
          <w:rFonts w:hint="eastAsia"/>
        </w:rPr>
        <w:t>освітнього</w:t>
      </w:r>
      <w:r>
        <w:t></w:t>
      </w:r>
      <w:r>
        <w:rPr>
          <w:rFonts w:hint="eastAsia"/>
        </w:rPr>
        <w:t>процесу</w:t>
      </w:r>
      <w:r>
        <w:t></w:t>
      </w:r>
      <w:r>
        <w:t></w:t>
      </w:r>
      <w:r>
        <w:t></w:t>
      </w:r>
      <w:r>
        <w:t></w:t>
      </w:r>
      <w:r>
        <w:t></w:t>
      </w:r>
      <w:r>
        <w:t></w:t>
      </w:r>
      <w:r>
        <w:t></w:t>
      </w:r>
      <w:r>
        <w:rPr>
          <w:rFonts w:hint="eastAsia"/>
        </w:rPr>
        <w:t>речей</w:t>
      </w:r>
      <w:r>
        <w:t></w:t>
      </w:r>
      <w:r>
        <w:rPr>
          <w:rFonts w:hint="eastAsia"/>
        </w:rPr>
        <w:t>і</w:t>
      </w:r>
      <w:r>
        <w:t></w:t>
      </w:r>
      <w:r>
        <w:rPr>
          <w:rFonts w:hint="eastAsia"/>
        </w:rPr>
        <w:t>їх</w:t>
      </w:r>
      <w:r>
        <w:t></w:t>
      </w:r>
      <w:r>
        <w:rPr>
          <w:rFonts w:hint="eastAsia"/>
        </w:rPr>
        <w:t>використання</w:t>
      </w:r>
      <w:r>
        <w:t></w:t>
      </w:r>
      <w:r>
        <w:t></w:t>
      </w:r>
      <w:r>
        <w:rPr>
          <w:rFonts w:hint="eastAsia"/>
        </w:rPr>
        <w:t>як</w:t>
      </w:r>
      <w:r>
        <w:t></w:t>
      </w:r>
      <w:r>
        <w:rPr>
          <w:rFonts w:hint="eastAsia"/>
        </w:rPr>
        <w:t>елементів</w:t>
      </w:r>
    </w:p>
    <w:p w:rsidR="008B2335" w:rsidRDefault="008B2335" w:rsidP="008B2335">
      <w:r>
        <w:rPr>
          <w:rFonts w:hint="eastAsia"/>
        </w:rPr>
        <w:t>матеріальної</w:t>
      </w:r>
      <w:r>
        <w:t></w:t>
      </w:r>
      <w:r>
        <w:rPr>
          <w:rFonts w:hint="eastAsia"/>
        </w:rPr>
        <w:t>складової</w:t>
      </w:r>
      <w:r>
        <w:t></w:t>
      </w:r>
      <w:r>
        <w:rPr>
          <w:rFonts w:hint="eastAsia"/>
        </w:rPr>
        <w:t>освітнього</w:t>
      </w:r>
      <w:r>
        <w:t></w:t>
      </w:r>
      <w:r>
        <w:rPr>
          <w:rFonts w:hint="eastAsia"/>
        </w:rPr>
        <w:t>середовища</w:t>
      </w:r>
      <w:r>
        <w:t></w:t>
      </w:r>
      <w:r>
        <w:rPr>
          <w:rFonts w:hint="eastAsia"/>
        </w:rPr>
        <w:t>навчального</w:t>
      </w:r>
      <w:r>
        <w:t></w:t>
      </w:r>
      <w:r>
        <w:rPr>
          <w:rFonts w:hint="eastAsia"/>
        </w:rPr>
        <w:t>закладу</w:t>
      </w:r>
      <w:r>
        <w:t></w:t>
      </w:r>
      <w:r>
        <w:rPr>
          <w:rFonts w:hint="eastAsia"/>
        </w:rPr>
        <w:t>та</w:t>
      </w:r>
      <w:r>
        <w:t></w:t>
      </w:r>
      <w:r>
        <w:rPr>
          <w:rFonts w:hint="eastAsia"/>
        </w:rPr>
        <w:t>практик</w:t>
      </w:r>
      <w:r>
        <w:t></w:t>
      </w:r>
      <w:r>
        <w:rPr>
          <w:rFonts w:hint="eastAsia"/>
        </w:rPr>
        <w:t>їх</w:t>
      </w:r>
    </w:p>
    <w:p w:rsidR="008B2335" w:rsidRDefault="008B2335" w:rsidP="008B2335">
      <w:r>
        <w:rPr>
          <w:rFonts w:hint="eastAsia"/>
        </w:rPr>
        <w:t>використання</w:t>
      </w:r>
      <w:r>
        <w:t></w:t>
      </w:r>
      <w:r>
        <w:t></w:t>
      </w:r>
      <w:r>
        <w:t></w:t>
      </w:r>
      <w:r>
        <w:t></w:t>
      </w:r>
      <w:r>
        <w:t></w:t>
      </w:r>
      <w:r>
        <w:t></w:t>
      </w:r>
      <w:r>
        <w:t></w:t>
      </w:r>
      <w:r>
        <w:rPr>
          <w:rFonts w:hint="eastAsia"/>
        </w:rPr>
        <w:t>фонового</w:t>
      </w:r>
      <w:r>
        <w:t></w:t>
      </w:r>
      <w:r>
        <w:rPr>
          <w:rFonts w:hint="eastAsia"/>
        </w:rPr>
        <w:t>знання</w:t>
      </w:r>
      <w:r>
        <w:t></w:t>
      </w:r>
      <w:r>
        <w:rPr>
          <w:rFonts w:hint="eastAsia"/>
        </w:rPr>
        <w:t>в</w:t>
      </w:r>
      <w:r>
        <w:t></w:t>
      </w:r>
      <w:r>
        <w:rPr>
          <w:rFonts w:hint="eastAsia"/>
        </w:rPr>
        <w:t>формі</w:t>
      </w:r>
      <w:r>
        <w:t></w:t>
      </w:r>
      <w:r>
        <w:t></w:t>
      </w:r>
      <w:r>
        <w:rPr>
          <w:rFonts w:hint="eastAsia"/>
        </w:rPr>
        <w:t>знання</w:t>
      </w:r>
      <w:r>
        <w:t></w:t>
      </w:r>
      <w:r>
        <w:rPr>
          <w:rFonts w:hint="eastAsia"/>
        </w:rPr>
        <w:t>як</w:t>
      </w:r>
      <w:r>
        <w:t></w:t>
      </w:r>
      <w:r>
        <w:t></w:t>
      </w:r>
      <w:r>
        <w:rPr>
          <w:rFonts w:hint="eastAsia"/>
        </w:rPr>
        <w:t>та</w:t>
      </w:r>
      <w:r>
        <w:t></w:t>
      </w:r>
      <w:r>
        <w:rPr>
          <w:rFonts w:hint="eastAsia"/>
        </w:rPr>
        <w:t>мотиваційного</w:t>
      </w:r>
      <w:r>
        <w:t></w:t>
      </w:r>
      <w:r>
        <w:rPr>
          <w:rFonts w:hint="eastAsia"/>
        </w:rPr>
        <w:t>знання</w:t>
      </w:r>
    </w:p>
    <w:p w:rsidR="008B2335" w:rsidRDefault="008B2335" w:rsidP="008B2335">
      <w:r>
        <w:t></w:t>
      </w:r>
      <w:r>
        <w:rPr>
          <w:rFonts w:hint="eastAsia"/>
        </w:rPr>
        <w:t>як</w:t>
      </w:r>
      <w:r>
        <w:t></w:t>
      </w:r>
      <w:r>
        <w:rPr>
          <w:rFonts w:hint="eastAsia"/>
        </w:rPr>
        <w:t>видів</w:t>
      </w:r>
      <w:r>
        <w:t></w:t>
      </w:r>
      <w:r>
        <w:rPr>
          <w:rFonts w:hint="eastAsia"/>
        </w:rPr>
        <w:t>неявного</w:t>
      </w:r>
      <w:r>
        <w:t></w:t>
      </w:r>
      <w:r>
        <w:rPr>
          <w:rFonts w:hint="eastAsia"/>
        </w:rPr>
        <w:t>знання</w:t>
      </w:r>
      <w:r>
        <w:t></w:t>
      </w:r>
      <w:r>
        <w:t></w:t>
      </w:r>
      <w:r>
        <w:rPr>
          <w:rFonts w:hint="eastAsia"/>
        </w:rPr>
        <w:t>що</w:t>
      </w:r>
      <w:r>
        <w:t></w:t>
      </w:r>
      <w:r>
        <w:rPr>
          <w:rFonts w:hint="eastAsia"/>
        </w:rPr>
        <w:t>вбудоване</w:t>
      </w:r>
      <w:r>
        <w:t></w:t>
      </w:r>
      <w:r>
        <w:rPr>
          <w:rFonts w:hint="eastAsia"/>
        </w:rPr>
        <w:t>в</w:t>
      </w:r>
      <w:r>
        <w:t></w:t>
      </w:r>
      <w:r>
        <w:rPr>
          <w:rFonts w:hint="eastAsia"/>
        </w:rPr>
        <w:t>контекст</w:t>
      </w:r>
      <w:r>
        <w:t></w:t>
      </w:r>
      <w:r>
        <w:rPr>
          <w:rFonts w:hint="eastAsia"/>
        </w:rPr>
        <w:t>освітнього</w:t>
      </w:r>
      <w:r>
        <w:t></w:t>
      </w:r>
      <w:r>
        <w:rPr>
          <w:rFonts w:hint="eastAsia"/>
        </w:rPr>
        <w:t>процесу</w:t>
      </w:r>
      <w:r>
        <w:t></w:t>
      </w:r>
      <w:r>
        <w:rPr>
          <w:rFonts w:hint="eastAsia"/>
        </w:rPr>
        <w:t>і</w:t>
      </w:r>
    </w:p>
    <w:p w:rsidR="008B2335" w:rsidRDefault="008B2335" w:rsidP="008B2335">
      <w:r>
        <w:rPr>
          <w:rFonts w:hint="eastAsia"/>
        </w:rPr>
        <w:t>транслюється</w:t>
      </w:r>
      <w:r>
        <w:t></w:t>
      </w:r>
      <w:r>
        <w:rPr>
          <w:rFonts w:hint="eastAsia"/>
        </w:rPr>
        <w:t>засобами</w:t>
      </w:r>
      <w:r>
        <w:t></w:t>
      </w:r>
      <w:r>
        <w:rPr>
          <w:rFonts w:hint="eastAsia"/>
        </w:rPr>
        <w:t>неявної</w:t>
      </w:r>
      <w:r>
        <w:t></w:t>
      </w:r>
      <w:r>
        <w:rPr>
          <w:rFonts w:hint="eastAsia"/>
        </w:rPr>
        <w:t>педагогіки</w:t>
      </w:r>
      <w:r>
        <w:t></w:t>
      </w:r>
      <w:r>
        <w:t></w:t>
      </w:r>
      <w:r>
        <w:t></w:t>
      </w:r>
      <w:r>
        <w:t></w:t>
      </w:r>
      <w:r>
        <w:t></w:t>
      </w:r>
      <w:r>
        <w:t></w:t>
      </w:r>
      <w:r>
        <w:t></w:t>
      </w:r>
      <w:r>
        <w:rPr>
          <w:rFonts w:hint="eastAsia"/>
        </w:rPr>
        <w:t>стану</w:t>
      </w:r>
      <w:r>
        <w:t></w:t>
      </w:r>
      <w:r>
        <w:rPr>
          <w:rFonts w:hint="eastAsia"/>
        </w:rPr>
        <w:t>емоцій</w:t>
      </w:r>
      <w:r>
        <w:t></w:t>
      </w:r>
      <w:r>
        <w:t></w:t>
      </w:r>
      <w:r>
        <w:rPr>
          <w:rFonts w:hint="eastAsia"/>
        </w:rPr>
        <w:t>як</w:t>
      </w:r>
      <w:r>
        <w:t></w:t>
      </w:r>
      <w:r>
        <w:rPr>
          <w:rFonts w:hint="eastAsia"/>
        </w:rPr>
        <w:t>похідних</w:t>
      </w:r>
      <w:r>
        <w:t></w:t>
      </w:r>
      <w:r>
        <w:rPr>
          <w:rFonts w:hint="eastAsia"/>
        </w:rPr>
        <w:t>від</w:t>
      </w:r>
    </w:p>
    <w:p w:rsidR="008B2335" w:rsidRDefault="008B2335" w:rsidP="008B2335">
      <w:r>
        <w:rPr>
          <w:rFonts w:hint="eastAsia"/>
        </w:rPr>
        <w:t>етосу</w:t>
      </w:r>
      <w:r>
        <w:t>−</w:t>
      </w:r>
      <w:r>
        <w:t></w:t>
      </w:r>
      <w:r>
        <w:rPr>
          <w:rFonts w:hint="eastAsia"/>
        </w:rPr>
        <w:t>нематеріальної</w:t>
      </w:r>
      <w:r>
        <w:t></w:t>
      </w:r>
      <w:r>
        <w:rPr>
          <w:rFonts w:hint="eastAsia"/>
        </w:rPr>
        <w:t>складової</w:t>
      </w:r>
      <w:r>
        <w:t></w:t>
      </w:r>
      <w:r>
        <w:rPr>
          <w:rFonts w:hint="eastAsia"/>
        </w:rPr>
        <w:t>освітнього</w:t>
      </w:r>
      <w:r>
        <w:t></w:t>
      </w:r>
      <w:r>
        <w:rPr>
          <w:rFonts w:hint="eastAsia"/>
        </w:rPr>
        <w:t>середовища</w:t>
      </w:r>
      <w:r>
        <w:t></w:t>
      </w:r>
      <w:r>
        <w:t></w:t>
      </w:r>
      <w:r>
        <w:t></w:t>
      </w:r>
      <w:r>
        <w:rPr>
          <w:rFonts w:hint="eastAsia"/>
        </w:rPr>
        <w:t>Якісні</w:t>
      </w:r>
      <w:r>
        <w:t></w:t>
      </w:r>
      <w:r>
        <w:rPr>
          <w:rFonts w:hint="eastAsia"/>
        </w:rPr>
        <w:t>характеристики</w:t>
      </w:r>
    </w:p>
    <w:p w:rsidR="008B2335" w:rsidRDefault="008B2335" w:rsidP="008B2335">
      <w:r>
        <w:rPr>
          <w:rFonts w:hint="eastAsia"/>
        </w:rPr>
        <w:t>цих</w:t>
      </w:r>
      <w:r>
        <w:t></w:t>
      </w:r>
      <w:r>
        <w:rPr>
          <w:rFonts w:hint="eastAsia"/>
        </w:rPr>
        <w:t>елементів</w:t>
      </w:r>
      <w:r>
        <w:t></w:t>
      </w:r>
      <w:r>
        <w:rPr>
          <w:rFonts w:hint="eastAsia"/>
        </w:rPr>
        <w:t>та</w:t>
      </w:r>
      <w:r>
        <w:t></w:t>
      </w:r>
      <w:r>
        <w:rPr>
          <w:rFonts w:hint="eastAsia"/>
        </w:rPr>
        <w:t>особливості</w:t>
      </w:r>
      <w:r>
        <w:t></w:t>
      </w:r>
      <w:r>
        <w:rPr>
          <w:rFonts w:hint="eastAsia"/>
        </w:rPr>
        <w:t>взаємозв</w:t>
      </w:r>
      <w:r>
        <w:t></w:t>
      </w:r>
      <w:r>
        <w:rPr>
          <w:rFonts w:hint="eastAsia"/>
        </w:rPr>
        <w:t>язку</w:t>
      </w:r>
      <w:r>
        <w:t></w:t>
      </w:r>
      <w:r>
        <w:rPr>
          <w:rFonts w:hint="eastAsia"/>
        </w:rPr>
        <w:t>між</w:t>
      </w:r>
      <w:r>
        <w:t></w:t>
      </w:r>
      <w:r>
        <w:rPr>
          <w:rFonts w:hint="eastAsia"/>
        </w:rPr>
        <w:t>ними</w:t>
      </w:r>
      <w:r>
        <w:t></w:t>
      </w:r>
      <w:r>
        <w:rPr>
          <w:rFonts w:hint="eastAsia"/>
        </w:rPr>
        <w:t>визначають</w:t>
      </w:r>
      <w:r>
        <w:t></w:t>
      </w:r>
      <w:r>
        <w:rPr>
          <w:rFonts w:hint="eastAsia"/>
        </w:rPr>
        <w:t>специфіку</w:t>
      </w:r>
    </w:p>
    <w:p w:rsidR="008B2335" w:rsidRDefault="008B2335" w:rsidP="008B2335">
      <w:r>
        <w:rPr>
          <w:rFonts w:hint="eastAsia"/>
        </w:rPr>
        <w:t>освіти</w:t>
      </w:r>
      <w:r>
        <w:t></w:t>
      </w:r>
      <w:r>
        <w:rPr>
          <w:rFonts w:hint="eastAsia"/>
        </w:rPr>
        <w:t>як</w:t>
      </w:r>
      <w:r>
        <w:t></w:t>
      </w:r>
      <w:r>
        <w:rPr>
          <w:rFonts w:hint="eastAsia"/>
        </w:rPr>
        <w:t>особливої</w:t>
      </w:r>
      <w:r>
        <w:t></w:t>
      </w:r>
      <w:r>
        <w:rPr>
          <w:rFonts w:hint="eastAsia"/>
        </w:rPr>
        <w:t>соціальної</w:t>
      </w:r>
      <w:r>
        <w:t></w:t>
      </w:r>
      <w:r>
        <w:rPr>
          <w:rFonts w:hint="eastAsia"/>
        </w:rPr>
        <w:t>практики</w:t>
      </w:r>
      <w:r>
        <w:t></w:t>
      </w:r>
      <w:r>
        <w:t></w:t>
      </w:r>
      <w:r>
        <w:rPr>
          <w:rFonts w:hint="eastAsia"/>
        </w:rPr>
        <w:t>яка</w:t>
      </w:r>
      <w:r>
        <w:t></w:t>
      </w:r>
      <w:r>
        <w:t></w:t>
      </w:r>
      <w:r>
        <w:rPr>
          <w:rFonts w:hint="eastAsia"/>
        </w:rPr>
        <w:t>по</w:t>
      </w:r>
      <w:r>
        <w:t></w:t>
      </w:r>
      <w:r>
        <w:rPr>
          <w:rFonts w:hint="eastAsia"/>
        </w:rPr>
        <w:t>суті</w:t>
      </w:r>
      <w:r>
        <w:t></w:t>
      </w:r>
      <w:r>
        <w:t></w:t>
      </w:r>
      <w:r>
        <w:rPr>
          <w:rFonts w:hint="eastAsia"/>
        </w:rPr>
        <w:t>є</w:t>
      </w:r>
      <w:r>
        <w:t></w:t>
      </w:r>
      <w:r>
        <w:rPr>
          <w:rFonts w:hint="eastAsia"/>
        </w:rPr>
        <w:t>соціалізаційною</w:t>
      </w:r>
    </w:p>
    <w:p w:rsidR="008B2335" w:rsidRDefault="008B2335" w:rsidP="008B2335">
      <w:r>
        <w:t></w:t>
      </w:r>
      <w:r>
        <w:t></w:t>
      </w:r>
      <w:r>
        <w:t></w:t>
      </w:r>
    </w:p>
    <w:p w:rsidR="008B2335" w:rsidRDefault="008B2335" w:rsidP="008B2335">
      <w:r>
        <w:rPr>
          <w:rFonts w:hint="eastAsia"/>
        </w:rPr>
        <w:t>практикою</w:t>
      </w:r>
      <w:r>
        <w:t></w:t>
      </w:r>
      <w:r>
        <w:rPr>
          <w:rFonts w:hint="eastAsia"/>
        </w:rPr>
        <w:t>та</w:t>
      </w:r>
      <w:r>
        <w:t></w:t>
      </w:r>
      <w:r>
        <w:rPr>
          <w:rFonts w:hint="eastAsia"/>
        </w:rPr>
        <w:t>породжує</w:t>
      </w:r>
      <w:r>
        <w:t></w:t>
      </w:r>
      <w:r>
        <w:rPr>
          <w:rFonts w:hint="eastAsia"/>
        </w:rPr>
        <w:t>специфічні</w:t>
      </w:r>
      <w:r>
        <w:t></w:t>
      </w:r>
      <w:r>
        <w:rPr>
          <w:rFonts w:hint="eastAsia"/>
        </w:rPr>
        <w:t>габітуси</w:t>
      </w:r>
      <w:r>
        <w:t></w:t>
      </w:r>
      <w:r>
        <w:t></w:t>
      </w:r>
      <w:r>
        <w:rPr>
          <w:rFonts w:hint="eastAsia"/>
        </w:rPr>
        <w:t>що</w:t>
      </w:r>
      <w:r>
        <w:t></w:t>
      </w:r>
      <w:r>
        <w:rPr>
          <w:rFonts w:hint="eastAsia"/>
        </w:rPr>
        <w:t>виступають</w:t>
      </w:r>
      <w:r>
        <w:t></w:t>
      </w:r>
      <w:r>
        <w:rPr>
          <w:rFonts w:hint="eastAsia"/>
        </w:rPr>
        <w:t>сполучною</w:t>
      </w:r>
      <w:r>
        <w:t></w:t>
      </w:r>
      <w:r>
        <w:rPr>
          <w:rFonts w:hint="eastAsia"/>
        </w:rPr>
        <w:t>ланкою</w:t>
      </w:r>
    </w:p>
    <w:p w:rsidR="008B2335" w:rsidRDefault="008B2335" w:rsidP="008B2335">
      <w:r>
        <w:rPr>
          <w:rFonts w:hint="eastAsia"/>
        </w:rPr>
        <w:t>між</w:t>
      </w:r>
      <w:r>
        <w:t></w:t>
      </w:r>
      <w:r>
        <w:rPr>
          <w:rFonts w:hint="eastAsia"/>
        </w:rPr>
        <w:t>об</w:t>
      </w:r>
      <w:r>
        <w:t></w:t>
      </w:r>
      <w:r>
        <w:rPr>
          <w:rFonts w:hint="eastAsia"/>
        </w:rPr>
        <w:t>єктивними</w:t>
      </w:r>
      <w:r>
        <w:t></w:t>
      </w:r>
      <w:r>
        <w:rPr>
          <w:rFonts w:hint="eastAsia"/>
        </w:rPr>
        <w:t>структурами</w:t>
      </w:r>
      <w:r>
        <w:t></w:t>
      </w:r>
      <w:r>
        <w:rPr>
          <w:rFonts w:hint="eastAsia"/>
        </w:rPr>
        <w:t>суспільства</w:t>
      </w:r>
      <w:r>
        <w:t></w:t>
      </w:r>
      <w:r>
        <w:rPr>
          <w:rFonts w:hint="eastAsia"/>
        </w:rPr>
        <w:t>і</w:t>
      </w:r>
      <w:r>
        <w:t></w:t>
      </w:r>
      <w:r>
        <w:rPr>
          <w:rFonts w:hint="eastAsia"/>
        </w:rPr>
        <w:t>структурами</w:t>
      </w:r>
      <w:r>
        <w:t></w:t>
      </w:r>
      <w:r>
        <w:rPr>
          <w:rFonts w:hint="eastAsia"/>
        </w:rPr>
        <w:t>сприйняття</w:t>
      </w:r>
      <w:r>
        <w:t></w:t>
      </w:r>
      <w:r>
        <w:rPr>
          <w:rFonts w:hint="eastAsia"/>
        </w:rPr>
        <w:t>і</w:t>
      </w:r>
      <w:r>
        <w:t></w:t>
      </w:r>
      <w:r>
        <w:rPr>
          <w:rFonts w:hint="eastAsia"/>
        </w:rPr>
        <w:t>поведінки</w:t>
      </w:r>
    </w:p>
    <w:p w:rsidR="008B2335" w:rsidRDefault="008B2335" w:rsidP="008B2335">
      <w:r>
        <w:rPr>
          <w:rFonts w:hint="eastAsia"/>
        </w:rPr>
        <w:t>людей</w:t>
      </w:r>
      <w:r>
        <w:t></w:t>
      </w:r>
      <w:r>
        <w:t></w:t>
      </w:r>
      <w:r>
        <w:rPr>
          <w:rFonts w:hint="eastAsia"/>
        </w:rPr>
        <w:t>Зміни</w:t>
      </w:r>
      <w:r>
        <w:t></w:t>
      </w:r>
      <w:r>
        <w:t></w:t>
      </w:r>
      <w:r>
        <w:rPr>
          <w:rFonts w:hint="eastAsia"/>
        </w:rPr>
        <w:t>що</w:t>
      </w:r>
      <w:r>
        <w:t></w:t>
      </w:r>
      <w:r>
        <w:rPr>
          <w:rFonts w:hint="eastAsia"/>
        </w:rPr>
        <w:t>відбуваються</w:t>
      </w:r>
      <w:r>
        <w:t></w:t>
      </w:r>
      <w:r>
        <w:rPr>
          <w:rFonts w:hint="eastAsia"/>
        </w:rPr>
        <w:t>на</w:t>
      </w:r>
      <w:r>
        <w:t></w:t>
      </w:r>
      <w:r>
        <w:rPr>
          <w:rFonts w:hint="eastAsia"/>
        </w:rPr>
        <w:t>рівні</w:t>
      </w:r>
      <w:r>
        <w:t></w:t>
      </w:r>
      <w:r>
        <w:rPr>
          <w:rFonts w:hint="eastAsia"/>
        </w:rPr>
        <w:t>освіти</w:t>
      </w:r>
      <w:r>
        <w:t></w:t>
      </w:r>
      <w:r>
        <w:rPr>
          <w:rFonts w:hint="eastAsia"/>
        </w:rPr>
        <w:t>як</w:t>
      </w:r>
      <w:r>
        <w:t></w:t>
      </w:r>
      <w:r>
        <w:rPr>
          <w:rFonts w:hint="eastAsia"/>
        </w:rPr>
        <w:t>особливої</w:t>
      </w:r>
      <w:r>
        <w:t></w:t>
      </w:r>
      <w:r>
        <w:rPr>
          <w:rFonts w:hint="eastAsia"/>
        </w:rPr>
        <w:t>соціальної</w:t>
      </w:r>
      <w:r>
        <w:t></w:t>
      </w:r>
      <w:r>
        <w:rPr>
          <w:rFonts w:hint="eastAsia"/>
        </w:rPr>
        <w:t>практики</w:t>
      </w:r>
      <w:r>
        <w:t></w:t>
      </w:r>
    </w:p>
    <w:p w:rsidR="008B2335" w:rsidRDefault="008B2335" w:rsidP="008B2335">
      <w:r>
        <w:rPr>
          <w:rFonts w:hint="eastAsia"/>
        </w:rPr>
        <w:t>призводять</w:t>
      </w:r>
      <w:r>
        <w:t></w:t>
      </w:r>
      <w:r>
        <w:rPr>
          <w:rFonts w:hint="eastAsia"/>
        </w:rPr>
        <w:t>до</w:t>
      </w:r>
      <w:r>
        <w:t></w:t>
      </w:r>
      <w:r>
        <w:rPr>
          <w:rFonts w:hint="eastAsia"/>
        </w:rPr>
        <w:t>зміни</w:t>
      </w:r>
      <w:r>
        <w:t></w:t>
      </w:r>
      <w:r>
        <w:rPr>
          <w:rFonts w:hint="eastAsia"/>
        </w:rPr>
        <w:t>характеристик</w:t>
      </w:r>
      <w:r>
        <w:t></w:t>
      </w:r>
      <w:r>
        <w:rPr>
          <w:rFonts w:hint="eastAsia"/>
        </w:rPr>
        <w:t>породжуваних</w:t>
      </w:r>
      <w:r>
        <w:t></w:t>
      </w:r>
      <w:r>
        <w:rPr>
          <w:rFonts w:hint="eastAsia"/>
        </w:rPr>
        <w:t>нею</w:t>
      </w:r>
      <w:r>
        <w:t></w:t>
      </w:r>
      <w:r>
        <w:rPr>
          <w:rFonts w:hint="eastAsia"/>
        </w:rPr>
        <w:t>габітусів</w:t>
      </w:r>
      <w:r>
        <w:t></w:t>
      </w:r>
    </w:p>
    <w:p w:rsidR="008B2335" w:rsidRDefault="008B2335" w:rsidP="008B2335">
      <w:r>
        <w:rPr>
          <w:rFonts w:hint="eastAsia"/>
        </w:rPr>
        <w:t>Вважаємо</w:t>
      </w:r>
      <w:r>
        <w:t></w:t>
      </w:r>
      <w:r>
        <w:rPr>
          <w:rFonts w:hint="eastAsia"/>
        </w:rPr>
        <w:t>за</w:t>
      </w:r>
      <w:r>
        <w:t></w:t>
      </w:r>
      <w:r>
        <w:rPr>
          <w:rFonts w:hint="eastAsia"/>
        </w:rPr>
        <w:t>необхідне</w:t>
      </w:r>
      <w:r>
        <w:t></w:t>
      </w:r>
      <w:r>
        <w:rPr>
          <w:rFonts w:hint="eastAsia"/>
        </w:rPr>
        <w:t>зазначити</w:t>
      </w:r>
      <w:r>
        <w:t></w:t>
      </w:r>
      <w:r>
        <w:t></w:t>
      </w:r>
      <w:r>
        <w:rPr>
          <w:rFonts w:hint="eastAsia"/>
        </w:rPr>
        <w:t>що</w:t>
      </w:r>
      <w:r>
        <w:t></w:t>
      </w:r>
      <w:r>
        <w:rPr>
          <w:rFonts w:hint="eastAsia"/>
        </w:rPr>
        <w:t>сконструйована</w:t>
      </w:r>
      <w:r>
        <w:t></w:t>
      </w:r>
      <w:r>
        <w:rPr>
          <w:rFonts w:hint="eastAsia"/>
        </w:rPr>
        <w:t>концептуальна</w:t>
      </w:r>
      <w:r>
        <w:t></w:t>
      </w:r>
      <w:r>
        <w:rPr>
          <w:rFonts w:hint="eastAsia"/>
        </w:rPr>
        <w:t>схема</w:t>
      </w:r>
      <w:r>
        <w:t></w:t>
      </w:r>
    </w:p>
    <w:p w:rsidR="008B2335" w:rsidRDefault="008B2335" w:rsidP="008B2335">
      <w:r>
        <w:rPr>
          <w:rFonts w:hint="eastAsia"/>
        </w:rPr>
        <w:t>яка</w:t>
      </w:r>
      <w:r>
        <w:t></w:t>
      </w:r>
      <w:r>
        <w:rPr>
          <w:rFonts w:hint="eastAsia"/>
        </w:rPr>
        <w:t>розкриває</w:t>
      </w:r>
      <w:r>
        <w:t></w:t>
      </w:r>
      <w:r>
        <w:rPr>
          <w:rFonts w:hint="eastAsia"/>
        </w:rPr>
        <w:t>основні</w:t>
      </w:r>
      <w:r>
        <w:t></w:t>
      </w:r>
      <w:r>
        <w:rPr>
          <w:rFonts w:hint="eastAsia"/>
        </w:rPr>
        <w:t>положення</w:t>
      </w:r>
      <w:r>
        <w:t></w:t>
      </w:r>
      <w:r>
        <w:rPr>
          <w:rFonts w:hint="eastAsia"/>
        </w:rPr>
        <w:t>системно</w:t>
      </w:r>
      <w:r>
        <w:t></w:t>
      </w:r>
      <w:r>
        <w:rPr>
          <w:rFonts w:hint="eastAsia"/>
        </w:rPr>
        <w:t>кодової</w:t>
      </w:r>
      <w:r>
        <w:t></w:t>
      </w:r>
      <w:r>
        <w:rPr>
          <w:rFonts w:hint="eastAsia"/>
        </w:rPr>
        <w:t>концепції</w:t>
      </w:r>
      <w:r>
        <w:t></w:t>
      </w:r>
      <w:r>
        <w:rPr>
          <w:rFonts w:hint="eastAsia"/>
        </w:rPr>
        <w:t>взаємодії</w:t>
      </w:r>
    </w:p>
    <w:p w:rsidR="008B2335" w:rsidRDefault="008B2335" w:rsidP="008B2335">
      <w:r>
        <w:rPr>
          <w:rFonts w:hint="eastAsia"/>
        </w:rPr>
        <w:t>суспільства</w:t>
      </w:r>
      <w:r>
        <w:t></w:t>
      </w:r>
      <w:r>
        <w:rPr>
          <w:rFonts w:hint="eastAsia"/>
        </w:rPr>
        <w:t>та</w:t>
      </w:r>
      <w:r>
        <w:t></w:t>
      </w:r>
      <w:r>
        <w:rPr>
          <w:rFonts w:hint="eastAsia"/>
        </w:rPr>
        <w:t>освіти</w:t>
      </w:r>
      <w:r>
        <w:t></w:t>
      </w:r>
      <w:r>
        <w:t></w:t>
      </w:r>
      <w:r>
        <w:rPr>
          <w:rFonts w:hint="eastAsia"/>
        </w:rPr>
        <w:t>є</w:t>
      </w:r>
      <w:r>
        <w:t></w:t>
      </w:r>
      <w:r>
        <w:rPr>
          <w:rFonts w:hint="eastAsia"/>
        </w:rPr>
        <w:t>моделлю</w:t>
      </w:r>
      <w:r>
        <w:t></w:t>
      </w:r>
      <w:r>
        <w:rPr>
          <w:rFonts w:hint="eastAsia"/>
        </w:rPr>
        <w:t>конструктом</w:t>
      </w:r>
      <w:r>
        <w:t></w:t>
      </w:r>
      <w:r>
        <w:rPr>
          <w:rFonts w:hint="eastAsia"/>
        </w:rPr>
        <w:t>для</w:t>
      </w:r>
      <w:r>
        <w:t></w:t>
      </w:r>
      <w:r>
        <w:rPr>
          <w:rFonts w:hint="eastAsia"/>
        </w:rPr>
        <w:t>сучасного</w:t>
      </w:r>
      <w:r>
        <w:t></w:t>
      </w:r>
      <w:r>
        <w:rPr>
          <w:rFonts w:hint="eastAsia"/>
        </w:rPr>
        <w:t>українського</w:t>
      </w:r>
    </w:p>
    <w:p w:rsidR="008B2335" w:rsidRDefault="008B2335" w:rsidP="008B2335">
      <w:r>
        <w:rPr>
          <w:rFonts w:hint="eastAsia"/>
        </w:rPr>
        <w:t>суспільства</w:t>
      </w:r>
      <w:r>
        <w:t></w:t>
      </w:r>
      <w:r>
        <w:t></w:t>
      </w:r>
      <w:r>
        <w:rPr>
          <w:rFonts w:hint="eastAsia"/>
        </w:rPr>
        <w:t>що</w:t>
      </w:r>
      <w:r>
        <w:t></w:t>
      </w:r>
      <w:r>
        <w:rPr>
          <w:rFonts w:hint="eastAsia"/>
        </w:rPr>
        <w:t>перебуває</w:t>
      </w:r>
      <w:r>
        <w:t></w:t>
      </w:r>
      <w:r>
        <w:rPr>
          <w:rFonts w:hint="eastAsia"/>
        </w:rPr>
        <w:t>у</w:t>
      </w:r>
      <w:r>
        <w:t></w:t>
      </w:r>
      <w:r>
        <w:rPr>
          <w:rFonts w:hint="eastAsia"/>
        </w:rPr>
        <w:t>стані</w:t>
      </w:r>
      <w:r>
        <w:t></w:t>
      </w:r>
      <w:r>
        <w:rPr>
          <w:rFonts w:hint="eastAsia"/>
        </w:rPr>
        <w:t>соціальної</w:t>
      </w:r>
      <w:r>
        <w:t></w:t>
      </w:r>
      <w:r>
        <w:rPr>
          <w:rFonts w:hint="eastAsia"/>
        </w:rPr>
        <w:t>трансформації</w:t>
      </w:r>
      <w:r>
        <w:t></w:t>
      </w:r>
      <w:r>
        <w:t></w:t>
      </w:r>
      <w:r>
        <w:t></w:t>
      </w:r>
      <w:r>
        <w:rPr>
          <w:rFonts w:hint="eastAsia"/>
        </w:rPr>
        <w:t>Функціонування</w:t>
      </w:r>
    </w:p>
    <w:p w:rsidR="008B2335" w:rsidRDefault="008B2335" w:rsidP="008B2335">
      <w:r>
        <w:rPr>
          <w:rFonts w:hint="eastAsia"/>
        </w:rPr>
        <w:t>освіти</w:t>
      </w:r>
      <w:r>
        <w:t></w:t>
      </w:r>
      <w:r>
        <w:rPr>
          <w:rFonts w:hint="eastAsia"/>
        </w:rPr>
        <w:t>у</w:t>
      </w:r>
      <w:r>
        <w:t></w:t>
      </w:r>
      <w:r>
        <w:rPr>
          <w:rFonts w:hint="eastAsia"/>
        </w:rPr>
        <w:t>такому</w:t>
      </w:r>
      <w:r>
        <w:t></w:t>
      </w:r>
      <w:r>
        <w:rPr>
          <w:rFonts w:hint="eastAsia"/>
        </w:rPr>
        <w:t>суспільстві</w:t>
      </w:r>
      <w:r>
        <w:t></w:t>
      </w:r>
      <w:r>
        <w:rPr>
          <w:rFonts w:hint="eastAsia"/>
        </w:rPr>
        <w:t>передбачає</w:t>
      </w:r>
      <w:r>
        <w:t></w:t>
      </w:r>
      <w:r>
        <w:rPr>
          <w:rFonts w:hint="eastAsia"/>
        </w:rPr>
        <w:t>її</w:t>
      </w:r>
      <w:r>
        <w:t></w:t>
      </w:r>
      <w:r>
        <w:rPr>
          <w:rFonts w:hint="eastAsia"/>
        </w:rPr>
        <w:t>здатність</w:t>
      </w:r>
      <w:r>
        <w:t></w:t>
      </w:r>
      <w:r>
        <w:rPr>
          <w:rFonts w:hint="eastAsia"/>
        </w:rPr>
        <w:t>підтримувати</w:t>
      </w:r>
    </w:p>
    <w:p w:rsidR="008B2335" w:rsidRDefault="008B2335" w:rsidP="008B2335">
      <w:r>
        <w:rPr>
          <w:rFonts w:hint="eastAsia"/>
        </w:rPr>
        <w:t>самоорганізаційний</w:t>
      </w:r>
      <w:r>
        <w:t></w:t>
      </w:r>
      <w:r>
        <w:rPr>
          <w:rFonts w:hint="eastAsia"/>
        </w:rPr>
        <w:t>соціальний</w:t>
      </w:r>
      <w:r>
        <w:t></w:t>
      </w:r>
      <w:r>
        <w:rPr>
          <w:rFonts w:hint="eastAsia"/>
        </w:rPr>
        <w:t>порядок</w:t>
      </w:r>
      <w:r>
        <w:t></w:t>
      </w:r>
      <w:r>
        <w:t></w:t>
      </w:r>
      <w:r>
        <w:rPr>
          <w:rFonts w:hint="eastAsia"/>
        </w:rPr>
        <w:t>завдяки</w:t>
      </w:r>
      <w:r>
        <w:t></w:t>
      </w:r>
      <w:r>
        <w:rPr>
          <w:rFonts w:hint="eastAsia"/>
        </w:rPr>
        <w:t>тому</w:t>
      </w:r>
      <w:r>
        <w:t></w:t>
      </w:r>
      <w:r>
        <w:t></w:t>
      </w:r>
      <w:r>
        <w:rPr>
          <w:rFonts w:hint="eastAsia"/>
        </w:rPr>
        <w:t>що</w:t>
      </w:r>
      <w:r>
        <w:t></w:t>
      </w:r>
      <w:r>
        <w:rPr>
          <w:rFonts w:hint="eastAsia"/>
        </w:rPr>
        <w:t>освіта</w:t>
      </w:r>
      <w:r>
        <w:t></w:t>
      </w:r>
      <w:r>
        <w:rPr>
          <w:rFonts w:hint="eastAsia"/>
        </w:rPr>
        <w:t>практикує</w:t>
      </w:r>
    </w:p>
    <w:p w:rsidR="008B2335" w:rsidRDefault="008B2335" w:rsidP="008B2335">
      <w:r>
        <w:rPr>
          <w:rFonts w:hint="eastAsia"/>
        </w:rPr>
        <w:t>спеціальні</w:t>
      </w:r>
      <w:r>
        <w:t></w:t>
      </w:r>
      <w:r>
        <w:rPr>
          <w:rFonts w:hint="eastAsia"/>
        </w:rPr>
        <w:t>засоби</w:t>
      </w:r>
      <w:r>
        <w:t></w:t>
      </w:r>
      <w:r>
        <w:rPr>
          <w:rFonts w:hint="eastAsia"/>
        </w:rPr>
        <w:t>впливу</w:t>
      </w:r>
      <w:r>
        <w:t></w:t>
      </w:r>
      <w:r>
        <w:rPr>
          <w:rFonts w:hint="eastAsia"/>
        </w:rPr>
        <w:t>на</w:t>
      </w:r>
      <w:r>
        <w:t></w:t>
      </w:r>
      <w:r>
        <w:rPr>
          <w:rFonts w:hint="eastAsia"/>
        </w:rPr>
        <w:t>коди</w:t>
      </w:r>
      <w:r>
        <w:t></w:t>
      </w:r>
      <w:r>
        <w:t></w:t>
      </w:r>
      <w:r>
        <w:rPr>
          <w:rFonts w:hint="eastAsia"/>
        </w:rPr>
        <w:t>а</w:t>
      </w:r>
      <w:r>
        <w:t></w:t>
      </w:r>
      <w:r>
        <w:rPr>
          <w:rFonts w:hint="eastAsia"/>
        </w:rPr>
        <w:t>через</w:t>
      </w:r>
      <w:r>
        <w:t></w:t>
      </w:r>
      <w:r>
        <w:rPr>
          <w:rFonts w:hint="eastAsia"/>
        </w:rPr>
        <w:t>це</w:t>
      </w:r>
      <w:r>
        <w:t></w:t>
      </w:r>
      <w:r>
        <w:rPr>
          <w:rFonts w:hint="eastAsia"/>
        </w:rPr>
        <w:t>і</w:t>
      </w:r>
      <w:r>
        <w:t></w:t>
      </w:r>
      <w:r>
        <w:rPr>
          <w:rFonts w:hint="eastAsia"/>
        </w:rPr>
        <w:t>на</w:t>
      </w:r>
      <w:r>
        <w:t></w:t>
      </w:r>
      <w:r>
        <w:rPr>
          <w:rFonts w:hint="eastAsia"/>
        </w:rPr>
        <w:t>формування</w:t>
      </w:r>
      <w:r>
        <w:t></w:t>
      </w:r>
      <w:r>
        <w:rPr>
          <w:rFonts w:hint="eastAsia"/>
        </w:rPr>
        <w:t>габітусів</w:t>
      </w:r>
      <w:r>
        <w:t></w:t>
      </w:r>
      <w:r>
        <w:rPr>
          <w:rFonts w:hint="eastAsia"/>
        </w:rPr>
        <w:t>свободи</w:t>
      </w:r>
      <w:r>
        <w:t></w:t>
      </w:r>
      <w:r>
        <w:rPr>
          <w:rFonts w:hint="eastAsia"/>
        </w:rPr>
        <w:t>і</w:t>
      </w:r>
    </w:p>
    <w:p w:rsidR="008B2335" w:rsidRDefault="008B2335" w:rsidP="008B2335">
      <w:r>
        <w:rPr>
          <w:rFonts w:hint="eastAsia"/>
        </w:rPr>
        <w:t>творчості</w:t>
      </w:r>
      <w:r>
        <w:t></w:t>
      </w:r>
      <w:r>
        <w:t></w:t>
      </w:r>
      <w:r>
        <w:rPr>
          <w:rFonts w:hint="eastAsia"/>
        </w:rPr>
        <w:t>яких</w:t>
      </w:r>
      <w:r>
        <w:t></w:t>
      </w:r>
      <w:r>
        <w:rPr>
          <w:rFonts w:hint="eastAsia"/>
        </w:rPr>
        <w:t>потребує</w:t>
      </w:r>
      <w:r>
        <w:t></w:t>
      </w:r>
      <w:r>
        <w:rPr>
          <w:rFonts w:hint="eastAsia"/>
        </w:rPr>
        <w:t>порядок</w:t>
      </w:r>
      <w:r>
        <w:t></w:t>
      </w:r>
      <w:r>
        <w:rPr>
          <w:rFonts w:hint="eastAsia"/>
        </w:rPr>
        <w:t>самоорганізації</w:t>
      </w:r>
      <w:r>
        <w:t></w:t>
      </w:r>
      <w:r>
        <w:t></w:t>
      </w:r>
      <w:r>
        <w:rPr>
          <w:rFonts w:hint="eastAsia"/>
        </w:rPr>
        <w:t>На</w:t>
      </w:r>
      <w:r>
        <w:t></w:t>
      </w:r>
      <w:r>
        <w:rPr>
          <w:rFonts w:hint="eastAsia"/>
        </w:rPr>
        <w:t>теоретичному</w:t>
      </w:r>
      <w:r>
        <w:t></w:t>
      </w:r>
      <w:r>
        <w:rPr>
          <w:rFonts w:hint="eastAsia"/>
        </w:rPr>
        <w:t>рівні</w:t>
      </w:r>
      <w:r>
        <w:t></w:t>
      </w:r>
      <w:r>
        <w:t></w:t>
      </w:r>
      <w:r>
        <w:rPr>
          <w:rFonts w:hint="eastAsia"/>
        </w:rPr>
        <w:t>ми</w:t>
      </w:r>
    </w:p>
    <w:p w:rsidR="008B2335" w:rsidRDefault="008B2335" w:rsidP="008B2335">
      <w:r>
        <w:rPr>
          <w:rFonts w:hint="eastAsia"/>
        </w:rPr>
        <w:t>розуміємо</w:t>
      </w:r>
      <w:r>
        <w:t></w:t>
      </w:r>
      <w:r>
        <w:rPr>
          <w:rFonts w:hint="eastAsia"/>
        </w:rPr>
        <w:t>такі</w:t>
      </w:r>
      <w:r>
        <w:t></w:t>
      </w:r>
      <w:r>
        <w:rPr>
          <w:rFonts w:hint="eastAsia"/>
        </w:rPr>
        <w:t>габітуси</w:t>
      </w:r>
      <w:r>
        <w:t></w:t>
      </w:r>
      <w:r>
        <w:rPr>
          <w:rFonts w:hint="eastAsia"/>
        </w:rPr>
        <w:t>як</w:t>
      </w:r>
      <w:r>
        <w:t></w:t>
      </w:r>
      <w:r>
        <w:rPr>
          <w:rFonts w:hint="eastAsia"/>
        </w:rPr>
        <w:t>диспозиційні</w:t>
      </w:r>
      <w:r>
        <w:t></w:t>
      </w:r>
      <w:r>
        <w:rPr>
          <w:rFonts w:hint="eastAsia"/>
        </w:rPr>
        <w:t>комплекси</w:t>
      </w:r>
      <w:r>
        <w:t></w:t>
      </w:r>
      <w:r>
        <w:t></w:t>
      </w:r>
      <w:r>
        <w:rPr>
          <w:rFonts w:hint="eastAsia"/>
        </w:rPr>
        <w:t>що</w:t>
      </w:r>
      <w:r>
        <w:t></w:t>
      </w:r>
      <w:r>
        <w:rPr>
          <w:rFonts w:hint="eastAsia"/>
        </w:rPr>
        <w:t>характеризуються</w:t>
      </w:r>
    </w:p>
    <w:p w:rsidR="008B2335" w:rsidRDefault="008B2335" w:rsidP="008B2335">
      <w:r>
        <w:rPr>
          <w:rFonts w:hint="eastAsia"/>
        </w:rPr>
        <w:t>високим</w:t>
      </w:r>
      <w:r>
        <w:t></w:t>
      </w:r>
      <w:r>
        <w:rPr>
          <w:rFonts w:hint="eastAsia"/>
        </w:rPr>
        <w:t>ступенем</w:t>
      </w:r>
      <w:r>
        <w:t></w:t>
      </w:r>
      <w:r>
        <w:rPr>
          <w:rFonts w:hint="eastAsia"/>
        </w:rPr>
        <w:t>переносимості</w:t>
      </w:r>
      <w:r>
        <w:t></w:t>
      </w:r>
      <w:r>
        <w:rPr>
          <w:rFonts w:hint="eastAsia"/>
        </w:rPr>
        <w:t>та</w:t>
      </w:r>
      <w:r>
        <w:t></w:t>
      </w:r>
      <w:r>
        <w:rPr>
          <w:rFonts w:hint="eastAsia"/>
        </w:rPr>
        <w:t>помірним</w:t>
      </w:r>
      <w:r>
        <w:t></w:t>
      </w:r>
      <w:r>
        <w:rPr>
          <w:rFonts w:hint="eastAsia"/>
        </w:rPr>
        <w:t>ступнем</w:t>
      </w:r>
      <w:r>
        <w:t></w:t>
      </w:r>
      <w:r>
        <w:rPr>
          <w:rFonts w:hint="eastAsia"/>
        </w:rPr>
        <w:t>стійкості</w:t>
      </w:r>
      <w:r>
        <w:t></w:t>
      </w:r>
      <w:r>
        <w:rPr>
          <w:rFonts w:hint="eastAsia"/>
        </w:rPr>
        <w:t>й</w:t>
      </w:r>
      <w:r>
        <w:t></w:t>
      </w:r>
      <w:r>
        <w:rPr>
          <w:rFonts w:hint="eastAsia"/>
        </w:rPr>
        <w:t>повноти</w:t>
      </w:r>
      <w:r>
        <w:t></w:t>
      </w:r>
      <w:r>
        <w:t></w:t>
      </w:r>
      <w:r>
        <w:rPr>
          <w:rFonts w:hint="eastAsia"/>
        </w:rPr>
        <w:t>Чим</w:t>
      </w:r>
    </w:p>
    <w:p w:rsidR="008B2335" w:rsidRDefault="008B2335" w:rsidP="008B2335">
      <w:r>
        <w:rPr>
          <w:rFonts w:hint="eastAsia"/>
        </w:rPr>
        <w:t>більш</w:t>
      </w:r>
      <w:r>
        <w:t></w:t>
      </w:r>
      <w:r>
        <w:rPr>
          <w:rFonts w:hint="eastAsia"/>
        </w:rPr>
        <w:t>високим</w:t>
      </w:r>
      <w:r>
        <w:t></w:t>
      </w:r>
      <w:r>
        <w:rPr>
          <w:rFonts w:hint="eastAsia"/>
        </w:rPr>
        <w:t>є</w:t>
      </w:r>
      <w:r>
        <w:t></w:t>
      </w:r>
      <w:r>
        <w:rPr>
          <w:rFonts w:hint="eastAsia"/>
        </w:rPr>
        <w:t>ступінь</w:t>
      </w:r>
      <w:r>
        <w:t></w:t>
      </w:r>
      <w:r>
        <w:rPr>
          <w:rFonts w:hint="eastAsia"/>
        </w:rPr>
        <w:t>виразності</w:t>
      </w:r>
      <w:r>
        <w:t></w:t>
      </w:r>
      <w:r>
        <w:rPr>
          <w:rFonts w:hint="eastAsia"/>
        </w:rPr>
        <w:t>останніх</w:t>
      </w:r>
      <w:r>
        <w:t></w:t>
      </w:r>
      <w:r>
        <w:rPr>
          <w:rFonts w:hint="eastAsia"/>
        </w:rPr>
        <w:t>двох</w:t>
      </w:r>
      <w:r>
        <w:t></w:t>
      </w:r>
      <w:r>
        <w:rPr>
          <w:rFonts w:hint="eastAsia"/>
        </w:rPr>
        <w:t>характеристик</w:t>
      </w:r>
      <w:r>
        <w:t></w:t>
      </w:r>
      <w:r>
        <w:t></w:t>
      </w:r>
      <w:r>
        <w:rPr>
          <w:rFonts w:hint="eastAsia"/>
        </w:rPr>
        <w:t>тим</w:t>
      </w:r>
      <w:r>
        <w:t></w:t>
      </w:r>
      <w:r>
        <w:rPr>
          <w:rFonts w:hint="eastAsia"/>
        </w:rPr>
        <w:t>меншою</w:t>
      </w:r>
      <w:r>
        <w:t></w:t>
      </w:r>
      <w:r>
        <w:rPr>
          <w:rFonts w:hint="eastAsia"/>
        </w:rPr>
        <w:t>є</w:t>
      </w:r>
    </w:p>
    <w:p w:rsidR="008B2335" w:rsidRDefault="008B2335" w:rsidP="008B2335">
      <w:r>
        <w:rPr>
          <w:rFonts w:hint="eastAsia"/>
        </w:rPr>
        <w:t>ймовірність</w:t>
      </w:r>
      <w:r>
        <w:t></w:t>
      </w:r>
      <w:r>
        <w:rPr>
          <w:rFonts w:hint="eastAsia"/>
        </w:rPr>
        <w:t>творчих</w:t>
      </w:r>
      <w:r>
        <w:t></w:t>
      </w:r>
      <w:r>
        <w:rPr>
          <w:rFonts w:hint="eastAsia"/>
        </w:rPr>
        <w:t>проявів</w:t>
      </w:r>
      <w:r>
        <w:t></w:t>
      </w:r>
      <w:r>
        <w:rPr>
          <w:rFonts w:hint="eastAsia"/>
        </w:rPr>
        <w:t>габітусу</w:t>
      </w:r>
      <w:r>
        <w:t></w:t>
      </w:r>
      <w:r>
        <w:t></w:t>
      </w:r>
      <w:r>
        <w:rPr>
          <w:rFonts w:hint="eastAsia"/>
        </w:rPr>
        <w:t>тим</w:t>
      </w:r>
      <w:r>
        <w:t></w:t>
      </w:r>
      <w:r>
        <w:rPr>
          <w:rFonts w:hint="eastAsia"/>
        </w:rPr>
        <w:t>більш</w:t>
      </w:r>
      <w:r>
        <w:t></w:t>
      </w:r>
      <w:r>
        <w:rPr>
          <w:rFonts w:hint="eastAsia"/>
        </w:rPr>
        <w:t>слабкою</w:t>
      </w:r>
      <w:r>
        <w:t></w:t>
      </w:r>
      <w:r>
        <w:rPr>
          <w:rFonts w:hint="eastAsia"/>
        </w:rPr>
        <w:t>є</w:t>
      </w:r>
      <w:r>
        <w:t></w:t>
      </w:r>
      <w:r>
        <w:rPr>
          <w:rFonts w:hint="eastAsia"/>
        </w:rPr>
        <w:t>потужність</w:t>
      </w:r>
    </w:p>
    <w:p w:rsidR="008B2335" w:rsidRDefault="008B2335" w:rsidP="008B2335">
      <w:r>
        <w:rPr>
          <w:rFonts w:hint="eastAsia"/>
        </w:rPr>
        <w:t>перетворювального</w:t>
      </w:r>
      <w:r>
        <w:t></w:t>
      </w:r>
      <w:r>
        <w:rPr>
          <w:rFonts w:hint="eastAsia"/>
        </w:rPr>
        <w:t>потенціалу</w:t>
      </w:r>
      <w:r>
        <w:t></w:t>
      </w:r>
      <w:r>
        <w:t></w:t>
      </w:r>
      <w:r>
        <w:rPr>
          <w:rFonts w:hint="eastAsia"/>
        </w:rPr>
        <w:t>Виразність</w:t>
      </w:r>
      <w:r>
        <w:t></w:t>
      </w:r>
      <w:r>
        <w:rPr>
          <w:rFonts w:hint="eastAsia"/>
        </w:rPr>
        <w:t>останніх</w:t>
      </w:r>
      <w:r>
        <w:t></w:t>
      </w:r>
      <w:r>
        <w:rPr>
          <w:rFonts w:hint="eastAsia"/>
        </w:rPr>
        <w:t>двох</w:t>
      </w:r>
      <w:r>
        <w:t></w:t>
      </w:r>
      <w:r>
        <w:rPr>
          <w:rFonts w:hint="eastAsia"/>
        </w:rPr>
        <w:t>характеристик</w:t>
      </w:r>
      <w:r>
        <w:t></w:t>
      </w:r>
      <w:r>
        <w:rPr>
          <w:rFonts w:hint="eastAsia"/>
        </w:rPr>
        <w:t>має</w:t>
      </w:r>
      <w:r>
        <w:t></w:t>
      </w:r>
      <w:r>
        <w:rPr>
          <w:rFonts w:hint="eastAsia"/>
        </w:rPr>
        <w:t>бути</w:t>
      </w:r>
    </w:p>
    <w:p w:rsidR="008B2335" w:rsidRDefault="008B2335" w:rsidP="008B2335">
      <w:r>
        <w:rPr>
          <w:rFonts w:hint="eastAsia"/>
        </w:rPr>
        <w:t>достатньою</w:t>
      </w:r>
      <w:r>
        <w:t></w:t>
      </w:r>
      <w:r>
        <w:rPr>
          <w:rFonts w:hint="eastAsia"/>
        </w:rPr>
        <w:t>для</w:t>
      </w:r>
      <w:r>
        <w:t></w:t>
      </w:r>
      <w:r>
        <w:rPr>
          <w:rFonts w:hint="eastAsia"/>
        </w:rPr>
        <w:t>того</w:t>
      </w:r>
      <w:r>
        <w:t></w:t>
      </w:r>
      <w:r>
        <w:t></w:t>
      </w:r>
      <w:r>
        <w:rPr>
          <w:rFonts w:hint="eastAsia"/>
        </w:rPr>
        <w:t>щоб</w:t>
      </w:r>
      <w:r>
        <w:t></w:t>
      </w:r>
      <w:r>
        <w:rPr>
          <w:rFonts w:hint="eastAsia"/>
        </w:rPr>
        <w:t>відбулася</w:t>
      </w:r>
      <w:r>
        <w:t></w:t>
      </w:r>
      <w:r>
        <w:rPr>
          <w:rFonts w:hint="eastAsia"/>
        </w:rPr>
        <w:t>інтеріоризація</w:t>
      </w:r>
      <w:r>
        <w:t></w:t>
      </w:r>
      <w:r>
        <w:t></w:t>
      </w:r>
      <w:r>
        <w:rPr>
          <w:rFonts w:hint="eastAsia"/>
        </w:rPr>
        <w:t>соціального</w:t>
      </w:r>
      <w:r>
        <w:t></w:t>
      </w:r>
      <w:r>
        <w:t></w:t>
      </w:r>
      <w:r>
        <w:t></w:t>
      </w:r>
      <w:r>
        <w:rPr>
          <w:rFonts w:hint="eastAsia"/>
        </w:rPr>
        <w:t>без</w:t>
      </w:r>
      <w:r>
        <w:t></w:t>
      </w:r>
      <w:r>
        <w:rPr>
          <w:rFonts w:hint="eastAsia"/>
        </w:rPr>
        <w:t>надмірного</w:t>
      </w:r>
    </w:p>
    <w:p w:rsidR="008B2335" w:rsidRDefault="008B2335" w:rsidP="008B2335">
      <w:r>
        <w:rPr>
          <w:rFonts w:hint="eastAsia"/>
        </w:rPr>
        <w:t>пригнічення</w:t>
      </w:r>
      <w:r>
        <w:t></w:t>
      </w:r>
      <w:r>
        <w:t></w:t>
      </w:r>
      <w:r>
        <w:rPr>
          <w:rFonts w:hint="eastAsia"/>
        </w:rPr>
        <w:t>індивідуального</w:t>
      </w:r>
      <w:r>
        <w:t></w:t>
      </w:r>
      <w:r>
        <w:t></w:t>
      </w:r>
      <w:r>
        <w:t></w:t>
      </w:r>
      <w:r>
        <w:rPr>
          <w:rFonts w:hint="eastAsia"/>
        </w:rPr>
        <w:t>На</w:t>
      </w:r>
      <w:r>
        <w:t></w:t>
      </w:r>
      <w:r>
        <w:rPr>
          <w:rFonts w:hint="eastAsia"/>
        </w:rPr>
        <w:t>емпіричному</w:t>
      </w:r>
      <w:r>
        <w:t></w:t>
      </w:r>
      <w:r>
        <w:rPr>
          <w:rFonts w:hint="eastAsia"/>
        </w:rPr>
        <w:t>рівні</w:t>
      </w:r>
      <w:r>
        <w:t></w:t>
      </w:r>
      <w:r>
        <w:t></w:t>
      </w:r>
      <w:r>
        <w:rPr>
          <w:rFonts w:hint="eastAsia"/>
        </w:rPr>
        <w:t>формування</w:t>
      </w:r>
      <w:r>
        <w:t></w:t>
      </w:r>
      <w:r>
        <w:rPr>
          <w:rFonts w:hint="eastAsia"/>
        </w:rPr>
        <w:t>габітусів</w:t>
      </w:r>
    </w:p>
    <w:p w:rsidR="008B2335" w:rsidRDefault="008B2335" w:rsidP="008B2335">
      <w:r>
        <w:rPr>
          <w:rFonts w:hint="eastAsia"/>
        </w:rPr>
        <w:t>свободи</w:t>
      </w:r>
      <w:r>
        <w:t></w:t>
      </w:r>
      <w:r>
        <w:rPr>
          <w:rFonts w:hint="eastAsia"/>
        </w:rPr>
        <w:t>і</w:t>
      </w:r>
      <w:r>
        <w:t></w:t>
      </w:r>
      <w:r>
        <w:rPr>
          <w:rFonts w:hint="eastAsia"/>
        </w:rPr>
        <w:t>творчості</w:t>
      </w:r>
      <w:r>
        <w:t></w:t>
      </w:r>
      <w:r>
        <w:rPr>
          <w:rFonts w:hint="eastAsia"/>
        </w:rPr>
        <w:t>ми</w:t>
      </w:r>
      <w:r>
        <w:t></w:t>
      </w:r>
      <w:r>
        <w:rPr>
          <w:rFonts w:hint="eastAsia"/>
        </w:rPr>
        <w:t>пов’язуємо</w:t>
      </w:r>
      <w:r>
        <w:t></w:t>
      </w:r>
      <w:r>
        <w:rPr>
          <w:rFonts w:hint="eastAsia"/>
        </w:rPr>
        <w:t>з</w:t>
      </w:r>
      <w:r>
        <w:t></w:t>
      </w:r>
      <w:r>
        <w:rPr>
          <w:rFonts w:hint="eastAsia"/>
        </w:rPr>
        <w:t>ускладненням</w:t>
      </w:r>
      <w:r>
        <w:t></w:t>
      </w:r>
      <w:r>
        <w:rPr>
          <w:rFonts w:hint="eastAsia"/>
        </w:rPr>
        <w:t>когнітивних</w:t>
      </w:r>
      <w:r>
        <w:t></w:t>
      </w:r>
      <w:r>
        <w:rPr>
          <w:rFonts w:hint="eastAsia"/>
        </w:rPr>
        <w:t>кодів</w:t>
      </w:r>
      <w:r>
        <w:t></w:t>
      </w:r>
      <w:r>
        <w:t></w:t>
      </w:r>
      <w:r>
        <w:rPr>
          <w:rFonts w:hint="eastAsia"/>
        </w:rPr>
        <w:t>які</w:t>
      </w:r>
    </w:p>
    <w:p w:rsidR="008B2335" w:rsidRDefault="008B2335" w:rsidP="008B2335">
      <w:r>
        <w:rPr>
          <w:rFonts w:hint="eastAsia"/>
        </w:rPr>
        <w:t>складають</w:t>
      </w:r>
      <w:r>
        <w:t></w:t>
      </w:r>
      <w:r>
        <w:rPr>
          <w:rFonts w:hint="eastAsia"/>
        </w:rPr>
        <w:t>основу</w:t>
      </w:r>
      <w:r>
        <w:t></w:t>
      </w:r>
      <w:r>
        <w:rPr>
          <w:rFonts w:hint="eastAsia"/>
        </w:rPr>
        <w:t>для</w:t>
      </w:r>
      <w:r>
        <w:t></w:t>
      </w:r>
      <w:r>
        <w:rPr>
          <w:rFonts w:hint="eastAsia"/>
        </w:rPr>
        <w:t>певного</w:t>
      </w:r>
      <w:r>
        <w:t></w:t>
      </w:r>
      <w:r>
        <w:rPr>
          <w:rFonts w:hint="eastAsia"/>
        </w:rPr>
        <w:t>когнітивного</w:t>
      </w:r>
      <w:r>
        <w:t></w:t>
      </w:r>
      <w:r>
        <w:rPr>
          <w:rFonts w:hint="eastAsia"/>
        </w:rPr>
        <w:t>стилю</w:t>
      </w:r>
      <w:r>
        <w:t></w:t>
      </w:r>
      <w:r>
        <w:rPr>
          <w:rFonts w:hint="eastAsia"/>
        </w:rPr>
        <w:t>та</w:t>
      </w:r>
      <w:r>
        <w:t></w:t>
      </w:r>
      <w:r>
        <w:rPr>
          <w:rFonts w:hint="eastAsia"/>
        </w:rPr>
        <w:t>певного</w:t>
      </w:r>
      <w:r>
        <w:t></w:t>
      </w:r>
      <w:r>
        <w:rPr>
          <w:rFonts w:hint="eastAsia"/>
        </w:rPr>
        <w:t>локусу</w:t>
      </w:r>
      <w:r>
        <w:t></w:t>
      </w:r>
      <w:r>
        <w:rPr>
          <w:rFonts w:hint="eastAsia"/>
        </w:rPr>
        <w:t>контролю</w:t>
      </w:r>
      <w:r>
        <w:t></w:t>
      </w:r>
    </w:p>
    <w:p w:rsidR="008B2335" w:rsidRDefault="008B2335" w:rsidP="008B2335">
      <w:r>
        <w:rPr>
          <w:rFonts w:hint="eastAsia"/>
        </w:rPr>
        <w:t>Носії</w:t>
      </w:r>
      <w:r>
        <w:t></w:t>
      </w:r>
      <w:r>
        <w:rPr>
          <w:rFonts w:hint="eastAsia"/>
        </w:rPr>
        <w:t>габітусів</w:t>
      </w:r>
      <w:r>
        <w:t></w:t>
      </w:r>
      <w:r>
        <w:rPr>
          <w:rFonts w:hint="eastAsia"/>
        </w:rPr>
        <w:t>свободи</w:t>
      </w:r>
      <w:r>
        <w:t></w:t>
      </w:r>
      <w:r>
        <w:rPr>
          <w:rFonts w:hint="eastAsia"/>
        </w:rPr>
        <w:t>і</w:t>
      </w:r>
      <w:r>
        <w:t></w:t>
      </w:r>
      <w:r>
        <w:rPr>
          <w:rFonts w:hint="eastAsia"/>
        </w:rPr>
        <w:t>творчості</w:t>
      </w:r>
      <w:r>
        <w:t></w:t>
      </w:r>
      <w:r>
        <w:rPr>
          <w:rFonts w:hint="eastAsia"/>
        </w:rPr>
        <w:t>є</w:t>
      </w:r>
      <w:r>
        <w:t></w:t>
      </w:r>
      <w:r>
        <w:t></w:t>
      </w:r>
      <w:r>
        <w:rPr>
          <w:rFonts w:hint="eastAsia"/>
        </w:rPr>
        <w:t>володарями</w:t>
      </w:r>
      <w:r>
        <w:t></w:t>
      </w:r>
      <w:r>
        <w:t></w:t>
      </w:r>
      <w:r>
        <w:rPr>
          <w:rFonts w:hint="eastAsia"/>
        </w:rPr>
        <w:t>складного</w:t>
      </w:r>
      <w:r>
        <w:t></w:t>
      </w:r>
      <w:r>
        <w:t></w:t>
      </w:r>
      <w:r>
        <w:rPr>
          <w:rFonts w:hint="eastAsia"/>
        </w:rPr>
        <w:t>абстрактного</w:t>
      </w:r>
      <w:r>
        <w:t></w:t>
      </w:r>
    </w:p>
    <w:p w:rsidR="008B2335" w:rsidRDefault="008B2335" w:rsidP="008B2335">
      <w:r>
        <w:rPr>
          <w:rFonts w:hint="eastAsia"/>
        </w:rPr>
        <w:t>поленезалежного</w:t>
      </w:r>
      <w:r>
        <w:t></w:t>
      </w:r>
      <w:r>
        <w:rPr>
          <w:rFonts w:hint="eastAsia"/>
        </w:rPr>
        <w:t>когнітивних</w:t>
      </w:r>
      <w:r>
        <w:t></w:t>
      </w:r>
      <w:r>
        <w:rPr>
          <w:rFonts w:hint="eastAsia"/>
        </w:rPr>
        <w:t>стилів</w:t>
      </w:r>
      <w:r>
        <w:t></w:t>
      </w:r>
      <w:r>
        <w:t></w:t>
      </w:r>
      <w:r>
        <w:rPr>
          <w:rFonts w:hint="eastAsia"/>
        </w:rPr>
        <w:t>які</w:t>
      </w:r>
      <w:r>
        <w:t></w:t>
      </w:r>
      <w:r>
        <w:rPr>
          <w:rFonts w:hint="eastAsia"/>
        </w:rPr>
        <w:t>відповідають</w:t>
      </w:r>
      <w:r>
        <w:t></w:t>
      </w:r>
      <w:r>
        <w:rPr>
          <w:rFonts w:hint="eastAsia"/>
        </w:rPr>
        <w:t>інтернальному</w:t>
      </w:r>
      <w:r>
        <w:t></w:t>
      </w:r>
      <w:r>
        <w:rPr>
          <w:rFonts w:hint="eastAsia"/>
        </w:rPr>
        <w:t>локусу</w:t>
      </w:r>
    </w:p>
    <w:p w:rsidR="008B2335" w:rsidRDefault="008B2335" w:rsidP="008B2335">
      <w:r>
        <w:rPr>
          <w:rFonts w:hint="eastAsia"/>
        </w:rPr>
        <w:t>контролю</w:t>
      </w:r>
      <w:r>
        <w:t></w:t>
      </w:r>
      <w:r>
        <w:t></w:t>
      </w:r>
      <w:r>
        <w:rPr>
          <w:rFonts w:hint="eastAsia"/>
        </w:rPr>
        <w:t>Отже</w:t>
      </w:r>
      <w:r>
        <w:t></w:t>
      </w:r>
      <w:r>
        <w:t></w:t>
      </w:r>
      <w:r>
        <w:rPr>
          <w:rFonts w:hint="eastAsia"/>
        </w:rPr>
        <w:t>універсальності</w:t>
      </w:r>
      <w:r>
        <w:t></w:t>
      </w:r>
      <w:r>
        <w:rPr>
          <w:rFonts w:hint="eastAsia"/>
        </w:rPr>
        <w:t>сконструйована</w:t>
      </w:r>
      <w:r>
        <w:t></w:t>
      </w:r>
      <w:r>
        <w:rPr>
          <w:rFonts w:hint="eastAsia"/>
        </w:rPr>
        <w:t>концептуальна</w:t>
      </w:r>
      <w:r>
        <w:t></w:t>
      </w:r>
      <w:r>
        <w:rPr>
          <w:rFonts w:hint="eastAsia"/>
        </w:rPr>
        <w:t>схема</w:t>
      </w:r>
      <w:r>
        <w:t></w:t>
      </w:r>
      <w:r>
        <w:t></w:t>
      </w:r>
      <w:r>
        <w:rPr>
          <w:rFonts w:hint="eastAsia"/>
        </w:rPr>
        <w:t>як</w:t>
      </w:r>
      <w:r>
        <w:t></w:t>
      </w:r>
      <w:r>
        <w:rPr>
          <w:rFonts w:hint="eastAsia"/>
        </w:rPr>
        <w:t>і</w:t>
      </w:r>
    </w:p>
    <w:p w:rsidR="008B2335" w:rsidRDefault="008B2335" w:rsidP="008B2335">
      <w:r>
        <w:rPr>
          <w:rFonts w:hint="eastAsia"/>
        </w:rPr>
        <w:t>системно</w:t>
      </w:r>
      <w:r>
        <w:t></w:t>
      </w:r>
      <w:r>
        <w:rPr>
          <w:rFonts w:hint="eastAsia"/>
        </w:rPr>
        <w:t>кодова</w:t>
      </w:r>
      <w:r>
        <w:t></w:t>
      </w:r>
      <w:r>
        <w:rPr>
          <w:rFonts w:hint="eastAsia"/>
        </w:rPr>
        <w:t>концепція</w:t>
      </w:r>
      <w:r>
        <w:t></w:t>
      </w:r>
      <w:r>
        <w:rPr>
          <w:rFonts w:hint="eastAsia"/>
        </w:rPr>
        <w:t>взаємодії</w:t>
      </w:r>
      <w:r>
        <w:t></w:t>
      </w:r>
      <w:r>
        <w:rPr>
          <w:rFonts w:hint="eastAsia"/>
        </w:rPr>
        <w:t>суспільства</w:t>
      </w:r>
      <w:r>
        <w:t></w:t>
      </w:r>
      <w:r>
        <w:rPr>
          <w:rFonts w:hint="eastAsia"/>
        </w:rPr>
        <w:t>та</w:t>
      </w:r>
      <w:r>
        <w:t></w:t>
      </w:r>
      <w:r>
        <w:rPr>
          <w:rFonts w:hint="eastAsia"/>
        </w:rPr>
        <w:t>освіти</w:t>
      </w:r>
      <w:r>
        <w:t></w:t>
      </w:r>
      <w:r>
        <w:t></w:t>
      </w:r>
      <w:r>
        <w:rPr>
          <w:rFonts w:hint="eastAsia"/>
        </w:rPr>
        <w:t>набувають</w:t>
      </w:r>
      <w:r>
        <w:t></w:t>
      </w:r>
      <w:r>
        <w:t></w:t>
      </w:r>
      <w:r>
        <w:rPr>
          <w:rFonts w:hint="eastAsia"/>
        </w:rPr>
        <w:t>якщо</w:t>
      </w:r>
      <w:r>
        <w:t></w:t>
      </w:r>
      <w:r>
        <w:rPr>
          <w:rFonts w:hint="eastAsia"/>
        </w:rPr>
        <w:t>не</w:t>
      </w:r>
    </w:p>
    <w:p w:rsidR="008B2335" w:rsidRDefault="008B2335" w:rsidP="008B2335">
      <w:r>
        <w:rPr>
          <w:rFonts w:hint="eastAsia"/>
        </w:rPr>
        <w:t>уточнювати</w:t>
      </w:r>
      <w:r>
        <w:t></w:t>
      </w:r>
      <w:r>
        <w:rPr>
          <w:rFonts w:hint="eastAsia"/>
        </w:rPr>
        <w:t>властивості</w:t>
      </w:r>
      <w:r>
        <w:t></w:t>
      </w:r>
      <w:r>
        <w:rPr>
          <w:rFonts w:hint="eastAsia"/>
        </w:rPr>
        <w:t>елементів</w:t>
      </w:r>
      <w:r>
        <w:t></w:t>
      </w:r>
      <w:r>
        <w:rPr>
          <w:rFonts w:hint="eastAsia"/>
        </w:rPr>
        <w:t>системи</w:t>
      </w:r>
      <w:r>
        <w:t></w:t>
      </w:r>
      <w:r>
        <w:rPr>
          <w:rFonts w:hint="eastAsia"/>
        </w:rPr>
        <w:t>освіти</w:t>
      </w:r>
      <w:r>
        <w:t></w:t>
      </w:r>
      <w:r>
        <w:t></w:t>
      </w:r>
      <w:r>
        <w:rPr>
          <w:rFonts w:hint="eastAsia"/>
        </w:rPr>
        <w:t>які</w:t>
      </w:r>
      <w:r>
        <w:t></w:t>
      </w:r>
      <w:r>
        <w:rPr>
          <w:rFonts w:hint="eastAsia"/>
        </w:rPr>
        <w:t>в</w:t>
      </w:r>
      <w:r>
        <w:t></w:t>
      </w:r>
      <w:r>
        <w:rPr>
          <w:rFonts w:hint="eastAsia"/>
        </w:rPr>
        <w:t>той</w:t>
      </w:r>
      <w:r>
        <w:t></w:t>
      </w:r>
      <w:r>
        <w:rPr>
          <w:rFonts w:hint="eastAsia"/>
        </w:rPr>
        <w:t>же</w:t>
      </w:r>
      <w:r>
        <w:t></w:t>
      </w:r>
      <w:r>
        <w:rPr>
          <w:rFonts w:hint="eastAsia"/>
        </w:rPr>
        <w:t>час</w:t>
      </w:r>
      <w:r>
        <w:t></w:t>
      </w:r>
      <w:r>
        <w:rPr>
          <w:rFonts w:hint="eastAsia"/>
        </w:rPr>
        <w:t>є</w:t>
      </w:r>
      <w:r>
        <w:t></w:t>
      </w:r>
      <w:r>
        <w:rPr>
          <w:rFonts w:hint="eastAsia"/>
        </w:rPr>
        <w:t>елементами</w:t>
      </w:r>
    </w:p>
    <w:p w:rsidR="008B2335" w:rsidRDefault="008B2335" w:rsidP="008B2335">
      <w:r>
        <w:rPr>
          <w:rFonts w:hint="eastAsia"/>
        </w:rPr>
        <w:t>освітньої</w:t>
      </w:r>
      <w:r>
        <w:t></w:t>
      </w:r>
      <w:r>
        <w:rPr>
          <w:rFonts w:hint="eastAsia"/>
        </w:rPr>
        <w:t>практики</w:t>
      </w:r>
      <w:r>
        <w:t></w:t>
      </w:r>
      <w:r>
        <w:t></w:t>
      </w:r>
      <w:r>
        <w:rPr>
          <w:rFonts w:hint="eastAsia"/>
        </w:rPr>
        <w:t>що</w:t>
      </w:r>
      <w:r>
        <w:t></w:t>
      </w:r>
      <w:r>
        <w:rPr>
          <w:rFonts w:hint="eastAsia"/>
        </w:rPr>
        <w:t>специфікують</w:t>
      </w:r>
      <w:r>
        <w:t></w:t>
      </w:r>
      <w:r>
        <w:rPr>
          <w:rFonts w:hint="eastAsia"/>
        </w:rPr>
        <w:t>її</w:t>
      </w:r>
      <w:r>
        <w:t></w:t>
      </w:r>
      <w:r>
        <w:rPr>
          <w:rFonts w:hint="eastAsia"/>
        </w:rPr>
        <w:t>як</w:t>
      </w:r>
      <w:r>
        <w:t></w:t>
      </w:r>
      <w:r>
        <w:rPr>
          <w:rFonts w:hint="eastAsia"/>
        </w:rPr>
        <w:t>таку</w:t>
      </w:r>
      <w:r>
        <w:t></w:t>
      </w:r>
      <w:r>
        <w:t></w:t>
      </w:r>
      <w:r>
        <w:rPr>
          <w:rFonts w:hint="eastAsia"/>
        </w:rPr>
        <w:t>що</w:t>
      </w:r>
      <w:r>
        <w:t></w:t>
      </w:r>
      <w:r>
        <w:rPr>
          <w:rFonts w:hint="eastAsia"/>
        </w:rPr>
        <w:t>породжує</w:t>
      </w:r>
      <w:r>
        <w:t></w:t>
      </w:r>
      <w:r>
        <w:rPr>
          <w:rFonts w:hint="eastAsia"/>
        </w:rPr>
        <w:t>саме</w:t>
      </w:r>
      <w:r>
        <w:t></w:t>
      </w:r>
      <w:r>
        <w:rPr>
          <w:rFonts w:hint="eastAsia"/>
        </w:rPr>
        <w:t>такі</w:t>
      </w:r>
      <w:r>
        <w:t></w:t>
      </w:r>
      <w:r>
        <w:t></w:t>
      </w:r>
      <w:r>
        <w:rPr>
          <w:rFonts w:hint="eastAsia"/>
        </w:rPr>
        <w:t>а</w:t>
      </w:r>
      <w:r>
        <w:t></w:t>
      </w:r>
      <w:r>
        <w:rPr>
          <w:rFonts w:hint="eastAsia"/>
        </w:rPr>
        <w:t>не</w:t>
      </w:r>
      <w:r>
        <w:t></w:t>
      </w:r>
      <w:r>
        <w:rPr>
          <w:rFonts w:hint="eastAsia"/>
        </w:rPr>
        <w:t>інші</w:t>
      </w:r>
    </w:p>
    <w:p w:rsidR="008B2335" w:rsidRDefault="008B2335" w:rsidP="008B2335">
      <w:r>
        <w:rPr>
          <w:rFonts w:hint="eastAsia"/>
        </w:rPr>
        <w:t>габітуси</w:t>
      </w:r>
      <w:r>
        <w:t></w:t>
      </w:r>
      <w:r>
        <w:t></w:t>
      </w:r>
      <w:r>
        <w:rPr>
          <w:rFonts w:hint="eastAsia"/>
        </w:rPr>
        <w:t>формування</w:t>
      </w:r>
      <w:r>
        <w:t></w:t>
      </w:r>
      <w:r>
        <w:rPr>
          <w:rFonts w:hint="eastAsia"/>
        </w:rPr>
        <w:t>яких</w:t>
      </w:r>
      <w:r>
        <w:t></w:t>
      </w:r>
      <w:r>
        <w:rPr>
          <w:rFonts w:hint="eastAsia"/>
        </w:rPr>
        <w:t>представляє</w:t>
      </w:r>
      <w:r>
        <w:t></w:t>
      </w:r>
      <w:r>
        <w:rPr>
          <w:rFonts w:hint="eastAsia"/>
        </w:rPr>
        <w:t>зміст</w:t>
      </w:r>
      <w:r>
        <w:t></w:t>
      </w:r>
      <w:r>
        <w:rPr>
          <w:rFonts w:hint="eastAsia"/>
        </w:rPr>
        <w:t>зовнішньосистемної</w:t>
      </w:r>
      <w:r>
        <w:t></w:t>
      </w:r>
      <w:r>
        <w:rPr>
          <w:rFonts w:hint="eastAsia"/>
        </w:rPr>
        <w:t>функції</w:t>
      </w:r>
      <w:r>
        <w:t></w:t>
      </w:r>
      <w:r>
        <w:rPr>
          <w:rFonts w:hint="eastAsia"/>
        </w:rPr>
        <w:t>освіти</w:t>
      </w:r>
      <w:r>
        <w:t></w:t>
      </w:r>
    </w:p>
    <w:p w:rsidR="008B2335" w:rsidRDefault="008B2335" w:rsidP="008B2335">
      <w:r>
        <w:rPr>
          <w:rFonts w:hint="eastAsia"/>
        </w:rPr>
        <w:t>Цінність</w:t>
      </w:r>
      <w:r>
        <w:t></w:t>
      </w:r>
      <w:r>
        <w:rPr>
          <w:rFonts w:hint="eastAsia"/>
        </w:rPr>
        <w:t>розробленої</w:t>
      </w:r>
      <w:r>
        <w:t></w:t>
      </w:r>
      <w:r>
        <w:rPr>
          <w:rFonts w:hint="eastAsia"/>
        </w:rPr>
        <w:t>концептуальної</w:t>
      </w:r>
      <w:r>
        <w:t></w:t>
      </w:r>
      <w:r>
        <w:rPr>
          <w:rFonts w:hint="eastAsia"/>
        </w:rPr>
        <w:t>схеми</w:t>
      </w:r>
      <w:r>
        <w:t></w:t>
      </w:r>
      <w:r>
        <w:rPr>
          <w:rFonts w:hint="eastAsia"/>
        </w:rPr>
        <w:t>взаємодії</w:t>
      </w:r>
      <w:r>
        <w:t></w:t>
      </w:r>
      <w:r>
        <w:rPr>
          <w:rFonts w:hint="eastAsia"/>
        </w:rPr>
        <w:t>суспільства</w:t>
      </w:r>
      <w:r>
        <w:t></w:t>
      </w:r>
      <w:r>
        <w:rPr>
          <w:rFonts w:hint="eastAsia"/>
        </w:rPr>
        <w:t>та</w:t>
      </w:r>
      <w:r>
        <w:t></w:t>
      </w:r>
      <w:r>
        <w:rPr>
          <w:rFonts w:hint="eastAsia"/>
        </w:rPr>
        <w:t>освіти</w:t>
      </w:r>
    </w:p>
    <w:p w:rsidR="008B2335" w:rsidRDefault="008B2335" w:rsidP="008B2335">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вона</w:t>
      </w:r>
      <w:r>
        <w:t></w:t>
      </w:r>
      <w:r>
        <w:rPr>
          <w:rFonts w:hint="eastAsia"/>
        </w:rPr>
        <w:t>є</w:t>
      </w:r>
      <w:r>
        <w:t></w:t>
      </w:r>
      <w:r>
        <w:rPr>
          <w:rFonts w:hint="eastAsia"/>
        </w:rPr>
        <w:t>методологічним</w:t>
      </w:r>
      <w:r>
        <w:t></w:t>
      </w:r>
      <w:r>
        <w:rPr>
          <w:rFonts w:hint="eastAsia"/>
        </w:rPr>
        <w:t>конструктом</w:t>
      </w:r>
      <w:r>
        <w:t></w:t>
      </w:r>
      <w:r>
        <w:t></w:t>
      </w:r>
      <w:r>
        <w:rPr>
          <w:rFonts w:hint="eastAsia"/>
        </w:rPr>
        <w:t>який</w:t>
      </w:r>
      <w:r>
        <w:t></w:t>
      </w:r>
      <w:r>
        <w:rPr>
          <w:rFonts w:hint="eastAsia"/>
        </w:rPr>
        <w:t>утворює</w:t>
      </w:r>
      <w:r>
        <w:t></w:t>
      </w:r>
      <w:r>
        <w:t></w:t>
      </w:r>
      <w:r>
        <w:rPr>
          <w:rFonts w:hint="eastAsia"/>
        </w:rPr>
        <w:t>місток</w:t>
      </w:r>
      <w:r>
        <w:t></w:t>
      </w:r>
    </w:p>
    <w:p w:rsidR="008B2335" w:rsidRDefault="008B2335" w:rsidP="008B2335">
      <w:r>
        <w:t></w:t>
      </w:r>
      <w:r>
        <w:t></w:t>
      </w:r>
      <w:r>
        <w:t></w:t>
      </w:r>
    </w:p>
    <w:p w:rsidR="008B2335" w:rsidRDefault="008B2335" w:rsidP="008B2335">
      <w:r>
        <w:rPr>
          <w:rFonts w:hint="eastAsia"/>
        </w:rPr>
        <w:t>для</w:t>
      </w:r>
      <w:r>
        <w:t></w:t>
      </w:r>
      <w:r>
        <w:rPr>
          <w:rFonts w:hint="eastAsia"/>
        </w:rPr>
        <w:t>переходу</w:t>
      </w:r>
      <w:r>
        <w:t></w:t>
      </w:r>
      <w:r>
        <w:rPr>
          <w:rFonts w:hint="eastAsia"/>
        </w:rPr>
        <w:t>від</w:t>
      </w:r>
      <w:r>
        <w:t></w:t>
      </w:r>
      <w:r>
        <w:rPr>
          <w:rFonts w:hint="eastAsia"/>
        </w:rPr>
        <w:t>соціологічної</w:t>
      </w:r>
      <w:r>
        <w:t></w:t>
      </w:r>
      <w:r>
        <w:rPr>
          <w:rFonts w:hint="eastAsia"/>
        </w:rPr>
        <w:t>теорії</w:t>
      </w:r>
      <w:r>
        <w:t></w:t>
      </w:r>
      <w:r>
        <w:rPr>
          <w:rFonts w:hint="eastAsia"/>
        </w:rPr>
        <w:t>до</w:t>
      </w:r>
      <w:r>
        <w:t></w:t>
      </w:r>
      <w:r>
        <w:rPr>
          <w:rFonts w:hint="eastAsia"/>
        </w:rPr>
        <w:t>дослідницької</w:t>
      </w:r>
      <w:r>
        <w:t></w:t>
      </w:r>
      <w:r>
        <w:rPr>
          <w:rFonts w:hint="eastAsia"/>
        </w:rPr>
        <w:t>і</w:t>
      </w:r>
      <w:r>
        <w:t></w:t>
      </w:r>
      <w:r>
        <w:rPr>
          <w:rFonts w:hint="eastAsia"/>
        </w:rPr>
        <w:t>освітньої</w:t>
      </w:r>
      <w:r>
        <w:t></w:t>
      </w:r>
      <w:r>
        <w:rPr>
          <w:rFonts w:hint="eastAsia"/>
        </w:rPr>
        <w:t>практики</w:t>
      </w:r>
      <w:r>
        <w:t></w:t>
      </w:r>
      <w:r>
        <w:t></w:t>
      </w:r>
      <w:r>
        <w:rPr>
          <w:rFonts w:hint="eastAsia"/>
        </w:rPr>
        <w:t>По</w:t>
      </w:r>
    </w:p>
    <w:p w:rsidR="008B2335" w:rsidRDefault="008B2335" w:rsidP="008B2335">
      <w:r>
        <w:rPr>
          <w:rFonts w:hint="eastAsia"/>
        </w:rPr>
        <w:t>перше</w:t>
      </w:r>
      <w:r>
        <w:t></w:t>
      </w:r>
      <w:r>
        <w:t></w:t>
      </w:r>
      <w:r>
        <w:rPr>
          <w:rFonts w:hint="eastAsia"/>
        </w:rPr>
        <w:t>ця</w:t>
      </w:r>
      <w:r>
        <w:t></w:t>
      </w:r>
      <w:r>
        <w:rPr>
          <w:rFonts w:hint="eastAsia"/>
        </w:rPr>
        <w:t>схема</w:t>
      </w:r>
      <w:r>
        <w:t></w:t>
      </w:r>
      <w:r>
        <w:rPr>
          <w:rFonts w:hint="eastAsia"/>
        </w:rPr>
        <w:t>містить</w:t>
      </w:r>
      <w:r>
        <w:t></w:t>
      </w:r>
      <w:r>
        <w:rPr>
          <w:rFonts w:hint="eastAsia"/>
        </w:rPr>
        <w:t>гіпотези</w:t>
      </w:r>
      <w:r>
        <w:t></w:t>
      </w:r>
      <w:r>
        <w:t></w:t>
      </w:r>
      <w:r>
        <w:rPr>
          <w:rFonts w:hint="eastAsia"/>
        </w:rPr>
        <w:t>емпірична</w:t>
      </w:r>
      <w:r>
        <w:t></w:t>
      </w:r>
      <w:r>
        <w:rPr>
          <w:rFonts w:hint="eastAsia"/>
        </w:rPr>
        <w:t>перевірка</w:t>
      </w:r>
      <w:r>
        <w:t></w:t>
      </w:r>
      <w:r>
        <w:rPr>
          <w:rFonts w:hint="eastAsia"/>
        </w:rPr>
        <w:t>яких</w:t>
      </w:r>
      <w:r>
        <w:t></w:t>
      </w:r>
      <w:r>
        <w:rPr>
          <w:rFonts w:hint="eastAsia"/>
        </w:rPr>
        <w:t>дозволила</w:t>
      </w:r>
      <w:r>
        <w:t></w:t>
      </w:r>
      <w:r>
        <w:rPr>
          <w:rFonts w:hint="eastAsia"/>
        </w:rPr>
        <w:t>здійснити</w:t>
      </w:r>
    </w:p>
    <w:p w:rsidR="008B2335" w:rsidRDefault="008B2335" w:rsidP="008B2335">
      <w:r>
        <w:rPr>
          <w:rFonts w:hint="eastAsia"/>
        </w:rPr>
        <w:t>часткову</w:t>
      </w:r>
      <w:r>
        <w:t></w:t>
      </w:r>
      <w:r>
        <w:rPr>
          <w:rFonts w:hint="eastAsia"/>
        </w:rPr>
        <w:t>верифікацію</w:t>
      </w:r>
      <w:r>
        <w:t></w:t>
      </w:r>
      <w:r>
        <w:rPr>
          <w:rFonts w:hint="eastAsia"/>
        </w:rPr>
        <w:t>окремих</w:t>
      </w:r>
      <w:r>
        <w:t></w:t>
      </w:r>
      <w:r>
        <w:rPr>
          <w:rFonts w:hint="eastAsia"/>
        </w:rPr>
        <w:t>положень</w:t>
      </w:r>
      <w:r>
        <w:t></w:t>
      </w:r>
      <w:r>
        <w:rPr>
          <w:rFonts w:hint="eastAsia"/>
        </w:rPr>
        <w:t>системно</w:t>
      </w:r>
      <w:r>
        <w:t></w:t>
      </w:r>
      <w:r>
        <w:rPr>
          <w:rFonts w:hint="eastAsia"/>
        </w:rPr>
        <w:t>кодової</w:t>
      </w:r>
      <w:r>
        <w:t></w:t>
      </w:r>
      <w:r>
        <w:rPr>
          <w:rFonts w:hint="eastAsia"/>
        </w:rPr>
        <w:t>концепції</w:t>
      </w:r>
      <w:r>
        <w:t></w:t>
      </w:r>
      <w:r>
        <w:t></w:t>
      </w:r>
      <w:r>
        <w:rPr>
          <w:rFonts w:hint="eastAsia"/>
        </w:rPr>
        <w:t>Було</w:t>
      </w:r>
    </w:p>
    <w:p w:rsidR="008B2335" w:rsidRDefault="008B2335" w:rsidP="008B2335">
      <w:r>
        <w:rPr>
          <w:rFonts w:hint="eastAsia"/>
        </w:rPr>
        <w:t>доведено</w:t>
      </w:r>
      <w:r>
        <w:t></w:t>
      </w:r>
      <w:r>
        <w:t></w:t>
      </w:r>
      <w:r>
        <w:rPr>
          <w:rFonts w:hint="eastAsia"/>
        </w:rPr>
        <w:t>що</w:t>
      </w:r>
      <w:r>
        <w:t></w:t>
      </w:r>
      <w:r>
        <w:t></w:t>
      </w:r>
      <w:r>
        <w:t></w:t>
      </w:r>
      <w:r>
        <w:t></w:t>
      </w:r>
      <w:r>
        <w:t></w:t>
      </w:r>
      <w:r>
        <w:rPr>
          <w:rFonts w:hint="eastAsia"/>
        </w:rPr>
        <w:t>продуктивність</w:t>
      </w:r>
      <w:r>
        <w:t></w:t>
      </w:r>
      <w:r>
        <w:rPr>
          <w:rFonts w:hint="eastAsia"/>
        </w:rPr>
        <w:t>вторинної</w:t>
      </w:r>
      <w:r>
        <w:t></w:t>
      </w:r>
      <w:r>
        <w:rPr>
          <w:rFonts w:hint="eastAsia"/>
        </w:rPr>
        <w:t>педагогічної</w:t>
      </w:r>
      <w:r>
        <w:t></w:t>
      </w:r>
      <w:r>
        <w:rPr>
          <w:rFonts w:hint="eastAsia"/>
        </w:rPr>
        <w:t>праці</w:t>
      </w:r>
      <w:r>
        <w:t></w:t>
      </w:r>
      <w:r>
        <w:rPr>
          <w:rFonts w:hint="eastAsia"/>
        </w:rPr>
        <w:t>буде</w:t>
      </w:r>
      <w:r>
        <w:t></w:t>
      </w:r>
      <w:r>
        <w:rPr>
          <w:rFonts w:hint="eastAsia"/>
        </w:rPr>
        <w:t>тим</w:t>
      </w:r>
      <w:r>
        <w:t></w:t>
      </w:r>
      <w:r>
        <w:rPr>
          <w:rFonts w:hint="eastAsia"/>
        </w:rPr>
        <w:t>вищою</w:t>
      </w:r>
      <w:r>
        <w:t></w:t>
      </w:r>
    </w:p>
    <w:p w:rsidR="008B2335" w:rsidRDefault="008B2335" w:rsidP="008B2335">
      <w:r>
        <w:rPr>
          <w:rFonts w:hint="eastAsia"/>
        </w:rPr>
        <w:t>чим</w:t>
      </w:r>
      <w:r>
        <w:t></w:t>
      </w:r>
      <w:r>
        <w:rPr>
          <w:rFonts w:hint="eastAsia"/>
        </w:rPr>
        <w:t>більш</w:t>
      </w:r>
      <w:r>
        <w:t></w:t>
      </w:r>
      <w:r>
        <w:rPr>
          <w:rFonts w:hint="eastAsia"/>
        </w:rPr>
        <w:t>повно</w:t>
      </w:r>
      <w:r>
        <w:t></w:t>
      </w:r>
      <w:r>
        <w:rPr>
          <w:rFonts w:hint="eastAsia"/>
        </w:rPr>
        <w:t>вона</w:t>
      </w:r>
      <w:r>
        <w:t></w:t>
      </w:r>
      <w:r>
        <w:rPr>
          <w:rFonts w:hint="eastAsia"/>
        </w:rPr>
        <w:t>відтворює</w:t>
      </w:r>
      <w:r>
        <w:t></w:t>
      </w:r>
      <w:r>
        <w:rPr>
          <w:rFonts w:hint="eastAsia"/>
        </w:rPr>
        <w:t>соціальні</w:t>
      </w:r>
      <w:r>
        <w:t></w:t>
      </w:r>
      <w:r>
        <w:rPr>
          <w:rFonts w:hint="eastAsia"/>
        </w:rPr>
        <w:t>умови</w:t>
      </w:r>
      <w:r>
        <w:t></w:t>
      </w:r>
      <w:r>
        <w:rPr>
          <w:rFonts w:hint="eastAsia"/>
        </w:rPr>
        <w:t>комунікації</w:t>
      </w:r>
      <w:r>
        <w:t></w:t>
      </w:r>
      <w:r>
        <w:t></w:t>
      </w:r>
      <w:r>
        <w:rPr>
          <w:rFonts w:hint="eastAsia"/>
        </w:rPr>
        <w:t>що</w:t>
      </w:r>
      <w:r>
        <w:t></w:t>
      </w:r>
      <w:r>
        <w:rPr>
          <w:rFonts w:hint="eastAsia"/>
        </w:rPr>
        <w:t>сприяють</w:t>
      </w:r>
    </w:p>
    <w:p w:rsidR="008B2335" w:rsidRDefault="008B2335" w:rsidP="008B2335">
      <w:r>
        <w:rPr>
          <w:rFonts w:hint="eastAsia"/>
        </w:rPr>
        <w:t>зближенню</w:t>
      </w:r>
      <w:r>
        <w:t></w:t>
      </w:r>
      <w:r>
        <w:rPr>
          <w:rFonts w:hint="eastAsia"/>
        </w:rPr>
        <w:t>кодів</w:t>
      </w:r>
      <w:r>
        <w:t></w:t>
      </w:r>
      <w:r>
        <w:rPr>
          <w:rFonts w:hint="eastAsia"/>
        </w:rPr>
        <w:t>емісії</w:t>
      </w:r>
      <w:r>
        <w:t></w:t>
      </w:r>
      <w:r>
        <w:rPr>
          <w:rFonts w:hint="eastAsia"/>
        </w:rPr>
        <w:t>та</w:t>
      </w:r>
      <w:r>
        <w:t></w:t>
      </w:r>
      <w:r>
        <w:rPr>
          <w:rFonts w:hint="eastAsia"/>
        </w:rPr>
        <w:t>рецепції</w:t>
      </w:r>
      <w:r>
        <w:t></w:t>
      </w:r>
      <w:r>
        <w:t></w:t>
      </w:r>
      <w:r>
        <w:t></w:t>
      </w:r>
      <w:r>
        <w:t></w:t>
      </w:r>
      <w:r>
        <w:t></w:t>
      </w:r>
      <w:r>
        <w:rPr>
          <w:rFonts w:hint="eastAsia"/>
        </w:rPr>
        <w:t>впливовим</w:t>
      </w:r>
      <w:r>
        <w:t></w:t>
      </w:r>
      <w:r>
        <w:rPr>
          <w:rFonts w:hint="eastAsia"/>
        </w:rPr>
        <w:t>чинником</w:t>
      </w:r>
      <w:r>
        <w:t></w:t>
      </w:r>
      <w:r>
        <w:rPr>
          <w:rFonts w:hint="eastAsia"/>
        </w:rPr>
        <w:t>гальмування</w:t>
      </w:r>
      <w:r>
        <w:t></w:t>
      </w:r>
      <w:r>
        <w:rPr>
          <w:rFonts w:hint="eastAsia"/>
        </w:rPr>
        <w:t>або</w:t>
      </w:r>
    </w:p>
    <w:p w:rsidR="008B2335" w:rsidRDefault="008B2335" w:rsidP="008B2335">
      <w:r>
        <w:rPr>
          <w:rFonts w:hint="eastAsia"/>
        </w:rPr>
        <w:t>інтенсифікації</w:t>
      </w:r>
      <w:r>
        <w:t></w:t>
      </w:r>
      <w:r>
        <w:rPr>
          <w:rFonts w:hint="eastAsia"/>
        </w:rPr>
        <w:t>цього</w:t>
      </w:r>
      <w:r>
        <w:t></w:t>
      </w:r>
      <w:r>
        <w:rPr>
          <w:rFonts w:hint="eastAsia"/>
        </w:rPr>
        <w:t>зближення</w:t>
      </w:r>
      <w:r>
        <w:t></w:t>
      </w:r>
      <w:r>
        <w:t></w:t>
      </w:r>
      <w:r>
        <w:rPr>
          <w:rFonts w:hint="eastAsia"/>
        </w:rPr>
        <w:t>як</w:t>
      </w:r>
      <w:r>
        <w:t></w:t>
      </w:r>
      <w:r>
        <w:rPr>
          <w:rFonts w:hint="eastAsia"/>
        </w:rPr>
        <w:t>і</w:t>
      </w:r>
      <w:r>
        <w:t></w:t>
      </w:r>
      <w:r>
        <w:rPr>
          <w:rFonts w:hint="eastAsia"/>
        </w:rPr>
        <w:t>розвитку</w:t>
      </w:r>
      <w:r>
        <w:t></w:t>
      </w:r>
      <w:r>
        <w:t></w:t>
      </w:r>
      <w:r>
        <w:rPr>
          <w:rFonts w:hint="eastAsia"/>
        </w:rPr>
        <w:t>ускладнення</w:t>
      </w:r>
      <w:r>
        <w:t></w:t>
      </w:r>
      <w:r>
        <w:t></w:t>
      </w:r>
      <w:r>
        <w:rPr>
          <w:rFonts w:hint="eastAsia"/>
        </w:rPr>
        <w:t>кодів</w:t>
      </w:r>
      <w:r>
        <w:t></w:t>
      </w:r>
      <w:r>
        <w:rPr>
          <w:rFonts w:hint="eastAsia"/>
        </w:rPr>
        <w:t>рецепції</w:t>
      </w:r>
      <w:r>
        <w:t></w:t>
      </w:r>
      <w:r>
        <w:rPr>
          <w:rFonts w:hint="eastAsia"/>
        </w:rPr>
        <w:t>є</w:t>
      </w:r>
    </w:p>
    <w:p w:rsidR="008B2335" w:rsidRDefault="008B2335" w:rsidP="008B2335">
      <w:r>
        <w:rPr>
          <w:rFonts w:hint="eastAsia"/>
        </w:rPr>
        <w:t>специфіка</w:t>
      </w:r>
      <w:r>
        <w:t></w:t>
      </w:r>
      <w:r>
        <w:rPr>
          <w:rFonts w:hint="eastAsia"/>
        </w:rPr>
        <w:t>вторинної</w:t>
      </w:r>
      <w:r>
        <w:t></w:t>
      </w:r>
      <w:r>
        <w:rPr>
          <w:rFonts w:hint="eastAsia"/>
        </w:rPr>
        <w:t>педагогічної</w:t>
      </w:r>
      <w:r>
        <w:t></w:t>
      </w:r>
      <w:r>
        <w:rPr>
          <w:rFonts w:hint="eastAsia"/>
        </w:rPr>
        <w:t>праці</w:t>
      </w:r>
      <w:r>
        <w:t></w:t>
      </w:r>
      <w:r>
        <w:t></w:t>
      </w:r>
      <w:r>
        <w:rPr>
          <w:rFonts w:hint="eastAsia"/>
        </w:rPr>
        <w:t>зокрема</w:t>
      </w:r>
      <w:r>
        <w:t></w:t>
      </w:r>
      <w:r>
        <w:rPr>
          <w:rFonts w:hint="eastAsia"/>
        </w:rPr>
        <w:t>ступінь</w:t>
      </w:r>
      <w:r>
        <w:t></w:t>
      </w:r>
      <w:r>
        <w:rPr>
          <w:rFonts w:hint="eastAsia"/>
        </w:rPr>
        <w:t>її</w:t>
      </w:r>
      <w:r>
        <w:t></w:t>
      </w:r>
      <w:r>
        <w:rPr>
          <w:rFonts w:hint="eastAsia"/>
        </w:rPr>
        <w:t>авторитарності</w:t>
      </w:r>
      <w:r>
        <w:t></w:t>
      </w:r>
    </w:p>
    <w:p w:rsidR="008B2335" w:rsidRDefault="008B2335" w:rsidP="008B2335">
      <w:r>
        <w:rPr>
          <w:rFonts w:hint="eastAsia"/>
        </w:rPr>
        <w:t>демократичності</w:t>
      </w:r>
      <w:r>
        <w:t></w:t>
      </w:r>
      <w:r>
        <w:t></w:t>
      </w:r>
      <w:r>
        <w:rPr>
          <w:rFonts w:hint="eastAsia"/>
        </w:rPr>
        <w:t>чим</w:t>
      </w:r>
      <w:r>
        <w:t></w:t>
      </w:r>
      <w:r>
        <w:rPr>
          <w:rFonts w:hint="eastAsia"/>
        </w:rPr>
        <w:t>більш</w:t>
      </w:r>
      <w:r>
        <w:t></w:t>
      </w:r>
      <w:r>
        <w:rPr>
          <w:rFonts w:hint="eastAsia"/>
        </w:rPr>
        <w:t>демократичним</w:t>
      </w:r>
      <w:r>
        <w:t></w:t>
      </w:r>
      <w:r>
        <w:rPr>
          <w:rFonts w:hint="eastAsia"/>
        </w:rPr>
        <w:t>є</w:t>
      </w:r>
      <w:r>
        <w:t></w:t>
      </w:r>
      <w:r>
        <w:rPr>
          <w:rFonts w:hint="eastAsia"/>
        </w:rPr>
        <w:t>стиль</w:t>
      </w:r>
      <w:r>
        <w:t></w:t>
      </w:r>
      <w:r>
        <w:rPr>
          <w:rFonts w:hint="eastAsia"/>
        </w:rPr>
        <w:t>того</w:t>
      </w:r>
      <w:r>
        <w:t></w:t>
      </w:r>
      <w:r>
        <w:t></w:t>
      </w:r>
      <w:r>
        <w:rPr>
          <w:rFonts w:hint="eastAsia"/>
        </w:rPr>
        <w:t>хто</w:t>
      </w:r>
      <w:r>
        <w:t></w:t>
      </w:r>
      <w:r>
        <w:rPr>
          <w:rFonts w:hint="eastAsia"/>
        </w:rPr>
        <w:t>навчає</w:t>
      </w:r>
      <w:r>
        <w:t></w:t>
      </w:r>
      <w:r>
        <w:t></w:t>
      </w:r>
      <w:r>
        <w:rPr>
          <w:rFonts w:hint="eastAsia"/>
        </w:rPr>
        <w:t>емітента</w:t>
      </w:r>
      <w:r>
        <w:t></w:t>
      </w:r>
      <w:r>
        <w:t></w:t>
      </w:r>
      <w:r>
        <w:t>−</w:t>
      </w:r>
    </w:p>
    <w:p w:rsidR="008B2335" w:rsidRDefault="008B2335" w:rsidP="008B2335">
      <w:r>
        <w:rPr>
          <w:rFonts w:hint="eastAsia"/>
        </w:rPr>
        <w:t>тим</w:t>
      </w:r>
      <w:r>
        <w:t></w:t>
      </w:r>
      <w:r>
        <w:rPr>
          <w:rFonts w:hint="eastAsia"/>
        </w:rPr>
        <w:t>вищою</w:t>
      </w:r>
      <w:r>
        <w:t></w:t>
      </w:r>
      <w:r>
        <w:rPr>
          <w:rFonts w:hint="eastAsia"/>
        </w:rPr>
        <w:t>є</w:t>
      </w:r>
      <w:r>
        <w:t></w:t>
      </w:r>
      <w:r>
        <w:rPr>
          <w:rFonts w:hint="eastAsia"/>
        </w:rPr>
        <w:t>ймовірність</w:t>
      </w:r>
      <w:r>
        <w:t></w:t>
      </w:r>
      <w:r>
        <w:rPr>
          <w:rFonts w:hint="eastAsia"/>
        </w:rPr>
        <w:t>такого</w:t>
      </w:r>
      <w:r>
        <w:t></w:t>
      </w:r>
      <w:r>
        <w:rPr>
          <w:rFonts w:hint="eastAsia"/>
        </w:rPr>
        <w:t>зближення</w:t>
      </w:r>
      <w:r>
        <w:t></w:t>
      </w:r>
      <w:r>
        <w:t></w:t>
      </w:r>
      <w:r>
        <w:rPr>
          <w:rFonts w:hint="eastAsia"/>
        </w:rPr>
        <w:t>тим</w:t>
      </w:r>
      <w:r>
        <w:t></w:t>
      </w:r>
      <w:r>
        <w:rPr>
          <w:rFonts w:hint="eastAsia"/>
        </w:rPr>
        <w:t>більшою</w:t>
      </w:r>
      <w:r>
        <w:t></w:t>
      </w:r>
      <w:r>
        <w:rPr>
          <w:rFonts w:hint="eastAsia"/>
        </w:rPr>
        <w:t>є</w:t>
      </w:r>
      <w:r>
        <w:t></w:t>
      </w:r>
      <w:r>
        <w:rPr>
          <w:rFonts w:hint="eastAsia"/>
        </w:rPr>
        <w:t>частка</w:t>
      </w:r>
      <w:r>
        <w:t></w:t>
      </w:r>
      <w:r>
        <w:rPr>
          <w:rFonts w:hint="eastAsia"/>
        </w:rPr>
        <w:t>носіїв</w:t>
      </w:r>
    </w:p>
    <w:p w:rsidR="008B2335" w:rsidRDefault="008B2335" w:rsidP="008B2335">
      <w:r>
        <w:rPr>
          <w:rFonts w:hint="eastAsia"/>
        </w:rPr>
        <w:t>розширеного</w:t>
      </w:r>
      <w:r>
        <w:t></w:t>
      </w:r>
      <w:r>
        <w:t></w:t>
      </w:r>
      <w:r>
        <w:rPr>
          <w:rFonts w:hint="eastAsia"/>
        </w:rPr>
        <w:t>складного</w:t>
      </w:r>
      <w:r>
        <w:t></w:t>
      </w:r>
      <w:r>
        <w:t></w:t>
      </w:r>
      <w:r>
        <w:rPr>
          <w:rFonts w:hint="eastAsia"/>
        </w:rPr>
        <w:t>коду</w:t>
      </w:r>
      <w:r>
        <w:t></w:t>
      </w:r>
      <w:r>
        <w:rPr>
          <w:rFonts w:hint="eastAsia"/>
        </w:rPr>
        <w:t>серед</w:t>
      </w:r>
      <w:r>
        <w:t></w:t>
      </w:r>
      <w:r>
        <w:rPr>
          <w:rFonts w:hint="eastAsia"/>
        </w:rPr>
        <w:t>тих</w:t>
      </w:r>
      <w:r>
        <w:t></w:t>
      </w:r>
      <w:r>
        <w:t></w:t>
      </w:r>
      <w:r>
        <w:rPr>
          <w:rFonts w:hint="eastAsia"/>
        </w:rPr>
        <w:t>хто</w:t>
      </w:r>
      <w:r>
        <w:t></w:t>
      </w:r>
      <w:r>
        <w:rPr>
          <w:rFonts w:hint="eastAsia"/>
        </w:rPr>
        <w:t>навчається</w:t>
      </w:r>
      <w:r>
        <w:t></w:t>
      </w:r>
      <w:r>
        <w:t></w:t>
      </w:r>
      <w:r>
        <w:rPr>
          <w:rFonts w:hint="eastAsia"/>
        </w:rPr>
        <w:t>реципієнтів</w:t>
      </w:r>
      <w:r>
        <w:t></w:t>
      </w:r>
      <w:r>
        <w:t></w:t>
      </w:r>
      <w:r>
        <w:t></w:t>
      </w:r>
      <w:r>
        <w:rPr>
          <w:rFonts w:hint="eastAsia"/>
        </w:rPr>
        <w:t>з</w:t>
      </w:r>
      <w:r>
        <w:t></w:t>
      </w:r>
      <w:r>
        <w:rPr>
          <w:rFonts w:hint="eastAsia"/>
        </w:rPr>
        <w:t>якими</w:t>
      </w:r>
      <w:r>
        <w:t></w:t>
      </w:r>
      <w:r>
        <w:rPr>
          <w:rFonts w:hint="eastAsia"/>
        </w:rPr>
        <w:t>він</w:t>
      </w:r>
    </w:p>
    <w:p w:rsidR="008B2335" w:rsidRDefault="008B2335" w:rsidP="008B2335">
      <w:r>
        <w:rPr>
          <w:rFonts w:hint="eastAsia"/>
        </w:rPr>
        <w:t>постійно</w:t>
      </w:r>
      <w:r>
        <w:t></w:t>
      </w:r>
      <w:r>
        <w:rPr>
          <w:rFonts w:hint="eastAsia"/>
        </w:rPr>
        <w:t>взаємодіє</w:t>
      </w:r>
      <w:r>
        <w:t></w:t>
      </w:r>
      <w:r>
        <w:t></w:t>
      </w:r>
      <w:r>
        <w:t></w:t>
      </w:r>
      <w:r>
        <w:t></w:t>
      </w:r>
      <w:r>
        <w:t></w:t>
      </w:r>
      <w:r>
        <w:rPr>
          <w:rFonts w:hint="eastAsia"/>
        </w:rPr>
        <w:t>специфіка</w:t>
      </w:r>
      <w:r>
        <w:t></w:t>
      </w:r>
      <w:r>
        <w:rPr>
          <w:rFonts w:hint="eastAsia"/>
        </w:rPr>
        <w:t>педагогічної</w:t>
      </w:r>
      <w:r>
        <w:t></w:t>
      </w:r>
      <w:r>
        <w:rPr>
          <w:rFonts w:hint="eastAsia"/>
        </w:rPr>
        <w:t>праці</w:t>
      </w:r>
      <w:r>
        <w:t></w:t>
      </w:r>
      <w:r>
        <w:t></w:t>
      </w:r>
      <w:r>
        <w:rPr>
          <w:rFonts w:hint="eastAsia"/>
        </w:rPr>
        <w:t>тобто</w:t>
      </w:r>
      <w:r>
        <w:t></w:t>
      </w:r>
      <w:r>
        <w:rPr>
          <w:rFonts w:hint="eastAsia"/>
        </w:rPr>
        <w:t>ступінь</w:t>
      </w:r>
      <w:r>
        <w:t></w:t>
      </w:r>
      <w:r>
        <w:rPr>
          <w:rFonts w:hint="eastAsia"/>
        </w:rPr>
        <w:t>її</w:t>
      </w:r>
    </w:p>
    <w:p w:rsidR="008B2335" w:rsidRDefault="008B2335" w:rsidP="008B2335">
      <w:r>
        <w:rPr>
          <w:rFonts w:hint="eastAsia"/>
        </w:rPr>
        <w:t>авторитарності</w:t>
      </w:r>
      <w:r>
        <w:t></w:t>
      </w:r>
      <w:r>
        <w:rPr>
          <w:rFonts w:hint="eastAsia"/>
        </w:rPr>
        <w:t>демократичності</w:t>
      </w:r>
      <w:r>
        <w:t></w:t>
      </w:r>
      <w:r>
        <w:rPr>
          <w:rFonts w:hint="eastAsia"/>
        </w:rPr>
        <w:t>відображується</w:t>
      </w:r>
      <w:r>
        <w:t></w:t>
      </w:r>
      <w:r>
        <w:rPr>
          <w:rFonts w:hint="eastAsia"/>
        </w:rPr>
        <w:t>у</w:t>
      </w:r>
      <w:r>
        <w:t></w:t>
      </w:r>
      <w:r>
        <w:rPr>
          <w:rFonts w:hint="eastAsia"/>
        </w:rPr>
        <w:t>структурі</w:t>
      </w:r>
      <w:r>
        <w:t></w:t>
      </w:r>
      <w:r>
        <w:rPr>
          <w:rFonts w:hint="eastAsia"/>
        </w:rPr>
        <w:t>освітнього</w:t>
      </w:r>
      <w:r>
        <w:t></w:t>
      </w:r>
      <w:r>
        <w:rPr>
          <w:rFonts w:hint="eastAsia"/>
        </w:rPr>
        <w:t>дискурсу</w:t>
      </w:r>
      <w:r>
        <w:t></w:t>
      </w:r>
    </w:p>
    <w:p w:rsidR="008B2335" w:rsidRDefault="008B2335" w:rsidP="008B2335">
      <w:r>
        <w:rPr>
          <w:rFonts w:hint="eastAsia"/>
        </w:rPr>
        <w:t>чим</w:t>
      </w:r>
      <w:r>
        <w:t></w:t>
      </w:r>
      <w:r>
        <w:rPr>
          <w:rFonts w:hint="eastAsia"/>
        </w:rPr>
        <w:t>більш</w:t>
      </w:r>
      <w:r>
        <w:t></w:t>
      </w:r>
      <w:r>
        <w:rPr>
          <w:rFonts w:hint="eastAsia"/>
        </w:rPr>
        <w:t>жорстко</w:t>
      </w:r>
      <w:r>
        <w:t></w:t>
      </w:r>
      <w:r>
        <w:rPr>
          <w:rFonts w:hint="eastAsia"/>
        </w:rPr>
        <w:t>структурований</w:t>
      </w:r>
      <w:r>
        <w:t></w:t>
      </w:r>
      <w:r>
        <w:rPr>
          <w:rFonts w:hint="eastAsia"/>
        </w:rPr>
        <w:t>дискурс</w:t>
      </w:r>
      <w:r>
        <w:t></w:t>
      </w:r>
      <w:r>
        <w:t></w:t>
      </w:r>
      <w:r>
        <w:rPr>
          <w:rFonts w:hint="eastAsia"/>
        </w:rPr>
        <w:t>чим</w:t>
      </w:r>
      <w:r>
        <w:t></w:t>
      </w:r>
      <w:r>
        <w:rPr>
          <w:rFonts w:hint="eastAsia"/>
        </w:rPr>
        <w:t>більш</w:t>
      </w:r>
      <w:r>
        <w:t></w:t>
      </w:r>
      <w:r>
        <w:rPr>
          <w:rFonts w:hint="eastAsia"/>
        </w:rPr>
        <w:t>монологічним</w:t>
      </w:r>
      <w:r>
        <w:t></w:t>
      </w:r>
      <w:r>
        <w:rPr>
          <w:rFonts w:hint="eastAsia"/>
        </w:rPr>
        <w:t>він</w:t>
      </w:r>
      <w:r>
        <w:t></w:t>
      </w:r>
      <w:r>
        <w:rPr>
          <w:rFonts w:hint="eastAsia"/>
        </w:rPr>
        <w:t>є</w:t>
      </w:r>
      <w:r>
        <w:t></w:t>
      </w:r>
      <w:r>
        <w:t></w:t>
      </w:r>
      <w:r>
        <w:rPr>
          <w:rFonts w:hint="eastAsia"/>
        </w:rPr>
        <w:t>чим</w:t>
      </w:r>
    </w:p>
    <w:p w:rsidR="008B2335" w:rsidRDefault="008B2335" w:rsidP="008B2335">
      <w:r>
        <w:rPr>
          <w:rFonts w:hint="eastAsia"/>
        </w:rPr>
        <w:t>менше</w:t>
      </w:r>
      <w:r>
        <w:t></w:t>
      </w:r>
      <w:r>
        <w:rPr>
          <w:rFonts w:hint="eastAsia"/>
        </w:rPr>
        <w:t>точок</w:t>
      </w:r>
      <w:r>
        <w:t></w:t>
      </w:r>
      <w:r>
        <w:rPr>
          <w:rFonts w:hint="eastAsia"/>
        </w:rPr>
        <w:t>зору</w:t>
      </w:r>
      <w:r>
        <w:t></w:t>
      </w:r>
      <w:r>
        <w:rPr>
          <w:rFonts w:hint="eastAsia"/>
        </w:rPr>
        <w:t>розкриває</w:t>
      </w:r>
      <w:r>
        <w:t>−</w:t>
      </w:r>
      <w:r>
        <w:t></w:t>
      </w:r>
      <w:r>
        <w:rPr>
          <w:rFonts w:hint="eastAsia"/>
        </w:rPr>
        <w:t>тим</w:t>
      </w:r>
      <w:r>
        <w:t></w:t>
      </w:r>
      <w:r>
        <w:rPr>
          <w:rFonts w:hint="eastAsia"/>
        </w:rPr>
        <w:t>більш</w:t>
      </w:r>
      <w:r>
        <w:t></w:t>
      </w:r>
      <w:r>
        <w:rPr>
          <w:rFonts w:hint="eastAsia"/>
        </w:rPr>
        <w:t>він</w:t>
      </w:r>
      <w:r>
        <w:t></w:t>
      </w:r>
      <w:r>
        <w:rPr>
          <w:rFonts w:hint="eastAsia"/>
        </w:rPr>
        <w:t>авторитарний</w:t>
      </w:r>
      <w:r>
        <w:t></w:t>
      </w:r>
      <w:r>
        <w:t></w:t>
      </w:r>
      <w:r>
        <w:rPr>
          <w:rFonts w:hint="eastAsia"/>
        </w:rPr>
        <w:t>тим</w:t>
      </w:r>
      <w:r>
        <w:t></w:t>
      </w:r>
      <w:r>
        <w:rPr>
          <w:rFonts w:hint="eastAsia"/>
        </w:rPr>
        <w:t>менш</w:t>
      </w:r>
    </w:p>
    <w:p w:rsidR="008B2335" w:rsidRDefault="008B2335" w:rsidP="008B2335">
      <w:r>
        <w:rPr>
          <w:rFonts w:hint="eastAsia"/>
        </w:rPr>
        <w:t>продуктивною</w:t>
      </w:r>
      <w:r>
        <w:t></w:t>
      </w:r>
      <w:r>
        <w:rPr>
          <w:rFonts w:hint="eastAsia"/>
        </w:rPr>
        <w:t>виявляється</w:t>
      </w:r>
      <w:r>
        <w:t></w:t>
      </w:r>
      <w:r>
        <w:rPr>
          <w:rFonts w:hint="eastAsia"/>
        </w:rPr>
        <w:t>педагогічна</w:t>
      </w:r>
      <w:r>
        <w:t></w:t>
      </w:r>
      <w:r>
        <w:rPr>
          <w:rFonts w:hint="eastAsia"/>
        </w:rPr>
        <w:t>праця</w:t>
      </w:r>
      <w:r>
        <w:t></w:t>
      </w:r>
      <w:r>
        <w:t></w:t>
      </w:r>
      <w:r>
        <w:rPr>
          <w:rFonts w:hint="eastAsia"/>
        </w:rPr>
        <w:t>у</w:t>
      </w:r>
      <w:r>
        <w:t></w:t>
      </w:r>
      <w:r>
        <w:rPr>
          <w:rFonts w:hint="eastAsia"/>
        </w:rPr>
        <w:t>розумінні</w:t>
      </w:r>
      <w:r>
        <w:t></w:t>
      </w:r>
      <w:r>
        <w:rPr>
          <w:rFonts w:hint="eastAsia"/>
        </w:rPr>
        <w:t>продуктивності</w:t>
      </w:r>
    </w:p>
    <w:p w:rsidR="008B2335" w:rsidRDefault="008B2335" w:rsidP="008B2335">
      <w:r>
        <w:rPr>
          <w:rFonts w:hint="eastAsia"/>
        </w:rPr>
        <w:t>відповідно</w:t>
      </w:r>
      <w:r>
        <w:t></w:t>
      </w:r>
      <w:r>
        <w:rPr>
          <w:rFonts w:hint="eastAsia"/>
        </w:rPr>
        <w:t>до</w:t>
      </w:r>
      <w:r>
        <w:t></w:t>
      </w:r>
      <w:r>
        <w:rPr>
          <w:rFonts w:hint="eastAsia"/>
        </w:rPr>
        <w:t>нашої</w:t>
      </w:r>
      <w:r>
        <w:t></w:t>
      </w:r>
      <w:r>
        <w:rPr>
          <w:rFonts w:hint="eastAsia"/>
        </w:rPr>
        <w:t>системно</w:t>
      </w:r>
      <w:r>
        <w:t></w:t>
      </w:r>
      <w:r>
        <w:rPr>
          <w:rFonts w:hint="eastAsia"/>
        </w:rPr>
        <w:t>кодової</w:t>
      </w:r>
      <w:r>
        <w:t></w:t>
      </w:r>
      <w:r>
        <w:rPr>
          <w:rFonts w:hint="eastAsia"/>
        </w:rPr>
        <w:t>концепції</w:t>
      </w:r>
      <w:r>
        <w:t></w:t>
      </w:r>
      <w:r>
        <w:t></w:t>
      </w:r>
    </w:p>
    <w:p w:rsidR="008B2335" w:rsidRDefault="008B2335" w:rsidP="008B2335">
      <w:r>
        <w:rPr>
          <w:rFonts w:hint="eastAsia"/>
        </w:rPr>
        <w:t>По</w:t>
      </w:r>
      <w:r>
        <w:t></w:t>
      </w:r>
      <w:r>
        <w:rPr>
          <w:rFonts w:hint="eastAsia"/>
        </w:rPr>
        <w:t>друге</w:t>
      </w:r>
      <w:r>
        <w:t></w:t>
      </w:r>
      <w:r>
        <w:rPr>
          <w:rFonts w:hint="eastAsia"/>
        </w:rPr>
        <w:t>сконструйована</w:t>
      </w:r>
      <w:r>
        <w:t></w:t>
      </w:r>
      <w:r>
        <w:rPr>
          <w:rFonts w:hint="eastAsia"/>
        </w:rPr>
        <w:t>схема</w:t>
      </w:r>
      <w:r>
        <w:t></w:t>
      </w:r>
      <w:r>
        <w:rPr>
          <w:rFonts w:hint="eastAsia"/>
        </w:rPr>
        <w:t>припускає</w:t>
      </w:r>
      <w:r>
        <w:t></w:t>
      </w:r>
      <w:r>
        <w:rPr>
          <w:rFonts w:hint="eastAsia"/>
        </w:rPr>
        <w:t>наявність</w:t>
      </w:r>
      <w:r>
        <w:t></w:t>
      </w:r>
      <w:r>
        <w:rPr>
          <w:rFonts w:hint="eastAsia"/>
        </w:rPr>
        <w:t>змінних</w:t>
      </w:r>
      <w:r>
        <w:t></w:t>
      </w:r>
      <w:r>
        <w:rPr>
          <w:rFonts w:hint="eastAsia"/>
        </w:rPr>
        <w:t>параметрів</w:t>
      </w:r>
    </w:p>
    <w:p w:rsidR="008B2335" w:rsidRDefault="008B2335" w:rsidP="008B2335">
      <w:r>
        <w:t></w:t>
      </w:r>
      <w:r>
        <w:rPr>
          <w:rFonts w:hint="eastAsia"/>
        </w:rPr>
        <w:t>які</w:t>
      </w:r>
      <w:r>
        <w:t></w:t>
      </w:r>
      <w:r>
        <w:rPr>
          <w:rFonts w:hint="eastAsia"/>
        </w:rPr>
        <w:t>характеризують</w:t>
      </w:r>
      <w:r>
        <w:t></w:t>
      </w:r>
      <w:r>
        <w:rPr>
          <w:rFonts w:hint="eastAsia"/>
        </w:rPr>
        <w:t>властивості</w:t>
      </w:r>
      <w:r>
        <w:t></w:t>
      </w:r>
      <w:r>
        <w:rPr>
          <w:rFonts w:hint="eastAsia"/>
        </w:rPr>
        <w:t>елементів</w:t>
      </w:r>
      <w:r>
        <w:t></w:t>
      </w:r>
      <w:r>
        <w:rPr>
          <w:rFonts w:hint="eastAsia"/>
        </w:rPr>
        <w:t>системи</w:t>
      </w:r>
      <w:r>
        <w:t></w:t>
      </w:r>
      <w:r>
        <w:rPr>
          <w:rFonts w:hint="eastAsia"/>
        </w:rPr>
        <w:t>освіти</w:t>
      </w:r>
      <w:r>
        <w:t></w:t>
      </w:r>
      <w:r>
        <w:t></w:t>
      </w:r>
      <w:r>
        <w:rPr>
          <w:rFonts w:hint="eastAsia"/>
        </w:rPr>
        <w:t>та</w:t>
      </w:r>
      <w:r>
        <w:t></w:t>
      </w:r>
      <w:r>
        <w:rPr>
          <w:rFonts w:hint="eastAsia"/>
        </w:rPr>
        <w:t>показує</w:t>
      </w:r>
      <w:r>
        <w:t></w:t>
      </w:r>
      <w:r>
        <w:t></w:t>
      </w:r>
      <w:r>
        <w:rPr>
          <w:rFonts w:hint="eastAsia"/>
        </w:rPr>
        <w:t>як</w:t>
      </w:r>
      <w:r>
        <w:t></w:t>
      </w:r>
      <w:r>
        <w:t></w:t>
      </w:r>
      <w:r>
        <w:rPr>
          <w:rFonts w:hint="eastAsia"/>
        </w:rPr>
        <w:t>і</w:t>
      </w:r>
      <w:r>
        <w:t></w:t>
      </w:r>
      <w:r>
        <w:rPr>
          <w:rFonts w:hint="eastAsia"/>
        </w:rPr>
        <w:t>яка</w:t>
      </w:r>
    </w:p>
    <w:p w:rsidR="008B2335" w:rsidRDefault="008B2335" w:rsidP="008B2335">
      <w:r>
        <w:rPr>
          <w:rFonts w:hint="eastAsia"/>
        </w:rPr>
        <w:t>саме</w:t>
      </w:r>
      <w:r>
        <w:t></w:t>
      </w:r>
      <w:r>
        <w:t></w:t>
      </w:r>
      <w:r>
        <w:rPr>
          <w:rFonts w:hint="eastAsia"/>
        </w:rPr>
        <w:t>зміна</w:t>
      </w:r>
      <w:r>
        <w:t></w:t>
      </w:r>
      <w:r>
        <w:rPr>
          <w:rFonts w:hint="eastAsia"/>
        </w:rPr>
        <w:t>цих</w:t>
      </w:r>
      <w:r>
        <w:t></w:t>
      </w:r>
      <w:r>
        <w:rPr>
          <w:rFonts w:hint="eastAsia"/>
        </w:rPr>
        <w:t>параметрів</w:t>
      </w:r>
      <w:r>
        <w:t></w:t>
      </w:r>
      <w:r>
        <w:rPr>
          <w:rFonts w:hint="eastAsia"/>
        </w:rPr>
        <w:t>призводить</w:t>
      </w:r>
      <w:r>
        <w:t></w:t>
      </w:r>
      <w:r>
        <w:rPr>
          <w:rFonts w:hint="eastAsia"/>
        </w:rPr>
        <w:t>до</w:t>
      </w:r>
      <w:r>
        <w:t></w:t>
      </w:r>
      <w:r>
        <w:rPr>
          <w:rFonts w:hint="eastAsia"/>
        </w:rPr>
        <w:t>зміни</w:t>
      </w:r>
      <w:r>
        <w:t></w:t>
      </w:r>
      <w:r>
        <w:rPr>
          <w:rFonts w:hint="eastAsia"/>
        </w:rPr>
        <w:t>освітньої</w:t>
      </w:r>
      <w:r>
        <w:t></w:t>
      </w:r>
      <w:r>
        <w:rPr>
          <w:rFonts w:hint="eastAsia"/>
        </w:rPr>
        <w:t>практики</w:t>
      </w:r>
      <w:r>
        <w:t></w:t>
      </w:r>
      <w:r>
        <w:t></w:t>
      </w:r>
      <w:r>
        <w:rPr>
          <w:rFonts w:hint="eastAsia"/>
        </w:rPr>
        <w:t>як</w:t>
      </w:r>
      <w:r>
        <w:t></w:t>
      </w:r>
      <w:r>
        <w:rPr>
          <w:rFonts w:hint="eastAsia"/>
        </w:rPr>
        <w:t>форми</w:t>
      </w:r>
    </w:p>
    <w:p w:rsidR="008B2335" w:rsidRDefault="008B2335" w:rsidP="008B2335">
      <w:r>
        <w:rPr>
          <w:rFonts w:hint="eastAsia"/>
        </w:rPr>
        <w:t>інституту</w:t>
      </w:r>
      <w:r>
        <w:t></w:t>
      </w:r>
      <w:r>
        <w:rPr>
          <w:rFonts w:hint="eastAsia"/>
        </w:rPr>
        <w:t>освіти</w:t>
      </w:r>
      <w:r>
        <w:t></w:t>
      </w:r>
      <w:r>
        <w:t></w:t>
      </w:r>
      <w:r>
        <w:t></w:t>
      </w:r>
      <w:r>
        <w:rPr>
          <w:rFonts w:hint="eastAsia"/>
        </w:rPr>
        <w:t>що</w:t>
      </w:r>
      <w:r>
        <w:t></w:t>
      </w:r>
      <w:r>
        <w:rPr>
          <w:rFonts w:hint="eastAsia"/>
        </w:rPr>
        <w:t>впливає</w:t>
      </w:r>
      <w:r>
        <w:t></w:t>
      </w:r>
      <w:r>
        <w:rPr>
          <w:rFonts w:hint="eastAsia"/>
        </w:rPr>
        <w:t>на</w:t>
      </w:r>
      <w:r>
        <w:t></w:t>
      </w:r>
      <w:r>
        <w:rPr>
          <w:rFonts w:hint="eastAsia"/>
        </w:rPr>
        <w:t>характер</w:t>
      </w:r>
      <w:r>
        <w:t></w:t>
      </w:r>
      <w:r>
        <w:rPr>
          <w:rFonts w:hint="eastAsia"/>
        </w:rPr>
        <w:t>та</w:t>
      </w:r>
      <w:r>
        <w:t></w:t>
      </w:r>
      <w:r>
        <w:rPr>
          <w:rFonts w:hint="eastAsia"/>
        </w:rPr>
        <w:t>зміст</w:t>
      </w:r>
      <w:r>
        <w:t></w:t>
      </w:r>
      <w:r>
        <w:rPr>
          <w:rFonts w:hint="eastAsia"/>
        </w:rPr>
        <w:t>виконуваних</w:t>
      </w:r>
      <w:r>
        <w:t></w:t>
      </w:r>
      <w:r>
        <w:rPr>
          <w:rFonts w:hint="eastAsia"/>
        </w:rPr>
        <w:t>освітою</w:t>
      </w:r>
    </w:p>
    <w:p w:rsidR="008B2335" w:rsidRDefault="008B2335" w:rsidP="008B2335">
      <w:r>
        <w:rPr>
          <w:rFonts w:hint="eastAsia"/>
        </w:rPr>
        <w:t>соціальних</w:t>
      </w:r>
      <w:r>
        <w:t></w:t>
      </w:r>
      <w:r>
        <w:rPr>
          <w:rFonts w:hint="eastAsia"/>
        </w:rPr>
        <w:t>функцій</w:t>
      </w:r>
      <w:r>
        <w:t></w:t>
      </w:r>
      <w:r>
        <w:t></w:t>
      </w:r>
      <w:r>
        <w:rPr>
          <w:rFonts w:hint="eastAsia"/>
        </w:rPr>
        <w:t>Таке</w:t>
      </w:r>
      <w:r>
        <w:t></w:t>
      </w:r>
      <w:r>
        <w:rPr>
          <w:rFonts w:hint="eastAsia"/>
        </w:rPr>
        <w:t>знання</w:t>
      </w:r>
      <w:r>
        <w:t></w:t>
      </w:r>
      <w:r>
        <w:rPr>
          <w:rFonts w:hint="eastAsia"/>
        </w:rPr>
        <w:t>про</w:t>
      </w:r>
      <w:r>
        <w:t></w:t>
      </w:r>
      <w:r>
        <w:rPr>
          <w:rFonts w:hint="eastAsia"/>
        </w:rPr>
        <w:t>зміну</w:t>
      </w:r>
      <w:r>
        <w:t></w:t>
      </w:r>
      <w:r>
        <w:rPr>
          <w:rFonts w:hint="eastAsia"/>
        </w:rPr>
        <w:t>параметрів</w:t>
      </w:r>
      <w:r>
        <w:t></w:t>
      </w:r>
      <w:r>
        <w:rPr>
          <w:rFonts w:hint="eastAsia"/>
        </w:rPr>
        <w:t>створює</w:t>
      </w:r>
      <w:r>
        <w:t></w:t>
      </w:r>
      <w:r>
        <w:rPr>
          <w:rFonts w:hint="eastAsia"/>
        </w:rPr>
        <w:t>підґрунтя</w:t>
      </w:r>
      <w:r>
        <w:t></w:t>
      </w:r>
      <w:r>
        <w:rPr>
          <w:rFonts w:hint="eastAsia"/>
        </w:rPr>
        <w:t>для</w:t>
      </w:r>
    </w:p>
    <w:p w:rsidR="008B2335" w:rsidRDefault="008B2335" w:rsidP="008B2335">
      <w:r>
        <w:rPr>
          <w:rFonts w:hint="eastAsia"/>
        </w:rPr>
        <w:t>розробки</w:t>
      </w:r>
      <w:r>
        <w:t></w:t>
      </w:r>
      <w:r>
        <w:rPr>
          <w:rFonts w:hint="eastAsia"/>
        </w:rPr>
        <w:t>і</w:t>
      </w:r>
      <w:r>
        <w:t></w:t>
      </w:r>
      <w:r>
        <w:rPr>
          <w:rFonts w:hint="eastAsia"/>
        </w:rPr>
        <w:t>впровадження</w:t>
      </w:r>
      <w:r>
        <w:t></w:t>
      </w:r>
      <w:r>
        <w:rPr>
          <w:rFonts w:hint="eastAsia"/>
        </w:rPr>
        <w:t>дієвих</w:t>
      </w:r>
      <w:r>
        <w:t></w:t>
      </w:r>
      <w:r>
        <w:rPr>
          <w:rFonts w:hint="eastAsia"/>
        </w:rPr>
        <w:t>освітніх</w:t>
      </w:r>
      <w:r>
        <w:t></w:t>
      </w:r>
      <w:r>
        <w:rPr>
          <w:rFonts w:hint="eastAsia"/>
        </w:rPr>
        <w:t>моделей</w:t>
      </w:r>
      <w:r>
        <w:t></w:t>
      </w:r>
      <w:r>
        <w:t></w:t>
      </w:r>
      <w:r>
        <w:rPr>
          <w:rFonts w:hint="eastAsia"/>
        </w:rPr>
        <w:t>представлених</w:t>
      </w:r>
      <w:r>
        <w:t></w:t>
      </w:r>
      <w:r>
        <w:rPr>
          <w:rFonts w:hint="eastAsia"/>
        </w:rPr>
        <w:t>у</w:t>
      </w:r>
      <w:r>
        <w:t></w:t>
      </w:r>
      <w:r>
        <w:rPr>
          <w:rFonts w:hint="eastAsia"/>
        </w:rPr>
        <w:t>вигляді</w:t>
      </w:r>
    </w:p>
    <w:p w:rsidR="008B2335" w:rsidRDefault="008B2335" w:rsidP="008B2335">
      <w:r>
        <w:rPr>
          <w:rFonts w:hint="eastAsia"/>
        </w:rPr>
        <w:t>набору</w:t>
      </w:r>
      <w:r>
        <w:t></w:t>
      </w:r>
      <w:r>
        <w:rPr>
          <w:rFonts w:hint="eastAsia"/>
        </w:rPr>
        <w:t>конкретних</w:t>
      </w:r>
      <w:r>
        <w:t></w:t>
      </w:r>
      <w:r>
        <w:rPr>
          <w:rFonts w:hint="eastAsia"/>
        </w:rPr>
        <w:t>операцій</w:t>
      </w:r>
      <w:r>
        <w:t></w:t>
      </w:r>
      <w:r>
        <w:t></w:t>
      </w:r>
      <w:r>
        <w:rPr>
          <w:rFonts w:hint="eastAsia"/>
        </w:rPr>
        <w:t>орієнтованих</w:t>
      </w:r>
      <w:r>
        <w:t></w:t>
      </w:r>
      <w:r>
        <w:rPr>
          <w:rFonts w:hint="eastAsia"/>
        </w:rPr>
        <w:t>на</w:t>
      </w:r>
      <w:r>
        <w:t></w:t>
      </w:r>
      <w:r>
        <w:rPr>
          <w:rFonts w:hint="eastAsia"/>
        </w:rPr>
        <w:t>підвищення</w:t>
      </w:r>
      <w:r>
        <w:t></w:t>
      </w:r>
      <w:r>
        <w:rPr>
          <w:rFonts w:hint="eastAsia"/>
        </w:rPr>
        <w:t>ефективності</w:t>
      </w:r>
      <w:r>
        <w:t></w:t>
      </w:r>
      <w:r>
        <w:rPr>
          <w:rFonts w:hint="eastAsia"/>
        </w:rPr>
        <w:t>освіти</w:t>
      </w:r>
      <w:r>
        <w:t></w:t>
      </w:r>
    </w:p>
    <w:p w:rsidR="008B2335" w:rsidRDefault="008B2335" w:rsidP="008B2335">
      <w:r>
        <w:rPr>
          <w:rFonts w:hint="eastAsia"/>
        </w:rPr>
        <w:t>З</w:t>
      </w:r>
      <w:r>
        <w:t></w:t>
      </w:r>
      <w:r>
        <w:rPr>
          <w:rFonts w:hint="eastAsia"/>
        </w:rPr>
        <w:t>опорою</w:t>
      </w:r>
      <w:r>
        <w:t></w:t>
      </w:r>
      <w:r>
        <w:rPr>
          <w:rFonts w:hint="eastAsia"/>
        </w:rPr>
        <w:t>на</w:t>
      </w:r>
      <w:r>
        <w:t></w:t>
      </w:r>
      <w:r>
        <w:rPr>
          <w:rFonts w:hint="eastAsia"/>
        </w:rPr>
        <w:t>результати</w:t>
      </w:r>
      <w:r>
        <w:t></w:t>
      </w:r>
      <w:r>
        <w:rPr>
          <w:rFonts w:hint="eastAsia"/>
        </w:rPr>
        <w:t>емпіричних</w:t>
      </w:r>
      <w:r>
        <w:t></w:t>
      </w:r>
      <w:r>
        <w:rPr>
          <w:rFonts w:hint="eastAsia"/>
        </w:rPr>
        <w:t>досліджень</w:t>
      </w:r>
      <w:r>
        <w:t></w:t>
      </w:r>
      <w:r>
        <w:t></w:t>
      </w:r>
      <w:r>
        <w:rPr>
          <w:rFonts w:hint="eastAsia"/>
        </w:rPr>
        <w:t>проведених</w:t>
      </w:r>
      <w:r>
        <w:t></w:t>
      </w:r>
      <w:r>
        <w:rPr>
          <w:rFonts w:hint="eastAsia"/>
        </w:rPr>
        <w:t>для</w:t>
      </w:r>
      <w:r>
        <w:t></w:t>
      </w:r>
      <w:r>
        <w:rPr>
          <w:rFonts w:hint="eastAsia"/>
        </w:rPr>
        <w:t>верифікації</w:t>
      </w:r>
    </w:p>
    <w:p w:rsidR="008B2335" w:rsidRDefault="008B2335" w:rsidP="008B2335">
      <w:r>
        <w:rPr>
          <w:rFonts w:hint="eastAsia"/>
        </w:rPr>
        <w:t>основних</w:t>
      </w:r>
      <w:r>
        <w:t></w:t>
      </w:r>
      <w:r>
        <w:rPr>
          <w:rFonts w:hint="eastAsia"/>
        </w:rPr>
        <w:t>положень</w:t>
      </w:r>
      <w:r>
        <w:t></w:t>
      </w:r>
      <w:r>
        <w:rPr>
          <w:rFonts w:hint="eastAsia"/>
        </w:rPr>
        <w:t>системно</w:t>
      </w:r>
      <w:r>
        <w:t></w:t>
      </w:r>
      <w:r>
        <w:rPr>
          <w:rFonts w:hint="eastAsia"/>
        </w:rPr>
        <w:t>кодової</w:t>
      </w:r>
      <w:r>
        <w:t></w:t>
      </w:r>
      <w:r>
        <w:rPr>
          <w:rFonts w:hint="eastAsia"/>
        </w:rPr>
        <w:t>концепції</w:t>
      </w:r>
      <w:r>
        <w:t></w:t>
      </w:r>
      <w:r>
        <w:rPr>
          <w:rFonts w:hint="eastAsia"/>
        </w:rPr>
        <w:t>взаємодії</w:t>
      </w:r>
      <w:r>
        <w:t></w:t>
      </w:r>
      <w:r>
        <w:rPr>
          <w:rFonts w:hint="eastAsia"/>
        </w:rPr>
        <w:t>суспільства</w:t>
      </w:r>
      <w:r>
        <w:t></w:t>
      </w:r>
      <w:r>
        <w:rPr>
          <w:rFonts w:hint="eastAsia"/>
        </w:rPr>
        <w:t>та</w:t>
      </w:r>
      <w:r>
        <w:t></w:t>
      </w:r>
      <w:r>
        <w:rPr>
          <w:rFonts w:hint="eastAsia"/>
        </w:rPr>
        <w:t>освіти</w:t>
      </w:r>
      <w:r>
        <w:t></w:t>
      </w:r>
      <w:r>
        <w:t></w:t>
      </w:r>
      <w:r>
        <w:rPr>
          <w:rFonts w:hint="eastAsia"/>
        </w:rPr>
        <w:t>в</w:t>
      </w:r>
    </w:p>
    <w:p w:rsidR="008B2335" w:rsidRDefault="008B2335" w:rsidP="008B2335">
      <w:r>
        <w:rPr>
          <w:rFonts w:hint="eastAsia"/>
        </w:rPr>
        <w:t>заключній</w:t>
      </w:r>
      <w:r>
        <w:t></w:t>
      </w:r>
      <w:r>
        <w:rPr>
          <w:rFonts w:hint="eastAsia"/>
        </w:rPr>
        <w:t>частині</w:t>
      </w:r>
      <w:r>
        <w:t></w:t>
      </w:r>
      <w:r>
        <w:rPr>
          <w:rFonts w:hint="eastAsia"/>
        </w:rPr>
        <w:t>дисертації</w:t>
      </w:r>
      <w:r>
        <w:t></w:t>
      </w:r>
      <w:r>
        <w:rPr>
          <w:rFonts w:hint="eastAsia"/>
        </w:rPr>
        <w:t>дається</w:t>
      </w:r>
      <w:r>
        <w:t></w:t>
      </w:r>
      <w:r>
        <w:rPr>
          <w:rFonts w:hint="eastAsia"/>
        </w:rPr>
        <w:t>відповідь</w:t>
      </w:r>
      <w:r>
        <w:t></w:t>
      </w:r>
      <w:r>
        <w:rPr>
          <w:rFonts w:hint="eastAsia"/>
        </w:rPr>
        <w:t>на</w:t>
      </w:r>
      <w:r>
        <w:t></w:t>
      </w:r>
      <w:r>
        <w:rPr>
          <w:rFonts w:hint="eastAsia"/>
        </w:rPr>
        <w:t>останнє</w:t>
      </w:r>
      <w:r>
        <w:t></w:t>
      </w:r>
      <w:r>
        <w:rPr>
          <w:rFonts w:hint="eastAsia"/>
        </w:rPr>
        <w:t>запитання</w:t>
      </w:r>
      <w:r>
        <w:t></w:t>
      </w:r>
      <w:r>
        <w:t></w:t>
      </w:r>
      <w:r>
        <w:rPr>
          <w:rFonts w:hint="eastAsia"/>
        </w:rPr>
        <w:t>що</w:t>
      </w:r>
    </w:p>
    <w:p w:rsidR="008B2335" w:rsidRDefault="008B2335" w:rsidP="008B2335">
      <w:r>
        <w:rPr>
          <w:rFonts w:hint="eastAsia"/>
        </w:rPr>
        <w:t>конкретно</w:t>
      </w:r>
      <w:r>
        <w:t></w:t>
      </w:r>
      <w:r>
        <w:rPr>
          <w:rFonts w:hint="eastAsia"/>
        </w:rPr>
        <w:t>слід</w:t>
      </w:r>
      <w:r>
        <w:t></w:t>
      </w:r>
      <w:r>
        <w:rPr>
          <w:rFonts w:hint="eastAsia"/>
        </w:rPr>
        <w:t>міняти</w:t>
      </w:r>
      <w:r>
        <w:t></w:t>
      </w:r>
      <w:r>
        <w:rPr>
          <w:rFonts w:hint="eastAsia"/>
        </w:rPr>
        <w:t>в</w:t>
      </w:r>
      <w:r>
        <w:t></w:t>
      </w:r>
      <w:r>
        <w:rPr>
          <w:rFonts w:hint="eastAsia"/>
        </w:rPr>
        <w:t>освіті</w:t>
      </w:r>
      <w:r>
        <w:t></w:t>
      </w:r>
      <w:r>
        <w:t></w:t>
      </w:r>
      <w:r>
        <w:rPr>
          <w:rFonts w:hint="eastAsia"/>
        </w:rPr>
        <w:t>щоб</w:t>
      </w:r>
      <w:r>
        <w:t></w:t>
      </w:r>
      <w:r>
        <w:rPr>
          <w:rFonts w:hint="eastAsia"/>
        </w:rPr>
        <w:t>викликати</w:t>
      </w:r>
      <w:r>
        <w:t></w:t>
      </w:r>
      <w:r>
        <w:rPr>
          <w:rFonts w:hint="eastAsia"/>
        </w:rPr>
        <w:t>позитивні</w:t>
      </w:r>
      <w:r>
        <w:t></w:t>
      </w:r>
      <w:r>
        <w:rPr>
          <w:rFonts w:hint="eastAsia"/>
        </w:rPr>
        <w:t>зміни</w:t>
      </w:r>
      <w:r>
        <w:t></w:t>
      </w:r>
      <w:r>
        <w:rPr>
          <w:rFonts w:hint="eastAsia"/>
        </w:rPr>
        <w:t>в</w:t>
      </w:r>
      <w:r>
        <w:t></w:t>
      </w:r>
      <w:r>
        <w:rPr>
          <w:rFonts w:hint="eastAsia"/>
        </w:rPr>
        <w:t>суспільстві</w:t>
      </w:r>
      <w:r>
        <w:t></w:t>
      </w:r>
    </w:p>
    <w:p w:rsidR="008B2335" w:rsidRDefault="008B2335" w:rsidP="008B2335">
      <w:r>
        <w:rPr>
          <w:rFonts w:hint="eastAsia"/>
        </w:rPr>
        <w:t>Зокрема</w:t>
      </w:r>
      <w:r>
        <w:t></w:t>
      </w:r>
      <w:r>
        <w:t></w:t>
      </w:r>
      <w:r>
        <w:rPr>
          <w:rFonts w:hint="eastAsia"/>
        </w:rPr>
        <w:t>сформульовані</w:t>
      </w:r>
      <w:r>
        <w:t></w:t>
      </w:r>
      <w:r>
        <w:rPr>
          <w:rFonts w:hint="eastAsia"/>
        </w:rPr>
        <w:t>принципи</w:t>
      </w:r>
      <w:r>
        <w:t></w:t>
      </w:r>
      <w:r>
        <w:rPr>
          <w:rFonts w:hint="eastAsia"/>
        </w:rPr>
        <w:t>якісних</w:t>
      </w:r>
      <w:r>
        <w:t></w:t>
      </w:r>
      <w:r>
        <w:rPr>
          <w:rFonts w:hint="eastAsia"/>
        </w:rPr>
        <w:t>змін</w:t>
      </w:r>
      <w:r>
        <w:t></w:t>
      </w:r>
      <w:r>
        <w:rPr>
          <w:rFonts w:hint="eastAsia"/>
        </w:rPr>
        <w:t>в</w:t>
      </w:r>
      <w:r>
        <w:t></w:t>
      </w:r>
      <w:r>
        <w:rPr>
          <w:rFonts w:hint="eastAsia"/>
        </w:rPr>
        <w:t>освіті</w:t>
      </w:r>
      <w:r>
        <w:t></w:t>
      </w:r>
      <w:r>
        <w:t></w:t>
      </w:r>
      <w:r>
        <w:rPr>
          <w:rFonts w:hint="eastAsia"/>
        </w:rPr>
        <w:t>що</w:t>
      </w:r>
      <w:r>
        <w:t></w:t>
      </w:r>
      <w:r>
        <w:rPr>
          <w:rFonts w:hint="eastAsia"/>
        </w:rPr>
        <w:t>передуватимуть</w:t>
      </w:r>
    </w:p>
    <w:p w:rsidR="008B2335" w:rsidRDefault="008B2335" w:rsidP="008B2335">
      <w:r>
        <w:rPr>
          <w:rFonts w:hint="eastAsia"/>
        </w:rPr>
        <w:t>позитивним</w:t>
      </w:r>
      <w:r>
        <w:t></w:t>
      </w:r>
      <w:r>
        <w:rPr>
          <w:rFonts w:hint="eastAsia"/>
        </w:rPr>
        <w:t>змінам</w:t>
      </w:r>
      <w:r>
        <w:t></w:t>
      </w:r>
      <w:r>
        <w:rPr>
          <w:rFonts w:hint="eastAsia"/>
        </w:rPr>
        <w:t>в</w:t>
      </w:r>
      <w:r>
        <w:t></w:t>
      </w:r>
      <w:r>
        <w:rPr>
          <w:rFonts w:hint="eastAsia"/>
        </w:rPr>
        <w:t>суспільстві</w:t>
      </w:r>
      <w:r>
        <w:t></w:t>
      </w:r>
      <w:r>
        <w:t></w:t>
      </w:r>
      <w:r>
        <w:t></w:t>
      </w:r>
      <w:r>
        <w:t></w:t>
      </w:r>
      <w:r>
        <w:t></w:t>
      </w:r>
      <w:r>
        <w:rPr>
          <w:rFonts w:hint="eastAsia"/>
        </w:rPr>
        <w:t>спрямованість</w:t>
      </w:r>
      <w:r>
        <w:t></w:t>
      </w:r>
      <w:r>
        <w:rPr>
          <w:rFonts w:hint="eastAsia"/>
        </w:rPr>
        <w:t>на</w:t>
      </w:r>
      <w:r>
        <w:t></w:t>
      </w:r>
      <w:r>
        <w:rPr>
          <w:rFonts w:hint="eastAsia"/>
        </w:rPr>
        <w:t>формування</w:t>
      </w:r>
      <w:r>
        <w:t></w:t>
      </w:r>
      <w:r>
        <w:rPr>
          <w:rFonts w:hint="eastAsia"/>
        </w:rPr>
        <w:t>і</w:t>
      </w:r>
      <w:r>
        <w:t></w:t>
      </w:r>
      <w:r>
        <w:rPr>
          <w:rFonts w:hint="eastAsia"/>
        </w:rPr>
        <w:t>розвиток</w:t>
      </w:r>
    </w:p>
    <w:p w:rsidR="008B2335" w:rsidRDefault="008B2335" w:rsidP="008B2335">
      <w:r>
        <w:t></w:t>
      </w:r>
      <w:r>
        <w:t></w:t>
      </w:r>
      <w:r>
        <w:t></w:t>
      </w:r>
    </w:p>
    <w:p w:rsidR="008B2335" w:rsidRDefault="008B2335" w:rsidP="008B2335">
      <w:r>
        <w:rPr>
          <w:rFonts w:hint="eastAsia"/>
        </w:rPr>
        <w:t>світогляду</w:t>
      </w:r>
      <w:r>
        <w:t></w:t>
      </w:r>
      <w:r>
        <w:t></w:t>
      </w:r>
      <w:r>
        <w:rPr>
          <w:rFonts w:hint="eastAsia"/>
        </w:rPr>
        <w:t>заснованого</w:t>
      </w:r>
      <w:r>
        <w:t></w:t>
      </w:r>
      <w:r>
        <w:rPr>
          <w:rFonts w:hint="eastAsia"/>
        </w:rPr>
        <w:t>на</w:t>
      </w:r>
      <w:r>
        <w:t></w:t>
      </w:r>
      <w:r>
        <w:rPr>
          <w:rFonts w:hint="eastAsia"/>
        </w:rPr>
        <w:t>багатокритеріальності</w:t>
      </w:r>
      <w:r>
        <w:t></w:t>
      </w:r>
      <w:r>
        <w:rPr>
          <w:rFonts w:hint="eastAsia"/>
        </w:rPr>
        <w:t>рішень</w:t>
      </w:r>
      <w:r>
        <w:t></w:t>
      </w:r>
      <w:r>
        <w:t></w:t>
      </w:r>
      <w:r>
        <w:t></w:t>
      </w:r>
      <w:r>
        <w:t></w:t>
      </w:r>
      <w:r>
        <w:t></w:t>
      </w:r>
      <w:r>
        <w:rPr>
          <w:rFonts w:hint="eastAsia"/>
        </w:rPr>
        <w:t>спрямованість</w:t>
      </w:r>
      <w:r>
        <w:t></w:t>
      </w:r>
      <w:r>
        <w:rPr>
          <w:rFonts w:hint="eastAsia"/>
        </w:rPr>
        <w:t>на</w:t>
      </w:r>
    </w:p>
    <w:p w:rsidR="008B2335" w:rsidRDefault="008B2335" w:rsidP="008B2335">
      <w:r>
        <w:rPr>
          <w:rFonts w:hint="eastAsia"/>
        </w:rPr>
        <w:t>розвиток</w:t>
      </w:r>
      <w:r>
        <w:t></w:t>
      </w:r>
      <w:r>
        <w:rPr>
          <w:rFonts w:hint="eastAsia"/>
        </w:rPr>
        <w:t>поліхроманичності</w:t>
      </w:r>
      <w:r>
        <w:t></w:t>
      </w:r>
      <w:r>
        <w:rPr>
          <w:rFonts w:hint="eastAsia"/>
        </w:rPr>
        <w:t>мислення</w:t>
      </w:r>
      <w:r>
        <w:t></w:t>
      </w:r>
      <w:r>
        <w:t></w:t>
      </w:r>
      <w:r>
        <w:t></w:t>
      </w:r>
      <w:r>
        <w:t></w:t>
      </w:r>
      <w:r>
        <w:t></w:t>
      </w:r>
      <w:r>
        <w:rPr>
          <w:rFonts w:hint="eastAsia"/>
        </w:rPr>
        <w:t>спрямованість</w:t>
      </w:r>
      <w:r>
        <w:t></w:t>
      </w:r>
      <w:r>
        <w:rPr>
          <w:rFonts w:hint="eastAsia"/>
        </w:rPr>
        <w:t>на</w:t>
      </w:r>
      <w:r>
        <w:t></w:t>
      </w:r>
      <w:r>
        <w:rPr>
          <w:rFonts w:hint="eastAsia"/>
        </w:rPr>
        <w:t>розвиток</w:t>
      </w:r>
    </w:p>
    <w:p w:rsidR="008B2335" w:rsidRDefault="008B2335" w:rsidP="008B2335">
      <w:r>
        <w:t></w:t>
      </w:r>
      <w:r>
        <w:rPr>
          <w:rFonts w:hint="eastAsia"/>
        </w:rPr>
        <w:t>бінокулярності</w:t>
      </w:r>
      <w:r>
        <w:t></w:t>
      </w:r>
      <w:r>
        <w:t></w:t>
      </w:r>
      <w:r>
        <w:rPr>
          <w:rFonts w:hint="eastAsia"/>
        </w:rPr>
        <w:t>інтелектуальної</w:t>
      </w:r>
      <w:r>
        <w:t></w:t>
      </w:r>
      <w:r>
        <w:rPr>
          <w:rFonts w:hint="eastAsia"/>
        </w:rPr>
        <w:t>діяльності</w:t>
      </w:r>
      <w:r>
        <w:t></w:t>
      </w:r>
      <w:r>
        <w:t></w:t>
      </w:r>
      <w:r>
        <w:t></w:t>
      </w:r>
      <w:r>
        <w:t></w:t>
      </w:r>
      <w:r>
        <w:t></w:t>
      </w:r>
      <w:r>
        <w:rPr>
          <w:rFonts w:hint="eastAsia"/>
        </w:rPr>
        <w:t>орієнтація</w:t>
      </w:r>
      <w:r>
        <w:t></w:t>
      </w:r>
      <w:r>
        <w:rPr>
          <w:rFonts w:hint="eastAsia"/>
        </w:rPr>
        <w:t>на</w:t>
      </w:r>
      <w:r>
        <w:t></w:t>
      </w:r>
      <w:r>
        <w:rPr>
          <w:rFonts w:hint="eastAsia"/>
        </w:rPr>
        <w:t>продуктивність</w:t>
      </w:r>
      <w:r>
        <w:t></w:t>
      </w:r>
    </w:p>
    <w:p w:rsidR="008B2335" w:rsidRDefault="008B2335" w:rsidP="008B2335">
      <w:r>
        <w:t></w:t>
      </w:r>
      <w:r>
        <w:t></w:t>
      </w:r>
      <w:r>
        <w:t></w:t>
      </w:r>
      <w:r>
        <w:rPr>
          <w:rFonts w:hint="eastAsia"/>
        </w:rPr>
        <w:t>орієнтація</w:t>
      </w:r>
      <w:r>
        <w:t></w:t>
      </w:r>
      <w:r>
        <w:rPr>
          <w:rFonts w:hint="eastAsia"/>
        </w:rPr>
        <w:t>на</w:t>
      </w:r>
      <w:r>
        <w:t></w:t>
      </w:r>
      <w:r>
        <w:rPr>
          <w:rFonts w:hint="eastAsia"/>
        </w:rPr>
        <w:t>рефлексивність</w:t>
      </w:r>
      <w:r>
        <w:t></w:t>
      </w:r>
      <w:r>
        <w:t></w:t>
      </w:r>
      <w:r>
        <w:rPr>
          <w:rFonts w:hint="eastAsia"/>
        </w:rPr>
        <w:t>глибину</w:t>
      </w:r>
      <w:r>
        <w:t></w:t>
      </w:r>
      <w:r>
        <w:rPr>
          <w:rFonts w:hint="eastAsia"/>
        </w:rPr>
        <w:t>розуміння</w:t>
      </w:r>
      <w:r>
        <w:t></w:t>
      </w:r>
      <w:r>
        <w:t></w:t>
      </w:r>
      <w:r>
        <w:rPr>
          <w:rFonts w:hint="eastAsia"/>
        </w:rPr>
        <w:t>інформації</w:t>
      </w:r>
      <w:r>
        <w:t></w:t>
      </w:r>
      <w:r>
        <w:rPr>
          <w:rFonts w:hint="eastAsia"/>
        </w:rPr>
        <w:t>та</w:t>
      </w:r>
      <w:r>
        <w:t></w:t>
      </w:r>
      <w:r>
        <w:rPr>
          <w:rFonts w:hint="eastAsia"/>
        </w:rPr>
        <w:t>знань</w:t>
      </w:r>
      <w:r>
        <w:t></w:t>
      </w:r>
    </w:p>
    <w:p w:rsidR="008B2335" w:rsidRDefault="008B2335" w:rsidP="008B2335">
      <w:r>
        <w:rPr>
          <w:rFonts w:hint="eastAsia"/>
        </w:rPr>
        <w:t>Зазначені</w:t>
      </w:r>
      <w:r>
        <w:t></w:t>
      </w:r>
      <w:r>
        <w:rPr>
          <w:rFonts w:hint="eastAsia"/>
        </w:rPr>
        <w:t>принципи</w:t>
      </w:r>
      <w:r>
        <w:t></w:t>
      </w:r>
      <w:r>
        <w:rPr>
          <w:rFonts w:hint="eastAsia"/>
        </w:rPr>
        <w:t>розглядаються</w:t>
      </w:r>
      <w:r>
        <w:t></w:t>
      </w:r>
      <w:r>
        <w:rPr>
          <w:rFonts w:hint="eastAsia"/>
        </w:rPr>
        <w:t>нами</w:t>
      </w:r>
      <w:r>
        <w:t></w:t>
      </w:r>
      <w:r>
        <w:rPr>
          <w:rFonts w:hint="eastAsia"/>
        </w:rPr>
        <w:t>як</w:t>
      </w:r>
      <w:r>
        <w:t></w:t>
      </w:r>
      <w:r>
        <w:rPr>
          <w:rFonts w:hint="eastAsia"/>
        </w:rPr>
        <w:t>такі</w:t>
      </w:r>
      <w:r>
        <w:t></w:t>
      </w:r>
      <w:r>
        <w:t></w:t>
      </w:r>
      <w:r>
        <w:rPr>
          <w:rFonts w:hint="eastAsia"/>
        </w:rPr>
        <w:t>що</w:t>
      </w:r>
      <w:r>
        <w:t></w:t>
      </w:r>
      <w:r>
        <w:rPr>
          <w:rFonts w:hint="eastAsia"/>
        </w:rPr>
        <w:t>складають</w:t>
      </w:r>
      <w:r>
        <w:t></w:t>
      </w:r>
      <w:r>
        <w:rPr>
          <w:rFonts w:hint="eastAsia"/>
        </w:rPr>
        <w:t>основу</w:t>
      </w:r>
    </w:p>
    <w:p w:rsidR="008B2335" w:rsidRDefault="008B2335" w:rsidP="008B2335">
      <w:r>
        <w:rPr>
          <w:rFonts w:hint="eastAsia"/>
        </w:rPr>
        <w:t>розробки</w:t>
      </w:r>
      <w:r>
        <w:t></w:t>
      </w:r>
      <w:r>
        <w:rPr>
          <w:rFonts w:hint="eastAsia"/>
        </w:rPr>
        <w:t>сучасних</w:t>
      </w:r>
      <w:r>
        <w:t></w:t>
      </w:r>
      <w:r>
        <w:rPr>
          <w:rFonts w:hint="eastAsia"/>
        </w:rPr>
        <w:t>освітніх</w:t>
      </w:r>
      <w:r>
        <w:t></w:t>
      </w:r>
      <w:r>
        <w:rPr>
          <w:rFonts w:hint="eastAsia"/>
        </w:rPr>
        <w:t>технологій</w:t>
      </w:r>
      <w:r>
        <w:t></w:t>
      </w:r>
      <w:r>
        <w:t></w:t>
      </w:r>
      <w:r>
        <w:rPr>
          <w:rFonts w:hint="eastAsia"/>
        </w:rPr>
        <w:t>ефективних</w:t>
      </w:r>
      <w:r>
        <w:t></w:t>
      </w:r>
      <w:r>
        <w:rPr>
          <w:rFonts w:hint="eastAsia"/>
        </w:rPr>
        <w:t>в</w:t>
      </w:r>
      <w:r>
        <w:t></w:t>
      </w:r>
      <w:r>
        <w:rPr>
          <w:rFonts w:hint="eastAsia"/>
        </w:rPr>
        <w:t>умовах</w:t>
      </w:r>
      <w:r>
        <w:t></w:t>
      </w:r>
      <w:r>
        <w:rPr>
          <w:rFonts w:hint="eastAsia"/>
        </w:rPr>
        <w:t>українського</w:t>
      </w:r>
    </w:p>
    <w:p w:rsidR="008B2335" w:rsidRDefault="008B2335" w:rsidP="008B2335">
      <w:r>
        <w:rPr>
          <w:rFonts w:hint="eastAsia"/>
        </w:rPr>
        <w:t>соціуму</w:t>
      </w:r>
      <w:r>
        <w:t></w:t>
      </w:r>
      <w:r>
        <w:t></w:t>
      </w:r>
      <w:r>
        <w:rPr>
          <w:rFonts w:hint="eastAsia"/>
        </w:rPr>
        <w:t>який</w:t>
      </w:r>
      <w:r>
        <w:t></w:t>
      </w:r>
      <w:r>
        <w:rPr>
          <w:rFonts w:hint="eastAsia"/>
        </w:rPr>
        <w:t>трансформується</w:t>
      </w:r>
      <w:r>
        <w:t></w:t>
      </w:r>
      <w:r>
        <w:t></w:t>
      </w:r>
      <w:r>
        <w:rPr>
          <w:rFonts w:hint="eastAsia"/>
        </w:rPr>
        <w:t>Зокрема</w:t>
      </w:r>
      <w:r>
        <w:t></w:t>
      </w:r>
      <w:r>
        <w:t></w:t>
      </w:r>
      <w:r>
        <w:rPr>
          <w:rFonts w:hint="eastAsia"/>
        </w:rPr>
        <w:t>йдеться</w:t>
      </w:r>
      <w:r>
        <w:t></w:t>
      </w:r>
      <w:r>
        <w:rPr>
          <w:rFonts w:hint="eastAsia"/>
        </w:rPr>
        <w:t>про</w:t>
      </w:r>
      <w:r>
        <w:t></w:t>
      </w:r>
      <w:r>
        <w:rPr>
          <w:rFonts w:hint="eastAsia"/>
        </w:rPr>
        <w:t>таку</w:t>
      </w:r>
      <w:r>
        <w:t></w:t>
      </w:r>
      <w:r>
        <w:rPr>
          <w:rFonts w:hint="eastAsia"/>
        </w:rPr>
        <w:t>технологію</w:t>
      </w:r>
      <w:r>
        <w:t></w:t>
      </w:r>
      <w:r>
        <w:rPr>
          <w:rFonts w:hint="eastAsia"/>
        </w:rPr>
        <w:t>як</w:t>
      </w:r>
    </w:p>
    <w:p w:rsidR="008B2335" w:rsidRDefault="008B2335" w:rsidP="008B2335">
      <w:r>
        <w:rPr>
          <w:rFonts w:hint="eastAsia"/>
        </w:rPr>
        <w:t>інжиніринг</w:t>
      </w:r>
      <w:r>
        <w:t></w:t>
      </w:r>
      <w:r>
        <w:rPr>
          <w:rFonts w:hint="eastAsia"/>
        </w:rPr>
        <w:t>освітнього</w:t>
      </w:r>
      <w:r>
        <w:t></w:t>
      </w:r>
      <w:r>
        <w:rPr>
          <w:rFonts w:hint="eastAsia"/>
        </w:rPr>
        <w:t>простору</w:t>
      </w:r>
      <w:r>
        <w:t></w:t>
      </w:r>
      <w:r>
        <w:rPr>
          <w:rFonts w:hint="eastAsia"/>
        </w:rPr>
        <w:t>навчального</w:t>
      </w:r>
      <w:r>
        <w:t></w:t>
      </w:r>
      <w:r>
        <w:rPr>
          <w:rFonts w:hint="eastAsia"/>
        </w:rPr>
        <w:t>закладу</w:t>
      </w:r>
      <w:r>
        <w:t></w:t>
      </w:r>
      <w:r>
        <w:t></w:t>
      </w:r>
      <w:r>
        <w:rPr>
          <w:rFonts w:hint="eastAsia"/>
        </w:rPr>
        <w:t>що</w:t>
      </w:r>
      <w:r>
        <w:t></w:t>
      </w:r>
      <w:r>
        <w:rPr>
          <w:rFonts w:hint="eastAsia"/>
        </w:rPr>
        <w:t>включає</w:t>
      </w:r>
      <w:r>
        <w:t></w:t>
      </w:r>
      <w:r>
        <w:rPr>
          <w:rFonts w:hint="eastAsia"/>
        </w:rPr>
        <w:t>у</w:t>
      </w:r>
      <w:r>
        <w:t></w:t>
      </w:r>
      <w:r>
        <w:rPr>
          <w:rFonts w:hint="eastAsia"/>
        </w:rPr>
        <w:t>себе</w:t>
      </w:r>
    </w:p>
    <w:p w:rsidR="008B2335" w:rsidRDefault="008B2335" w:rsidP="008B2335">
      <w:r>
        <w:rPr>
          <w:rFonts w:hint="eastAsia"/>
        </w:rPr>
        <w:t>проектування</w:t>
      </w:r>
      <w:r>
        <w:t></w:t>
      </w:r>
      <w:r>
        <w:rPr>
          <w:rFonts w:hint="eastAsia"/>
        </w:rPr>
        <w:t>і</w:t>
      </w:r>
      <w:r>
        <w:t></w:t>
      </w:r>
      <w:r>
        <w:rPr>
          <w:rFonts w:hint="eastAsia"/>
        </w:rPr>
        <w:t>структурування</w:t>
      </w:r>
      <w:r>
        <w:t></w:t>
      </w:r>
      <w:r>
        <w:rPr>
          <w:rFonts w:hint="eastAsia"/>
        </w:rPr>
        <w:t>освітнього</w:t>
      </w:r>
      <w:r>
        <w:t></w:t>
      </w:r>
      <w:r>
        <w:rPr>
          <w:rFonts w:hint="eastAsia"/>
        </w:rPr>
        <w:t>середовища</w:t>
      </w:r>
      <w:r>
        <w:t></w:t>
      </w:r>
      <w:r>
        <w:t></w:t>
      </w:r>
      <w:r>
        <w:rPr>
          <w:rFonts w:hint="eastAsia"/>
        </w:rPr>
        <w:t>навчальних</w:t>
      </w:r>
      <w:r>
        <w:t></w:t>
      </w:r>
      <w:r>
        <w:rPr>
          <w:rFonts w:hint="eastAsia"/>
        </w:rPr>
        <w:t>програм</w:t>
      </w:r>
      <w:r>
        <w:t></w:t>
      </w:r>
      <w:r>
        <w:rPr>
          <w:rFonts w:hint="eastAsia"/>
        </w:rPr>
        <w:t>та</w:t>
      </w:r>
    </w:p>
    <w:p w:rsidR="008B2335" w:rsidRDefault="008B2335" w:rsidP="008B2335">
      <w:r>
        <w:rPr>
          <w:rFonts w:hint="eastAsia"/>
        </w:rPr>
        <w:t>освітнього</w:t>
      </w:r>
      <w:r>
        <w:t></w:t>
      </w:r>
      <w:r>
        <w:rPr>
          <w:rFonts w:hint="eastAsia"/>
        </w:rPr>
        <w:t>дискурсу</w:t>
      </w:r>
      <w:r>
        <w:t></w:t>
      </w:r>
      <w:r>
        <w:t></w:t>
      </w:r>
      <w:r>
        <w:rPr>
          <w:rFonts w:hint="eastAsia"/>
        </w:rPr>
        <w:t>а</w:t>
      </w:r>
      <w:r>
        <w:t></w:t>
      </w:r>
      <w:r>
        <w:rPr>
          <w:rFonts w:hint="eastAsia"/>
        </w:rPr>
        <w:t>також</w:t>
      </w:r>
      <w:r>
        <w:t></w:t>
      </w:r>
      <w:r>
        <w:rPr>
          <w:rFonts w:hint="eastAsia"/>
        </w:rPr>
        <w:t>рефреймінг</w:t>
      </w:r>
      <w:r>
        <w:t></w:t>
      </w:r>
      <w:r>
        <w:rPr>
          <w:rFonts w:hint="eastAsia"/>
        </w:rPr>
        <w:t>як</w:t>
      </w:r>
      <w:r>
        <w:t></w:t>
      </w:r>
      <w:r>
        <w:rPr>
          <w:rFonts w:hint="eastAsia"/>
        </w:rPr>
        <w:t>субтехнологію</w:t>
      </w:r>
      <w:r>
        <w:t></w:t>
      </w:r>
      <w:r>
        <w:rPr>
          <w:rFonts w:hint="eastAsia"/>
        </w:rPr>
        <w:t>з</w:t>
      </w:r>
      <w:r>
        <w:t></w:t>
      </w:r>
      <w:r>
        <w:rPr>
          <w:rFonts w:hint="eastAsia"/>
        </w:rPr>
        <w:t>розвитку</w:t>
      </w:r>
      <w:r>
        <w:t></w:t>
      </w:r>
      <w:r>
        <w:rPr>
          <w:rFonts w:hint="eastAsia"/>
        </w:rPr>
        <w:t>кодів</w:t>
      </w:r>
      <w:r>
        <w:t></w:t>
      </w:r>
    </w:p>
    <w:p w:rsidR="008B2335" w:rsidRDefault="008B2335" w:rsidP="008B2335">
      <w:r>
        <w:rPr>
          <w:rFonts w:hint="eastAsia"/>
        </w:rPr>
        <w:t>Підкреслимо</w:t>
      </w:r>
      <w:r>
        <w:t></w:t>
      </w:r>
      <w:r>
        <w:t></w:t>
      </w:r>
      <w:r>
        <w:rPr>
          <w:rFonts w:hint="eastAsia"/>
        </w:rPr>
        <w:t>що</w:t>
      </w:r>
      <w:r>
        <w:t></w:t>
      </w:r>
      <w:r>
        <w:rPr>
          <w:rFonts w:hint="eastAsia"/>
        </w:rPr>
        <w:t>ані</w:t>
      </w:r>
      <w:r>
        <w:t></w:t>
      </w:r>
      <w:r>
        <w:rPr>
          <w:rFonts w:hint="eastAsia"/>
        </w:rPr>
        <w:t>принципи</w:t>
      </w:r>
      <w:r>
        <w:t></w:t>
      </w:r>
      <w:r>
        <w:t></w:t>
      </w:r>
      <w:r>
        <w:rPr>
          <w:rFonts w:hint="eastAsia"/>
        </w:rPr>
        <w:t>ані</w:t>
      </w:r>
      <w:r>
        <w:t></w:t>
      </w:r>
      <w:r>
        <w:rPr>
          <w:rFonts w:hint="eastAsia"/>
        </w:rPr>
        <w:t>технології</w:t>
      </w:r>
      <w:r>
        <w:t></w:t>
      </w:r>
      <w:r>
        <w:rPr>
          <w:rFonts w:hint="eastAsia"/>
        </w:rPr>
        <w:t>ми</w:t>
      </w:r>
      <w:r>
        <w:t></w:t>
      </w:r>
      <w:r>
        <w:rPr>
          <w:rFonts w:hint="eastAsia"/>
        </w:rPr>
        <w:t>не</w:t>
      </w:r>
      <w:r>
        <w:t></w:t>
      </w:r>
      <w:r>
        <w:rPr>
          <w:rFonts w:hint="eastAsia"/>
        </w:rPr>
        <w:t>прив</w:t>
      </w:r>
      <w:r>
        <w:t></w:t>
      </w:r>
      <w:r>
        <w:rPr>
          <w:rFonts w:hint="eastAsia"/>
        </w:rPr>
        <w:t>язуємо</w:t>
      </w:r>
      <w:r>
        <w:t></w:t>
      </w:r>
      <w:r>
        <w:rPr>
          <w:rFonts w:hint="eastAsia"/>
        </w:rPr>
        <w:t>до</w:t>
      </w:r>
      <w:r>
        <w:t></w:t>
      </w:r>
      <w:r>
        <w:rPr>
          <w:rFonts w:hint="eastAsia"/>
        </w:rPr>
        <w:t>конкретних</w:t>
      </w:r>
    </w:p>
    <w:p w:rsidR="008B2335" w:rsidRDefault="008B2335" w:rsidP="008B2335">
      <w:r>
        <w:rPr>
          <w:rFonts w:hint="eastAsia"/>
        </w:rPr>
        <w:t>рівнів</w:t>
      </w:r>
      <w:r>
        <w:t></w:t>
      </w:r>
      <w:r>
        <w:rPr>
          <w:rFonts w:hint="eastAsia"/>
        </w:rPr>
        <w:t>освіти</w:t>
      </w:r>
      <w:r>
        <w:t></w:t>
      </w:r>
      <w:r>
        <w:t></w:t>
      </w:r>
      <w:r>
        <w:rPr>
          <w:rFonts w:hint="eastAsia"/>
        </w:rPr>
        <w:t>дошкільної</w:t>
      </w:r>
      <w:r>
        <w:t></w:t>
      </w:r>
      <w:r>
        <w:t></w:t>
      </w:r>
      <w:r>
        <w:rPr>
          <w:rFonts w:hint="eastAsia"/>
        </w:rPr>
        <w:t>середньої</w:t>
      </w:r>
      <w:r>
        <w:t></w:t>
      </w:r>
      <w:r>
        <w:t></w:t>
      </w:r>
      <w:r>
        <w:rPr>
          <w:rFonts w:hint="eastAsia"/>
        </w:rPr>
        <w:t>вищої</w:t>
      </w:r>
      <w:r>
        <w:t></w:t>
      </w:r>
      <w:r>
        <w:rPr>
          <w:rFonts w:hint="eastAsia"/>
        </w:rPr>
        <w:t>та</w:t>
      </w:r>
      <w:r>
        <w:t></w:t>
      </w:r>
      <w:r>
        <w:rPr>
          <w:rFonts w:hint="eastAsia"/>
        </w:rPr>
        <w:t>подальшої</w:t>
      </w:r>
      <w:r>
        <w:t></w:t>
      </w:r>
      <w:r>
        <w:t></w:t>
      </w:r>
      <w:r>
        <w:t></w:t>
      </w:r>
      <w:r>
        <w:rPr>
          <w:rFonts w:hint="eastAsia"/>
        </w:rPr>
        <w:t>хоча</w:t>
      </w:r>
      <w:r>
        <w:t></w:t>
      </w:r>
      <w:r>
        <w:rPr>
          <w:rFonts w:hint="eastAsia"/>
        </w:rPr>
        <w:t>кожен</w:t>
      </w:r>
      <w:r>
        <w:t></w:t>
      </w:r>
      <w:r>
        <w:rPr>
          <w:rFonts w:hint="eastAsia"/>
        </w:rPr>
        <w:t>з</w:t>
      </w:r>
      <w:r>
        <w:t></w:t>
      </w:r>
      <w:r>
        <w:rPr>
          <w:rFonts w:hint="eastAsia"/>
        </w:rPr>
        <w:t>них</w:t>
      </w:r>
      <w:r>
        <w:t></w:t>
      </w:r>
      <w:r>
        <w:rPr>
          <w:rFonts w:hint="eastAsia"/>
        </w:rPr>
        <w:t>і</w:t>
      </w:r>
      <w:r>
        <w:t></w:t>
      </w:r>
      <w:r>
        <w:rPr>
          <w:rFonts w:hint="eastAsia"/>
        </w:rPr>
        <w:t>має</w:t>
      </w:r>
    </w:p>
    <w:p w:rsidR="008B2335" w:rsidRDefault="008B2335" w:rsidP="008B2335">
      <w:r>
        <w:rPr>
          <w:rFonts w:hint="eastAsia"/>
        </w:rPr>
        <w:t>свою</w:t>
      </w:r>
      <w:r>
        <w:t></w:t>
      </w:r>
      <w:r>
        <w:rPr>
          <w:rFonts w:hint="eastAsia"/>
        </w:rPr>
        <w:t>специфіку</w:t>
      </w:r>
      <w:r>
        <w:t></w:t>
      </w:r>
      <w:r>
        <w:t></w:t>
      </w:r>
      <w:r>
        <w:rPr>
          <w:rFonts w:hint="eastAsia"/>
        </w:rPr>
        <w:t>На</w:t>
      </w:r>
      <w:r>
        <w:t></w:t>
      </w:r>
      <w:r>
        <w:rPr>
          <w:rFonts w:hint="eastAsia"/>
        </w:rPr>
        <w:t>нашу</w:t>
      </w:r>
      <w:r>
        <w:t></w:t>
      </w:r>
      <w:r>
        <w:rPr>
          <w:rFonts w:hint="eastAsia"/>
        </w:rPr>
        <w:t>думку</w:t>
      </w:r>
      <w:r>
        <w:t></w:t>
      </w:r>
      <w:r>
        <w:t></w:t>
      </w:r>
      <w:r>
        <w:rPr>
          <w:rFonts w:hint="eastAsia"/>
        </w:rPr>
        <w:t>універсалізація</w:t>
      </w:r>
      <w:r>
        <w:t></w:t>
      </w:r>
      <w:r>
        <w:rPr>
          <w:rFonts w:hint="eastAsia"/>
        </w:rPr>
        <w:t>принципів</w:t>
      </w:r>
      <w:r>
        <w:t></w:t>
      </w:r>
      <w:r>
        <w:rPr>
          <w:rFonts w:hint="eastAsia"/>
        </w:rPr>
        <w:t>сприятиме</w:t>
      </w:r>
    </w:p>
    <w:p w:rsidR="008B2335" w:rsidRDefault="008B2335" w:rsidP="008B2335">
      <w:r>
        <w:rPr>
          <w:rFonts w:hint="eastAsia"/>
        </w:rPr>
        <w:t>забезпеченню</w:t>
      </w:r>
      <w:r>
        <w:t></w:t>
      </w:r>
      <w:r>
        <w:rPr>
          <w:rFonts w:hint="eastAsia"/>
        </w:rPr>
        <w:t>вертикальної</w:t>
      </w:r>
      <w:r>
        <w:t></w:t>
      </w:r>
      <w:r>
        <w:rPr>
          <w:rFonts w:hint="eastAsia"/>
        </w:rPr>
        <w:t>і</w:t>
      </w:r>
      <w:r>
        <w:t></w:t>
      </w:r>
      <w:r>
        <w:rPr>
          <w:rFonts w:hint="eastAsia"/>
        </w:rPr>
        <w:t>горизонтальної</w:t>
      </w:r>
      <w:r>
        <w:t></w:t>
      </w:r>
      <w:r>
        <w:rPr>
          <w:rFonts w:hint="eastAsia"/>
        </w:rPr>
        <w:t>наступності</w:t>
      </w:r>
      <w:r>
        <w:t></w:t>
      </w:r>
      <w:r>
        <w:rPr>
          <w:rFonts w:hint="eastAsia"/>
        </w:rPr>
        <w:t>в</w:t>
      </w:r>
      <w:r>
        <w:t></w:t>
      </w:r>
      <w:r>
        <w:rPr>
          <w:rFonts w:hint="eastAsia"/>
        </w:rPr>
        <w:t>освіті</w:t>
      </w:r>
      <w:r>
        <w:t></w:t>
      </w:r>
    </w:p>
    <w:p w:rsidR="008B2335" w:rsidRDefault="008B2335" w:rsidP="008B2335">
      <w:r>
        <w:rPr>
          <w:rFonts w:hint="eastAsia"/>
        </w:rPr>
        <w:t>Резюмуючи</w:t>
      </w:r>
      <w:r>
        <w:t></w:t>
      </w:r>
      <w:r>
        <w:rPr>
          <w:rFonts w:hint="eastAsia"/>
        </w:rPr>
        <w:t>зазначимо</w:t>
      </w:r>
      <w:r>
        <w:t></w:t>
      </w:r>
      <w:r>
        <w:t></w:t>
      </w:r>
      <w:r>
        <w:rPr>
          <w:rFonts w:hint="eastAsia"/>
        </w:rPr>
        <w:t>що</w:t>
      </w:r>
      <w:r>
        <w:t></w:t>
      </w:r>
      <w:r>
        <w:rPr>
          <w:rFonts w:hint="eastAsia"/>
        </w:rPr>
        <w:t>створена</w:t>
      </w:r>
      <w:r>
        <w:t></w:t>
      </w:r>
      <w:r>
        <w:rPr>
          <w:rFonts w:hint="eastAsia"/>
        </w:rPr>
        <w:t>нами</w:t>
      </w:r>
      <w:r>
        <w:t></w:t>
      </w:r>
      <w:r>
        <w:rPr>
          <w:rFonts w:hint="eastAsia"/>
        </w:rPr>
        <w:t>системно</w:t>
      </w:r>
      <w:r>
        <w:t></w:t>
      </w:r>
      <w:r>
        <w:rPr>
          <w:rFonts w:hint="eastAsia"/>
        </w:rPr>
        <w:t>кодова</w:t>
      </w:r>
      <w:r>
        <w:t></w:t>
      </w:r>
      <w:r>
        <w:rPr>
          <w:rFonts w:hint="eastAsia"/>
        </w:rPr>
        <w:t>концепція</w:t>
      </w:r>
    </w:p>
    <w:p w:rsidR="008B2335" w:rsidRDefault="008B2335" w:rsidP="008B2335">
      <w:r>
        <w:rPr>
          <w:rFonts w:hint="eastAsia"/>
        </w:rPr>
        <w:t>взаємодії</w:t>
      </w:r>
      <w:r>
        <w:t></w:t>
      </w:r>
      <w:r>
        <w:rPr>
          <w:rFonts w:hint="eastAsia"/>
        </w:rPr>
        <w:t>суспільства</w:t>
      </w:r>
      <w:r>
        <w:t></w:t>
      </w:r>
      <w:r>
        <w:rPr>
          <w:rFonts w:hint="eastAsia"/>
        </w:rPr>
        <w:t>та</w:t>
      </w:r>
      <w:r>
        <w:t></w:t>
      </w:r>
      <w:r>
        <w:rPr>
          <w:rFonts w:hint="eastAsia"/>
        </w:rPr>
        <w:t>освіти</w:t>
      </w:r>
      <w:r>
        <w:t></w:t>
      </w:r>
      <w:r>
        <w:rPr>
          <w:rFonts w:hint="eastAsia"/>
        </w:rPr>
        <w:t>задовольняє</w:t>
      </w:r>
      <w:r>
        <w:t></w:t>
      </w:r>
      <w:r>
        <w:rPr>
          <w:rFonts w:hint="eastAsia"/>
        </w:rPr>
        <w:t>потребу</w:t>
      </w:r>
      <w:r>
        <w:t></w:t>
      </w:r>
      <w:r>
        <w:rPr>
          <w:rFonts w:hint="eastAsia"/>
        </w:rPr>
        <w:t>сучасної</w:t>
      </w:r>
      <w:r>
        <w:t></w:t>
      </w:r>
      <w:r>
        <w:rPr>
          <w:rFonts w:hint="eastAsia"/>
        </w:rPr>
        <w:t>соціології</w:t>
      </w:r>
      <w:r>
        <w:t></w:t>
      </w:r>
      <w:r>
        <w:rPr>
          <w:rFonts w:hint="eastAsia"/>
        </w:rPr>
        <w:t>освіти</w:t>
      </w:r>
      <w:r>
        <w:t></w:t>
      </w:r>
      <w:r>
        <w:rPr>
          <w:rFonts w:hint="eastAsia"/>
        </w:rPr>
        <w:t>в</w:t>
      </w:r>
    </w:p>
    <w:p w:rsidR="008B2335" w:rsidRDefault="008B2335" w:rsidP="008B2335">
      <w:r>
        <w:rPr>
          <w:rFonts w:hint="eastAsia"/>
        </w:rPr>
        <w:t>цілісному</w:t>
      </w:r>
      <w:r>
        <w:t></w:t>
      </w:r>
      <w:r>
        <w:rPr>
          <w:rFonts w:hint="eastAsia"/>
        </w:rPr>
        <w:t>науковому</w:t>
      </w:r>
      <w:r>
        <w:t></w:t>
      </w:r>
      <w:r>
        <w:rPr>
          <w:rFonts w:hint="eastAsia"/>
        </w:rPr>
        <w:t>осмисленні</w:t>
      </w:r>
      <w:r>
        <w:t></w:t>
      </w:r>
      <w:r>
        <w:rPr>
          <w:rFonts w:hint="eastAsia"/>
        </w:rPr>
        <w:t>процесів</w:t>
      </w:r>
      <w:r>
        <w:t></w:t>
      </w:r>
      <w:r>
        <w:t></w:t>
      </w:r>
      <w:r>
        <w:rPr>
          <w:rFonts w:hint="eastAsia"/>
        </w:rPr>
        <w:t>що</w:t>
      </w:r>
      <w:r>
        <w:t></w:t>
      </w:r>
      <w:r>
        <w:rPr>
          <w:rFonts w:hint="eastAsia"/>
        </w:rPr>
        <w:t>відбуваються</w:t>
      </w:r>
      <w:r>
        <w:t></w:t>
      </w:r>
      <w:r>
        <w:rPr>
          <w:rFonts w:hint="eastAsia"/>
        </w:rPr>
        <w:t>в</w:t>
      </w:r>
      <w:r>
        <w:t></w:t>
      </w:r>
      <w:r>
        <w:rPr>
          <w:rFonts w:hint="eastAsia"/>
        </w:rPr>
        <w:t>суспільстві</w:t>
      </w:r>
      <w:r>
        <w:t></w:t>
      </w:r>
      <w:r>
        <w:rPr>
          <w:rFonts w:hint="eastAsia"/>
        </w:rPr>
        <w:t>та</w:t>
      </w:r>
    </w:p>
    <w:p w:rsidR="008B2335" w:rsidRDefault="008B2335" w:rsidP="008B2335">
      <w:r>
        <w:rPr>
          <w:rFonts w:hint="eastAsia"/>
        </w:rPr>
        <w:t>освіті</w:t>
      </w:r>
      <w:r>
        <w:t></w:t>
      </w:r>
      <w:r>
        <w:t></w:t>
      </w:r>
      <w:r>
        <w:rPr>
          <w:rFonts w:hint="eastAsia"/>
        </w:rPr>
        <w:t>а</w:t>
      </w:r>
      <w:r>
        <w:t></w:t>
      </w:r>
      <w:r>
        <w:rPr>
          <w:rFonts w:hint="eastAsia"/>
        </w:rPr>
        <w:t>також</w:t>
      </w:r>
      <w:r>
        <w:t></w:t>
      </w:r>
      <w:r>
        <w:rPr>
          <w:rFonts w:hint="eastAsia"/>
        </w:rPr>
        <w:t>тих</w:t>
      </w:r>
      <w:r>
        <w:t></w:t>
      </w:r>
      <w:r>
        <w:t></w:t>
      </w:r>
      <w:r>
        <w:rPr>
          <w:rFonts w:hint="eastAsia"/>
        </w:rPr>
        <w:t>що</w:t>
      </w:r>
      <w:r>
        <w:t></w:t>
      </w:r>
      <w:r>
        <w:rPr>
          <w:rFonts w:hint="eastAsia"/>
        </w:rPr>
        <w:t>мають</w:t>
      </w:r>
      <w:r>
        <w:t></w:t>
      </w:r>
      <w:r>
        <w:rPr>
          <w:rFonts w:hint="eastAsia"/>
        </w:rPr>
        <w:t>місце</w:t>
      </w:r>
      <w:r>
        <w:t></w:t>
      </w:r>
      <w:r>
        <w:rPr>
          <w:rFonts w:hint="eastAsia"/>
        </w:rPr>
        <w:t>в</w:t>
      </w:r>
      <w:r>
        <w:t></w:t>
      </w:r>
      <w:r>
        <w:rPr>
          <w:rFonts w:hint="eastAsia"/>
        </w:rPr>
        <w:t>самій</w:t>
      </w:r>
      <w:r>
        <w:t></w:t>
      </w:r>
      <w:r>
        <w:rPr>
          <w:rFonts w:hint="eastAsia"/>
        </w:rPr>
        <w:t>освіті</w:t>
      </w:r>
      <w:r>
        <w:t></w:t>
      </w:r>
      <w:r>
        <w:rPr>
          <w:rFonts w:hint="eastAsia"/>
        </w:rPr>
        <w:t>та</w:t>
      </w:r>
      <w:r>
        <w:t></w:t>
      </w:r>
      <w:r>
        <w:rPr>
          <w:rFonts w:hint="eastAsia"/>
        </w:rPr>
        <w:t>забезпечують</w:t>
      </w:r>
      <w:r>
        <w:t></w:t>
      </w:r>
      <w:r>
        <w:rPr>
          <w:rFonts w:hint="eastAsia"/>
        </w:rPr>
        <w:t>її</w:t>
      </w:r>
    </w:p>
    <w:p w:rsidR="008B2335" w:rsidRDefault="008B2335" w:rsidP="008B2335">
      <w:r>
        <w:rPr>
          <w:rFonts w:hint="eastAsia"/>
        </w:rPr>
        <w:t>функціональність</w:t>
      </w:r>
      <w:r>
        <w:t></w:t>
      </w:r>
      <w:r>
        <w:rPr>
          <w:rFonts w:hint="eastAsia"/>
        </w:rPr>
        <w:t>в</w:t>
      </w:r>
      <w:r>
        <w:t></w:t>
      </w:r>
      <w:r>
        <w:rPr>
          <w:rFonts w:hint="eastAsia"/>
        </w:rPr>
        <w:t>умовах</w:t>
      </w:r>
      <w:r>
        <w:t></w:t>
      </w:r>
      <w:r>
        <w:rPr>
          <w:rFonts w:hint="eastAsia"/>
        </w:rPr>
        <w:t>високої</w:t>
      </w:r>
      <w:r>
        <w:t></w:t>
      </w:r>
      <w:r>
        <w:rPr>
          <w:rFonts w:hint="eastAsia"/>
        </w:rPr>
        <w:t>соціальної</w:t>
      </w:r>
      <w:r>
        <w:t></w:t>
      </w:r>
      <w:r>
        <w:rPr>
          <w:rFonts w:hint="eastAsia"/>
        </w:rPr>
        <w:t>динаміки</w:t>
      </w:r>
      <w:r>
        <w:t></w:t>
      </w:r>
      <w:r>
        <w:t></w:t>
      </w:r>
      <w:r>
        <w:rPr>
          <w:rFonts w:hint="eastAsia"/>
        </w:rPr>
        <w:t>Вона</w:t>
      </w:r>
      <w:r>
        <w:t></w:t>
      </w:r>
      <w:r>
        <w:rPr>
          <w:rFonts w:hint="eastAsia"/>
        </w:rPr>
        <w:t>пояснює</w:t>
      </w:r>
      <w:r>
        <w:t></w:t>
      </w:r>
      <w:r>
        <w:rPr>
          <w:rFonts w:hint="eastAsia"/>
        </w:rPr>
        <w:t>відносно</w:t>
      </w:r>
    </w:p>
    <w:p w:rsidR="008B2335" w:rsidRDefault="008B2335" w:rsidP="008B2335">
      <w:r>
        <w:rPr>
          <w:rFonts w:hint="eastAsia"/>
        </w:rPr>
        <w:t>стійкі</w:t>
      </w:r>
      <w:r>
        <w:t></w:t>
      </w:r>
      <w:r>
        <w:rPr>
          <w:rFonts w:hint="eastAsia"/>
        </w:rPr>
        <w:t>зв’язки</w:t>
      </w:r>
      <w:r>
        <w:t></w:t>
      </w:r>
      <w:r>
        <w:t></w:t>
      </w:r>
      <w:r>
        <w:rPr>
          <w:rFonts w:hint="eastAsia"/>
        </w:rPr>
        <w:t>що</w:t>
      </w:r>
      <w:r>
        <w:t></w:t>
      </w:r>
      <w:r>
        <w:rPr>
          <w:rFonts w:hint="eastAsia"/>
        </w:rPr>
        <w:t>утворюються</w:t>
      </w:r>
      <w:r>
        <w:t></w:t>
      </w:r>
      <w:r>
        <w:rPr>
          <w:rFonts w:hint="eastAsia"/>
        </w:rPr>
        <w:t>між</w:t>
      </w:r>
      <w:r>
        <w:t></w:t>
      </w:r>
      <w:r>
        <w:rPr>
          <w:rFonts w:hint="eastAsia"/>
        </w:rPr>
        <w:t>суспільством</w:t>
      </w:r>
      <w:r>
        <w:t></w:t>
      </w:r>
      <w:r>
        <w:rPr>
          <w:rFonts w:hint="eastAsia"/>
        </w:rPr>
        <w:t>та</w:t>
      </w:r>
      <w:r>
        <w:t></w:t>
      </w:r>
      <w:r>
        <w:rPr>
          <w:rFonts w:hint="eastAsia"/>
        </w:rPr>
        <w:t>освітою</w:t>
      </w:r>
      <w:r>
        <w:t></w:t>
      </w:r>
      <w:r>
        <w:rPr>
          <w:rFonts w:hint="eastAsia"/>
        </w:rPr>
        <w:t>на</w:t>
      </w:r>
      <w:r>
        <w:t></w:t>
      </w:r>
      <w:r>
        <w:rPr>
          <w:rFonts w:hint="eastAsia"/>
        </w:rPr>
        <w:t>різних</w:t>
      </w:r>
      <w:r>
        <w:t></w:t>
      </w:r>
      <w:r>
        <w:t></w:t>
      </w:r>
      <w:r>
        <w:rPr>
          <w:rFonts w:hint="eastAsia"/>
        </w:rPr>
        <w:t>мікро</w:t>
      </w:r>
      <w:r>
        <w:t></w:t>
      </w:r>
      <w:r>
        <w:t></w:t>
      </w:r>
    </w:p>
    <w:p w:rsidR="008B2335" w:rsidRDefault="008B2335" w:rsidP="008B2335">
      <w:r>
        <w:rPr>
          <w:rFonts w:hint="eastAsia"/>
        </w:rPr>
        <w:t>мезо</w:t>
      </w:r>
      <w:r>
        <w:t></w:t>
      </w:r>
      <w:r>
        <w:t></w:t>
      </w:r>
      <w:r>
        <w:t></w:t>
      </w:r>
      <w:r>
        <w:rPr>
          <w:rFonts w:hint="eastAsia"/>
        </w:rPr>
        <w:t>макро</w:t>
      </w:r>
      <w:r>
        <w:t></w:t>
      </w:r>
      <w:r>
        <w:t></w:t>
      </w:r>
      <w:r>
        <w:t></w:t>
      </w:r>
      <w:r>
        <w:rPr>
          <w:rFonts w:hint="eastAsia"/>
        </w:rPr>
        <w:t>рівнях</w:t>
      </w:r>
      <w:r>
        <w:t></w:t>
      </w:r>
      <w:r>
        <w:rPr>
          <w:rFonts w:hint="eastAsia"/>
        </w:rPr>
        <w:t>соціальної</w:t>
      </w:r>
      <w:r>
        <w:t></w:t>
      </w:r>
      <w:r>
        <w:rPr>
          <w:rFonts w:hint="eastAsia"/>
        </w:rPr>
        <w:t>взаємодії</w:t>
      </w:r>
      <w:r>
        <w:t></w:t>
      </w:r>
      <w:r>
        <w:t></w:t>
      </w:r>
      <w:r>
        <w:rPr>
          <w:rFonts w:hint="eastAsia"/>
        </w:rPr>
        <w:t>а</w:t>
      </w:r>
      <w:r>
        <w:t></w:t>
      </w:r>
      <w:r>
        <w:rPr>
          <w:rFonts w:hint="eastAsia"/>
        </w:rPr>
        <w:t>також</w:t>
      </w:r>
      <w:r>
        <w:t></w:t>
      </w:r>
      <w:r>
        <w:rPr>
          <w:rFonts w:hint="eastAsia"/>
        </w:rPr>
        <w:t>міжрівневу</w:t>
      </w:r>
    </w:p>
    <w:p w:rsidR="008B2335" w:rsidRDefault="008B2335" w:rsidP="008B2335">
      <w:r>
        <w:rPr>
          <w:rFonts w:hint="eastAsia"/>
        </w:rPr>
        <w:t>взаємообумволеність</w:t>
      </w:r>
      <w:r>
        <w:t></w:t>
      </w:r>
      <w:r>
        <w:rPr>
          <w:rFonts w:hint="eastAsia"/>
        </w:rPr>
        <w:t>цих</w:t>
      </w:r>
      <w:r>
        <w:t></w:t>
      </w:r>
      <w:r>
        <w:rPr>
          <w:rFonts w:hint="eastAsia"/>
        </w:rPr>
        <w:t>зв’язків</w:t>
      </w:r>
      <w:r>
        <w:t></w:t>
      </w:r>
      <w:r>
        <w:rPr>
          <w:rFonts w:hint="eastAsia"/>
        </w:rPr>
        <w:t>через</w:t>
      </w:r>
      <w:r>
        <w:t></w:t>
      </w:r>
      <w:r>
        <w:t></w:t>
      </w:r>
      <w:r>
        <w:t></w:t>
      </w:r>
      <w:r>
        <w:t></w:t>
      </w:r>
      <w:r>
        <w:t></w:t>
      </w:r>
      <w:r>
        <w:rPr>
          <w:rFonts w:hint="eastAsia"/>
        </w:rPr>
        <w:t>розкриття</w:t>
      </w:r>
      <w:r>
        <w:t></w:t>
      </w:r>
      <w:r>
        <w:rPr>
          <w:rFonts w:hint="eastAsia"/>
        </w:rPr>
        <w:t>сутності</w:t>
      </w:r>
      <w:r>
        <w:t></w:t>
      </w:r>
      <w:r>
        <w:rPr>
          <w:rFonts w:hint="eastAsia"/>
        </w:rPr>
        <w:t>освіти</w:t>
      </w:r>
      <w:r>
        <w:t></w:t>
      </w:r>
      <w:r>
        <w:rPr>
          <w:rFonts w:hint="eastAsia"/>
        </w:rPr>
        <w:t>як</w:t>
      </w:r>
      <w:r>
        <w:t></w:t>
      </w:r>
      <w:r>
        <w:rPr>
          <w:rFonts w:hint="eastAsia"/>
        </w:rPr>
        <w:t>особливої</w:t>
      </w:r>
    </w:p>
    <w:p w:rsidR="008B2335" w:rsidRDefault="008B2335" w:rsidP="008B2335">
      <w:r>
        <w:rPr>
          <w:rFonts w:hint="eastAsia"/>
        </w:rPr>
        <w:t>соціальної</w:t>
      </w:r>
      <w:r>
        <w:t></w:t>
      </w:r>
      <w:r>
        <w:rPr>
          <w:rFonts w:hint="eastAsia"/>
        </w:rPr>
        <w:t>практики</w:t>
      </w:r>
      <w:r>
        <w:t></w:t>
      </w:r>
      <w:r>
        <w:t></w:t>
      </w:r>
      <w:r>
        <w:rPr>
          <w:rFonts w:hint="eastAsia"/>
        </w:rPr>
        <w:t>що</w:t>
      </w:r>
      <w:r>
        <w:t></w:t>
      </w:r>
      <w:r>
        <w:rPr>
          <w:rFonts w:hint="eastAsia"/>
        </w:rPr>
        <w:t>створює</w:t>
      </w:r>
      <w:r>
        <w:t></w:t>
      </w:r>
      <w:r>
        <w:rPr>
          <w:rFonts w:hint="eastAsia"/>
        </w:rPr>
        <w:t>умови</w:t>
      </w:r>
      <w:r>
        <w:t></w:t>
      </w:r>
      <w:r>
        <w:rPr>
          <w:rFonts w:hint="eastAsia"/>
        </w:rPr>
        <w:t>для</w:t>
      </w:r>
      <w:r>
        <w:t></w:t>
      </w:r>
      <w:r>
        <w:rPr>
          <w:rFonts w:hint="eastAsia"/>
        </w:rPr>
        <w:t>узгодження</w:t>
      </w:r>
      <w:r>
        <w:t></w:t>
      </w:r>
      <w:r>
        <w:rPr>
          <w:rFonts w:hint="eastAsia"/>
        </w:rPr>
        <w:t>і</w:t>
      </w:r>
      <w:r>
        <w:t></w:t>
      </w:r>
      <w:r>
        <w:rPr>
          <w:rFonts w:hint="eastAsia"/>
        </w:rPr>
        <w:t>оформлення</w:t>
      </w:r>
      <w:r>
        <w:t></w:t>
      </w:r>
      <w:r>
        <w:rPr>
          <w:rFonts w:hint="eastAsia"/>
        </w:rPr>
        <w:t>соціальних</w:t>
      </w:r>
    </w:p>
    <w:p w:rsidR="008B2335" w:rsidRDefault="008B2335" w:rsidP="008B2335">
      <w:r>
        <w:rPr>
          <w:rFonts w:hint="eastAsia"/>
        </w:rPr>
        <w:t>смислів</w:t>
      </w:r>
      <w:r>
        <w:t></w:t>
      </w:r>
      <w:r>
        <w:rPr>
          <w:rFonts w:hint="eastAsia"/>
        </w:rPr>
        <w:t>і</w:t>
      </w:r>
      <w:r>
        <w:t></w:t>
      </w:r>
      <w:r>
        <w:rPr>
          <w:rFonts w:hint="eastAsia"/>
        </w:rPr>
        <w:t>дій</w:t>
      </w:r>
      <w:r>
        <w:t></w:t>
      </w:r>
      <w:r>
        <w:t></w:t>
      </w:r>
      <w:r>
        <w:rPr>
          <w:rFonts w:hint="eastAsia"/>
        </w:rPr>
        <w:t>в</w:t>
      </w:r>
      <w:r>
        <w:t></w:t>
      </w:r>
      <w:r>
        <w:rPr>
          <w:rFonts w:hint="eastAsia"/>
        </w:rPr>
        <w:t>межах</w:t>
      </w:r>
      <w:r>
        <w:t></w:t>
      </w:r>
      <w:r>
        <w:rPr>
          <w:rFonts w:hint="eastAsia"/>
        </w:rPr>
        <w:t>яких</w:t>
      </w:r>
      <w:r>
        <w:t></w:t>
      </w:r>
      <w:r>
        <w:rPr>
          <w:rFonts w:hint="eastAsia"/>
        </w:rPr>
        <w:t>формуються</w:t>
      </w:r>
      <w:r>
        <w:t></w:t>
      </w:r>
      <w:r>
        <w:rPr>
          <w:rFonts w:hint="eastAsia"/>
        </w:rPr>
        <w:t>певні</w:t>
      </w:r>
      <w:r>
        <w:t></w:t>
      </w:r>
      <w:r>
        <w:rPr>
          <w:rFonts w:hint="eastAsia"/>
        </w:rPr>
        <w:t>габітуси</w:t>
      </w:r>
      <w:r>
        <w:t></w:t>
      </w:r>
      <w:r>
        <w:t></w:t>
      </w:r>
      <w:r>
        <w:t></w:t>
      </w:r>
      <w:r>
        <w:t></w:t>
      </w:r>
      <w:r>
        <w:t></w:t>
      </w:r>
      <w:r>
        <w:rPr>
          <w:rFonts w:hint="eastAsia"/>
        </w:rPr>
        <w:t>визначення</w:t>
      </w:r>
      <w:r>
        <w:t></w:t>
      </w:r>
      <w:r>
        <w:rPr>
          <w:rFonts w:hint="eastAsia"/>
        </w:rPr>
        <w:t>та</w:t>
      </w:r>
    </w:p>
    <w:p w:rsidR="008B2335" w:rsidRDefault="008B2335" w:rsidP="008B2335">
      <w:r>
        <w:rPr>
          <w:rFonts w:hint="eastAsia"/>
        </w:rPr>
        <w:t>обґрунтування</w:t>
      </w:r>
      <w:r>
        <w:t></w:t>
      </w:r>
      <w:r>
        <w:rPr>
          <w:rFonts w:hint="eastAsia"/>
        </w:rPr>
        <w:t>ролі</w:t>
      </w:r>
      <w:r>
        <w:t></w:t>
      </w:r>
      <w:r>
        <w:rPr>
          <w:rFonts w:hint="eastAsia"/>
        </w:rPr>
        <w:t>кодів</w:t>
      </w:r>
      <w:r>
        <w:t></w:t>
      </w:r>
      <w:r>
        <w:rPr>
          <w:rFonts w:hint="eastAsia"/>
        </w:rPr>
        <w:t>як</w:t>
      </w:r>
      <w:r>
        <w:t></w:t>
      </w:r>
      <w:r>
        <w:rPr>
          <w:rFonts w:hint="eastAsia"/>
        </w:rPr>
        <w:t>мікрорівневих</w:t>
      </w:r>
      <w:r>
        <w:t></w:t>
      </w:r>
      <w:r>
        <w:rPr>
          <w:rFonts w:hint="eastAsia"/>
        </w:rPr>
        <w:t>латентних</w:t>
      </w:r>
      <w:r>
        <w:t></w:t>
      </w:r>
      <w:r>
        <w:rPr>
          <w:rFonts w:hint="eastAsia"/>
        </w:rPr>
        <w:t>складових</w:t>
      </w:r>
      <w:r>
        <w:t></w:t>
      </w:r>
      <w:r>
        <w:rPr>
          <w:rFonts w:hint="eastAsia"/>
        </w:rPr>
        <w:t>соціальної</w:t>
      </w:r>
    </w:p>
    <w:p w:rsidR="008B2335" w:rsidRDefault="008B2335" w:rsidP="008B2335">
      <w:r>
        <w:t></w:t>
      </w:r>
      <w:r>
        <w:rPr>
          <w:rFonts w:hint="eastAsia"/>
        </w:rPr>
        <w:t>взаємо</w:t>
      </w:r>
      <w:r>
        <w:t></w:t>
      </w:r>
      <w:r>
        <w:rPr>
          <w:rFonts w:hint="eastAsia"/>
        </w:rPr>
        <w:t>дії</w:t>
      </w:r>
      <w:r>
        <w:t></w:t>
      </w:r>
      <w:r>
        <w:t></w:t>
      </w:r>
      <w:r>
        <w:rPr>
          <w:rFonts w:hint="eastAsia"/>
        </w:rPr>
        <w:t>які</w:t>
      </w:r>
      <w:r>
        <w:t></w:t>
      </w:r>
      <w:r>
        <w:rPr>
          <w:rFonts w:hint="eastAsia"/>
        </w:rPr>
        <w:t>в</w:t>
      </w:r>
      <w:r>
        <w:t></w:t>
      </w:r>
      <w:r>
        <w:rPr>
          <w:rFonts w:hint="eastAsia"/>
        </w:rPr>
        <w:t>залежності</w:t>
      </w:r>
      <w:r>
        <w:t></w:t>
      </w:r>
      <w:r>
        <w:rPr>
          <w:rFonts w:hint="eastAsia"/>
        </w:rPr>
        <w:t>від</w:t>
      </w:r>
      <w:r>
        <w:t></w:t>
      </w:r>
      <w:r>
        <w:rPr>
          <w:rFonts w:hint="eastAsia"/>
        </w:rPr>
        <w:t>ступеня</w:t>
      </w:r>
      <w:r>
        <w:t></w:t>
      </w:r>
      <w:r>
        <w:rPr>
          <w:rFonts w:hint="eastAsia"/>
        </w:rPr>
        <w:t>своєї</w:t>
      </w:r>
      <w:r>
        <w:t></w:t>
      </w:r>
      <w:r>
        <w:rPr>
          <w:rFonts w:hint="eastAsia"/>
        </w:rPr>
        <w:t>складності</w:t>
      </w:r>
      <w:r>
        <w:t></w:t>
      </w:r>
      <w:r>
        <w:rPr>
          <w:rFonts w:hint="eastAsia"/>
        </w:rPr>
        <w:t>створюють</w:t>
      </w:r>
      <w:r>
        <w:t></w:t>
      </w:r>
      <w:r>
        <w:rPr>
          <w:rFonts w:hint="eastAsia"/>
        </w:rPr>
        <w:t>основу</w:t>
      </w:r>
      <w:r>
        <w:t></w:t>
      </w:r>
      <w:r>
        <w:rPr>
          <w:rFonts w:hint="eastAsia"/>
        </w:rPr>
        <w:t>для</w:t>
      </w:r>
    </w:p>
    <w:p w:rsidR="008B2335" w:rsidRDefault="008B2335" w:rsidP="008B2335">
      <w:r>
        <w:rPr>
          <w:rFonts w:hint="eastAsia"/>
        </w:rPr>
        <w:t>певного</w:t>
      </w:r>
      <w:r>
        <w:t></w:t>
      </w:r>
      <w:r>
        <w:rPr>
          <w:rFonts w:hint="eastAsia"/>
        </w:rPr>
        <w:t>когнітивного</w:t>
      </w:r>
      <w:r>
        <w:t></w:t>
      </w:r>
      <w:r>
        <w:rPr>
          <w:rFonts w:hint="eastAsia"/>
        </w:rPr>
        <w:t>стилю</w:t>
      </w:r>
      <w:r>
        <w:t></w:t>
      </w:r>
      <w:r>
        <w:rPr>
          <w:rFonts w:hint="eastAsia"/>
        </w:rPr>
        <w:t>та</w:t>
      </w:r>
      <w:r>
        <w:t></w:t>
      </w:r>
      <w:r>
        <w:rPr>
          <w:rFonts w:hint="eastAsia"/>
        </w:rPr>
        <w:t>певного</w:t>
      </w:r>
      <w:r>
        <w:t></w:t>
      </w:r>
      <w:r>
        <w:rPr>
          <w:rFonts w:hint="eastAsia"/>
        </w:rPr>
        <w:t>локусу</w:t>
      </w:r>
      <w:r>
        <w:t></w:t>
      </w:r>
      <w:r>
        <w:rPr>
          <w:rFonts w:hint="eastAsia"/>
        </w:rPr>
        <w:t>контролю</w:t>
      </w:r>
      <w:r>
        <w:t></w:t>
      </w:r>
      <w:r>
        <w:t></w:t>
      </w:r>
      <w:r>
        <w:rPr>
          <w:rFonts w:hint="eastAsia"/>
        </w:rPr>
        <w:t>а</w:t>
      </w:r>
      <w:r>
        <w:t></w:t>
      </w:r>
      <w:r>
        <w:rPr>
          <w:rFonts w:hint="eastAsia"/>
        </w:rPr>
        <w:t>разом</w:t>
      </w:r>
      <w:r>
        <w:t></w:t>
      </w:r>
      <w:r>
        <w:rPr>
          <w:rFonts w:hint="eastAsia"/>
        </w:rPr>
        <w:t>із</w:t>
      </w:r>
      <w:r>
        <w:t></w:t>
      </w:r>
      <w:r>
        <w:rPr>
          <w:rFonts w:hint="eastAsia"/>
        </w:rPr>
        <w:t>тим</w:t>
      </w:r>
      <w:r>
        <w:t></w:t>
      </w:r>
    </w:p>
    <w:p w:rsidR="008B2335" w:rsidRPr="008B2335" w:rsidRDefault="008B2335" w:rsidP="008B2335">
      <w:r>
        <w:rPr>
          <w:rFonts w:hint="eastAsia"/>
        </w:rPr>
        <w:t>і</w:t>
      </w:r>
      <w:r>
        <w:t></w:t>
      </w:r>
      <w:r>
        <w:rPr>
          <w:rFonts w:hint="eastAsia"/>
        </w:rPr>
        <w:t>габітусу</w:t>
      </w:r>
      <w:r>
        <w:t></w:t>
      </w:r>
      <w:r>
        <w:rPr>
          <w:rFonts w:hint="eastAsia"/>
        </w:rPr>
        <w:t>певного</w:t>
      </w:r>
      <w:r>
        <w:t></w:t>
      </w:r>
      <w:r>
        <w:rPr>
          <w:rFonts w:hint="eastAsia"/>
        </w:rPr>
        <w:t>типу</w:t>
      </w:r>
      <w:r>
        <w:t></w:t>
      </w:r>
    </w:p>
    <w:sectPr w:rsidR="008B2335" w:rsidRPr="008B2335"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8B2335" w:rsidRPr="008B2335">
                    <w:rPr>
                      <w:rStyle w:val="afffff9"/>
                      <w:noProof/>
                    </w:rPr>
                    <w:t>53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6E"/>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8A648-DD79-4474-90AC-497E9B46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53</Pages>
  <Words>10477</Words>
  <Characters>59722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70059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33</cp:revision>
  <cp:lastPrinted>2009-02-06T05:36:00Z</cp:lastPrinted>
  <dcterms:created xsi:type="dcterms:W3CDTF">2022-03-01T18:56:00Z</dcterms:created>
  <dcterms:modified xsi:type="dcterms:W3CDTF">2022-03-02T16:48:00Z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