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525868" w:rsidRDefault="00525868" w:rsidP="00525868">
      <w:r w:rsidRPr="009E62F3">
        <w:rPr>
          <w:rFonts w:ascii="Times New Roman" w:eastAsia="Times New Roman" w:hAnsi="Times New Roman" w:cs="Times New Roman"/>
          <w:b/>
          <w:sz w:val="24"/>
          <w:szCs w:val="24"/>
          <w:lang w:eastAsia="ru-RU"/>
        </w:rPr>
        <w:t xml:space="preserve">Середа Олена Юріївна, </w:t>
      </w:r>
      <w:r w:rsidRPr="009E62F3">
        <w:rPr>
          <w:rFonts w:ascii="Times New Roman" w:eastAsia="Times New Roman" w:hAnsi="Times New Roman" w:cs="Times New Roman"/>
          <w:sz w:val="24"/>
          <w:szCs w:val="24"/>
          <w:lang w:eastAsia="ru-RU"/>
        </w:rPr>
        <w:t>старший викладач кафедри практичної</w:t>
      </w:r>
      <w:r w:rsidRPr="009E62F3">
        <w:rPr>
          <w:rFonts w:ascii="Times New Roman" w:eastAsia="Times New Roman" w:hAnsi="Times New Roman" w:cs="Times New Roman"/>
          <w:b/>
          <w:sz w:val="24"/>
          <w:szCs w:val="24"/>
          <w:lang w:eastAsia="ru-RU"/>
        </w:rPr>
        <w:t xml:space="preserve"> </w:t>
      </w:r>
      <w:r w:rsidRPr="009E62F3">
        <w:rPr>
          <w:rFonts w:ascii="Times New Roman" w:eastAsia="Times New Roman" w:hAnsi="Times New Roman" w:cs="Times New Roman"/>
          <w:bCs/>
          <w:sz w:val="24"/>
          <w:szCs w:val="24"/>
          <w:lang w:eastAsia="ru-RU"/>
        </w:rPr>
        <w:t>психології Інституту людини Київського університету імені Бориса Грінченка Назва дисертації: «</w:t>
      </w:r>
      <w:r w:rsidRPr="009E62F3">
        <w:rPr>
          <w:rFonts w:ascii="Times New Roman" w:eastAsia="Times New Roman" w:hAnsi="Times New Roman" w:cs="Times New Roman"/>
          <w:sz w:val="24"/>
          <w:szCs w:val="24"/>
          <w:lang w:eastAsia="ru-RU"/>
        </w:rPr>
        <w:t>Соціально-психологічні чинники професійного самовизначення старшокласників</w:t>
      </w:r>
      <w:r w:rsidRPr="009E62F3">
        <w:rPr>
          <w:rFonts w:ascii="Times New Roman" w:eastAsia="Times New Roman" w:hAnsi="Times New Roman" w:cs="Times New Roman"/>
          <w:bCs/>
          <w:sz w:val="24"/>
          <w:szCs w:val="24"/>
          <w:lang w:eastAsia="ru-RU"/>
        </w:rPr>
        <w:t xml:space="preserve">». Шифр та назва спеціальності – 19.00.05 – </w:t>
      </w:r>
      <w:r w:rsidRPr="009E62F3">
        <w:rPr>
          <w:rFonts w:ascii="Times New Roman" w:eastAsia="Times New Roman" w:hAnsi="Times New Roman" w:cs="Times New Roman"/>
          <w:sz w:val="24"/>
          <w:szCs w:val="24"/>
          <w:lang w:eastAsia="ru-RU"/>
        </w:rPr>
        <w:t>соціальна психологія; психологія соціальної роботи</w:t>
      </w:r>
      <w:r w:rsidRPr="009E62F3">
        <w:rPr>
          <w:rFonts w:ascii="Times New Roman" w:eastAsia="Times New Roman" w:hAnsi="Times New Roman" w:cs="Times New Roman"/>
          <w:bCs/>
          <w:sz w:val="24"/>
          <w:szCs w:val="24"/>
          <w:lang w:eastAsia="ru-RU"/>
        </w:rPr>
        <w:t xml:space="preserve">. Спецрада </w:t>
      </w:r>
      <w:r w:rsidRPr="009E62F3">
        <w:rPr>
          <w:rFonts w:ascii="Times New Roman" w:eastAsia="Times New Roman" w:hAnsi="Times New Roman" w:cs="Times New Roman"/>
          <w:sz w:val="24"/>
          <w:szCs w:val="24"/>
          <w:lang w:eastAsia="ru-RU"/>
        </w:rPr>
        <w:t>Д 26.457.01 Інституту соціальної та політичної психології</w:t>
      </w:r>
    </w:p>
    <w:sectPr w:rsidR="001C44F1" w:rsidRPr="0052586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525868" w:rsidRPr="0052586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887BC-562D-4CD0-B9E2-128462D8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278</cp:revision>
  <cp:lastPrinted>2009-02-06T05:36:00Z</cp:lastPrinted>
  <dcterms:created xsi:type="dcterms:W3CDTF">2021-05-28T16:36:00Z</dcterms:created>
  <dcterms:modified xsi:type="dcterms:W3CDTF">2021-06-10T10:01:00Z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