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29" w:rsidRPr="00B60A29" w:rsidRDefault="00B60A29" w:rsidP="00B60A29">
      <w:pPr>
        <w:rPr>
          <w:rFonts w:ascii="Times New Roman" w:eastAsia="Times New Roman" w:hAnsi="Times New Roman" w:cs="Times New Roman"/>
          <w:kern w:val="0"/>
          <w:sz w:val="28"/>
          <w:szCs w:val="28"/>
          <w:lang w:eastAsia="ru-RU"/>
        </w:rPr>
      </w:pPr>
      <w:r w:rsidRPr="00B60A29">
        <w:rPr>
          <w:rFonts w:ascii="Times New Roman" w:eastAsia="Times New Roman" w:hAnsi="Times New Roman" w:cs="Times New Roman" w:hint="eastAsia"/>
          <w:kern w:val="0"/>
          <w:sz w:val="28"/>
          <w:szCs w:val="28"/>
          <w:lang w:eastAsia="ru-RU"/>
        </w:rPr>
        <w:t>Булгакова</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Юлія</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Миколаївна</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адвокат</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адвокатського</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об’єднання</w:t>
      </w:r>
      <w:proofErr w:type="spellEnd"/>
    </w:p>
    <w:p w:rsidR="00B60A29" w:rsidRPr="00B60A29" w:rsidRDefault="00B60A29" w:rsidP="00B60A29">
      <w:pPr>
        <w:rPr>
          <w:rFonts w:ascii="Times New Roman" w:eastAsia="Times New Roman" w:hAnsi="Times New Roman" w:cs="Times New Roman"/>
          <w:kern w:val="0"/>
          <w:sz w:val="28"/>
          <w:szCs w:val="28"/>
          <w:lang w:eastAsia="ru-RU"/>
        </w:rPr>
      </w:pPr>
      <w:r w:rsidRPr="00B60A29">
        <w:rPr>
          <w:rFonts w:ascii="Times New Roman" w:eastAsia="Times New Roman" w:hAnsi="Times New Roman" w:cs="Times New Roman" w:hint="eastAsia"/>
          <w:kern w:val="0"/>
          <w:sz w:val="28"/>
          <w:szCs w:val="28"/>
          <w:lang w:eastAsia="ru-RU"/>
        </w:rPr>
        <w:t>«</w:t>
      </w:r>
      <w:proofErr w:type="spellStart"/>
      <w:r w:rsidRPr="00B60A29">
        <w:rPr>
          <w:rFonts w:ascii="Times New Roman" w:eastAsia="Times New Roman" w:hAnsi="Times New Roman" w:cs="Times New Roman" w:hint="eastAsia"/>
          <w:kern w:val="0"/>
          <w:sz w:val="28"/>
          <w:szCs w:val="28"/>
          <w:lang w:eastAsia="ru-RU"/>
        </w:rPr>
        <w:t>Імператив</w:t>
      </w:r>
      <w:proofErr w:type="spellEnd"/>
      <w:r w:rsidRPr="00B60A29">
        <w:rPr>
          <w:rFonts w:ascii="Times New Roman" w:eastAsia="Times New Roman" w:hAnsi="Times New Roman" w:cs="Times New Roman" w:hint="eastAsia"/>
          <w:kern w:val="0"/>
          <w:sz w:val="28"/>
          <w:szCs w:val="28"/>
          <w:lang w:eastAsia="ru-RU"/>
        </w:rPr>
        <w:t>»</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Назва</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дисертації</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w:t>
      </w:r>
      <w:proofErr w:type="spellStart"/>
      <w:r w:rsidRPr="00B60A29">
        <w:rPr>
          <w:rFonts w:ascii="Times New Roman" w:eastAsia="Times New Roman" w:hAnsi="Times New Roman" w:cs="Times New Roman" w:hint="eastAsia"/>
          <w:kern w:val="0"/>
          <w:sz w:val="28"/>
          <w:szCs w:val="28"/>
          <w:lang w:eastAsia="ru-RU"/>
        </w:rPr>
        <w:t>Кримінологічна</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характеристика</w:t>
      </w:r>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та</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запобігання</w:t>
      </w:r>
      <w:proofErr w:type="spellEnd"/>
    </w:p>
    <w:p w:rsidR="00B60A29" w:rsidRPr="00B60A29" w:rsidRDefault="00B60A29" w:rsidP="00B60A29">
      <w:pPr>
        <w:rPr>
          <w:rFonts w:ascii="Times New Roman" w:eastAsia="Times New Roman" w:hAnsi="Times New Roman" w:cs="Times New Roman"/>
          <w:kern w:val="0"/>
          <w:sz w:val="28"/>
          <w:szCs w:val="28"/>
          <w:lang w:eastAsia="ru-RU"/>
        </w:rPr>
      </w:pPr>
      <w:proofErr w:type="spellStart"/>
      <w:r w:rsidRPr="00B60A29">
        <w:rPr>
          <w:rFonts w:ascii="Times New Roman" w:eastAsia="Times New Roman" w:hAnsi="Times New Roman" w:cs="Times New Roman" w:hint="eastAsia"/>
          <w:kern w:val="0"/>
          <w:sz w:val="28"/>
          <w:szCs w:val="28"/>
          <w:lang w:eastAsia="ru-RU"/>
        </w:rPr>
        <w:t>кримінальним</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правопорушенням</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що</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вчиняють</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внутрішньо</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переміщені</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особи</w:t>
      </w:r>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в</w:t>
      </w:r>
    </w:p>
    <w:p w:rsidR="00B60A29" w:rsidRPr="00B60A29" w:rsidRDefault="00B60A29" w:rsidP="00B60A29">
      <w:pPr>
        <w:rPr>
          <w:rFonts w:ascii="Times New Roman" w:eastAsia="Times New Roman" w:hAnsi="Times New Roman" w:cs="Times New Roman"/>
          <w:kern w:val="0"/>
          <w:sz w:val="28"/>
          <w:szCs w:val="28"/>
          <w:lang w:eastAsia="ru-RU"/>
        </w:rPr>
      </w:pPr>
      <w:proofErr w:type="spellStart"/>
      <w:r w:rsidRPr="00B60A29">
        <w:rPr>
          <w:rFonts w:ascii="Times New Roman" w:eastAsia="Times New Roman" w:hAnsi="Times New Roman" w:cs="Times New Roman" w:hint="eastAsia"/>
          <w:kern w:val="0"/>
          <w:sz w:val="28"/>
          <w:szCs w:val="28"/>
          <w:lang w:eastAsia="ru-RU"/>
        </w:rPr>
        <w:t>Україні</w:t>
      </w:r>
      <w:proofErr w:type="spellEnd"/>
      <w:r w:rsidRPr="00B60A29">
        <w:rPr>
          <w:rFonts w:ascii="Times New Roman" w:eastAsia="Times New Roman" w:hAnsi="Times New Roman" w:cs="Times New Roman" w:hint="eastAsia"/>
          <w:kern w:val="0"/>
          <w:sz w:val="28"/>
          <w:szCs w:val="28"/>
          <w:lang w:eastAsia="ru-RU"/>
        </w:rPr>
        <w:t>»</w:t>
      </w:r>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Шифр</w:t>
      </w:r>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та</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назва</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спеціальності</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w:t>
      </w:r>
      <w:r w:rsidRPr="00B60A29">
        <w:rPr>
          <w:rFonts w:ascii="Times New Roman" w:eastAsia="Times New Roman" w:hAnsi="Times New Roman" w:cs="Times New Roman"/>
          <w:kern w:val="0"/>
          <w:sz w:val="28"/>
          <w:szCs w:val="28"/>
          <w:lang w:eastAsia="ru-RU"/>
        </w:rPr>
        <w:t xml:space="preserve"> 12.00.08 </w:t>
      </w:r>
      <w:r w:rsidRPr="00B60A29">
        <w:rPr>
          <w:rFonts w:ascii="Times New Roman" w:eastAsia="Times New Roman" w:hAnsi="Times New Roman" w:cs="Times New Roman" w:hint="eastAsia"/>
          <w:kern w:val="0"/>
          <w:sz w:val="28"/>
          <w:szCs w:val="28"/>
          <w:lang w:eastAsia="ru-RU"/>
        </w:rPr>
        <w:t>–</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кримінальне</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право</w:t>
      </w:r>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та</w:t>
      </w:r>
    </w:p>
    <w:p w:rsidR="00B60A29" w:rsidRPr="00B60A29" w:rsidRDefault="00B60A29" w:rsidP="00B60A29">
      <w:pPr>
        <w:rPr>
          <w:rFonts w:ascii="Times New Roman" w:eastAsia="Times New Roman" w:hAnsi="Times New Roman" w:cs="Times New Roman"/>
          <w:kern w:val="0"/>
          <w:sz w:val="28"/>
          <w:szCs w:val="28"/>
          <w:lang w:eastAsia="ru-RU"/>
        </w:rPr>
      </w:pPr>
      <w:proofErr w:type="spellStart"/>
      <w:r w:rsidRPr="00B60A29">
        <w:rPr>
          <w:rFonts w:ascii="Times New Roman" w:eastAsia="Times New Roman" w:hAnsi="Times New Roman" w:cs="Times New Roman" w:hint="eastAsia"/>
          <w:kern w:val="0"/>
          <w:sz w:val="28"/>
          <w:szCs w:val="28"/>
          <w:lang w:eastAsia="ru-RU"/>
        </w:rPr>
        <w:t>кримінологія</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кримінально</w:t>
      </w:r>
      <w:r w:rsidRPr="00B60A29">
        <w:rPr>
          <w:rFonts w:ascii="Times New Roman" w:eastAsia="Times New Roman" w:hAnsi="Times New Roman" w:cs="Times New Roman"/>
          <w:kern w:val="0"/>
          <w:sz w:val="28"/>
          <w:szCs w:val="28"/>
          <w:lang w:eastAsia="ru-RU"/>
        </w:rPr>
        <w:t>-</w:t>
      </w:r>
      <w:r w:rsidRPr="00B60A29">
        <w:rPr>
          <w:rFonts w:ascii="Times New Roman" w:eastAsia="Times New Roman" w:hAnsi="Times New Roman" w:cs="Times New Roman" w:hint="eastAsia"/>
          <w:kern w:val="0"/>
          <w:sz w:val="28"/>
          <w:szCs w:val="28"/>
          <w:lang w:eastAsia="ru-RU"/>
        </w:rPr>
        <w:t>виконавче</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право</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Спецрада</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Д</w:t>
      </w:r>
      <w:r w:rsidRPr="00B60A29">
        <w:rPr>
          <w:rFonts w:ascii="Times New Roman" w:eastAsia="Times New Roman" w:hAnsi="Times New Roman" w:cs="Times New Roman"/>
          <w:kern w:val="0"/>
          <w:sz w:val="28"/>
          <w:szCs w:val="28"/>
          <w:lang w:eastAsia="ru-RU"/>
        </w:rPr>
        <w:t xml:space="preserve"> 08.727.02</w:t>
      </w:r>
    </w:p>
    <w:p w:rsidR="00167694" w:rsidRPr="00B60A29" w:rsidRDefault="00B60A29" w:rsidP="00B60A29">
      <w:proofErr w:type="spellStart"/>
      <w:r w:rsidRPr="00B60A29">
        <w:rPr>
          <w:rFonts w:ascii="Times New Roman" w:eastAsia="Times New Roman" w:hAnsi="Times New Roman" w:cs="Times New Roman" w:hint="eastAsia"/>
          <w:kern w:val="0"/>
          <w:sz w:val="28"/>
          <w:szCs w:val="28"/>
          <w:lang w:eastAsia="ru-RU"/>
        </w:rPr>
        <w:t>Дніпропетровського</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державного</w:t>
      </w:r>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університету</w:t>
      </w:r>
      <w:proofErr w:type="spellEnd"/>
      <w:r w:rsidRPr="00B60A29">
        <w:rPr>
          <w:rFonts w:ascii="Times New Roman" w:eastAsia="Times New Roman" w:hAnsi="Times New Roman" w:cs="Times New Roman"/>
          <w:kern w:val="0"/>
          <w:sz w:val="28"/>
          <w:szCs w:val="28"/>
          <w:lang w:eastAsia="ru-RU"/>
        </w:rPr>
        <w:t xml:space="preserve"> </w:t>
      </w:r>
      <w:proofErr w:type="spellStart"/>
      <w:r w:rsidRPr="00B60A29">
        <w:rPr>
          <w:rFonts w:ascii="Times New Roman" w:eastAsia="Times New Roman" w:hAnsi="Times New Roman" w:cs="Times New Roman" w:hint="eastAsia"/>
          <w:kern w:val="0"/>
          <w:sz w:val="28"/>
          <w:szCs w:val="28"/>
          <w:lang w:eastAsia="ru-RU"/>
        </w:rPr>
        <w:t>внутрішніх</w:t>
      </w:r>
      <w:proofErr w:type="spellEnd"/>
      <w:r w:rsidRPr="00B60A29">
        <w:rPr>
          <w:rFonts w:ascii="Times New Roman" w:eastAsia="Times New Roman" w:hAnsi="Times New Roman" w:cs="Times New Roman"/>
          <w:kern w:val="0"/>
          <w:sz w:val="28"/>
          <w:szCs w:val="28"/>
          <w:lang w:eastAsia="ru-RU"/>
        </w:rPr>
        <w:t xml:space="preserve"> </w:t>
      </w:r>
      <w:r w:rsidRPr="00B60A29">
        <w:rPr>
          <w:rFonts w:ascii="Times New Roman" w:eastAsia="Times New Roman" w:hAnsi="Times New Roman" w:cs="Times New Roman" w:hint="eastAsia"/>
          <w:kern w:val="0"/>
          <w:sz w:val="28"/>
          <w:szCs w:val="28"/>
          <w:lang w:eastAsia="ru-RU"/>
        </w:rPr>
        <w:t>справ</w:t>
      </w:r>
      <w:bookmarkStart w:id="0" w:name="_GoBack"/>
      <w:bookmarkEnd w:id="0"/>
    </w:p>
    <w:sectPr w:rsidR="00167694" w:rsidRPr="00B60A2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1C" w:rsidRDefault="0065221C">
      <w:pPr>
        <w:spacing w:after="0" w:line="240" w:lineRule="auto"/>
      </w:pPr>
      <w:r>
        <w:separator/>
      </w:r>
    </w:p>
  </w:endnote>
  <w:endnote w:type="continuationSeparator" w:id="0">
    <w:p w:rsidR="0065221C" w:rsidRDefault="0065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1C" w:rsidRDefault="0065221C"/>
    <w:p w:rsidR="0065221C" w:rsidRDefault="0065221C"/>
    <w:p w:rsidR="0065221C" w:rsidRDefault="0065221C"/>
    <w:p w:rsidR="0065221C" w:rsidRDefault="0065221C"/>
    <w:p w:rsidR="0065221C" w:rsidRDefault="0065221C"/>
    <w:p w:rsidR="0065221C" w:rsidRDefault="0065221C"/>
    <w:p w:rsidR="0065221C" w:rsidRDefault="0065221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21C" w:rsidRDefault="006522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5221C" w:rsidRDefault="006522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5221C" w:rsidRDefault="0065221C"/>
    <w:p w:rsidR="0065221C" w:rsidRDefault="0065221C"/>
    <w:p w:rsidR="0065221C" w:rsidRDefault="0065221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21C" w:rsidRDefault="0065221C"/>
                          <w:p w:rsidR="0065221C" w:rsidRDefault="0065221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5221C" w:rsidRDefault="0065221C"/>
                    <w:p w:rsidR="0065221C" w:rsidRDefault="0065221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5221C" w:rsidRDefault="0065221C"/>
    <w:p w:rsidR="0065221C" w:rsidRDefault="0065221C">
      <w:pPr>
        <w:rPr>
          <w:sz w:val="2"/>
          <w:szCs w:val="2"/>
        </w:rPr>
      </w:pPr>
    </w:p>
    <w:p w:rsidR="0065221C" w:rsidRDefault="0065221C"/>
    <w:p w:rsidR="0065221C" w:rsidRDefault="0065221C">
      <w:pPr>
        <w:spacing w:after="0" w:line="240" w:lineRule="auto"/>
      </w:pPr>
    </w:p>
  </w:footnote>
  <w:footnote w:type="continuationSeparator" w:id="0">
    <w:p w:rsidR="0065221C" w:rsidRDefault="0065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1C"/>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BA840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44ACB-016D-4F82-A36D-ED48113F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7216</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99</cp:revision>
  <cp:lastPrinted>2009-02-06T05:36:00Z</cp:lastPrinted>
  <dcterms:created xsi:type="dcterms:W3CDTF">2023-07-11T13:30:00Z</dcterms:created>
  <dcterms:modified xsi:type="dcterms:W3CDTF">2023-08-07T19:52:00Z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