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A2" w:rsidRDefault="00F879A2" w:rsidP="00F879A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Федорчук Олександр Петрович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молодший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p>
    <w:p w:rsidR="00F879A2" w:rsidRDefault="00F879A2" w:rsidP="00F879A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Інституту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загальної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неорганічної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хімії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Вернадського</w:t>
      </w:r>
    </w:p>
    <w:p w:rsidR="00F879A2" w:rsidRDefault="00F879A2" w:rsidP="00F879A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НВЧ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ферити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F879A2" w:rsidRDefault="00F879A2" w:rsidP="00F879A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композиційні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резонансні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елементи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їх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основі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керованими</w:t>
      </w:r>
    </w:p>
    <w:p w:rsidR="00F879A2" w:rsidRDefault="00F879A2" w:rsidP="00F879A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властивостями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(153 </w:t>
      </w:r>
      <w:r>
        <w:rPr>
          <w:rFonts w:ascii="CIDFont+F4" w:eastAsia="CIDFont+F4" w:hAnsi="CIDFont+F3" w:cs="CIDFont+F4" w:hint="eastAsia"/>
          <w:kern w:val="0"/>
          <w:sz w:val="28"/>
          <w:szCs w:val="28"/>
          <w:lang w:eastAsia="ru-RU"/>
        </w:rPr>
        <w:t>Мікро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наносистемна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p>
    <w:p w:rsidR="00F879A2" w:rsidRDefault="00F879A2" w:rsidP="00F879A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26.002.014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p w:rsidR="00CC2878" w:rsidRPr="00F879A2" w:rsidRDefault="00F879A2" w:rsidP="00F879A2">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p>
    <w:sectPr w:rsidR="00CC2878" w:rsidRPr="00F879A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F879A2" w:rsidRPr="00F879A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3A1C7-5F1F-406A-B0AE-2A02EA97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cp:revision>
  <cp:lastPrinted>2009-02-06T05:36:00Z</cp:lastPrinted>
  <dcterms:created xsi:type="dcterms:W3CDTF">2021-10-04T19:19:00Z</dcterms:created>
  <dcterms:modified xsi:type="dcterms:W3CDTF">2021-10-06T13:24:00Z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