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220C8D" w:rsidRDefault="00220C8D" w:rsidP="00220C8D">
      <w:r w:rsidRPr="00D95A5F">
        <w:rPr>
          <w:rFonts w:ascii="Times New Roman" w:eastAsia="Calibri" w:hAnsi="Times New Roman" w:cs="Times New Roman"/>
          <w:b/>
          <w:sz w:val="24"/>
          <w:szCs w:val="24"/>
        </w:rPr>
        <w:t>Котвицький Ігор Валерійович</w:t>
      </w:r>
      <w:r w:rsidRPr="00D95A5F">
        <w:rPr>
          <w:rFonts w:ascii="Times New Roman" w:eastAsia="Calibri" w:hAnsi="Times New Roman" w:cs="Times New Roman"/>
          <w:sz w:val="24"/>
          <w:szCs w:val="24"/>
        </w:rPr>
        <w:t>, асистент кафедри акустики та акустоелектроніки факультету електроніки Національного технічного університету України «Київський політехнічний інститут імені Ігоря Сікорського». Назва дисертації: «Оцінювання якості спотворених мовних та музичних сигналів».</w:t>
      </w:r>
      <w:r w:rsidRPr="00D95A5F">
        <w:rPr>
          <w:rFonts w:ascii="Times New Roman" w:eastAsia="Calibri" w:hAnsi="Times New Roman" w:cs="Times New Roman"/>
          <w:b/>
          <w:sz w:val="24"/>
          <w:szCs w:val="24"/>
        </w:rPr>
        <w:t xml:space="preserve"> </w:t>
      </w:r>
      <w:r w:rsidRPr="00D95A5F">
        <w:rPr>
          <w:rFonts w:ascii="Times New Roman" w:eastAsia="Calibri" w:hAnsi="Times New Roman" w:cs="Times New Roman"/>
          <w:sz w:val="24"/>
          <w:szCs w:val="24"/>
        </w:rPr>
        <w:t>Шифр та назва спеціальності – 05.09.08 – прикладна акустика та звукотехніка.</w:t>
      </w:r>
      <w:r w:rsidRPr="00D95A5F">
        <w:rPr>
          <w:rFonts w:ascii="Times New Roman" w:eastAsia="Calibri" w:hAnsi="Times New Roman" w:cs="Times New Roman"/>
          <w:b/>
          <w:sz w:val="24"/>
          <w:szCs w:val="24"/>
        </w:rPr>
        <w:t xml:space="preserve"> </w:t>
      </w:r>
      <w:r w:rsidRPr="00D95A5F">
        <w:rPr>
          <w:rFonts w:ascii="Times New Roman" w:eastAsia="Calibri" w:hAnsi="Times New Roman" w:cs="Times New Roman"/>
          <w:sz w:val="24"/>
          <w:szCs w:val="24"/>
        </w:rPr>
        <w:t>Спецрада Д 26.002.19 Національного технічного університету України «Київський політехнічний інститут імені Ігоря Сікорського»</w:t>
      </w:r>
    </w:p>
    <w:sectPr w:rsidR="00925CD0" w:rsidRPr="00220C8D"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2DD"/>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3742D-92BF-4192-972E-FBA9C049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72</Words>
  <Characters>415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2020-07-08T22:04:00Z</dcterms:created>
  <dcterms:modified xsi:type="dcterms:W3CDTF">2020-07-09T09:46:00Z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