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49B3" w14:textId="1975B86D" w:rsidR="008B7278" w:rsidRDefault="00B63494" w:rsidP="00B63494">
      <w:r w:rsidRPr="00B63494">
        <w:rPr>
          <w:rFonts w:hint="eastAsia"/>
        </w:rPr>
        <w:t>Чан</w:t>
      </w:r>
      <w:r w:rsidRPr="00B63494">
        <w:t xml:space="preserve"> </w:t>
      </w:r>
      <w:r w:rsidRPr="00B63494">
        <w:rPr>
          <w:rFonts w:hint="eastAsia"/>
        </w:rPr>
        <w:t>Ваньцзюнь</w:t>
      </w:r>
      <w:r>
        <w:t xml:space="preserve"> </w:t>
      </w:r>
      <w:r w:rsidRPr="00B63494">
        <w:rPr>
          <w:rFonts w:hint="eastAsia"/>
        </w:rPr>
        <w:t>Этикетные</w:t>
      </w:r>
      <w:r w:rsidRPr="00B63494">
        <w:t xml:space="preserve"> </w:t>
      </w:r>
      <w:r w:rsidRPr="00B63494">
        <w:rPr>
          <w:rFonts w:hint="eastAsia"/>
        </w:rPr>
        <w:t>рече</w:t>
      </w:r>
      <w:r w:rsidRPr="00B63494">
        <w:t>-</w:t>
      </w:r>
      <w:r w:rsidRPr="00B63494">
        <w:rPr>
          <w:rFonts w:hint="eastAsia"/>
        </w:rPr>
        <w:t>поведенческие</w:t>
      </w:r>
      <w:r w:rsidRPr="00B63494">
        <w:t xml:space="preserve"> </w:t>
      </w:r>
      <w:r w:rsidRPr="00B63494">
        <w:rPr>
          <w:rFonts w:hint="eastAsia"/>
        </w:rPr>
        <w:t>тактики</w:t>
      </w:r>
      <w:r w:rsidRPr="00B63494">
        <w:t xml:space="preserve"> </w:t>
      </w:r>
      <w:r w:rsidRPr="00B63494">
        <w:rPr>
          <w:rFonts w:hint="eastAsia"/>
        </w:rPr>
        <w:t>в</w:t>
      </w:r>
      <w:r w:rsidRPr="00B63494">
        <w:t xml:space="preserve"> </w:t>
      </w:r>
      <w:r w:rsidRPr="00B63494">
        <w:rPr>
          <w:rFonts w:hint="eastAsia"/>
        </w:rPr>
        <w:t>русском</w:t>
      </w:r>
      <w:r w:rsidRPr="00B63494">
        <w:t xml:space="preserve"> </w:t>
      </w:r>
      <w:r w:rsidRPr="00B63494">
        <w:rPr>
          <w:rFonts w:hint="eastAsia"/>
        </w:rPr>
        <w:t>и</w:t>
      </w:r>
      <w:r w:rsidRPr="00B63494">
        <w:t xml:space="preserve"> </w:t>
      </w:r>
      <w:r w:rsidRPr="00B63494">
        <w:rPr>
          <w:rFonts w:hint="eastAsia"/>
        </w:rPr>
        <w:t>китайском</w:t>
      </w:r>
      <w:r w:rsidRPr="00B63494">
        <w:t xml:space="preserve"> </w:t>
      </w:r>
      <w:r w:rsidRPr="00B63494">
        <w:rPr>
          <w:rFonts w:hint="eastAsia"/>
        </w:rPr>
        <w:t>языках</w:t>
      </w:r>
    </w:p>
    <w:p w14:paraId="5D893B2E" w14:textId="77777777" w:rsidR="00B63494" w:rsidRDefault="00B63494" w:rsidP="00B63494">
      <w:r>
        <w:rPr>
          <w:rFonts w:hint="eastAsia"/>
        </w:rPr>
        <w:t>ОГЛАВЛЕНИЕ</w:t>
      </w:r>
      <w:r>
        <w:t xml:space="preserve"> </w:t>
      </w:r>
      <w:r>
        <w:rPr>
          <w:rFonts w:hint="eastAsia"/>
        </w:rPr>
        <w:t>ДИССЕРТАЦИИ</w:t>
      </w:r>
    </w:p>
    <w:p w14:paraId="74B03D95" w14:textId="77777777" w:rsidR="00B63494" w:rsidRDefault="00B63494" w:rsidP="00B63494">
      <w:r>
        <w:rPr>
          <w:rFonts w:hint="eastAsia"/>
        </w:rPr>
        <w:t>кандидат</w:t>
      </w:r>
      <w:r>
        <w:t xml:space="preserve"> </w:t>
      </w:r>
      <w:r>
        <w:rPr>
          <w:rFonts w:hint="eastAsia"/>
        </w:rPr>
        <w:t>наук</w:t>
      </w:r>
      <w:r>
        <w:t xml:space="preserve"> </w:t>
      </w:r>
      <w:r>
        <w:rPr>
          <w:rFonts w:hint="eastAsia"/>
        </w:rPr>
        <w:t>Чан</w:t>
      </w:r>
      <w:r>
        <w:t xml:space="preserve"> </w:t>
      </w:r>
      <w:r>
        <w:rPr>
          <w:rFonts w:hint="eastAsia"/>
        </w:rPr>
        <w:t>Ваньцзюнь</w:t>
      </w:r>
    </w:p>
    <w:p w14:paraId="28377038" w14:textId="77777777" w:rsidR="00B63494" w:rsidRDefault="00B63494" w:rsidP="00B63494">
      <w:r>
        <w:rPr>
          <w:rFonts w:hint="eastAsia"/>
        </w:rPr>
        <w:t>ОГЛАВЛЕНИЕ</w:t>
      </w:r>
    </w:p>
    <w:p w14:paraId="71D8EE2E" w14:textId="77777777" w:rsidR="00B63494" w:rsidRDefault="00B63494" w:rsidP="00B63494"/>
    <w:p w14:paraId="2A3652BF" w14:textId="77777777" w:rsidR="00B63494" w:rsidRDefault="00B63494" w:rsidP="00B63494">
      <w:r>
        <w:rPr>
          <w:rFonts w:hint="eastAsia"/>
        </w:rPr>
        <w:t>ВВЕДЕНИЕ…………………………………………………………………</w:t>
      </w:r>
    </w:p>
    <w:p w14:paraId="011142EE" w14:textId="77777777" w:rsidR="00B63494" w:rsidRDefault="00B63494" w:rsidP="00B63494"/>
    <w:p w14:paraId="0E415A43" w14:textId="77777777" w:rsidR="00B63494" w:rsidRDefault="00B63494" w:rsidP="00B63494">
      <w:r>
        <w:rPr>
          <w:rFonts w:hint="eastAsia"/>
        </w:rPr>
        <w:t>ГЛАВА</w:t>
      </w:r>
      <w:r>
        <w:t xml:space="preserve"> 1. </w:t>
      </w:r>
      <w:r>
        <w:rPr>
          <w:rFonts w:hint="eastAsia"/>
        </w:rPr>
        <w:t>ПРОБЛЕМЫ</w:t>
      </w:r>
      <w:r>
        <w:t xml:space="preserve"> </w:t>
      </w:r>
      <w:r>
        <w:rPr>
          <w:rFonts w:hint="eastAsia"/>
        </w:rPr>
        <w:t>ИЗУЧЕНИЯ</w:t>
      </w:r>
      <w:r>
        <w:t xml:space="preserve"> </w:t>
      </w:r>
      <w:r>
        <w:rPr>
          <w:rFonts w:hint="eastAsia"/>
        </w:rPr>
        <w:t>ЭТИКЕТА</w:t>
      </w:r>
      <w:r>
        <w:t xml:space="preserve"> </w:t>
      </w:r>
      <w:r>
        <w:rPr>
          <w:rFonts w:hint="eastAsia"/>
        </w:rPr>
        <w:t>В</w:t>
      </w:r>
      <w:r>
        <w:t xml:space="preserve"> </w:t>
      </w:r>
      <w:r>
        <w:rPr>
          <w:rFonts w:hint="eastAsia"/>
        </w:rPr>
        <w:t>ТРУДАХ</w:t>
      </w:r>
    </w:p>
    <w:p w14:paraId="7C307FD9" w14:textId="77777777" w:rsidR="00B63494" w:rsidRDefault="00B63494" w:rsidP="00B63494"/>
    <w:p w14:paraId="6BA5A66C" w14:textId="77777777" w:rsidR="00B63494" w:rsidRDefault="00B63494" w:rsidP="00B63494">
      <w:r>
        <w:rPr>
          <w:rFonts w:hint="eastAsia"/>
        </w:rPr>
        <w:t>РОССИЙСКИХ</w:t>
      </w:r>
      <w:r>
        <w:t xml:space="preserve"> </w:t>
      </w:r>
      <w:r>
        <w:rPr>
          <w:rFonts w:hint="eastAsia"/>
        </w:rPr>
        <w:t>И</w:t>
      </w:r>
      <w:r>
        <w:t xml:space="preserve"> </w:t>
      </w:r>
      <w:r>
        <w:rPr>
          <w:rFonts w:hint="eastAsia"/>
        </w:rPr>
        <w:t>КИТАЙСКИХ</w:t>
      </w:r>
      <w:r>
        <w:t xml:space="preserve"> </w:t>
      </w:r>
      <w:r>
        <w:rPr>
          <w:rFonts w:hint="eastAsia"/>
        </w:rPr>
        <w:t>УЧЁНЫХ……………………………</w:t>
      </w:r>
    </w:p>
    <w:p w14:paraId="4CEE65C2" w14:textId="77777777" w:rsidR="00B63494" w:rsidRDefault="00B63494" w:rsidP="00B63494"/>
    <w:p w14:paraId="70C2AC4C" w14:textId="77777777" w:rsidR="00B63494" w:rsidRDefault="00B63494" w:rsidP="00B63494">
      <w:r>
        <w:t xml:space="preserve">1.1. </w:t>
      </w:r>
      <w:r>
        <w:rPr>
          <w:rFonts w:hint="eastAsia"/>
        </w:rPr>
        <w:t>ТЕОРЕТИЧЕСКИЕ</w:t>
      </w:r>
      <w:r>
        <w:t xml:space="preserve"> </w:t>
      </w:r>
      <w:r>
        <w:rPr>
          <w:rFonts w:hint="eastAsia"/>
        </w:rPr>
        <w:t>АСПЕКТЫ</w:t>
      </w:r>
      <w:r>
        <w:t xml:space="preserve"> </w:t>
      </w:r>
      <w:r>
        <w:rPr>
          <w:rFonts w:hint="eastAsia"/>
        </w:rPr>
        <w:t>ИЗУЧЕНИЯ</w:t>
      </w:r>
      <w:r>
        <w:t xml:space="preserve"> </w:t>
      </w:r>
      <w:r>
        <w:rPr>
          <w:rFonts w:hint="eastAsia"/>
        </w:rPr>
        <w:t>ЭТИКЕТНЫХ</w:t>
      </w:r>
      <w:r>
        <w:t xml:space="preserve"> </w:t>
      </w:r>
      <w:r>
        <w:rPr>
          <w:rFonts w:hint="eastAsia"/>
        </w:rPr>
        <w:t>РЕЧЕ</w:t>
      </w:r>
      <w:r>
        <w:t>-</w:t>
      </w:r>
    </w:p>
    <w:p w14:paraId="7758E43B" w14:textId="77777777" w:rsidR="00B63494" w:rsidRDefault="00B63494" w:rsidP="00B63494"/>
    <w:p w14:paraId="283898C1" w14:textId="77777777" w:rsidR="00B63494" w:rsidRDefault="00B63494" w:rsidP="00B63494">
      <w:r>
        <w:rPr>
          <w:rFonts w:hint="eastAsia"/>
        </w:rPr>
        <w:t>ПОВЕДЕНЧЕСКИХ</w:t>
      </w:r>
      <w:r>
        <w:t xml:space="preserve"> </w:t>
      </w:r>
      <w:r>
        <w:rPr>
          <w:rFonts w:hint="eastAsia"/>
        </w:rPr>
        <w:t>ТАКТИК……………………………………………</w:t>
      </w:r>
    </w:p>
    <w:p w14:paraId="1E48FE8E" w14:textId="77777777" w:rsidR="00B63494" w:rsidRDefault="00B63494" w:rsidP="00B63494"/>
    <w:p w14:paraId="715A4A46" w14:textId="77777777" w:rsidR="00B63494" w:rsidRDefault="00B63494" w:rsidP="00B63494">
      <w:r>
        <w:t xml:space="preserve">1.2. </w:t>
      </w:r>
      <w:r>
        <w:rPr>
          <w:rFonts w:hint="eastAsia"/>
        </w:rPr>
        <w:t>ВОПРОСЫ</w:t>
      </w:r>
      <w:r>
        <w:t xml:space="preserve"> </w:t>
      </w:r>
      <w:r>
        <w:rPr>
          <w:rFonts w:hint="eastAsia"/>
        </w:rPr>
        <w:t>ИЗУЧЕНИЯ</w:t>
      </w:r>
      <w:r>
        <w:t xml:space="preserve"> </w:t>
      </w:r>
      <w:r>
        <w:rPr>
          <w:rFonts w:hint="eastAsia"/>
        </w:rPr>
        <w:t>ЭТИКЕТНЫХ</w:t>
      </w:r>
      <w:r>
        <w:t xml:space="preserve"> </w:t>
      </w:r>
      <w:r>
        <w:rPr>
          <w:rFonts w:hint="eastAsia"/>
        </w:rPr>
        <w:t>РЕЧЕ</w:t>
      </w:r>
      <w:r>
        <w:t>-</w:t>
      </w:r>
      <w:r>
        <w:rPr>
          <w:rFonts w:hint="eastAsia"/>
        </w:rPr>
        <w:t>ПОВЕДЕНЧЕСКИХ</w:t>
      </w:r>
    </w:p>
    <w:p w14:paraId="2FE06494" w14:textId="77777777" w:rsidR="00B63494" w:rsidRDefault="00B63494" w:rsidP="00B63494"/>
    <w:p w14:paraId="4E7F5310" w14:textId="77777777" w:rsidR="00B63494" w:rsidRDefault="00B63494" w:rsidP="00B63494">
      <w:r>
        <w:rPr>
          <w:rFonts w:hint="eastAsia"/>
        </w:rPr>
        <w:t>ТАКТИК</w:t>
      </w:r>
      <w:r>
        <w:t xml:space="preserve"> </w:t>
      </w:r>
      <w:r>
        <w:rPr>
          <w:rFonts w:hint="eastAsia"/>
        </w:rPr>
        <w:t>В</w:t>
      </w:r>
      <w:r>
        <w:t xml:space="preserve"> </w:t>
      </w:r>
      <w:r>
        <w:rPr>
          <w:rFonts w:hint="eastAsia"/>
        </w:rPr>
        <w:t>РОССИЙСКОМ</w:t>
      </w:r>
      <w:r>
        <w:t xml:space="preserve"> </w:t>
      </w:r>
      <w:r>
        <w:rPr>
          <w:rFonts w:hint="eastAsia"/>
        </w:rPr>
        <w:t>ЯЗЫКОЗНАНИИ…………………………</w:t>
      </w:r>
    </w:p>
    <w:p w14:paraId="05A269BA" w14:textId="77777777" w:rsidR="00B63494" w:rsidRDefault="00B63494" w:rsidP="00B63494"/>
    <w:p w14:paraId="42BEC10A" w14:textId="77777777" w:rsidR="00B63494" w:rsidRDefault="00B63494" w:rsidP="00B63494">
      <w:r>
        <w:t xml:space="preserve">1.3. </w:t>
      </w:r>
      <w:r>
        <w:rPr>
          <w:rFonts w:hint="eastAsia"/>
        </w:rPr>
        <w:t>ВОПРОСЫ</w:t>
      </w:r>
      <w:r>
        <w:t xml:space="preserve"> </w:t>
      </w:r>
      <w:r>
        <w:rPr>
          <w:rFonts w:hint="eastAsia"/>
        </w:rPr>
        <w:t>ИЗУЧЕНИЯ</w:t>
      </w:r>
      <w:r>
        <w:t xml:space="preserve"> </w:t>
      </w:r>
      <w:r>
        <w:rPr>
          <w:rFonts w:hint="eastAsia"/>
        </w:rPr>
        <w:t>ЭТИКЕТНЫХ</w:t>
      </w:r>
      <w:r>
        <w:t xml:space="preserve"> </w:t>
      </w:r>
      <w:r>
        <w:rPr>
          <w:rFonts w:hint="eastAsia"/>
        </w:rPr>
        <w:t>РЕЧЕ</w:t>
      </w:r>
      <w:r>
        <w:t>-</w:t>
      </w:r>
      <w:r>
        <w:rPr>
          <w:rFonts w:hint="eastAsia"/>
        </w:rPr>
        <w:t>ПОВЕДЕНЧЕСКИХ</w:t>
      </w:r>
    </w:p>
    <w:p w14:paraId="2B006684" w14:textId="77777777" w:rsidR="00B63494" w:rsidRDefault="00B63494" w:rsidP="00B63494"/>
    <w:p w14:paraId="49698D2D" w14:textId="77777777" w:rsidR="00B63494" w:rsidRDefault="00B63494" w:rsidP="00B63494">
      <w:r>
        <w:rPr>
          <w:rFonts w:hint="eastAsia"/>
        </w:rPr>
        <w:t>ТАКТИК</w:t>
      </w:r>
      <w:r>
        <w:t xml:space="preserve"> </w:t>
      </w:r>
      <w:r>
        <w:rPr>
          <w:rFonts w:hint="eastAsia"/>
        </w:rPr>
        <w:t>В</w:t>
      </w:r>
      <w:r>
        <w:t xml:space="preserve"> </w:t>
      </w:r>
      <w:r>
        <w:rPr>
          <w:rFonts w:hint="eastAsia"/>
        </w:rPr>
        <w:t>КИТАЙСКОМ</w:t>
      </w:r>
      <w:r>
        <w:t xml:space="preserve"> </w:t>
      </w:r>
      <w:r>
        <w:rPr>
          <w:rFonts w:hint="eastAsia"/>
        </w:rPr>
        <w:t>ЯЗЫКОЗНАНИИ……………………………</w:t>
      </w:r>
    </w:p>
    <w:p w14:paraId="7159CC2A" w14:textId="77777777" w:rsidR="00B63494" w:rsidRDefault="00B63494" w:rsidP="00B63494"/>
    <w:p w14:paraId="1CFA58C7" w14:textId="77777777" w:rsidR="00B63494" w:rsidRDefault="00B63494" w:rsidP="00B63494">
      <w:r>
        <w:t xml:space="preserve">1.4. </w:t>
      </w:r>
      <w:r>
        <w:rPr>
          <w:rFonts w:hint="eastAsia"/>
        </w:rPr>
        <w:t>ПОНЯТИЕ</w:t>
      </w:r>
      <w:r>
        <w:t xml:space="preserve"> </w:t>
      </w:r>
      <w:r>
        <w:rPr>
          <w:rFonts w:hint="eastAsia"/>
        </w:rPr>
        <w:t>ЭТИКЕТ</w:t>
      </w:r>
      <w:r>
        <w:t xml:space="preserve"> </w:t>
      </w:r>
      <w:r>
        <w:rPr>
          <w:rFonts w:hint="eastAsia"/>
        </w:rPr>
        <w:t>И</w:t>
      </w:r>
      <w:r>
        <w:t xml:space="preserve"> </w:t>
      </w:r>
      <w:r>
        <w:rPr>
          <w:rFonts w:hint="eastAsia"/>
        </w:rPr>
        <w:t>ЭТИКЕТНАЯ</w:t>
      </w:r>
      <w:r>
        <w:t xml:space="preserve"> </w:t>
      </w:r>
      <w:r>
        <w:rPr>
          <w:rFonts w:hint="eastAsia"/>
        </w:rPr>
        <w:t>КУЛЬТУРА</w:t>
      </w:r>
      <w:r>
        <w:t xml:space="preserve"> </w:t>
      </w:r>
      <w:r>
        <w:rPr>
          <w:rFonts w:hint="eastAsia"/>
        </w:rPr>
        <w:t>В</w:t>
      </w:r>
      <w:r>
        <w:t xml:space="preserve"> </w:t>
      </w:r>
      <w:r>
        <w:rPr>
          <w:rFonts w:hint="eastAsia"/>
        </w:rPr>
        <w:t>РОССИИ</w:t>
      </w:r>
      <w:r>
        <w:t xml:space="preserve"> </w:t>
      </w:r>
      <w:r>
        <w:rPr>
          <w:rFonts w:hint="eastAsia"/>
        </w:rPr>
        <w:t>И</w:t>
      </w:r>
    </w:p>
    <w:p w14:paraId="4B2C84F6" w14:textId="77777777" w:rsidR="00B63494" w:rsidRDefault="00B63494" w:rsidP="00B63494"/>
    <w:p w14:paraId="05F5B3D4" w14:textId="77777777" w:rsidR="00B63494" w:rsidRDefault="00B63494" w:rsidP="00B63494">
      <w:r>
        <w:rPr>
          <w:rFonts w:hint="eastAsia"/>
        </w:rPr>
        <w:t>КИТАЕ………………………………………………………………………</w:t>
      </w:r>
    </w:p>
    <w:p w14:paraId="3E00730E" w14:textId="77777777" w:rsidR="00B63494" w:rsidRDefault="00B63494" w:rsidP="00B63494"/>
    <w:p w14:paraId="324AABEA" w14:textId="77777777" w:rsidR="00B63494" w:rsidRDefault="00B63494" w:rsidP="00B63494">
      <w:r>
        <w:t xml:space="preserve">1.5. </w:t>
      </w:r>
      <w:r>
        <w:rPr>
          <w:rFonts w:hint="eastAsia"/>
        </w:rPr>
        <w:t>РУССКАЯ</w:t>
      </w:r>
      <w:r>
        <w:t xml:space="preserve"> </w:t>
      </w:r>
      <w:r>
        <w:rPr>
          <w:rFonts w:hint="eastAsia"/>
        </w:rPr>
        <w:t>И</w:t>
      </w:r>
      <w:r>
        <w:t xml:space="preserve"> </w:t>
      </w:r>
      <w:r>
        <w:rPr>
          <w:rFonts w:hint="eastAsia"/>
        </w:rPr>
        <w:t>КИТАЙСКАЯ</w:t>
      </w:r>
      <w:r>
        <w:t xml:space="preserve"> </w:t>
      </w:r>
      <w:r>
        <w:rPr>
          <w:rFonts w:hint="eastAsia"/>
        </w:rPr>
        <w:t>КАРТИНЫ</w:t>
      </w:r>
      <w:r>
        <w:t xml:space="preserve"> </w:t>
      </w:r>
      <w:r>
        <w:rPr>
          <w:rFonts w:hint="eastAsia"/>
        </w:rPr>
        <w:t>МИРА……………………</w:t>
      </w:r>
    </w:p>
    <w:p w14:paraId="75B202F3" w14:textId="77777777" w:rsidR="00B63494" w:rsidRDefault="00B63494" w:rsidP="00B63494"/>
    <w:p w14:paraId="49282767" w14:textId="77777777" w:rsidR="00B63494" w:rsidRDefault="00B63494" w:rsidP="00B63494">
      <w:r>
        <w:t>1.6.</w:t>
      </w:r>
      <w:r>
        <w:rPr>
          <w:rFonts w:hint="eastAsia"/>
        </w:rPr>
        <w:t>МЕЖКУЛЬТУРНО</w:t>
      </w:r>
      <w:r>
        <w:t>-</w:t>
      </w:r>
      <w:r>
        <w:rPr>
          <w:rFonts w:hint="eastAsia"/>
        </w:rPr>
        <w:t>ПРАГМАТИЧЕСКИЕ</w:t>
      </w:r>
      <w:r>
        <w:t xml:space="preserve"> </w:t>
      </w:r>
      <w:r>
        <w:rPr>
          <w:rFonts w:hint="eastAsia"/>
        </w:rPr>
        <w:t>НЕУДАЧИ</w:t>
      </w:r>
      <w:r>
        <w:t xml:space="preserve"> </w:t>
      </w:r>
      <w:r>
        <w:rPr>
          <w:rFonts w:hint="eastAsia"/>
        </w:rPr>
        <w:t>ПРИ</w:t>
      </w:r>
    </w:p>
    <w:p w14:paraId="247C6F77" w14:textId="77777777" w:rsidR="00B63494" w:rsidRDefault="00B63494" w:rsidP="00B63494"/>
    <w:p w14:paraId="54CCE1ED" w14:textId="77777777" w:rsidR="00B63494" w:rsidRDefault="00B63494" w:rsidP="00B63494">
      <w:r>
        <w:rPr>
          <w:rFonts w:hint="eastAsia"/>
        </w:rPr>
        <w:t>ИСПОЛЬЗОВАНИИ</w:t>
      </w:r>
      <w:r>
        <w:t xml:space="preserve"> </w:t>
      </w:r>
      <w:r>
        <w:rPr>
          <w:rFonts w:hint="eastAsia"/>
        </w:rPr>
        <w:t>РЕЧЕВЫХ</w:t>
      </w:r>
      <w:r>
        <w:t xml:space="preserve"> </w:t>
      </w:r>
      <w:r>
        <w:rPr>
          <w:rFonts w:hint="eastAsia"/>
        </w:rPr>
        <w:t>ЭТИКЕТНЫХ</w:t>
      </w:r>
      <w:r>
        <w:t xml:space="preserve"> </w:t>
      </w:r>
      <w:r>
        <w:rPr>
          <w:rFonts w:hint="eastAsia"/>
        </w:rPr>
        <w:t>ФОРМУЛ</w:t>
      </w:r>
      <w:r>
        <w:t xml:space="preserve"> </w:t>
      </w:r>
      <w:r>
        <w:rPr>
          <w:rFonts w:hint="eastAsia"/>
        </w:rPr>
        <w:t>В</w:t>
      </w:r>
      <w:r>
        <w:t xml:space="preserve"> </w:t>
      </w:r>
      <w:r>
        <w:rPr>
          <w:rFonts w:hint="eastAsia"/>
        </w:rPr>
        <w:t>РУССКО</w:t>
      </w:r>
      <w:r>
        <w:t>-</w:t>
      </w:r>
    </w:p>
    <w:p w14:paraId="530415B1" w14:textId="77777777" w:rsidR="00B63494" w:rsidRDefault="00B63494" w:rsidP="00B63494"/>
    <w:p w14:paraId="5EC103E9" w14:textId="77777777" w:rsidR="00B63494" w:rsidRDefault="00B63494" w:rsidP="00B63494">
      <w:r>
        <w:rPr>
          <w:rFonts w:hint="eastAsia"/>
        </w:rPr>
        <w:t>КИТАЙСКОМ</w:t>
      </w:r>
      <w:r>
        <w:t xml:space="preserve"> </w:t>
      </w:r>
      <w:r>
        <w:rPr>
          <w:rFonts w:hint="eastAsia"/>
        </w:rPr>
        <w:t>ОБЩЕНИИ…………………………………………………</w:t>
      </w:r>
    </w:p>
    <w:p w14:paraId="2DBFEEF7" w14:textId="77777777" w:rsidR="00B63494" w:rsidRDefault="00B63494" w:rsidP="00B63494"/>
    <w:p w14:paraId="373F5418" w14:textId="77777777" w:rsidR="00B63494" w:rsidRDefault="00B63494" w:rsidP="00B63494">
      <w:r>
        <w:rPr>
          <w:rFonts w:hint="eastAsia"/>
        </w:rPr>
        <w:t>ВЫВОДЫ</w:t>
      </w:r>
      <w:r>
        <w:t xml:space="preserve"> </w:t>
      </w:r>
      <w:r>
        <w:rPr>
          <w:rFonts w:hint="eastAsia"/>
        </w:rPr>
        <w:t>ПО</w:t>
      </w:r>
      <w:r>
        <w:t xml:space="preserve"> </w:t>
      </w:r>
      <w:r>
        <w:rPr>
          <w:rFonts w:hint="eastAsia"/>
        </w:rPr>
        <w:t>ГЛАВЕ</w:t>
      </w:r>
      <w:r>
        <w:t xml:space="preserve"> 1</w:t>
      </w:r>
      <w:r>
        <w:rPr>
          <w:rFonts w:hint="eastAsia"/>
        </w:rPr>
        <w:t>……………………………………………………</w:t>
      </w:r>
    </w:p>
    <w:p w14:paraId="1389F8CF" w14:textId="77777777" w:rsidR="00B63494" w:rsidRDefault="00B63494" w:rsidP="00B63494"/>
    <w:p w14:paraId="2F1AD9BE" w14:textId="77777777" w:rsidR="00B63494" w:rsidRDefault="00B63494" w:rsidP="00B63494">
      <w:r>
        <w:rPr>
          <w:rFonts w:hint="eastAsia"/>
        </w:rPr>
        <w:t>ГЛАВА</w:t>
      </w:r>
      <w:r>
        <w:t xml:space="preserve"> 2. </w:t>
      </w:r>
      <w:r>
        <w:rPr>
          <w:rFonts w:hint="eastAsia"/>
        </w:rPr>
        <w:t>РЕЧЕ</w:t>
      </w:r>
      <w:r>
        <w:t>-</w:t>
      </w:r>
      <w:r>
        <w:rPr>
          <w:rFonts w:hint="eastAsia"/>
        </w:rPr>
        <w:t>ПОВЕДЕНЧЕСКИЕ</w:t>
      </w:r>
      <w:r>
        <w:t xml:space="preserve"> </w:t>
      </w:r>
      <w:r>
        <w:rPr>
          <w:rFonts w:hint="eastAsia"/>
        </w:rPr>
        <w:t>ТАКТИКИ</w:t>
      </w:r>
      <w:r>
        <w:t xml:space="preserve"> </w:t>
      </w:r>
      <w:r>
        <w:rPr>
          <w:rFonts w:hint="eastAsia"/>
        </w:rPr>
        <w:t>ВЫРАЖЕНИЯ</w:t>
      </w:r>
    </w:p>
    <w:p w14:paraId="34201EDF" w14:textId="77777777" w:rsidR="00B63494" w:rsidRDefault="00B63494" w:rsidP="00B63494"/>
    <w:p w14:paraId="4F4D2A7A" w14:textId="77777777" w:rsidR="00B63494" w:rsidRDefault="00B63494" w:rsidP="00B63494">
      <w:r>
        <w:rPr>
          <w:rFonts w:hint="eastAsia"/>
        </w:rPr>
        <w:t>ВЕЖЛИВОСТИ</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РЕЧЕВОМ</w:t>
      </w:r>
      <w:r>
        <w:t xml:space="preserve"> </w:t>
      </w:r>
      <w:r>
        <w:rPr>
          <w:rFonts w:hint="eastAsia"/>
        </w:rPr>
        <w:t>ЭТИКЕТЕ</w:t>
      </w:r>
    </w:p>
    <w:p w14:paraId="5E635F83" w14:textId="77777777" w:rsidR="00B63494" w:rsidRDefault="00B63494" w:rsidP="00B63494"/>
    <w:p w14:paraId="25541296" w14:textId="77777777" w:rsidR="00B63494" w:rsidRDefault="00B63494" w:rsidP="00B63494">
      <w:r>
        <w:t xml:space="preserve">2.1. </w:t>
      </w:r>
      <w:r>
        <w:rPr>
          <w:rFonts w:hint="eastAsia"/>
        </w:rPr>
        <w:t>КАТЕГОРИЯ</w:t>
      </w:r>
      <w:r>
        <w:t xml:space="preserve"> </w:t>
      </w:r>
      <w:r>
        <w:rPr>
          <w:rFonts w:hint="eastAsia"/>
        </w:rPr>
        <w:t>ВЕЖЛИВОСТИ</w:t>
      </w:r>
      <w:r>
        <w:t xml:space="preserve"> </w:t>
      </w:r>
      <w:r>
        <w:rPr>
          <w:rFonts w:hint="eastAsia"/>
        </w:rPr>
        <w:t>И</w:t>
      </w:r>
      <w:r>
        <w:t xml:space="preserve"> </w:t>
      </w:r>
      <w:r>
        <w:rPr>
          <w:rFonts w:hint="eastAsia"/>
        </w:rPr>
        <w:t>РЕЧЕВОЙ</w:t>
      </w:r>
      <w:r>
        <w:t xml:space="preserve"> </w:t>
      </w:r>
      <w:r>
        <w:rPr>
          <w:rFonts w:hint="eastAsia"/>
        </w:rPr>
        <w:t>ЭТИКЕТ………………</w:t>
      </w:r>
    </w:p>
    <w:p w14:paraId="2559D0D9" w14:textId="77777777" w:rsidR="00B63494" w:rsidRDefault="00B63494" w:rsidP="00B63494"/>
    <w:p w14:paraId="01ADCBD5" w14:textId="77777777" w:rsidR="00B63494" w:rsidRDefault="00B63494" w:rsidP="00B63494">
      <w:r>
        <w:t xml:space="preserve">2.2. </w:t>
      </w:r>
      <w:r>
        <w:rPr>
          <w:rFonts w:hint="eastAsia"/>
        </w:rPr>
        <w:t>ПРИВЕТСТВИЕ</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p>
    <w:p w14:paraId="03716A4C" w14:textId="77777777" w:rsidR="00B63494" w:rsidRDefault="00B63494" w:rsidP="00B63494"/>
    <w:p w14:paraId="310796C4" w14:textId="77777777" w:rsidR="00B63494" w:rsidRDefault="00B63494" w:rsidP="00B63494">
      <w:r>
        <w:t xml:space="preserve">2.3. </w:t>
      </w:r>
      <w:r>
        <w:rPr>
          <w:rFonts w:hint="eastAsia"/>
        </w:rPr>
        <w:t>ПОЗДРАВЛЕНИЯ</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p>
    <w:p w14:paraId="0B2FADAC" w14:textId="77777777" w:rsidR="00B63494" w:rsidRDefault="00B63494" w:rsidP="00B63494"/>
    <w:p w14:paraId="3F2646DC" w14:textId="77777777" w:rsidR="00B63494" w:rsidRDefault="00B63494" w:rsidP="00B63494">
      <w:r>
        <w:t xml:space="preserve">2.4. </w:t>
      </w:r>
      <w:r>
        <w:rPr>
          <w:rFonts w:hint="eastAsia"/>
        </w:rPr>
        <w:t>ВЫРАЖЕНИЕ</w:t>
      </w:r>
      <w:r>
        <w:t xml:space="preserve"> </w:t>
      </w:r>
      <w:r>
        <w:rPr>
          <w:rFonts w:hint="eastAsia"/>
        </w:rPr>
        <w:t>БЛАГОДАРНОСТИ</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p>
    <w:p w14:paraId="3A793DED" w14:textId="77777777" w:rsidR="00B63494" w:rsidRDefault="00B63494" w:rsidP="00B63494"/>
    <w:p w14:paraId="584980B7" w14:textId="77777777" w:rsidR="00B63494" w:rsidRDefault="00B63494" w:rsidP="00B63494">
      <w:r>
        <w:rPr>
          <w:rFonts w:hint="eastAsia"/>
        </w:rPr>
        <w:t>ЯЗЫКАХ……………………………………………………………………</w:t>
      </w:r>
    </w:p>
    <w:p w14:paraId="16DBE199" w14:textId="77777777" w:rsidR="00B63494" w:rsidRDefault="00B63494" w:rsidP="00B63494"/>
    <w:p w14:paraId="0C6A5A64" w14:textId="77777777" w:rsidR="00B63494" w:rsidRDefault="00B63494" w:rsidP="00B63494">
      <w:r>
        <w:t>2.5.</w:t>
      </w:r>
      <w:r>
        <w:rPr>
          <w:rFonts w:hint="eastAsia"/>
        </w:rPr>
        <w:t>ИЗВИНЕНИЯ</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КИТАЙСКОЙ</w:t>
      </w:r>
    </w:p>
    <w:p w14:paraId="671A5D75" w14:textId="77777777" w:rsidR="00B63494" w:rsidRDefault="00B63494" w:rsidP="00B63494"/>
    <w:p w14:paraId="79803501" w14:textId="77777777" w:rsidR="00B63494" w:rsidRDefault="00B63494" w:rsidP="00B63494">
      <w:r>
        <w:rPr>
          <w:rFonts w:hint="eastAsia"/>
        </w:rPr>
        <w:t>КОММУНИКАТИВНЫХ</w:t>
      </w:r>
      <w:r>
        <w:t xml:space="preserve"> </w:t>
      </w:r>
      <w:r>
        <w:rPr>
          <w:rFonts w:hint="eastAsia"/>
        </w:rPr>
        <w:t>КУЛЬТУРАХ…………………………………</w:t>
      </w:r>
    </w:p>
    <w:p w14:paraId="467E6FF5" w14:textId="77777777" w:rsidR="00B63494" w:rsidRDefault="00B63494" w:rsidP="00B63494"/>
    <w:p w14:paraId="7B99E8EF" w14:textId="77777777" w:rsidR="00B63494" w:rsidRDefault="00B63494" w:rsidP="00B63494">
      <w:r>
        <w:t>2.6.</w:t>
      </w:r>
      <w:r>
        <w:rPr>
          <w:rFonts w:hint="eastAsia"/>
        </w:rPr>
        <w:t>ПРОЩАНИЕ</w:t>
      </w:r>
      <w:r>
        <w:t xml:space="preserve"> </w:t>
      </w:r>
      <w:r>
        <w:rPr>
          <w:rFonts w:hint="eastAsia"/>
        </w:rPr>
        <w:t>В</w:t>
      </w:r>
      <w:r>
        <w:t xml:space="preserve"> </w:t>
      </w:r>
      <w:r>
        <w:rPr>
          <w:rFonts w:hint="eastAsia"/>
        </w:rPr>
        <w:t>РУССКОЙ</w:t>
      </w:r>
      <w:r>
        <w:t xml:space="preserve"> </w:t>
      </w:r>
      <w:r>
        <w:rPr>
          <w:rFonts w:hint="eastAsia"/>
        </w:rPr>
        <w:t>И</w:t>
      </w:r>
      <w:r>
        <w:t xml:space="preserve"> </w:t>
      </w:r>
      <w:r>
        <w:rPr>
          <w:rFonts w:hint="eastAsia"/>
        </w:rPr>
        <w:t>КИТАЙСКОЙ</w:t>
      </w:r>
    </w:p>
    <w:p w14:paraId="5A8A1E58" w14:textId="77777777" w:rsidR="00B63494" w:rsidRDefault="00B63494" w:rsidP="00B63494"/>
    <w:p w14:paraId="7FBB0A2E" w14:textId="77777777" w:rsidR="00B63494" w:rsidRDefault="00B63494" w:rsidP="00B63494">
      <w:r>
        <w:rPr>
          <w:rFonts w:hint="eastAsia"/>
        </w:rPr>
        <w:lastRenderedPageBreak/>
        <w:t>КОММУНИКАТИВНЫХ</w:t>
      </w:r>
      <w:r>
        <w:t xml:space="preserve"> </w:t>
      </w:r>
      <w:r>
        <w:rPr>
          <w:rFonts w:hint="eastAsia"/>
        </w:rPr>
        <w:t>КУЛЬТУРАХ…………………………………</w:t>
      </w:r>
    </w:p>
    <w:p w14:paraId="45827C59" w14:textId="77777777" w:rsidR="00B63494" w:rsidRDefault="00B63494" w:rsidP="00B63494"/>
    <w:p w14:paraId="39E94311" w14:textId="77777777" w:rsidR="00B63494" w:rsidRDefault="00B63494" w:rsidP="00B63494">
      <w:r>
        <w:rPr>
          <w:rFonts w:hint="eastAsia"/>
        </w:rPr>
        <w:t>ВЫВОДЫ</w:t>
      </w:r>
      <w:r>
        <w:t xml:space="preserve"> </w:t>
      </w:r>
      <w:r>
        <w:rPr>
          <w:rFonts w:hint="eastAsia"/>
        </w:rPr>
        <w:t>ПО</w:t>
      </w:r>
      <w:r>
        <w:t xml:space="preserve"> </w:t>
      </w:r>
      <w:r>
        <w:rPr>
          <w:rFonts w:hint="eastAsia"/>
        </w:rPr>
        <w:t>ГЛАВЕ</w:t>
      </w:r>
      <w:r>
        <w:t xml:space="preserve"> 2</w:t>
      </w:r>
      <w:r>
        <w:rPr>
          <w:rFonts w:hint="eastAsia"/>
        </w:rPr>
        <w:t>……………………………………………………</w:t>
      </w:r>
    </w:p>
    <w:p w14:paraId="44BEA9C2" w14:textId="77777777" w:rsidR="00B63494" w:rsidRDefault="00B63494" w:rsidP="00B63494"/>
    <w:p w14:paraId="6183555C" w14:textId="77777777" w:rsidR="00B63494" w:rsidRDefault="00B63494" w:rsidP="00B63494">
      <w:r>
        <w:t>2</w:t>
      </w:r>
    </w:p>
    <w:p w14:paraId="066E9B1E" w14:textId="77777777" w:rsidR="00B63494" w:rsidRDefault="00B63494" w:rsidP="00B63494"/>
    <w:p w14:paraId="5C418891" w14:textId="77777777" w:rsidR="00B63494" w:rsidRDefault="00B63494" w:rsidP="00B63494">
      <w:r>
        <w:rPr>
          <w:rFonts w:hint="eastAsia"/>
        </w:rPr>
        <w:t>ГЛАВА</w:t>
      </w:r>
      <w:r>
        <w:t xml:space="preserve"> 3. </w:t>
      </w:r>
      <w:r>
        <w:rPr>
          <w:rFonts w:hint="eastAsia"/>
        </w:rPr>
        <w:t>РЕЧЕ</w:t>
      </w:r>
      <w:r>
        <w:t>-</w:t>
      </w:r>
      <w:r>
        <w:rPr>
          <w:rFonts w:hint="eastAsia"/>
        </w:rPr>
        <w:t>ПОВЕДЕНЧЕСКИЕ</w:t>
      </w:r>
      <w:r>
        <w:t xml:space="preserve"> </w:t>
      </w:r>
      <w:r>
        <w:rPr>
          <w:rFonts w:hint="eastAsia"/>
        </w:rPr>
        <w:t>ТАКТИКИ</w:t>
      </w:r>
    </w:p>
    <w:p w14:paraId="59210521" w14:textId="77777777" w:rsidR="00B63494" w:rsidRDefault="00B63494" w:rsidP="00B63494"/>
    <w:p w14:paraId="62CEB6C0" w14:textId="77777777" w:rsidR="00B63494" w:rsidRDefault="00B63494" w:rsidP="00B63494">
      <w:r>
        <w:rPr>
          <w:rFonts w:hint="eastAsia"/>
        </w:rPr>
        <w:t>ДИСТАНЦИРОВАНИЯ</w:t>
      </w:r>
      <w:r>
        <w:t xml:space="preserve"> </w:t>
      </w:r>
      <w:r>
        <w:rPr>
          <w:rFonts w:hint="eastAsia"/>
        </w:rPr>
        <w:t>В</w:t>
      </w:r>
      <w:r>
        <w:t xml:space="preserve"> </w:t>
      </w:r>
      <w:r>
        <w:rPr>
          <w:rFonts w:hint="eastAsia"/>
        </w:rPr>
        <w:t>РУССКОМ</w:t>
      </w:r>
      <w:r>
        <w:t xml:space="preserve"> </w:t>
      </w:r>
      <w:r>
        <w:rPr>
          <w:rFonts w:hint="eastAsia"/>
        </w:rPr>
        <w:t>И</w:t>
      </w:r>
      <w:r>
        <w:t xml:space="preserve"> </w:t>
      </w:r>
      <w:r>
        <w:rPr>
          <w:rFonts w:hint="eastAsia"/>
        </w:rPr>
        <w:t>КИТАЙСКОМ</w:t>
      </w:r>
      <w:r>
        <w:t xml:space="preserve"> </w:t>
      </w:r>
      <w:r>
        <w:rPr>
          <w:rFonts w:hint="eastAsia"/>
        </w:rPr>
        <w:t>ЯЗЫКАХ</w:t>
      </w:r>
      <w:r>
        <w:t xml:space="preserve"> </w:t>
      </w:r>
      <w:r>
        <w:rPr>
          <w:rFonts w:hint="eastAsia"/>
        </w:rPr>
        <w:t>…</w:t>
      </w:r>
    </w:p>
    <w:p w14:paraId="2F45D5F1" w14:textId="77777777" w:rsidR="00B63494" w:rsidRDefault="00B63494" w:rsidP="00B63494"/>
    <w:p w14:paraId="252D5180" w14:textId="77777777" w:rsidR="00B63494" w:rsidRDefault="00B63494" w:rsidP="00B63494">
      <w:r>
        <w:t xml:space="preserve">3.1. </w:t>
      </w:r>
      <w:r>
        <w:rPr>
          <w:rFonts w:hint="eastAsia"/>
        </w:rPr>
        <w:t>ПОБУЖДЕНИЕ</w:t>
      </w:r>
      <w:r>
        <w:t xml:space="preserve"> </w:t>
      </w:r>
      <w:r>
        <w:rPr>
          <w:rFonts w:hint="eastAsia"/>
        </w:rPr>
        <w:t>И</w:t>
      </w:r>
      <w:r>
        <w:t xml:space="preserve"> </w:t>
      </w:r>
      <w:r>
        <w:rPr>
          <w:rFonts w:hint="eastAsia"/>
        </w:rPr>
        <w:t>СПОСОБЫ</w:t>
      </w:r>
      <w:r>
        <w:t xml:space="preserve"> </w:t>
      </w:r>
      <w:r>
        <w:rPr>
          <w:rFonts w:hint="eastAsia"/>
        </w:rPr>
        <w:t>ЕГО</w:t>
      </w:r>
      <w:r>
        <w:t xml:space="preserve"> </w:t>
      </w:r>
      <w:r>
        <w:rPr>
          <w:rFonts w:hint="eastAsia"/>
        </w:rPr>
        <w:t>ВЫРАЖЕНИЯ…………………</w:t>
      </w:r>
    </w:p>
    <w:p w14:paraId="569C51E6" w14:textId="77777777" w:rsidR="00B63494" w:rsidRDefault="00B63494" w:rsidP="00B63494"/>
    <w:p w14:paraId="45FEB973" w14:textId="77777777" w:rsidR="00B63494" w:rsidRDefault="00B63494" w:rsidP="00B63494">
      <w:r>
        <w:t xml:space="preserve">3.1.1. </w:t>
      </w:r>
      <w:r>
        <w:rPr>
          <w:rFonts w:hint="eastAsia"/>
        </w:rPr>
        <w:t>ПОБУЖДЕНИЕ</w:t>
      </w:r>
      <w:r>
        <w:t xml:space="preserve"> </w:t>
      </w:r>
      <w:r>
        <w:rPr>
          <w:rFonts w:hint="eastAsia"/>
        </w:rPr>
        <w:t>В</w:t>
      </w:r>
      <w:r>
        <w:t xml:space="preserve"> </w:t>
      </w:r>
      <w:r>
        <w:rPr>
          <w:rFonts w:hint="eastAsia"/>
        </w:rPr>
        <w:t>РУССКОМ</w:t>
      </w:r>
      <w:r>
        <w:t xml:space="preserve"> </w:t>
      </w:r>
      <w:r>
        <w:rPr>
          <w:rFonts w:hint="eastAsia"/>
        </w:rPr>
        <w:t>ЯЗЫКЕ……………………………</w:t>
      </w:r>
    </w:p>
    <w:p w14:paraId="581D42E6" w14:textId="77777777" w:rsidR="00B63494" w:rsidRDefault="00B63494" w:rsidP="00B63494"/>
    <w:p w14:paraId="759C4E63" w14:textId="77777777" w:rsidR="00B63494" w:rsidRDefault="00B63494" w:rsidP="00B63494">
      <w:r>
        <w:t xml:space="preserve">3.1.1.1. </w:t>
      </w:r>
      <w:r>
        <w:rPr>
          <w:rFonts w:hint="eastAsia"/>
        </w:rPr>
        <w:t>ГЛАГОЛЬНЫЕ</w:t>
      </w:r>
      <w:r>
        <w:t xml:space="preserve"> </w:t>
      </w:r>
      <w:r>
        <w:rPr>
          <w:rFonts w:hint="eastAsia"/>
        </w:rPr>
        <w:t>ПРЕДЛОЖЕНИЯ………………………………</w:t>
      </w:r>
    </w:p>
    <w:p w14:paraId="08782E32" w14:textId="77777777" w:rsidR="00B63494" w:rsidRDefault="00B63494" w:rsidP="00B63494"/>
    <w:p w14:paraId="0590DBF4" w14:textId="77777777" w:rsidR="00B63494" w:rsidRDefault="00B63494" w:rsidP="00B63494">
      <w:r>
        <w:t xml:space="preserve">3.1.1.2. </w:t>
      </w:r>
      <w:r>
        <w:rPr>
          <w:rFonts w:hint="eastAsia"/>
        </w:rPr>
        <w:t>БЕЗГЛАГОЛЬНЫЕ</w:t>
      </w:r>
      <w:r>
        <w:t xml:space="preserve"> </w:t>
      </w:r>
      <w:r>
        <w:rPr>
          <w:rFonts w:hint="eastAsia"/>
        </w:rPr>
        <w:t>ПРЕДЛОЖЕНИЯ……………………………</w:t>
      </w:r>
    </w:p>
    <w:p w14:paraId="2152E46D" w14:textId="77777777" w:rsidR="00B63494" w:rsidRDefault="00B63494" w:rsidP="00B63494"/>
    <w:p w14:paraId="0411F9B3" w14:textId="77777777" w:rsidR="00B63494" w:rsidRDefault="00B63494" w:rsidP="00B63494">
      <w:r>
        <w:t xml:space="preserve">3.1.2. </w:t>
      </w:r>
      <w:r>
        <w:rPr>
          <w:rFonts w:hint="eastAsia"/>
        </w:rPr>
        <w:t>ПОБУЖДЕНИЕ</w:t>
      </w:r>
      <w:r>
        <w:t xml:space="preserve"> </w:t>
      </w:r>
      <w:r>
        <w:rPr>
          <w:rFonts w:hint="eastAsia"/>
        </w:rPr>
        <w:t>В</w:t>
      </w:r>
      <w:r>
        <w:t xml:space="preserve"> </w:t>
      </w:r>
      <w:r>
        <w:rPr>
          <w:rFonts w:hint="eastAsia"/>
        </w:rPr>
        <w:t>КИТАЙСКОМ</w:t>
      </w:r>
      <w:r>
        <w:t xml:space="preserve"> </w:t>
      </w:r>
      <w:r>
        <w:rPr>
          <w:rFonts w:hint="eastAsia"/>
        </w:rPr>
        <w:t>ЯЗЫКЕ…………………………</w:t>
      </w:r>
    </w:p>
    <w:p w14:paraId="40A5022C" w14:textId="77777777" w:rsidR="00B63494" w:rsidRDefault="00B63494" w:rsidP="00B63494"/>
    <w:p w14:paraId="15512A07" w14:textId="77777777" w:rsidR="00B63494" w:rsidRDefault="00B63494" w:rsidP="00B63494">
      <w:r>
        <w:t xml:space="preserve">3.2. </w:t>
      </w:r>
      <w:r>
        <w:rPr>
          <w:rFonts w:hint="eastAsia"/>
        </w:rPr>
        <w:t>РЕКВЕСТИВЫ…………………………………………………………</w:t>
      </w:r>
    </w:p>
    <w:p w14:paraId="65C6126D" w14:textId="77777777" w:rsidR="00B63494" w:rsidRDefault="00B63494" w:rsidP="00B63494"/>
    <w:p w14:paraId="7ABDCF2A" w14:textId="77777777" w:rsidR="00B63494" w:rsidRDefault="00B63494" w:rsidP="00B63494">
      <w:r>
        <w:t xml:space="preserve">3.2.1. </w:t>
      </w:r>
      <w:r>
        <w:rPr>
          <w:rFonts w:hint="eastAsia"/>
        </w:rPr>
        <w:t>ПРЯМОЙ</w:t>
      </w:r>
      <w:r>
        <w:t xml:space="preserve"> </w:t>
      </w:r>
      <w:r>
        <w:rPr>
          <w:rFonts w:hint="eastAsia"/>
        </w:rPr>
        <w:t>СПОСОБ</w:t>
      </w:r>
      <w:r>
        <w:t xml:space="preserve">. </w:t>
      </w:r>
      <w:r>
        <w:rPr>
          <w:rFonts w:hint="eastAsia"/>
        </w:rPr>
        <w:t>СПОСОБЫ</w:t>
      </w:r>
      <w:r>
        <w:t xml:space="preserve"> </w:t>
      </w:r>
      <w:r>
        <w:rPr>
          <w:rFonts w:hint="eastAsia"/>
        </w:rPr>
        <w:t>ВЫРАЖЕНИЯ</w:t>
      </w:r>
      <w:r>
        <w:t xml:space="preserve"> </w:t>
      </w:r>
      <w:r>
        <w:rPr>
          <w:rFonts w:hint="eastAsia"/>
        </w:rPr>
        <w:t>ПРЯМЫХ</w:t>
      </w:r>
    </w:p>
    <w:p w14:paraId="5EC169DA" w14:textId="77777777" w:rsidR="00B63494" w:rsidRDefault="00B63494" w:rsidP="00B63494"/>
    <w:p w14:paraId="3D06CA1B" w14:textId="77777777" w:rsidR="00B63494" w:rsidRDefault="00B63494" w:rsidP="00B63494">
      <w:r>
        <w:rPr>
          <w:rFonts w:hint="eastAsia"/>
        </w:rPr>
        <w:t>РЕЧЕ</w:t>
      </w:r>
      <w:r>
        <w:t>-</w:t>
      </w:r>
      <w:r>
        <w:rPr>
          <w:rFonts w:hint="eastAsia"/>
        </w:rPr>
        <w:t>ПОВЕДЕНЧЕСКИХ</w:t>
      </w:r>
      <w:r>
        <w:t xml:space="preserve"> </w:t>
      </w:r>
      <w:r>
        <w:rPr>
          <w:rFonts w:hint="eastAsia"/>
        </w:rPr>
        <w:t>ТАКТИК</w:t>
      </w:r>
      <w:r>
        <w:t xml:space="preserve"> </w:t>
      </w:r>
      <w:r>
        <w:rPr>
          <w:rFonts w:hint="eastAsia"/>
        </w:rPr>
        <w:t>ПОБУЖДЕНИЙ</w:t>
      </w:r>
      <w:r>
        <w:t>-</w:t>
      </w:r>
      <w:r>
        <w:rPr>
          <w:rFonts w:hint="eastAsia"/>
        </w:rPr>
        <w:t>РЕКВЕСТИВОВ</w:t>
      </w:r>
    </w:p>
    <w:p w14:paraId="48843597" w14:textId="77777777" w:rsidR="00B63494" w:rsidRDefault="00B63494" w:rsidP="00B63494"/>
    <w:p w14:paraId="1308BC26" w14:textId="77777777" w:rsidR="00B63494" w:rsidRDefault="00B63494" w:rsidP="00B63494">
      <w:r>
        <w:t xml:space="preserve">3.2.1.1. </w:t>
      </w:r>
      <w:r>
        <w:rPr>
          <w:rFonts w:hint="eastAsia"/>
        </w:rPr>
        <w:t>АКТУАЛИЗАТОРЫ</w:t>
      </w:r>
      <w:r>
        <w:t xml:space="preserve"> </w:t>
      </w:r>
      <w:r>
        <w:rPr>
          <w:rFonts w:hint="eastAsia"/>
        </w:rPr>
        <w:t>ВЕЖЛИВОСТИ……………………………</w:t>
      </w:r>
    </w:p>
    <w:p w14:paraId="5126AC8F" w14:textId="77777777" w:rsidR="00B63494" w:rsidRDefault="00B63494" w:rsidP="00B63494"/>
    <w:p w14:paraId="53B6D0FA" w14:textId="77777777" w:rsidR="00B63494" w:rsidRDefault="00B63494" w:rsidP="00B63494">
      <w:r>
        <w:t xml:space="preserve">3.2.2. </w:t>
      </w:r>
      <w:r>
        <w:rPr>
          <w:rFonts w:hint="eastAsia"/>
        </w:rPr>
        <w:t>КОСВЕННЫЙ</w:t>
      </w:r>
      <w:r>
        <w:t xml:space="preserve"> </w:t>
      </w:r>
      <w:r>
        <w:rPr>
          <w:rFonts w:hint="eastAsia"/>
        </w:rPr>
        <w:t>СПОСОБ……………………………………………</w:t>
      </w:r>
    </w:p>
    <w:p w14:paraId="277BD74C" w14:textId="77777777" w:rsidR="00B63494" w:rsidRDefault="00B63494" w:rsidP="00B63494"/>
    <w:p w14:paraId="54FF353B" w14:textId="77777777" w:rsidR="00B63494" w:rsidRDefault="00B63494" w:rsidP="00B63494">
      <w:r>
        <w:lastRenderedPageBreak/>
        <w:t xml:space="preserve">3.2.3. </w:t>
      </w:r>
      <w:r>
        <w:rPr>
          <w:rFonts w:hint="eastAsia"/>
        </w:rPr>
        <w:t>РЕАЛИЗАЦИИ</w:t>
      </w:r>
      <w:r>
        <w:t xml:space="preserve"> </w:t>
      </w:r>
      <w:r>
        <w:rPr>
          <w:rFonts w:hint="eastAsia"/>
        </w:rPr>
        <w:t>РЕЧЕ</w:t>
      </w:r>
      <w:r>
        <w:t>-</w:t>
      </w:r>
      <w:r>
        <w:rPr>
          <w:rFonts w:hint="eastAsia"/>
        </w:rPr>
        <w:t>ПОВЕДЕНЧЕСКИХ</w:t>
      </w:r>
      <w:r>
        <w:t xml:space="preserve"> </w:t>
      </w:r>
      <w:r>
        <w:rPr>
          <w:rFonts w:hint="eastAsia"/>
        </w:rPr>
        <w:t>ТАКТИК</w:t>
      </w:r>
    </w:p>
    <w:p w14:paraId="5DAA023B" w14:textId="77777777" w:rsidR="00B63494" w:rsidRDefault="00B63494" w:rsidP="00B63494"/>
    <w:p w14:paraId="5E247D8E" w14:textId="77777777" w:rsidR="00B63494" w:rsidRDefault="00B63494" w:rsidP="00B63494">
      <w:r>
        <w:rPr>
          <w:rFonts w:hint="eastAsia"/>
        </w:rPr>
        <w:t>ПОБУЖДЕНИЙ</w:t>
      </w:r>
      <w:r>
        <w:t xml:space="preserve">. </w:t>
      </w:r>
      <w:r>
        <w:rPr>
          <w:rFonts w:hint="eastAsia"/>
        </w:rPr>
        <w:t>СЕМАНТИЧЕСКАЯ</w:t>
      </w:r>
      <w:r>
        <w:t xml:space="preserve"> </w:t>
      </w:r>
      <w:r>
        <w:rPr>
          <w:rFonts w:hint="eastAsia"/>
        </w:rPr>
        <w:t>ДИФФЕРЕНЦИАЦИЯ…………</w:t>
      </w:r>
    </w:p>
    <w:p w14:paraId="38F18E8C" w14:textId="77777777" w:rsidR="00B63494" w:rsidRDefault="00B63494" w:rsidP="00B63494"/>
    <w:p w14:paraId="25F66229" w14:textId="77777777" w:rsidR="00B63494" w:rsidRDefault="00B63494" w:rsidP="00B63494">
      <w:r>
        <w:t xml:space="preserve">3.3. </w:t>
      </w:r>
      <w:r>
        <w:rPr>
          <w:rFonts w:hint="eastAsia"/>
        </w:rPr>
        <w:t>ДИРЕКТИВЫ…………………………………………………………</w:t>
      </w:r>
    </w:p>
    <w:p w14:paraId="78207570" w14:textId="77777777" w:rsidR="00B63494" w:rsidRDefault="00B63494" w:rsidP="00B63494"/>
    <w:p w14:paraId="104652E2" w14:textId="77777777" w:rsidR="00B63494" w:rsidRDefault="00B63494" w:rsidP="00B63494">
      <w:r>
        <w:rPr>
          <w:rFonts w:hint="eastAsia"/>
        </w:rPr>
        <w:t>ВЫВОДЫ</w:t>
      </w:r>
      <w:r>
        <w:t xml:space="preserve"> </w:t>
      </w:r>
      <w:r>
        <w:rPr>
          <w:rFonts w:hint="eastAsia"/>
        </w:rPr>
        <w:t>ПО</w:t>
      </w:r>
      <w:r>
        <w:t xml:space="preserve"> </w:t>
      </w:r>
      <w:r>
        <w:rPr>
          <w:rFonts w:hint="eastAsia"/>
        </w:rPr>
        <w:t>ГЛАВЕ</w:t>
      </w:r>
    </w:p>
    <w:p w14:paraId="74E6720E" w14:textId="77777777" w:rsidR="00B63494" w:rsidRDefault="00B63494" w:rsidP="00B63494"/>
    <w:p w14:paraId="47B267A4" w14:textId="77777777" w:rsidR="00B63494" w:rsidRDefault="00B63494" w:rsidP="00B63494">
      <w:r>
        <w:rPr>
          <w:rFonts w:hint="eastAsia"/>
        </w:rPr>
        <w:t>ЗАКЛЮЧЕНИЕ……………………………………………………………</w:t>
      </w:r>
    </w:p>
    <w:p w14:paraId="223ECF6E" w14:textId="77777777" w:rsidR="00B63494" w:rsidRDefault="00B63494" w:rsidP="00B63494"/>
    <w:p w14:paraId="7564E2F9" w14:textId="5EA8620F" w:rsidR="00B63494" w:rsidRPr="00B63494" w:rsidRDefault="00B63494" w:rsidP="00B63494">
      <w:r>
        <w:rPr>
          <w:rFonts w:hint="eastAsia"/>
        </w:rPr>
        <w:t>СПИСОК</w:t>
      </w:r>
      <w:r>
        <w:t xml:space="preserve"> </w:t>
      </w:r>
      <w:r>
        <w:rPr>
          <w:rFonts w:hint="eastAsia"/>
        </w:rPr>
        <w:t>ЛИТЕРАТУРЫ…………………………………………………</w:t>
      </w:r>
    </w:p>
    <w:sectPr w:rsidR="00B63494" w:rsidRPr="00B63494" w:rsidSect="00362DA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C814" w14:textId="77777777" w:rsidR="00362DAD" w:rsidRDefault="00362DAD">
      <w:pPr>
        <w:spacing w:after="0" w:line="240" w:lineRule="auto"/>
      </w:pPr>
      <w:r>
        <w:separator/>
      </w:r>
    </w:p>
  </w:endnote>
  <w:endnote w:type="continuationSeparator" w:id="0">
    <w:p w14:paraId="25DEAD3D" w14:textId="77777777" w:rsidR="00362DAD" w:rsidRDefault="0036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2DE3" w14:textId="77777777" w:rsidR="00362DAD" w:rsidRDefault="00362DAD"/>
    <w:p w14:paraId="24805474" w14:textId="77777777" w:rsidR="00362DAD" w:rsidRDefault="00362DAD"/>
    <w:p w14:paraId="6A34AAB3" w14:textId="77777777" w:rsidR="00362DAD" w:rsidRDefault="00362DAD"/>
    <w:p w14:paraId="01857697" w14:textId="77777777" w:rsidR="00362DAD" w:rsidRDefault="00362DAD"/>
    <w:p w14:paraId="78231EFF" w14:textId="77777777" w:rsidR="00362DAD" w:rsidRDefault="00362DAD"/>
    <w:p w14:paraId="766919EA" w14:textId="77777777" w:rsidR="00362DAD" w:rsidRDefault="00362DAD"/>
    <w:p w14:paraId="3914265C" w14:textId="77777777" w:rsidR="00362DAD" w:rsidRDefault="00362DA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924AC46" wp14:editId="7EF1CEB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F4EB9" w14:textId="77777777" w:rsidR="00362DAD" w:rsidRDefault="00362DA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24AC46"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44F4EB9" w14:textId="77777777" w:rsidR="00362DAD" w:rsidRDefault="00362DA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510771B" w14:textId="77777777" w:rsidR="00362DAD" w:rsidRDefault="00362DAD"/>
    <w:p w14:paraId="73B61EEC" w14:textId="77777777" w:rsidR="00362DAD" w:rsidRDefault="00362DAD"/>
    <w:p w14:paraId="2CCD34F4" w14:textId="77777777" w:rsidR="00362DAD" w:rsidRDefault="00362DA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D9377A1" wp14:editId="3D6123CB">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006BF" w14:textId="77777777" w:rsidR="00362DAD" w:rsidRDefault="00362DAD"/>
                          <w:p w14:paraId="459F79AB" w14:textId="77777777" w:rsidR="00362DAD" w:rsidRDefault="00362DA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9377A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6D006BF" w14:textId="77777777" w:rsidR="00362DAD" w:rsidRDefault="00362DAD"/>
                    <w:p w14:paraId="459F79AB" w14:textId="77777777" w:rsidR="00362DAD" w:rsidRDefault="00362DA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77539CC" w14:textId="77777777" w:rsidR="00362DAD" w:rsidRDefault="00362DAD"/>
    <w:p w14:paraId="47373A0D" w14:textId="77777777" w:rsidR="00362DAD" w:rsidRDefault="00362DAD">
      <w:pPr>
        <w:rPr>
          <w:sz w:val="2"/>
          <w:szCs w:val="2"/>
        </w:rPr>
      </w:pPr>
    </w:p>
    <w:p w14:paraId="2CBAD0A0" w14:textId="77777777" w:rsidR="00362DAD" w:rsidRDefault="00362DAD"/>
    <w:p w14:paraId="15E2640B" w14:textId="77777777" w:rsidR="00362DAD" w:rsidRDefault="00362DAD">
      <w:pPr>
        <w:spacing w:after="0" w:line="240" w:lineRule="auto"/>
      </w:pPr>
    </w:p>
  </w:footnote>
  <w:footnote w:type="continuationSeparator" w:id="0">
    <w:p w14:paraId="6CD5A569" w14:textId="77777777" w:rsidR="00362DAD" w:rsidRDefault="00362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AD"/>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50226</TotalTime>
  <Pages>4</Pages>
  <Words>319</Words>
  <Characters>1823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2138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441</cp:revision>
  <cp:lastPrinted>2009-02-06T05:36:00Z</cp:lastPrinted>
  <dcterms:created xsi:type="dcterms:W3CDTF">2024-01-07T13:43:00Z</dcterms:created>
  <dcterms:modified xsi:type="dcterms:W3CDTF">2024-03-26T17:05:00Z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