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Семергей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Наталія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Володимирівна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доцент</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кафедри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філософії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суспільних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медична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стоматологічна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академія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Назва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дисертації</w:t>
      </w:r>
      <w:r w:rsidRPr="00B572E2">
        <w:rPr>
          <w:rFonts w:ascii="Verdana" w:eastAsia="Times New Roman" w:hAnsi="Verdana" w:cs="Times New Roman"/>
          <w:color w:val="000000"/>
          <w:kern w:val="0"/>
          <w:sz w:val="24"/>
          <w:szCs w:val="24"/>
          <w:lang w:eastAsia="ru-RU"/>
        </w:rPr>
        <w:t>: &amp;laquo;</w:t>
      </w:r>
      <w:r w:rsidRPr="00B572E2">
        <w:rPr>
          <w:rFonts w:ascii="Verdana" w:eastAsia="Times New Roman" w:hAnsi="Verdana" w:cs="Times New Roman" w:hint="eastAsia"/>
          <w:color w:val="000000"/>
          <w:kern w:val="0"/>
          <w:sz w:val="24"/>
          <w:szCs w:val="24"/>
          <w:lang w:eastAsia="ru-RU"/>
        </w:rPr>
        <w:t>Новітня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другої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половини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ХІХ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першої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третини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ХХстоліття</w:t>
      </w:r>
      <w:r w:rsidRPr="00B572E2">
        <w:rPr>
          <w:rFonts w:ascii="Verdana" w:eastAsia="Times New Roman" w:hAnsi="Verdana" w:cs="Times New Roman"/>
          <w:color w:val="000000"/>
          <w:kern w:val="0"/>
          <w:sz w:val="24"/>
          <w:szCs w:val="24"/>
          <w:lang w:eastAsia="ru-RU"/>
        </w:rPr>
        <w:t xml:space="preserve">&amp;raquo;. </w:t>
      </w:r>
      <w:r w:rsidRPr="00B572E2">
        <w:rPr>
          <w:rFonts w:ascii="Verdana" w:eastAsia="Times New Roman" w:hAnsi="Verdana" w:cs="Times New Roman" w:hint="eastAsia"/>
          <w:color w:val="000000"/>
          <w:kern w:val="0"/>
          <w:sz w:val="24"/>
          <w:szCs w:val="24"/>
          <w:lang w:eastAsia="ru-RU"/>
        </w:rPr>
        <w:t>Шифр</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назва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спеціальності</w:t>
      </w:r>
      <w:r w:rsidRPr="00B572E2">
        <w:rPr>
          <w:rFonts w:ascii="Verdana" w:eastAsia="Times New Roman" w:hAnsi="Verdana" w:cs="Times New Roman"/>
          <w:color w:val="000000"/>
          <w:kern w:val="0"/>
          <w:sz w:val="24"/>
          <w:szCs w:val="24"/>
          <w:lang w:eastAsia="ru-RU"/>
        </w:rPr>
        <w:t xml:space="preserve">  07.00.06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джерелознавство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спеціальні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дисципліни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Спецрада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w:t>
      </w:r>
      <w:r w:rsidRPr="00B572E2">
        <w:rPr>
          <w:rFonts w:ascii="Verdana" w:eastAsia="Times New Roman" w:hAnsi="Verdana" w:cs="Times New Roman"/>
          <w:color w:val="000000"/>
          <w:kern w:val="0"/>
          <w:sz w:val="24"/>
          <w:szCs w:val="24"/>
          <w:lang w:eastAsia="ru-RU"/>
        </w:rPr>
        <w:t xml:space="preserve">26.001.20 </w:t>
      </w:r>
      <w:r w:rsidRPr="00B572E2">
        <w:rPr>
          <w:rFonts w:ascii="Verdana" w:eastAsia="Times New Roman" w:hAnsi="Verdana" w:cs="Times New Roman" w:hint="eastAsia"/>
          <w:color w:val="000000"/>
          <w:kern w:val="0"/>
          <w:sz w:val="24"/>
          <w:szCs w:val="24"/>
          <w:lang w:eastAsia="ru-RU"/>
        </w:rPr>
        <w:t>Київського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університету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імені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Тараса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Шевченка</w:t>
      </w: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Українська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медична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стоматологічна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академія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Міністерство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охорони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здоров</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Київський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національний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університет</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імені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Тараса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Шевченка</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Міністерство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освіти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України</w:t>
      </w: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Кваліфікаційна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наукова</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праця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правах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рукопису</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СЕМЕРГЕЙ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НАТАЛІЯ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ВОЛОДИМИРІВНА</w:t>
      </w: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УДК</w:t>
      </w:r>
      <w:r w:rsidRPr="00B572E2">
        <w:rPr>
          <w:rFonts w:ascii="Verdana" w:eastAsia="Times New Roman" w:hAnsi="Verdana" w:cs="Times New Roman"/>
          <w:color w:val="000000"/>
          <w:kern w:val="0"/>
          <w:sz w:val="24"/>
          <w:szCs w:val="24"/>
          <w:lang w:eastAsia="ru-RU"/>
        </w:rPr>
        <w:t xml:space="preserve"> 94:008(477)</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185/193</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:930</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6</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ДИСЕРТАЦІЯ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НОВІТНЯ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ДРУГОЇ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ПОЛОВИНИ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ХІХ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ПЕРШОЇ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ТРЕТИНИ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ХХ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СТОЛІТТЯ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07.00.06 </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джерелознавство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спеціальні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дисципліни</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Подається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здобуття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наукового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ступеня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доктора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історичних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Дисертація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містить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результати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власних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Використання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ідей</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результатів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текстів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інших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авторів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мають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посилання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відповідне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джерело</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_____________________ </w:t>
      </w:r>
      <w:r w:rsidRPr="00B572E2">
        <w:rPr>
          <w:rFonts w:ascii="Verdana" w:eastAsia="Times New Roman" w:hAnsi="Verdana" w:cs="Times New Roman" w:hint="eastAsia"/>
          <w:color w:val="000000"/>
          <w:kern w:val="0"/>
          <w:sz w:val="24"/>
          <w:szCs w:val="24"/>
          <w:lang w:eastAsia="ru-RU"/>
        </w:rPr>
        <w:t>Н</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Семергей</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Науковий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консультант</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Калакура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Ярослав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Степанович</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доктор</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історичних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професор</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Київ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w:t>
      </w:r>
      <w:r w:rsidRPr="00B572E2">
        <w:rPr>
          <w:rFonts w:ascii="Verdana" w:eastAsia="Times New Roman" w:hAnsi="Verdana" w:cs="Times New Roman"/>
          <w:color w:val="000000"/>
          <w:kern w:val="0"/>
          <w:sz w:val="24"/>
          <w:szCs w:val="24"/>
          <w:lang w:eastAsia="ru-RU"/>
        </w:rPr>
        <w:t xml:space="preserve"> 2020</w:t>
      </w: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ЗМІСТ</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ВСТУП</w:t>
      </w:r>
      <w:r w:rsidRPr="00B572E2">
        <w:rPr>
          <w:rFonts w:ascii="Verdana" w:eastAsia="Times New Roman" w:hAnsi="Verdana" w:cs="Times New Roman"/>
          <w:color w:val="000000"/>
          <w:kern w:val="0"/>
          <w:sz w:val="24"/>
          <w:szCs w:val="24"/>
          <w:lang w:eastAsia="ru-RU"/>
        </w:rPr>
        <w:t xml:space="preserve"> ...................................................................................................................... 35</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РОЗДІЛ</w:t>
      </w:r>
      <w:r w:rsidRPr="00B572E2">
        <w:rPr>
          <w:rFonts w:ascii="Verdana" w:eastAsia="Times New Roman" w:hAnsi="Verdana" w:cs="Times New Roman"/>
          <w:color w:val="000000"/>
          <w:kern w:val="0"/>
          <w:sz w:val="24"/>
          <w:szCs w:val="24"/>
          <w:lang w:eastAsia="ru-RU"/>
        </w:rPr>
        <w:t xml:space="preserve"> 1. </w:t>
      </w:r>
      <w:r w:rsidRPr="00B572E2">
        <w:rPr>
          <w:rFonts w:ascii="Verdana" w:eastAsia="Times New Roman" w:hAnsi="Verdana" w:cs="Times New Roman" w:hint="eastAsia"/>
          <w:color w:val="000000"/>
          <w:kern w:val="0"/>
          <w:sz w:val="24"/>
          <w:szCs w:val="24"/>
          <w:lang w:eastAsia="ru-RU"/>
        </w:rPr>
        <w:t>ІСТОРІОГРАФІЧНІ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ДЖЕРЕЛОЗНАВЧІ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ТЕОРЕТИКОМЕТОДОЛОГІЧНІ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ЗАСАДИ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ДОСЛІДЖЕННЯ</w:t>
      </w:r>
      <w:r w:rsidRPr="00B572E2">
        <w:rPr>
          <w:rFonts w:ascii="Verdana" w:eastAsia="Times New Roman" w:hAnsi="Verdana" w:cs="Times New Roman"/>
          <w:color w:val="000000"/>
          <w:kern w:val="0"/>
          <w:sz w:val="24"/>
          <w:szCs w:val="24"/>
          <w:lang w:eastAsia="ru-RU"/>
        </w:rPr>
        <w:t xml:space="preserve"> ............................................. 45</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1.1. </w:t>
      </w:r>
      <w:r w:rsidRPr="00B572E2">
        <w:rPr>
          <w:rFonts w:ascii="Verdana" w:eastAsia="Times New Roman" w:hAnsi="Verdana" w:cs="Times New Roman" w:hint="eastAsia"/>
          <w:color w:val="000000"/>
          <w:kern w:val="0"/>
          <w:sz w:val="24"/>
          <w:szCs w:val="24"/>
          <w:lang w:eastAsia="ru-RU"/>
        </w:rPr>
        <w:t>Стан</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тенденції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проблеми</w:t>
      </w:r>
      <w:r w:rsidRPr="00B572E2">
        <w:rPr>
          <w:rFonts w:ascii="Verdana" w:eastAsia="Times New Roman" w:hAnsi="Verdana" w:cs="Times New Roman"/>
          <w:color w:val="000000"/>
          <w:kern w:val="0"/>
          <w:sz w:val="24"/>
          <w:szCs w:val="24"/>
          <w:lang w:eastAsia="ru-RU"/>
        </w:rPr>
        <w:t xml:space="preserve"> .................... ....................................45</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1.2. </w:t>
      </w:r>
      <w:r w:rsidRPr="00B572E2">
        <w:rPr>
          <w:rFonts w:ascii="Verdana" w:eastAsia="Times New Roman" w:hAnsi="Verdana" w:cs="Times New Roman" w:hint="eastAsia"/>
          <w:color w:val="000000"/>
          <w:kern w:val="0"/>
          <w:sz w:val="24"/>
          <w:szCs w:val="24"/>
          <w:lang w:eastAsia="ru-RU"/>
        </w:rPr>
        <w:t>Джерельний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комплекс</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дослідження</w:t>
      </w:r>
      <w:r w:rsidRPr="00B572E2">
        <w:rPr>
          <w:rFonts w:ascii="Verdana" w:eastAsia="Times New Roman" w:hAnsi="Verdana" w:cs="Times New Roman"/>
          <w:color w:val="000000"/>
          <w:kern w:val="0"/>
          <w:sz w:val="24"/>
          <w:szCs w:val="24"/>
          <w:lang w:eastAsia="ru-RU"/>
        </w:rPr>
        <w:t>..................................................... ...........76</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1.3. </w:t>
      </w:r>
      <w:r w:rsidRPr="00B572E2">
        <w:rPr>
          <w:rFonts w:ascii="Verdana" w:eastAsia="Times New Roman" w:hAnsi="Verdana" w:cs="Times New Roman" w:hint="eastAsia"/>
          <w:color w:val="000000"/>
          <w:kern w:val="0"/>
          <w:sz w:val="24"/>
          <w:szCs w:val="24"/>
          <w:lang w:eastAsia="ru-RU"/>
        </w:rPr>
        <w:t>Теоретико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методологічні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стратегії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дослідження</w:t>
      </w:r>
      <w:r w:rsidRPr="00B572E2">
        <w:rPr>
          <w:rFonts w:ascii="Verdana" w:eastAsia="Times New Roman" w:hAnsi="Verdana" w:cs="Times New Roman"/>
          <w:color w:val="000000"/>
          <w:kern w:val="0"/>
          <w:sz w:val="24"/>
          <w:szCs w:val="24"/>
          <w:lang w:eastAsia="ru-RU"/>
        </w:rPr>
        <w:t xml:space="preserve"> ........................................ 101</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1.4. </w:t>
      </w:r>
      <w:r w:rsidRPr="00B572E2">
        <w:rPr>
          <w:rFonts w:ascii="Verdana" w:eastAsia="Times New Roman" w:hAnsi="Verdana" w:cs="Times New Roman" w:hint="eastAsia"/>
          <w:color w:val="000000"/>
          <w:kern w:val="0"/>
          <w:sz w:val="24"/>
          <w:szCs w:val="24"/>
          <w:lang w:eastAsia="ru-RU"/>
        </w:rPr>
        <w:t>Концепт</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категоріальних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інтерпретаціях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новітньої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історіографії</w:t>
      </w:r>
      <w:r w:rsidRPr="00B572E2">
        <w:rPr>
          <w:rFonts w:ascii="Verdana" w:eastAsia="Times New Roman" w:hAnsi="Verdana" w:cs="Times New Roman"/>
          <w:color w:val="000000"/>
          <w:kern w:val="0"/>
          <w:sz w:val="24"/>
          <w:szCs w:val="24"/>
          <w:lang w:eastAsia="ru-RU"/>
        </w:rPr>
        <w:t xml:space="preserve"> ............................. 129</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розділу</w:t>
      </w:r>
      <w:r w:rsidRPr="00B572E2">
        <w:rPr>
          <w:rFonts w:ascii="Verdana" w:eastAsia="Times New Roman" w:hAnsi="Verdana" w:cs="Times New Roman"/>
          <w:color w:val="000000"/>
          <w:kern w:val="0"/>
          <w:sz w:val="24"/>
          <w:szCs w:val="24"/>
          <w:lang w:eastAsia="ru-RU"/>
        </w:rPr>
        <w:t xml:space="preserve"> 1 ........................................................................................... 150</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РОЗДІЛ</w:t>
      </w:r>
      <w:r w:rsidRPr="00B572E2">
        <w:rPr>
          <w:rFonts w:ascii="Verdana" w:eastAsia="Times New Roman" w:hAnsi="Verdana" w:cs="Times New Roman"/>
          <w:color w:val="000000"/>
          <w:kern w:val="0"/>
          <w:sz w:val="24"/>
          <w:szCs w:val="24"/>
          <w:lang w:eastAsia="ru-RU"/>
        </w:rPr>
        <w:t xml:space="preserve"> 2. </w:t>
      </w:r>
      <w:r w:rsidRPr="00B572E2">
        <w:rPr>
          <w:rFonts w:ascii="Verdana" w:eastAsia="Times New Roman" w:hAnsi="Verdana" w:cs="Times New Roman" w:hint="eastAsia"/>
          <w:color w:val="000000"/>
          <w:kern w:val="0"/>
          <w:sz w:val="24"/>
          <w:szCs w:val="24"/>
          <w:lang w:eastAsia="ru-RU"/>
        </w:rPr>
        <w:t>СУЧАСНА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СУСПІЛЬНО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ПОЛІТИЧНИХ</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СОЦІОКУЛЬТУРНИХ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ЗАСАД</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154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2.1. </w:t>
      </w:r>
      <w:r w:rsidRPr="00B572E2">
        <w:rPr>
          <w:rFonts w:ascii="Verdana" w:eastAsia="Times New Roman" w:hAnsi="Verdana" w:cs="Times New Roman" w:hint="eastAsia"/>
          <w:color w:val="000000"/>
          <w:kern w:val="0"/>
          <w:sz w:val="24"/>
          <w:szCs w:val="24"/>
          <w:lang w:eastAsia="ru-RU"/>
        </w:rPr>
        <w:t>Відображення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передумов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суспільно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політичного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контексту</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регіональних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особливостей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нового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етапу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руху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154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2.2. </w:t>
      </w:r>
      <w:r w:rsidRPr="00B572E2">
        <w:rPr>
          <w:rFonts w:ascii="Verdana" w:eastAsia="Times New Roman" w:hAnsi="Verdana" w:cs="Times New Roman" w:hint="eastAsia"/>
          <w:color w:val="000000"/>
          <w:kern w:val="0"/>
          <w:sz w:val="24"/>
          <w:szCs w:val="24"/>
          <w:lang w:eastAsia="ru-RU"/>
        </w:rPr>
        <w:t>Висвітлення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історичних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студіях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чинників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динаміки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пробудження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українців</w:t>
      </w:r>
      <w:r w:rsidRPr="00B572E2">
        <w:rPr>
          <w:rFonts w:ascii="Verdana" w:eastAsia="Times New Roman" w:hAnsi="Verdana" w:cs="Times New Roman"/>
          <w:color w:val="000000"/>
          <w:kern w:val="0"/>
          <w:sz w:val="24"/>
          <w:szCs w:val="24"/>
          <w:lang w:eastAsia="ru-RU"/>
        </w:rPr>
        <w:t xml:space="preserve"> ........................................................... 164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2.3. </w:t>
      </w:r>
      <w:r w:rsidRPr="00B572E2">
        <w:rPr>
          <w:rFonts w:ascii="Verdana" w:eastAsia="Times New Roman" w:hAnsi="Verdana" w:cs="Times New Roman" w:hint="eastAsia"/>
          <w:color w:val="000000"/>
          <w:kern w:val="0"/>
          <w:sz w:val="24"/>
          <w:szCs w:val="24"/>
          <w:lang w:eastAsia="ru-RU"/>
        </w:rPr>
        <w:t>Історики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особливості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зародження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періодики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її</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роль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трансформаціях</w:t>
      </w:r>
      <w:r w:rsidRPr="00B572E2">
        <w:rPr>
          <w:rFonts w:ascii="Verdana" w:eastAsia="Times New Roman" w:hAnsi="Verdana" w:cs="Times New Roman"/>
          <w:color w:val="000000"/>
          <w:kern w:val="0"/>
          <w:sz w:val="24"/>
          <w:szCs w:val="24"/>
          <w:lang w:eastAsia="ru-RU"/>
        </w:rPr>
        <w:t xml:space="preserve"> ....................................... 188</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2.4.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цивілізаційних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процесів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самоорганізації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суспільства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як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основи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руху</w:t>
      </w:r>
      <w:r w:rsidRPr="00B572E2">
        <w:rPr>
          <w:rFonts w:ascii="Verdana" w:eastAsia="Times New Roman" w:hAnsi="Verdana" w:cs="Times New Roman"/>
          <w:color w:val="000000"/>
          <w:kern w:val="0"/>
          <w:sz w:val="24"/>
          <w:szCs w:val="24"/>
          <w:lang w:eastAsia="ru-RU"/>
        </w:rPr>
        <w:t xml:space="preserve"> .............................. 203</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розділу</w:t>
      </w:r>
      <w:r w:rsidRPr="00B572E2">
        <w:rPr>
          <w:rFonts w:ascii="Verdana" w:eastAsia="Times New Roman" w:hAnsi="Verdana" w:cs="Times New Roman"/>
          <w:color w:val="000000"/>
          <w:kern w:val="0"/>
          <w:sz w:val="24"/>
          <w:szCs w:val="24"/>
          <w:lang w:eastAsia="ru-RU"/>
        </w:rPr>
        <w:t xml:space="preserve"> 2 ........................................................................................... 224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РОЗДІЛ</w:t>
      </w:r>
      <w:r w:rsidRPr="00B572E2">
        <w:rPr>
          <w:rFonts w:ascii="Verdana" w:eastAsia="Times New Roman" w:hAnsi="Verdana" w:cs="Times New Roman"/>
          <w:color w:val="000000"/>
          <w:kern w:val="0"/>
          <w:sz w:val="24"/>
          <w:szCs w:val="24"/>
          <w:lang w:eastAsia="ru-RU"/>
        </w:rPr>
        <w:t xml:space="preserve"> 3. </w:t>
      </w:r>
      <w:r w:rsidRPr="00B572E2">
        <w:rPr>
          <w:rFonts w:ascii="Verdana" w:eastAsia="Times New Roman" w:hAnsi="Verdana" w:cs="Times New Roman" w:hint="eastAsia"/>
          <w:color w:val="000000"/>
          <w:kern w:val="0"/>
          <w:sz w:val="24"/>
          <w:szCs w:val="24"/>
          <w:lang w:eastAsia="ru-RU"/>
        </w:rPr>
        <w:t>НОВІТНІ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ДОСЛІДЖЕННЯ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НАУКОВО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ІСТОРИЧНОГО</w:t>
      </w:r>
      <w:r w:rsidRPr="00B572E2">
        <w:rPr>
          <w:rFonts w:ascii="Verdana" w:eastAsia="Times New Roman" w:hAnsi="Verdana" w:cs="Times New Roman"/>
          <w:color w:val="000000"/>
          <w:kern w:val="0"/>
          <w:sz w:val="24"/>
          <w:szCs w:val="24"/>
          <w:lang w:eastAsia="ru-RU"/>
        </w:rPr>
        <w:t>,</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ОСВІТНЬОГО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ПІДҐРУНТЯ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НАЦІОНАЛЬНОГО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228</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3.1. </w:t>
      </w:r>
      <w:r w:rsidRPr="00B572E2">
        <w:rPr>
          <w:rFonts w:ascii="Verdana" w:eastAsia="Times New Roman" w:hAnsi="Verdana" w:cs="Times New Roman" w:hint="eastAsia"/>
          <w:color w:val="000000"/>
          <w:kern w:val="0"/>
          <w:sz w:val="24"/>
          <w:szCs w:val="24"/>
          <w:lang w:eastAsia="ru-RU"/>
        </w:rPr>
        <w:t>Історики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розвиток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знань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їхнє</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значення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формуванні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ідентичності</w:t>
      </w:r>
      <w:r w:rsidRPr="00B572E2">
        <w:rPr>
          <w:rFonts w:ascii="Verdana" w:eastAsia="Times New Roman" w:hAnsi="Verdana" w:cs="Times New Roman"/>
          <w:color w:val="000000"/>
          <w:kern w:val="0"/>
          <w:sz w:val="24"/>
          <w:szCs w:val="24"/>
          <w:lang w:eastAsia="ru-RU"/>
        </w:rPr>
        <w:t xml:space="preserve"> ....................................................... 228</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3.2.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руху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шкільництво</w:t>
      </w:r>
      <w:r w:rsidRPr="00B572E2">
        <w:rPr>
          <w:rFonts w:ascii="Verdana" w:eastAsia="Times New Roman" w:hAnsi="Verdana" w:cs="Times New Roman"/>
          <w:color w:val="000000"/>
          <w:kern w:val="0"/>
          <w:sz w:val="24"/>
          <w:szCs w:val="24"/>
          <w:lang w:eastAsia="ru-RU"/>
        </w:rPr>
        <w:t xml:space="preserve"> ............................................ 250</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3.3. </w:t>
      </w:r>
      <w:r w:rsidRPr="00B572E2">
        <w:rPr>
          <w:rFonts w:ascii="Verdana" w:eastAsia="Times New Roman" w:hAnsi="Verdana" w:cs="Times New Roman" w:hint="eastAsia"/>
          <w:color w:val="000000"/>
          <w:kern w:val="0"/>
          <w:sz w:val="24"/>
          <w:szCs w:val="24"/>
          <w:lang w:eastAsia="ru-RU"/>
        </w:rPr>
        <w:t>Відображення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літературно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мистецької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складової</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281</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34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3.4. </w:t>
      </w:r>
      <w:r w:rsidRPr="00B572E2">
        <w:rPr>
          <w:rFonts w:ascii="Verdana" w:eastAsia="Times New Roman" w:hAnsi="Verdana" w:cs="Times New Roman" w:hint="eastAsia"/>
          <w:color w:val="000000"/>
          <w:kern w:val="0"/>
          <w:sz w:val="24"/>
          <w:szCs w:val="24"/>
          <w:lang w:eastAsia="ru-RU"/>
        </w:rPr>
        <w:t>Історики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вплив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повсякдення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українців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культурне</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пробудження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суспільства</w:t>
      </w:r>
      <w:r w:rsidRPr="00B572E2">
        <w:rPr>
          <w:rFonts w:ascii="Verdana" w:eastAsia="Times New Roman" w:hAnsi="Verdana" w:cs="Times New Roman"/>
          <w:color w:val="000000"/>
          <w:kern w:val="0"/>
          <w:sz w:val="24"/>
          <w:szCs w:val="24"/>
          <w:lang w:eastAsia="ru-RU"/>
        </w:rPr>
        <w:t xml:space="preserve"> .............................................................................. 292</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розділу</w:t>
      </w:r>
      <w:r w:rsidRPr="00B572E2">
        <w:rPr>
          <w:rFonts w:ascii="Verdana" w:eastAsia="Times New Roman" w:hAnsi="Verdana" w:cs="Times New Roman"/>
          <w:color w:val="000000"/>
          <w:kern w:val="0"/>
          <w:sz w:val="24"/>
          <w:szCs w:val="24"/>
          <w:lang w:eastAsia="ru-RU"/>
        </w:rPr>
        <w:t xml:space="preserve"> 3 ............................................................................................ 306</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РОЗДІЛ</w:t>
      </w:r>
      <w:r w:rsidRPr="00B572E2">
        <w:rPr>
          <w:rFonts w:ascii="Verdana" w:eastAsia="Times New Roman" w:hAnsi="Verdana" w:cs="Times New Roman"/>
          <w:color w:val="000000"/>
          <w:kern w:val="0"/>
          <w:sz w:val="24"/>
          <w:szCs w:val="24"/>
          <w:lang w:eastAsia="ru-RU"/>
        </w:rPr>
        <w:t xml:space="preserve"> 4. </w:t>
      </w:r>
      <w:r w:rsidRPr="00B572E2">
        <w:rPr>
          <w:rFonts w:ascii="Verdana" w:eastAsia="Times New Roman" w:hAnsi="Verdana" w:cs="Times New Roman" w:hint="eastAsia"/>
          <w:color w:val="000000"/>
          <w:kern w:val="0"/>
          <w:sz w:val="24"/>
          <w:szCs w:val="24"/>
          <w:lang w:eastAsia="ru-RU"/>
        </w:rPr>
        <w:t>ПОГЛЯДИ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ІСТОРИКІВ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ЕТНІЧНІ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МЕНТАЛЬНІ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ЗМІНИ</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УКРАЇНСЬКОМУ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СОЦІУМІ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ПІД</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ВПЛИВОМ</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310</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4.1.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культурне</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як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чинник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формування</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української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модерної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нації</w:t>
      </w:r>
      <w:r w:rsidRPr="00B572E2">
        <w:rPr>
          <w:rFonts w:ascii="Verdana" w:eastAsia="Times New Roman" w:hAnsi="Verdana" w:cs="Times New Roman"/>
          <w:color w:val="000000"/>
          <w:kern w:val="0"/>
          <w:sz w:val="24"/>
          <w:szCs w:val="24"/>
          <w:lang w:eastAsia="ru-RU"/>
        </w:rPr>
        <w:t xml:space="preserve"> ............................................................................. 310</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4.2. </w:t>
      </w:r>
      <w:r w:rsidRPr="00B572E2">
        <w:rPr>
          <w:rFonts w:ascii="Verdana" w:eastAsia="Times New Roman" w:hAnsi="Verdana" w:cs="Times New Roman" w:hint="eastAsia"/>
          <w:color w:val="000000"/>
          <w:kern w:val="0"/>
          <w:sz w:val="24"/>
          <w:szCs w:val="24"/>
          <w:lang w:eastAsia="ru-RU"/>
        </w:rPr>
        <w:t>Історики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трансформацію</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традиційної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ментальності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народу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тлі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327</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4.3. </w:t>
      </w:r>
      <w:r w:rsidRPr="00B572E2">
        <w:rPr>
          <w:rFonts w:ascii="Verdana" w:eastAsia="Times New Roman" w:hAnsi="Verdana" w:cs="Times New Roman" w:hint="eastAsia"/>
          <w:color w:val="000000"/>
          <w:kern w:val="0"/>
          <w:sz w:val="24"/>
          <w:szCs w:val="24"/>
          <w:lang w:eastAsia="ru-RU"/>
        </w:rPr>
        <w:t>Відображення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новітній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історіографії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місця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й</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ролі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архетипів</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української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ментальності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культурному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русі</w:t>
      </w:r>
      <w:r w:rsidRPr="00B572E2">
        <w:rPr>
          <w:rFonts w:ascii="Verdana" w:eastAsia="Times New Roman" w:hAnsi="Verdana" w:cs="Times New Roman"/>
          <w:color w:val="000000"/>
          <w:kern w:val="0"/>
          <w:sz w:val="24"/>
          <w:szCs w:val="24"/>
          <w:lang w:eastAsia="ru-RU"/>
        </w:rPr>
        <w:t>....................... 338</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4.4. </w:t>
      </w:r>
      <w:r w:rsidRPr="00B572E2">
        <w:rPr>
          <w:rFonts w:ascii="Verdana" w:eastAsia="Times New Roman" w:hAnsi="Verdana" w:cs="Times New Roman" w:hint="eastAsia"/>
          <w:color w:val="000000"/>
          <w:kern w:val="0"/>
          <w:sz w:val="24"/>
          <w:szCs w:val="24"/>
          <w:lang w:eastAsia="ru-RU"/>
        </w:rPr>
        <w:t>Вплив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культурно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історичних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ментальних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травм</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розвиток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української</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національної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ідентичності</w:t>
      </w:r>
      <w:r w:rsidRPr="00B572E2">
        <w:rPr>
          <w:rFonts w:ascii="Verdana" w:eastAsia="Times New Roman" w:hAnsi="Verdana" w:cs="Times New Roman"/>
          <w:color w:val="000000"/>
          <w:kern w:val="0"/>
          <w:sz w:val="24"/>
          <w:szCs w:val="24"/>
          <w:lang w:eastAsia="ru-RU"/>
        </w:rPr>
        <w:t xml:space="preserve"> ............................................................................. 345</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4.5. </w:t>
      </w:r>
      <w:r w:rsidRPr="00B572E2">
        <w:rPr>
          <w:rFonts w:ascii="Verdana" w:eastAsia="Times New Roman" w:hAnsi="Verdana" w:cs="Times New Roman" w:hint="eastAsia"/>
          <w:color w:val="000000"/>
          <w:kern w:val="0"/>
          <w:sz w:val="24"/>
          <w:szCs w:val="24"/>
          <w:lang w:eastAsia="ru-RU"/>
        </w:rPr>
        <w:t>Історики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соборницьку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складову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розвитку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етноментальної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ідентичності</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українців</w:t>
      </w:r>
      <w:r w:rsidRPr="00B572E2">
        <w:rPr>
          <w:rFonts w:ascii="Verdana" w:eastAsia="Times New Roman" w:hAnsi="Verdana" w:cs="Times New Roman"/>
          <w:color w:val="000000"/>
          <w:kern w:val="0"/>
          <w:sz w:val="24"/>
          <w:szCs w:val="24"/>
          <w:lang w:eastAsia="ru-RU"/>
        </w:rPr>
        <w:t>........................................................................................................... 354</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розділу</w:t>
      </w:r>
      <w:r w:rsidRPr="00B572E2">
        <w:rPr>
          <w:rFonts w:ascii="Verdana" w:eastAsia="Times New Roman" w:hAnsi="Verdana" w:cs="Times New Roman"/>
          <w:color w:val="000000"/>
          <w:kern w:val="0"/>
          <w:sz w:val="24"/>
          <w:szCs w:val="24"/>
          <w:lang w:eastAsia="ru-RU"/>
        </w:rPr>
        <w:t xml:space="preserve"> 4 ............................................................................................ 367</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РОЗДІЛ</w:t>
      </w:r>
      <w:r w:rsidRPr="00B572E2">
        <w:rPr>
          <w:rFonts w:ascii="Verdana" w:eastAsia="Times New Roman" w:hAnsi="Verdana" w:cs="Times New Roman"/>
          <w:color w:val="000000"/>
          <w:kern w:val="0"/>
          <w:sz w:val="24"/>
          <w:szCs w:val="24"/>
          <w:lang w:eastAsia="ru-RU"/>
        </w:rPr>
        <w:t xml:space="preserve"> 5.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ДУХОВНО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РЕЛІГІЙНОЇ</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СКЛАДОВОЇ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371</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5.1. </w:t>
      </w:r>
      <w:r w:rsidRPr="00B572E2">
        <w:rPr>
          <w:rFonts w:ascii="Verdana" w:eastAsia="Times New Roman" w:hAnsi="Verdana" w:cs="Times New Roman" w:hint="eastAsia"/>
          <w:color w:val="000000"/>
          <w:kern w:val="0"/>
          <w:sz w:val="24"/>
          <w:szCs w:val="24"/>
          <w:lang w:eastAsia="ru-RU"/>
        </w:rPr>
        <w:t>Особливості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взаємодії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взаємовпливів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церкви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та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національно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пробудження</w:t>
      </w:r>
      <w:r w:rsidRPr="00B572E2">
        <w:rPr>
          <w:rFonts w:ascii="Verdana" w:eastAsia="Times New Roman" w:hAnsi="Verdana" w:cs="Times New Roman"/>
          <w:color w:val="000000"/>
          <w:kern w:val="0"/>
          <w:sz w:val="24"/>
          <w:szCs w:val="24"/>
          <w:lang w:eastAsia="ru-RU"/>
        </w:rPr>
        <w:t xml:space="preserve"> ...................................................... 371</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5.2. </w:t>
      </w:r>
      <w:r w:rsidRPr="00B572E2">
        <w:rPr>
          <w:rFonts w:ascii="Verdana" w:eastAsia="Times New Roman" w:hAnsi="Verdana" w:cs="Times New Roman" w:hint="eastAsia"/>
          <w:color w:val="000000"/>
          <w:kern w:val="0"/>
          <w:sz w:val="24"/>
          <w:szCs w:val="24"/>
          <w:lang w:eastAsia="ru-RU"/>
        </w:rPr>
        <w:t>Історіографія</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релігієзнавчої</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думки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діячів</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національнокультурного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відродження</w:t>
      </w:r>
      <w:r w:rsidRPr="00B572E2">
        <w:rPr>
          <w:rFonts w:ascii="Verdana" w:eastAsia="Times New Roman" w:hAnsi="Verdana" w:cs="Times New Roman"/>
          <w:color w:val="000000"/>
          <w:kern w:val="0"/>
          <w:sz w:val="24"/>
          <w:szCs w:val="24"/>
          <w:lang w:eastAsia="ru-RU"/>
        </w:rPr>
        <w:t xml:space="preserve"> .............................................................................. 396</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color w:val="000000"/>
          <w:kern w:val="0"/>
          <w:sz w:val="24"/>
          <w:szCs w:val="24"/>
          <w:lang w:eastAsia="ru-RU"/>
        </w:rPr>
        <w:t xml:space="preserve">5.3. </w:t>
      </w:r>
      <w:r w:rsidRPr="00B572E2">
        <w:rPr>
          <w:rFonts w:ascii="Verdana" w:eastAsia="Times New Roman" w:hAnsi="Verdana" w:cs="Times New Roman" w:hint="eastAsia"/>
          <w:color w:val="000000"/>
          <w:kern w:val="0"/>
          <w:sz w:val="24"/>
          <w:szCs w:val="24"/>
          <w:lang w:eastAsia="ru-RU"/>
        </w:rPr>
        <w:t>Культурно</w:t>
      </w:r>
      <w:r w:rsidRPr="00B572E2">
        <w:rPr>
          <w:rFonts w:ascii="Verdana" w:eastAsia="Times New Roman" w:hAnsi="Verdana" w:cs="Times New Roman"/>
          <w:color w:val="000000"/>
          <w:kern w:val="0"/>
          <w:sz w:val="24"/>
          <w:szCs w:val="24"/>
          <w:lang w:eastAsia="ru-RU"/>
        </w:rPr>
        <w:t>-</w:t>
      </w:r>
      <w:r w:rsidRPr="00B572E2">
        <w:rPr>
          <w:rFonts w:ascii="Verdana" w:eastAsia="Times New Roman" w:hAnsi="Verdana" w:cs="Times New Roman" w:hint="eastAsia"/>
          <w:color w:val="000000"/>
          <w:kern w:val="0"/>
          <w:sz w:val="24"/>
          <w:szCs w:val="24"/>
          <w:lang w:eastAsia="ru-RU"/>
        </w:rPr>
        <w:t>просвітницька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діяльність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і</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соціальна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роль</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духовенства</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розвитку</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українського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національного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руху</w:t>
      </w:r>
      <w:r w:rsidRPr="00B572E2">
        <w:rPr>
          <w:rFonts w:ascii="Verdana" w:eastAsia="Times New Roman" w:hAnsi="Verdana" w:cs="Times New Roman"/>
          <w:color w:val="000000"/>
          <w:kern w:val="0"/>
          <w:sz w:val="24"/>
          <w:szCs w:val="24"/>
          <w:lang w:eastAsia="ru-RU"/>
        </w:rPr>
        <w:t xml:space="preserve"> ................................................. 410</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до</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розділу</w:t>
      </w:r>
      <w:r w:rsidRPr="00B572E2">
        <w:rPr>
          <w:rFonts w:ascii="Verdana" w:eastAsia="Times New Roman" w:hAnsi="Verdana" w:cs="Times New Roman"/>
          <w:color w:val="000000"/>
          <w:kern w:val="0"/>
          <w:sz w:val="24"/>
          <w:szCs w:val="24"/>
          <w:lang w:eastAsia="ru-RU"/>
        </w:rPr>
        <w:t xml:space="preserve"> 5 ........................................................................................... 429</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ВИСНОВКИ</w:t>
      </w:r>
      <w:r w:rsidRPr="00B572E2">
        <w:rPr>
          <w:rFonts w:ascii="Verdana" w:eastAsia="Times New Roman" w:hAnsi="Verdana" w:cs="Times New Roman"/>
          <w:color w:val="000000"/>
          <w:kern w:val="0"/>
          <w:sz w:val="24"/>
          <w:szCs w:val="24"/>
          <w:lang w:eastAsia="ru-RU"/>
        </w:rPr>
        <w:t xml:space="preserve"> .......................................................................................................... 432</w:t>
      </w:r>
    </w:p>
    <w:p w:rsidR="00B572E2" w:rsidRPr="00B572E2"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СПИСОК</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ВИКОРИСТАНИХ</w:t>
      </w:r>
      <w:r w:rsidRPr="00B572E2">
        <w:rPr>
          <w:rFonts w:ascii="Verdana" w:eastAsia="Times New Roman" w:hAnsi="Verdana" w:cs="Times New Roman"/>
          <w:color w:val="000000"/>
          <w:kern w:val="0"/>
          <w:sz w:val="24"/>
          <w:szCs w:val="24"/>
          <w:lang w:eastAsia="ru-RU"/>
        </w:rPr>
        <w:t xml:space="preserve"> </w:t>
      </w:r>
      <w:r w:rsidRPr="00B572E2">
        <w:rPr>
          <w:rFonts w:ascii="Verdana" w:eastAsia="Times New Roman" w:hAnsi="Verdana" w:cs="Times New Roman" w:hint="eastAsia"/>
          <w:color w:val="000000"/>
          <w:kern w:val="0"/>
          <w:sz w:val="24"/>
          <w:szCs w:val="24"/>
          <w:lang w:eastAsia="ru-RU"/>
        </w:rPr>
        <w:t>ДЖЕРЕЛ</w:t>
      </w:r>
      <w:r w:rsidRPr="00B572E2">
        <w:rPr>
          <w:rFonts w:ascii="Verdana" w:eastAsia="Times New Roman" w:hAnsi="Verdana" w:cs="Times New Roman"/>
          <w:color w:val="000000"/>
          <w:kern w:val="0"/>
          <w:sz w:val="24"/>
          <w:szCs w:val="24"/>
          <w:lang w:eastAsia="ru-RU"/>
        </w:rPr>
        <w:t xml:space="preserve"> ......................................................... 444</w:t>
      </w:r>
    </w:p>
    <w:p w:rsidR="00373B78" w:rsidRDefault="00B572E2" w:rsidP="00B572E2">
      <w:pPr>
        <w:rPr>
          <w:rFonts w:ascii="Verdana" w:eastAsia="Times New Roman" w:hAnsi="Verdana" w:cs="Times New Roman"/>
          <w:color w:val="000000"/>
          <w:kern w:val="0"/>
          <w:sz w:val="24"/>
          <w:szCs w:val="24"/>
          <w:lang w:eastAsia="ru-RU"/>
        </w:rPr>
      </w:pPr>
      <w:r w:rsidRPr="00B572E2">
        <w:rPr>
          <w:rFonts w:ascii="Verdana" w:eastAsia="Times New Roman" w:hAnsi="Verdana" w:cs="Times New Roman" w:hint="eastAsia"/>
          <w:color w:val="000000"/>
          <w:kern w:val="0"/>
          <w:sz w:val="24"/>
          <w:szCs w:val="24"/>
          <w:lang w:eastAsia="ru-RU"/>
        </w:rPr>
        <w:t>ДОДАТКИ</w:t>
      </w:r>
      <w:r w:rsidRPr="00B572E2">
        <w:rPr>
          <w:rFonts w:ascii="Verdana" w:eastAsia="Times New Roman" w:hAnsi="Verdana" w:cs="Times New Roman"/>
          <w:color w:val="000000"/>
          <w:kern w:val="0"/>
          <w:sz w:val="24"/>
          <w:szCs w:val="24"/>
          <w:lang w:eastAsia="ru-RU"/>
        </w:rPr>
        <w:t xml:space="preserve"> .............................................................................................................. 550</w:t>
      </w:r>
    </w:p>
    <w:p w:rsidR="00B572E2" w:rsidRDefault="00B572E2" w:rsidP="00B572E2">
      <w:pPr>
        <w:rPr>
          <w:rFonts w:ascii="Verdana" w:eastAsia="Times New Roman" w:hAnsi="Verdana" w:cs="Times New Roman"/>
          <w:color w:val="000000"/>
          <w:kern w:val="0"/>
          <w:sz w:val="24"/>
          <w:szCs w:val="24"/>
          <w:lang w:eastAsia="ru-RU"/>
        </w:rPr>
      </w:pPr>
    </w:p>
    <w:p w:rsidR="00B572E2" w:rsidRDefault="00B572E2" w:rsidP="00B572E2">
      <w:pPr>
        <w:rPr>
          <w:rFonts w:ascii="Verdana" w:eastAsia="Times New Roman" w:hAnsi="Verdana" w:cs="Times New Roman"/>
          <w:color w:val="000000"/>
          <w:kern w:val="0"/>
          <w:sz w:val="24"/>
          <w:szCs w:val="24"/>
          <w:lang w:eastAsia="ru-RU"/>
        </w:rPr>
      </w:pPr>
    </w:p>
    <w:p w:rsidR="00B572E2" w:rsidRDefault="00B572E2" w:rsidP="00B572E2">
      <w:pPr>
        <w:rPr>
          <w:rFonts w:ascii="Verdana" w:eastAsia="Times New Roman" w:hAnsi="Verdana" w:cs="Times New Roman"/>
          <w:color w:val="000000"/>
          <w:kern w:val="0"/>
          <w:sz w:val="24"/>
          <w:szCs w:val="24"/>
          <w:lang w:eastAsia="ru-RU"/>
        </w:rPr>
      </w:pPr>
    </w:p>
    <w:p w:rsidR="00B572E2" w:rsidRDefault="00B572E2" w:rsidP="00B572E2">
      <w:r>
        <w:rPr>
          <w:rFonts w:hint="eastAsia"/>
        </w:rPr>
        <w:t>ВИСНОВКИ</w:t>
      </w:r>
    </w:p>
    <w:p w:rsidR="00B572E2" w:rsidRDefault="00B572E2" w:rsidP="00B572E2">
      <w:r>
        <w:rPr>
          <w:rFonts w:hint="eastAsia"/>
        </w:rPr>
        <w:t>У</w:t>
      </w:r>
      <w:r>
        <w:t></w:t>
      </w:r>
      <w:r>
        <w:rPr>
          <w:rFonts w:hint="eastAsia"/>
        </w:rPr>
        <w:t>дослідженні</w:t>
      </w:r>
      <w:r>
        <w:t></w:t>
      </w:r>
      <w:r>
        <w:rPr>
          <w:rFonts w:hint="eastAsia"/>
        </w:rPr>
        <w:t>простежено</w:t>
      </w:r>
      <w:r>
        <w:t></w:t>
      </w:r>
      <w:r>
        <w:rPr>
          <w:rFonts w:hint="eastAsia"/>
        </w:rPr>
        <w:t>процес</w:t>
      </w:r>
      <w:r>
        <w:t></w:t>
      </w:r>
      <w:r>
        <w:rPr>
          <w:rFonts w:hint="eastAsia"/>
        </w:rPr>
        <w:t>нарощування</w:t>
      </w:r>
      <w:r>
        <w:t></w:t>
      </w:r>
      <w:r>
        <w:rPr>
          <w:rFonts w:hint="eastAsia"/>
        </w:rPr>
        <w:t>знань</w:t>
      </w:r>
      <w:r>
        <w:t></w:t>
      </w:r>
      <w:r>
        <w:rPr>
          <w:rFonts w:hint="eastAsia"/>
        </w:rPr>
        <w:t>у</w:t>
      </w:r>
      <w:r>
        <w:t></w:t>
      </w:r>
      <w:r>
        <w:rPr>
          <w:rFonts w:hint="eastAsia"/>
        </w:rPr>
        <w:t>новітній</w:t>
      </w:r>
    </w:p>
    <w:p w:rsidR="00B572E2" w:rsidRDefault="00B572E2" w:rsidP="00B572E2">
      <w:r>
        <w:rPr>
          <w:rFonts w:hint="eastAsia"/>
        </w:rPr>
        <w:t>історіографії</w:t>
      </w:r>
      <w:r>
        <w:t></w:t>
      </w:r>
      <w:r>
        <w:rPr>
          <w:rFonts w:hint="eastAsia"/>
        </w:rPr>
        <w:t>про</w:t>
      </w:r>
      <w:r>
        <w:t></w:t>
      </w:r>
      <w:r>
        <w:rPr>
          <w:rFonts w:hint="eastAsia"/>
        </w:rPr>
        <w:t>українське</w:t>
      </w:r>
      <w:r>
        <w:t></w:t>
      </w:r>
      <w:r>
        <w:rPr>
          <w:rFonts w:hint="eastAsia"/>
        </w:rPr>
        <w:t>національно</w:t>
      </w:r>
      <w:r>
        <w:t></w:t>
      </w:r>
      <w:r>
        <w:rPr>
          <w:rFonts w:hint="eastAsia"/>
        </w:rPr>
        <w:t>культурне</w:t>
      </w:r>
      <w:r>
        <w:t></w:t>
      </w:r>
      <w:r>
        <w:rPr>
          <w:rFonts w:hint="eastAsia"/>
        </w:rPr>
        <w:t>відродження</w:t>
      </w:r>
      <w:r>
        <w:t></w:t>
      </w:r>
      <w:r>
        <w:rPr>
          <w:rFonts w:hint="eastAsia"/>
        </w:rPr>
        <w:t>другої</w:t>
      </w:r>
    </w:p>
    <w:p w:rsidR="00B572E2" w:rsidRDefault="00B572E2" w:rsidP="00B572E2">
      <w:r>
        <w:rPr>
          <w:rFonts w:hint="eastAsia"/>
        </w:rPr>
        <w:t>половини</w:t>
      </w:r>
      <w:r>
        <w:t></w:t>
      </w:r>
      <w:r>
        <w:rPr>
          <w:rFonts w:hint="eastAsia"/>
        </w:rPr>
        <w:t>ХІХ</w:t>
      </w:r>
      <w:r>
        <w:t></w:t>
      </w:r>
      <w:r>
        <w:rPr>
          <w:rFonts w:hint="eastAsia"/>
        </w:rPr>
        <w:t>–</w:t>
      </w:r>
      <w:r>
        <w:t></w:t>
      </w:r>
      <w:r>
        <w:rPr>
          <w:rFonts w:hint="eastAsia"/>
        </w:rPr>
        <w:t>першої</w:t>
      </w:r>
      <w:r>
        <w:t></w:t>
      </w:r>
      <w:r>
        <w:rPr>
          <w:rFonts w:hint="eastAsia"/>
        </w:rPr>
        <w:t>третини</w:t>
      </w:r>
      <w:r>
        <w:t></w:t>
      </w:r>
      <w:r>
        <w:rPr>
          <w:rFonts w:hint="eastAsia"/>
        </w:rPr>
        <w:t>ХХ</w:t>
      </w:r>
      <w:r>
        <w:t></w:t>
      </w:r>
      <w:r>
        <w:rPr>
          <w:rFonts w:hint="eastAsia"/>
        </w:rPr>
        <w:t>століття</w:t>
      </w:r>
      <w:r>
        <w:t></w:t>
      </w:r>
      <w:r>
        <w:t></w:t>
      </w:r>
      <w:r>
        <w:rPr>
          <w:rFonts w:hint="eastAsia"/>
        </w:rPr>
        <w:t>проаналізовано</w:t>
      </w:r>
      <w:r>
        <w:t></w:t>
      </w:r>
      <w:r>
        <w:rPr>
          <w:rFonts w:hint="eastAsia"/>
        </w:rPr>
        <w:t>основні</w:t>
      </w:r>
      <w:r>
        <w:t></w:t>
      </w:r>
      <w:r>
        <w:rPr>
          <w:rFonts w:hint="eastAsia"/>
        </w:rPr>
        <w:t>надбання</w:t>
      </w:r>
    </w:p>
    <w:p w:rsidR="00B572E2" w:rsidRDefault="00B572E2" w:rsidP="00B572E2">
      <w:r>
        <w:rPr>
          <w:rFonts w:hint="eastAsia"/>
        </w:rPr>
        <w:t>істориків</w:t>
      </w:r>
      <w:r>
        <w:t></w:t>
      </w:r>
      <w:r>
        <w:rPr>
          <w:rFonts w:hint="eastAsia"/>
        </w:rPr>
        <w:t>із</w:t>
      </w:r>
      <w:r>
        <w:t></w:t>
      </w:r>
      <w:r>
        <w:rPr>
          <w:rFonts w:hint="eastAsia"/>
        </w:rPr>
        <w:t>цієї</w:t>
      </w:r>
      <w:r>
        <w:t></w:t>
      </w:r>
      <w:r>
        <w:rPr>
          <w:rFonts w:hint="eastAsia"/>
        </w:rPr>
        <w:t>проблеми</w:t>
      </w:r>
      <w:r>
        <w:t></w:t>
      </w:r>
      <w:r>
        <w:t></w:t>
      </w:r>
      <w:r>
        <w:rPr>
          <w:rFonts w:hint="eastAsia"/>
        </w:rPr>
        <w:t>Узагальнення</w:t>
      </w:r>
      <w:r>
        <w:t></w:t>
      </w:r>
      <w:r>
        <w:rPr>
          <w:rFonts w:hint="eastAsia"/>
        </w:rPr>
        <w:t>результатів</w:t>
      </w:r>
      <w:r>
        <w:t></w:t>
      </w:r>
      <w:r>
        <w:rPr>
          <w:rFonts w:hint="eastAsia"/>
        </w:rPr>
        <w:t>дослідження</w:t>
      </w:r>
      <w:r>
        <w:t></w:t>
      </w:r>
      <w:r>
        <w:rPr>
          <w:rFonts w:hint="eastAsia"/>
        </w:rPr>
        <w:t>засвідчило</w:t>
      </w:r>
    </w:p>
    <w:p w:rsidR="00B572E2" w:rsidRDefault="00B572E2" w:rsidP="00B572E2">
      <w:r>
        <w:rPr>
          <w:rFonts w:hint="eastAsia"/>
        </w:rPr>
        <w:t>досягнення</w:t>
      </w:r>
      <w:r>
        <w:t></w:t>
      </w:r>
      <w:r>
        <w:rPr>
          <w:rFonts w:hint="eastAsia"/>
        </w:rPr>
        <w:t>мети</w:t>
      </w:r>
      <w:r>
        <w:t></w:t>
      </w:r>
      <w:r>
        <w:t></w:t>
      </w:r>
      <w:r>
        <w:rPr>
          <w:rFonts w:hint="eastAsia"/>
        </w:rPr>
        <w:t>виконання</w:t>
      </w:r>
      <w:r>
        <w:t></w:t>
      </w:r>
      <w:r>
        <w:rPr>
          <w:rFonts w:hint="eastAsia"/>
        </w:rPr>
        <w:t>визначених</w:t>
      </w:r>
      <w:r>
        <w:t></w:t>
      </w:r>
      <w:r>
        <w:rPr>
          <w:rFonts w:hint="eastAsia"/>
        </w:rPr>
        <w:t>завдань</w:t>
      </w:r>
      <w:r>
        <w:t></w:t>
      </w:r>
      <w:r>
        <w:rPr>
          <w:rFonts w:hint="eastAsia"/>
        </w:rPr>
        <w:t>і</w:t>
      </w:r>
      <w:r>
        <w:t></w:t>
      </w:r>
      <w:r>
        <w:rPr>
          <w:rFonts w:hint="eastAsia"/>
        </w:rPr>
        <w:t>дало</w:t>
      </w:r>
      <w:r>
        <w:t></w:t>
      </w:r>
      <w:r>
        <w:rPr>
          <w:rFonts w:hint="eastAsia"/>
        </w:rPr>
        <w:t>змогу</w:t>
      </w:r>
      <w:r>
        <w:t></w:t>
      </w:r>
      <w:r>
        <w:rPr>
          <w:rFonts w:hint="eastAsia"/>
        </w:rPr>
        <w:t>дійти</w:t>
      </w:r>
      <w:r>
        <w:t></w:t>
      </w:r>
      <w:r>
        <w:rPr>
          <w:rFonts w:hint="eastAsia"/>
        </w:rPr>
        <w:t>таких</w:t>
      </w:r>
    </w:p>
    <w:p w:rsidR="00B572E2" w:rsidRDefault="00B572E2" w:rsidP="00B572E2">
      <w:r>
        <w:rPr>
          <w:rFonts w:hint="eastAsia"/>
        </w:rPr>
        <w:t>науково</w:t>
      </w:r>
      <w:r>
        <w:t></w:t>
      </w:r>
      <w:r>
        <w:rPr>
          <w:rFonts w:hint="eastAsia"/>
        </w:rPr>
        <w:t>теоретичних</w:t>
      </w:r>
      <w:r>
        <w:t></w:t>
      </w:r>
      <w:r>
        <w:rPr>
          <w:rFonts w:hint="eastAsia"/>
        </w:rPr>
        <w:t>висновків</w:t>
      </w:r>
      <w:r>
        <w:t></w:t>
      </w:r>
    </w:p>
    <w:p w:rsidR="00B572E2" w:rsidRDefault="00B572E2" w:rsidP="00B572E2">
      <w:r>
        <w:t></w:t>
      </w:r>
      <w:r>
        <w:t></w:t>
      </w:r>
      <w:r>
        <w:t></w:t>
      </w:r>
      <w:r>
        <w:rPr>
          <w:rFonts w:hint="eastAsia"/>
        </w:rPr>
        <w:t>Вивчено</w:t>
      </w:r>
      <w:r>
        <w:t></w:t>
      </w:r>
      <w:r>
        <w:rPr>
          <w:rFonts w:hint="eastAsia"/>
        </w:rPr>
        <w:t>стан</w:t>
      </w:r>
      <w:r>
        <w:t></w:t>
      </w:r>
      <w:r>
        <w:rPr>
          <w:rFonts w:hint="eastAsia"/>
        </w:rPr>
        <w:t>дослідженості</w:t>
      </w:r>
      <w:r>
        <w:t></w:t>
      </w:r>
      <w:r>
        <w:rPr>
          <w:rFonts w:hint="eastAsia"/>
        </w:rPr>
        <w:t>теми</w:t>
      </w:r>
      <w:r>
        <w:t></w:t>
      </w:r>
      <w:r>
        <w:rPr>
          <w:rFonts w:hint="eastAsia"/>
        </w:rPr>
        <w:t>дисертації</w:t>
      </w:r>
      <w:r>
        <w:t></w:t>
      </w:r>
      <w:r>
        <w:rPr>
          <w:rFonts w:hint="eastAsia"/>
        </w:rPr>
        <w:t>та</w:t>
      </w:r>
      <w:r>
        <w:t></w:t>
      </w:r>
      <w:r>
        <w:rPr>
          <w:rFonts w:hint="eastAsia"/>
        </w:rPr>
        <w:t>з’ясовано</w:t>
      </w:r>
      <w:r>
        <w:t></w:t>
      </w:r>
      <w:r>
        <w:t></w:t>
      </w:r>
      <w:r>
        <w:rPr>
          <w:rFonts w:hint="eastAsia"/>
        </w:rPr>
        <w:t>що</w:t>
      </w:r>
    </w:p>
    <w:p w:rsidR="00B572E2" w:rsidRDefault="00B572E2" w:rsidP="00B572E2">
      <w:r>
        <w:rPr>
          <w:rFonts w:hint="eastAsia"/>
        </w:rPr>
        <w:t>історіографія</w:t>
      </w:r>
      <w:r>
        <w:t></w:t>
      </w:r>
      <w:r>
        <w:rPr>
          <w:rFonts w:hint="eastAsia"/>
        </w:rPr>
        <w:t>українського</w:t>
      </w:r>
      <w:r>
        <w:t></w:t>
      </w:r>
      <w:r>
        <w:rPr>
          <w:rFonts w:hint="eastAsia"/>
        </w:rPr>
        <w:t>національно</w:t>
      </w:r>
      <w:r>
        <w:t></w:t>
      </w:r>
      <w:r>
        <w:rPr>
          <w:rFonts w:hint="eastAsia"/>
        </w:rPr>
        <w:t>культурного</w:t>
      </w:r>
      <w:r>
        <w:t></w:t>
      </w:r>
      <w:r>
        <w:rPr>
          <w:rFonts w:hint="eastAsia"/>
        </w:rPr>
        <w:t>відродження</w:t>
      </w:r>
      <w:r>
        <w:t></w:t>
      </w:r>
      <w:r>
        <w:rPr>
          <w:rFonts w:hint="eastAsia"/>
        </w:rPr>
        <w:t>в</w:t>
      </w:r>
    </w:p>
    <w:p w:rsidR="00B572E2" w:rsidRDefault="00B572E2" w:rsidP="00B572E2">
      <w:r>
        <w:rPr>
          <w:rFonts w:hint="eastAsia"/>
        </w:rPr>
        <w:t>хронологічних</w:t>
      </w:r>
      <w:r>
        <w:t></w:t>
      </w:r>
      <w:r>
        <w:rPr>
          <w:rFonts w:hint="eastAsia"/>
        </w:rPr>
        <w:t>межах</w:t>
      </w:r>
      <w:r>
        <w:t></w:t>
      </w:r>
      <w:r>
        <w:rPr>
          <w:rFonts w:hint="eastAsia"/>
        </w:rPr>
        <w:t>другої</w:t>
      </w:r>
      <w:r>
        <w:t></w:t>
      </w:r>
      <w:r>
        <w:rPr>
          <w:rFonts w:hint="eastAsia"/>
        </w:rPr>
        <w:t>половини</w:t>
      </w:r>
      <w:r>
        <w:t></w:t>
      </w:r>
      <w:r>
        <w:rPr>
          <w:rFonts w:hint="eastAsia"/>
        </w:rPr>
        <w:t>ХІХ</w:t>
      </w:r>
      <w:r>
        <w:t></w:t>
      </w:r>
      <w:r>
        <w:rPr>
          <w:rFonts w:hint="eastAsia"/>
        </w:rPr>
        <w:t>–</w:t>
      </w:r>
      <w:r>
        <w:t></w:t>
      </w:r>
      <w:r>
        <w:rPr>
          <w:rFonts w:hint="eastAsia"/>
        </w:rPr>
        <w:t>першої</w:t>
      </w:r>
      <w:r>
        <w:t></w:t>
      </w:r>
      <w:r>
        <w:rPr>
          <w:rFonts w:hint="eastAsia"/>
        </w:rPr>
        <w:t>третини</w:t>
      </w:r>
      <w:r>
        <w:t></w:t>
      </w:r>
      <w:r>
        <w:rPr>
          <w:rFonts w:hint="eastAsia"/>
        </w:rPr>
        <w:t>ХХ</w:t>
      </w:r>
      <w:r>
        <w:t></w:t>
      </w:r>
      <w:r>
        <w:rPr>
          <w:rFonts w:hint="eastAsia"/>
        </w:rPr>
        <w:t>століття</w:t>
      </w:r>
      <w:r>
        <w:t></w:t>
      </w:r>
      <w:r>
        <w:rPr>
          <w:rFonts w:hint="eastAsia"/>
        </w:rPr>
        <w:t>не</w:t>
      </w:r>
    </w:p>
    <w:p w:rsidR="00B572E2" w:rsidRDefault="00B572E2" w:rsidP="00B572E2">
      <w:r>
        <w:rPr>
          <w:rFonts w:hint="eastAsia"/>
        </w:rPr>
        <w:t>була</w:t>
      </w:r>
      <w:r>
        <w:t></w:t>
      </w:r>
      <w:r>
        <w:rPr>
          <w:rFonts w:hint="eastAsia"/>
        </w:rPr>
        <w:t>предметом</w:t>
      </w:r>
      <w:r>
        <w:t></w:t>
      </w:r>
      <w:r>
        <w:rPr>
          <w:rFonts w:hint="eastAsia"/>
        </w:rPr>
        <w:t>окремого</w:t>
      </w:r>
      <w:r>
        <w:t></w:t>
      </w:r>
      <w:r>
        <w:t></w:t>
      </w:r>
      <w:r>
        <w:rPr>
          <w:rFonts w:hint="eastAsia"/>
        </w:rPr>
        <w:t>системного</w:t>
      </w:r>
      <w:r>
        <w:t></w:t>
      </w:r>
      <w:r>
        <w:rPr>
          <w:rFonts w:hint="eastAsia"/>
        </w:rPr>
        <w:t>та</w:t>
      </w:r>
      <w:r>
        <w:t></w:t>
      </w:r>
      <w:r>
        <w:rPr>
          <w:rFonts w:hint="eastAsia"/>
        </w:rPr>
        <w:t>цілісного</w:t>
      </w:r>
      <w:r>
        <w:t></w:t>
      </w:r>
      <w:r>
        <w:rPr>
          <w:rFonts w:hint="eastAsia"/>
        </w:rPr>
        <w:t>дослідження</w:t>
      </w:r>
      <w:r>
        <w:t></w:t>
      </w:r>
      <w:r>
        <w:t></w:t>
      </w:r>
      <w:r>
        <w:rPr>
          <w:rFonts w:hint="eastAsia"/>
        </w:rPr>
        <w:t>Значний</w:t>
      </w:r>
      <w:r>
        <w:t></w:t>
      </w:r>
      <w:r>
        <w:rPr>
          <w:rFonts w:hint="eastAsia"/>
        </w:rPr>
        <w:t>масив</w:t>
      </w:r>
    </w:p>
    <w:p w:rsidR="00B572E2" w:rsidRDefault="00B572E2" w:rsidP="00B572E2">
      <w:r>
        <w:rPr>
          <w:rFonts w:hint="eastAsia"/>
        </w:rPr>
        <w:t>виявлених</w:t>
      </w:r>
      <w:r>
        <w:t></w:t>
      </w:r>
      <w:r>
        <w:rPr>
          <w:rFonts w:hint="eastAsia"/>
        </w:rPr>
        <w:t>наукових</w:t>
      </w:r>
      <w:r>
        <w:t></w:t>
      </w:r>
      <w:r>
        <w:rPr>
          <w:rFonts w:hint="eastAsia"/>
        </w:rPr>
        <w:t>студій</w:t>
      </w:r>
      <w:r>
        <w:t></w:t>
      </w:r>
      <w:r>
        <w:t></w:t>
      </w:r>
      <w:r>
        <w:rPr>
          <w:rFonts w:hint="eastAsia"/>
        </w:rPr>
        <w:t>у</w:t>
      </w:r>
      <w:r>
        <w:t></w:t>
      </w:r>
      <w:r>
        <w:rPr>
          <w:rFonts w:hint="eastAsia"/>
        </w:rPr>
        <w:t>яких</w:t>
      </w:r>
      <w:r>
        <w:t></w:t>
      </w:r>
      <w:r>
        <w:rPr>
          <w:rFonts w:hint="eastAsia"/>
        </w:rPr>
        <w:t>розглядалися</w:t>
      </w:r>
      <w:r>
        <w:t></w:t>
      </w:r>
      <w:r>
        <w:rPr>
          <w:rFonts w:hint="eastAsia"/>
        </w:rPr>
        <w:t>окремі</w:t>
      </w:r>
      <w:r>
        <w:t></w:t>
      </w:r>
      <w:r>
        <w:rPr>
          <w:rFonts w:hint="eastAsia"/>
        </w:rPr>
        <w:t>історіографічні</w:t>
      </w:r>
      <w:r>
        <w:t></w:t>
      </w:r>
      <w:r>
        <w:rPr>
          <w:rFonts w:hint="eastAsia"/>
        </w:rPr>
        <w:t>сюжети</w:t>
      </w:r>
    </w:p>
    <w:p w:rsidR="00B572E2" w:rsidRDefault="00B572E2" w:rsidP="00B572E2">
      <w:r>
        <w:rPr>
          <w:rFonts w:hint="eastAsia"/>
        </w:rPr>
        <w:t>наукового</w:t>
      </w:r>
      <w:r>
        <w:t></w:t>
      </w:r>
      <w:r>
        <w:rPr>
          <w:rFonts w:hint="eastAsia"/>
        </w:rPr>
        <w:t>осмислення</w:t>
      </w:r>
      <w:r>
        <w:t></w:t>
      </w:r>
      <w:r>
        <w:rPr>
          <w:rFonts w:hint="eastAsia"/>
        </w:rPr>
        <w:t>феномену</w:t>
      </w:r>
      <w:r>
        <w:t></w:t>
      </w:r>
      <w:r>
        <w:rPr>
          <w:rFonts w:hint="eastAsia"/>
        </w:rPr>
        <w:t>українського</w:t>
      </w:r>
      <w:r>
        <w:t></w:t>
      </w:r>
      <w:r>
        <w:rPr>
          <w:rFonts w:hint="eastAsia"/>
        </w:rPr>
        <w:t>відродження</w:t>
      </w:r>
      <w:r>
        <w:t></w:t>
      </w:r>
      <w:r>
        <w:t></w:t>
      </w:r>
      <w:r>
        <w:rPr>
          <w:rFonts w:hint="eastAsia"/>
        </w:rPr>
        <w:t>об’єднано</w:t>
      </w:r>
      <w:r>
        <w:t></w:t>
      </w:r>
      <w:r>
        <w:rPr>
          <w:rFonts w:hint="eastAsia"/>
        </w:rPr>
        <w:t>в</w:t>
      </w:r>
      <w:r>
        <w:t></w:t>
      </w:r>
      <w:r>
        <w:rPr>
          <w:rFonts w:hint="eastAsia"/>
        </w:rPr>
        <w:t>чотири</w:t>
      </w:r>
    </w:p>
    <w:p w:rsidR="00B572E2" w:rsidRDefault="00B572E2" w:rsidP="00B572E2">
      <w:r>
        <w:rPr>
          <w:rFonts w:hint="eastAsia"/>
        </w:rPr>
        <w:t>блоки</w:t>
      </w:r>
      <w:r>
        <w:t></w:t>
      </w:r>
      <w:r>
        <w:t></w:t>
      </w:r>
      <w:r>
        <w:rPr>
          <w:rFonts w:hint="eastAsia"/>
        </w:rPr>
        <w:t>а</w:t>
      </w:r>
      <w:r>
        <w:t></w:t>
      </w:r>
      <w:r>
        <w:rPr>
          <w:rFonts w:hint="eastAsia"/>
        </w:rPr>
        <w:t>саме</w:t>
      </w:r>
      <w:r>
        <w:t></w:t>
      </w:r>
      <w:r>
        <w:t></w:t>
      </w:r>
      <w:r>
        <w:rPr>
          <w:rFonts w:hint="eastAsia"/>
        </w:rPr>
        <w:t>узагальнювальні</w:t>
      </w:r>
      <w:r>
        <w:t></w:t>
      </w:r>
      <w:r>
        <w:rPr>
          <w:rFonts w:hint="eastAsia"/>
        </w:rPr>
        <w:t>історіографічні</w:t>
      </w:r>
      <w:r>
        <w:t></w:t>
      </w:r>
      <w:r>
        <w:rPr>
          <w:rFonts w:hint="eastAsia"/>
        </w:rPr>
        <w:t>синтези</w:t>
      </w:r>
      <w:r>
        <w:t></w:t>
      </w:r>
      <w:r>
        <w:t></w:t>
      </w:r>
      <w:r>
        <w:rPr>
          <w:rFonts w:hint="eastAsia"/>
        </w:rPr>
        <w:t>у</w:t>
      </w:r>
      <w:r>
        <w:t></w:t>
      </w:r>
      <w:r>
        <w:rPr>
          <w:rFonts w:hint="eastAsia"/>
        </w:rPr>
        <w:t>яких</w:t>
      </w:r>
      <w:r>
        <w:t></w:t>
      </w:r>
      <w:r>
        <w:rPr>
          <w:rFonts w:hint="eastAsia"/>
        </w:rPr>
        <w:t>історіографія</w:t>
      </w:r>
    </w:p>
    <w:p w:rsidR="00B572E2" w:rsidRDefault="00B572E2" w:rsidP="00B572E2">
      <w:r>
        <w:rPr>
          <w:rFonts w:hint="eastAsia"/>
        </w:rPr>
        <w:t>досліджуваної</w:t>
      </w:r>
      <w:r>
        <w:t></w:t>
      </w:r>
      <w:r>
        <w:rPr>
          <w:rFonts w:hint="eastAsia"/>
        </w:rPr>
        <w:t>проблеми</w:t>
      </w:r>
      <w:r>
        <w:t></w:t>
      </w:r>
      <w:r>
        <w:rPr>
          <w:rFonts w:hint="eastAsia"/>
        </w:rPr>
        <w:t>розглядалася</w:t>
      </w:r>
      <w:r>
        <w:t></w:t>
      </w:r>
      <w:r>
        <w:rPr>
          <w:rFonts w:hint="eastAsia"/>
        </w:rPr>
        <w:t>побіжно</w:t>
      </w:r>
      <w:r>
        <w:t></w:t>
      </w:r>
      <w:r>
        <w:rPr>
          <w:rFonts w:hint="eastAsia"/>
        </w:rPr>
        <w:t>в</w:t>
      </w:r>
      <w:r>
        <w:t></w:t>
      </w:r>
      <w:r>
        <w:rPr>
          <w:rFonts w:hint="eastAsia"/>
        </w:rPr>
        <w:t>межах</w:t>
      </w:r>
      <w:r>
        <w:t></w:t>
      </w:r>
      <w:r>
        <w:rPr>
          <w:rFonts w:hint="eastAsia"/>
        </w:rPr>
        <w:t>викладу</w:t>
      </w:r>
      <w:r>
        <w:t></w:t>
      </w:r>
      <w:r>
        <w:rPr>
          <w:rFonts w:hint="eastAsia"/>
        </w:rPr>
        <w:t>історіографії</w:t>
      </w:r>
    </w:p>
    <w:p w:rsidR="00B572E2" w:rsidRDefault="00B572E2" w:rsidP="00B572E2">
      <w:r>
        <w:rPr>
          <w:rFonts w:hint="eastAsia"/>
        </w:rPr>
        <w:t>історії</w:t>
      </w:r>
      <w:r>
        <w:t></w:t>
      </w:r>
      <w:r>
        <w:rPr>
          <w:rFonts w:hint="eastAsia"/>
        </w:rPr>
        <w:t>України</w:t>
      </w:r>
      <w:r>
        <w:t></w:t>
      </w:r>
      <w:r>
        <w:t></w:t>
      </w:r>
      <w:r>
        <w:rPr>
          <w:rFonts w:hint="eastAsia"/>
        </w:rPr>
        <w:t>наукові</w:t>
      </w:r>
      <w:r>
        <w:t></w:t>
      </w:r>
      <w:r>
        <w:rPr>
          <w:rFonts w:hint="eastAsia"/>
        </w:rPr>
        <w:t>дослідження</w:t>
      </w:r>
      <w:r>
        <w:t></w:t>
      </w:r>
      <w:r>
        <w:t></w:t>
      </w:r>
      <w:r>
        <w:rPr>
          <w:rFonts w:hint="eastAsia"/>
        </w:rPr>
        <w:t>які</w:t>
      </w:r>
      <w:r>
        <w:t></w:t>
      </w:r>
      <w:r>
        <w:rPr>
          <w:rFonts w:hint="eastAsia"/>
        </w:rPr>
        <w:t>безпосередньо</w:t>
      </w:r>
      <w:r>
        <w:t></w:t>
      </w:r>
      <w:r>
        <w:rPr>
          <w:rFonts w:hint="eastAsia"/>
        </w:rPr>
        <w:t>присвячені</w:t>
      </w:r>
    </w:p>
    <w:p w:rsidR="00B572E2" w:rsidRDefault="00B572E2" w:rsidP="00B572E2">
      <w:r>
        <w:rPr>
          <w:rFonts w:hint="eastAsia"/>
        </w:rPr>
        <w:t>історіографії</w:t>
      </w:r>
      <w:r>
        <w:t></w:t>
      </w:r>
      <w:r>
        <w:rPr>
          <w:rFonts w:hint="eastAsia"/>
        </w:rPr>
        <w:t>основних</w:t>
      </w:r>
      <w:r>
        <w:t></w:t>
      </w:r>
      <w:r>
        <w:rPr>
          <w:rFonts w:hint="eastAsia"/>
        </w:rPr>
        <w:t>етапів</w:t>
      </w:r>
      <w:r>
        <w:t></w:t>
      </w:r>
      <w:r>
        <w:rPr>
          <w:rFonts w:hint="eastAsia"/>
        </w:rPr>
        <w:t>українського</w:t>
      </w:r>
      <w:r>
        <w:t></w:t>
      </w:r>
      <w:r>
        <w:rPr>
          <w:rFonts w:hint="eastAsia"/>
        </w:rPr>
        <w:t>національно</w:t>
      </w:r>
      <w:r>
        <w:t></w:t>
      </w:r>
      <w:r>
        <w:rPr>
          <w:rFonts w:hint="eastAsia"/>
        </w:rPr>
        <w:t>культурного</w:t>
      </w:r>
    </w:p>
    <w:p w:rsidR="00B572E2" w:rsidRDefault="00B572E2" w:rsidP="00B572E2">
      <w:r>
        <w:rPr>
          <w:rFonts w:hint="eastAsia"/>
        </w:rPr>
        <w:t>відродження</w:t>
      </w:r>
      <w:r>
        <w:t></w:t>
      </w:r>
      <w:r>
        <w:rPr>
          <w:rFonts w:hint="eastAsia"/>
        </w:rPr>
        <w:t>або</w:t>
      </w:r>
      <w:r>
        <w:t></w:t>
      </w:r>
      <w:r>
        <w:rPr>
          <w:rFonts w:hint="eastAsia"/>
        </w:rPr>
        <w:t>ж</w:t>
      </w:r>
      <w:r>
        <w:t></w:t>
      </w:r>
      <w:r>
        <w:rPr>
          <w:rFonts w:hint="eastAsia"/>
        </w:rPr>
        <w:t>його</w:t>
      </w:r>
      <w:r>
        <w:t></w:t>
      </w:r>
      <w:r>
        <w:rPr>
          <w:rFonts w:hint="eastAsia"/>
        </w:rPr>
        <w:t>розвитку</w:t>
      </w:r>
      <w:r>
        <w:t></w:t>
      </w:r>
      <w:r>
        <w:rPr>
          <w:rFonts w:hint="eastAsia"/>
        </w:rPr>
        <w:t>в</w:t>
      </w:r>
      <w:r>
        <w:t></w:t>
      </w:r>
      <w:r>
        <w:rPr>
          <w:rFonts w:hint="eastAsia"/>
        </w:rPr>
        <w:t>тих</w:t>
      </w:r>
      <w:r>
        <w:t></w:t>
      </w:r>
      <w:r>
        <w:rPr>
          <w:rFonts w:hint="eastAsia"/>
        </w:rPr>
        <w:t>чи</w:t>
      </w:r>
      <w:r>
        <w:t></w:t>
      </w:r>
      <w:r>
        <w:rPr>
          <w:rFonts w:hint="eastAsia"/>
        </w:rPr>
        <w:t>інших</w:t>
      </w:r>
      <w:r>
        <w:t></w:t>
      </w:r>
      <w:r>
        <w:rPr>
          <w:rFonts w:hint="eastAsia"/>
        </w:rPr>
        <w:t>українських</w:t>
      </w:r>
      <w:r>
        <w:t></w:t>
      </w:r>
      <w:r>
        <w:rPr>
          <w:rFonts w:hint="eastAsia"/>
        </w:rPr>
        <w:t>регіонах</w:t>
      </w:r>
      <w:r>
        <w:t></w:t>
      </w:r>
      <w:r>
        <w:t></w:t>
      </w:r>
      <w:r>
        <w:rPr>
          <w:rFonts w:hint="eastAsia"/>
        </w:rPr>
        <w:t>наукові</w:t>
      </w:r>
    </w:p>
    <w:p w:rsidR="00B572E2" w:rsidRDefault="00B572E2" w:rsidP="00B572E2">
      <w:r>
        <w:rPr>
          <w:rFonts w:hint="eastAsia"/>
        </w:rPr>
        <w:t>розвідки</w:t>
      </w:r>
      <w:r>
        <w:t></w:t>
      </w:r>
      <w:r>
        <w:t></w:t>
      </w:r>
      <w:r>
        <w:rPr>
          <w:rFonts w:hint="eastAsia"/>
        </w:rPr>
        <w:t>у</w:t>
      </w:r>
      <w:r>
        <w:t></w:t>
      </w:r>
      <w:r>
        <w:rPr>
          <w:rFonts w:hint="eastAsia"/>
        </w:rPr>
        <w:t>яких</w:t>
      </w:r>
      <w:r>
        <w:t></w:t>
      </w:r>
      <w:r>
        <w:rPr>
          <w:rFonts w:hint="eastAsia"/>
        </w:rPr>
        <w:t>відображена</w:t>
      </w:r>
      <w:r>
        <w:t></w:t>
      </w:r>
      <w:r>
        <w:rPr>
          <w:rFonts w:hint="eastAsia"/>
        </w:rPr>
        <w:t>історіографія</w:t>
      </w:r>
      <w:r>
        <w:t></w:t>
      </w:r>
      <w:r>
        <w:rPr>
          <w:rFonts w:hint="eastAsia"/>
        </w:rPr>
        <w:t>окремих</w:t>
      </w:r>
      <w:r>
        <w:t></w:t>
      </w:r>
      <w:r>
        <w:rPr>
          <w:rFonts w:hint="eastAsia"/>
        </w:rPr>
        <w:t>складників</w:t>
      </w:r>
      <w:r>
        <w:t></w:t>
      </w:r>
      <w:r>
        <w:rPr>
          <w:rFonts w:hint="eastAsia"/>
        </w:rPr>
        <w:t>національнокультурного</w:t>
      </w:r>
      <w:r>
        <w:t></w:t>
      </w:r>
      <w:r>
        <w:rPr>
          <w:rFonts w:hint="eastAsia"/>
        </w:rPr>
        <w:t>відродження</w:t>
      </w:r>
      <w:r>
        <w:t></w:t>
      </w:r>
      <w:r>
        <w:t></w:t>
      </w:r>
      <w:r>
        <w:rPr>
          <w:rFonts w:hint="eastAsia"/>
        </w:rPr>
        <w:t>узагальнювальні</w:t>
      </w:r>
      <w:r>
        <w:t></w:t>
      </w:r>
      <w:r>
        <w:rPr>
          <w:rFonts w:hint="eastAsia"/>
        </w:rPr>
        <w:t>концептуальні</w:t>
      </w:r>
      <w:r>
        <w:t></w:t>
      </w:r>
      <w:r>
        <w:rPr>
          <w:rFonts w:hint="eastAsia"/>
        </w:rPr>
        <w:t>матеріали</w:t>
      </w:r>
      <w:r>
        <w:t></w:t>
      </w:r>
      <w:r>
        <w:t></w:t>
      </w:r>
      <w:r>
        <w:rPr>
          <w:rFonts w:hint="eastAsia"/>
        </w:rPr>
        <w:t>що</w:t>
      </w:r>
    </w:p>
    <w:p w:rsidR="00B572E2" w:rsidRDefault="00B572E2" w:rsidP="00B572E2">
      <w:r>
        <w:rPr>
          <w:rFonts w:hint="eastAsia"/>
        </w:rPr>
        <w:t>представлені</w:t>
      </w:r>
      <w:r>
        <w:t></w:t>
      </w:r>
      <w:r>
        <w:rPr>
          <w:rFonts w:hint="eastAsia"/>
        </w:rPr>
        <w:t>в</w:t>
      </w:r>
      <w:r>
        <w:t></w:t>
      </w:r>
      <w:r>
        <w:rPr>
          <w:rFonts w:hint="eastAsia"/>
        </w:rPr>
        <w:t>рецензіях</w:t>
      </w:r>
      <w:r>
        <w:t></w:t>
      </w:r>
      <w:r>
        <w:rPr>
          <w:rFonts w:hint="eastAsia"/>
        </w:rPr>
        <w:t>на</w:t>
      </w:r>
      <w:r>
        <w:t></w:t>
      </w:r>
      <w:r>
        <w:rPr>
          <w:rFonts w:hint="eastAsia"/>
        </w:rPr>
        <w:t>наукові</w:t>
      </w:r>
      <w:r>
        <w:t></w:t>
      </w:r>
      <w:r>
        <w:rPr>
          <w:rFonts w:hint="eastAsia"/>
        </w:rPr>
        <w:t>праці</w:t>
      </w:r>
      <w:r>
        <w:t></w:t>
      </w:r>
      <w:r>
        <w:t></w:t>
      </w:r>
      <w:r>
        <w:rPr>
          <w:rFonts w:hint="eastAsia"/>
        </w:rPr>
        <w:t>які</w:t>
      </w:r>
      <w:r>
        <w:t></w:t>
      </w:r>
      <w:r>
        <w:rPr>
          <w:rFonts w:hint="eastAsia"/>
        </w:rPr>
        <w:t>присвячені</w:t>
      </w:r>
      <w:r>
        <w:t></w:t>
      </w:r>
      <w:r>
        <w:rPr>
          <w:rFonts w:hint="eastAsia"/>
        </w:rPr>
        <w:t>загальним</w:t>
      </w:r>
      <w:r>
        <w:t></w:t>
      </w:r>
      <w:r>
        <w:rPr>
          <w:rFonts w:hint="eastAsia"/>
        </w:rPr>
        <w:t>та</w:t>
      </w:r>
    </w:p>
    <w:p w:rsidR="00B572E2" w:rsidRDefault="00B572E2" w:rsidP="00B572E2">
      <w:r>
        <w:rPr>
          <w:rFonts w:hint="eastAsia"/>
        </w:rPr>
        <w:t>особливим</w:t>
      </w:r>
      <w:r>
        <w:t></w:t>
      </w:r>
      <w:r>
        <w:rPr>
          <w:rFonts w:hint="eastAsia"/>
        </w:rPr>
        <w:t>аспектам</w:t>
      </w:r>
      <w:r>
        <w:t></w:t>
      </w:r>
      <w:r>
        <w:rPr>
          <w:rFonts w:hint="eastAsia"/>
        </w:rPr>
        <w:t>національно</w:t>
      </w:r>
      <w:r>
        <w:t></w:t>
      </w:r>
      <w:r>
        <w:rPr>
          <w:rFonts w:hint="eastAsia"/>
        </w:rPr>
        <w:t>культурного</w:t>
      </w:r>
      <w:r>
        <w:t></w:t>
      </w:r>
      <w:r>
        <w:rPr>
          <w:rFonts w:hint="eastAsia"/>
        </w:rPr>
        <w:t>відродження</w:t>
      </w:r>
      <w:r>
        <w:t></w:t>
      </w:r>
      <w:r>
        <w:rPr>
          <w:rFonts w:hint="eastAsia"/>
        </w:rPr>
        <w:t>другої</w:t>
      </w:r>
      <w:r>
        <w:t></w:t>
      </w:r>
      <w:r>
        <w:rPr>
          <w:rFonts w:hint="eastAsia"/>
        </w:rPr>
        <w:t>половини</w:t>
      </w:r>
    </w:p>
    <w:p w:rsidR="00B572E2" w:rsidRDefault="00B572E2" w:rsidP="00B572E2">
      <w:r>
        <w:rPr>
          <w:rFonts w:hint="eastAsia"/>
        </w:rPr>
        <w:t>ХІХ</w:t>
      </w:r>
      <w:r>
        <w:t></w:t>
      </w:r>
      <w:r>
        <w:rPr>
          <w:rFonts w:hint="eastAsia"/>
        </w:rPr>
        <w:t>–</w:t>
      </w:r>
      <w:r>
        <w:t></w:t>
      </w:r>
      <w:r>
        <w:rPr>
          <w:rFonts w:hint="eastAsia"/>
        </w:rPr>
        <w:t>першої</w:t>
      </w:r>
      <w:r>
        <w:t></w:t>
      </w:r>
      <w:r>
        <w:rPr>
          <w:rFonts w:hint="eastAsia"/>
        </w:rPr>
        <w:t>третини</w:t>
      </w:r>
      <w:r>
        <w:t></w:t>
      </w:r>
      <w:r>
        <w:rPr>
          <w:rFonts w:hint="eastAsia"/>
        </w:rPr>
        <w:t>ХХ</w:t>
      </w:r>
      <w:r>
        <w:t></w:t>
      </w:r>
      <w:r>
        <w:rPr>
          <w:rFonts w:hint="eastAsia"/>
        </w:rPr>
        <w:t>століття</w:t>
      </w:r>
      <w:r>
        <w:t></w:t>
      </w:r>
      <w:r>
        <w:t></w:t>
      </w:r>
      <w:r>
        <w:rPr>
          <w:rFonts w:hint="eastAsia"/>
        </w:rPr>
        <w:t>Незважаючи</w:t>
      </w:r>
      <w:r>
        <w:t></w:t>
      </w:r>
      <w:r>
        <w:rPr>
          <w:rFonts w:hint="eastAsia"/>
        </w:rPr>
        <w:t>на</w:t>
      </w:r>
      <w:r>
        <w:t></w:t>
      </w:r>
      <w:r>
        <w:rPr>
          <w:rFonts w:hint="eastAsia"/>
        </w:rPr>
        <w:t>те</w:t>
      </w:r>
      <w:r>
        <w:t></w:t>
      </w:r>
      <w:r>
        <w:t></w:t>
      </w:r>
      <w:r>
        <w:rPr>
          <w:rFonts w:hint="eastAsia"/>
        </w:rPr>
        <w:t>що</w:t>
      </w:r>
      <w:r>
        <w:t></w:t>
      </w:r>
      <w:r>
        <w:rPr>
          <w:rFonts w:hint="eastAsia"/>
        </w:rPr>
        <w:t>провідною</w:t>
      </w:r>
    </w:p>
    <w:p w:rsidR="00B572E2" w:rsidRDefault="00B572E2" w:rsidP="00B572E2">
      <w:r>
        <w:rPr>
          <w:rFonts w:hint="eastAsia"/>
        </w:rPr>
        <w:t>тенденцією</w:t>
      </w:r>
      <w:r>
        <w:t></w:t>
      </w:r>
      <w:r>
        <w:rPr>
          <w:rFonts w:hint="eastAsia"/>
        </w:rPr>
        <w:t>сучасного</w:t>
      </w:r>
      <w:r>
        <w:t></w:t>
      </w:r>
      <w:r>
        <w:rPr>
          <w:rFonts w:hint="eastAsia"/>
        </w:rPr>
        <w:t>розвитку</w:t>
      </w:r>
      <w:r>
        <w:t></w:t>
      </w:r>
      <w:r>
        <w:rPr>
          <w:rFonts w:hint="eastAsia"/>
        </w:rPr>
        <w:t>знань</w:t>
      </w:r>
      <w:r>
        <w:t></w:t>
      </w:r>
      <w:r>
        <w:rPr>
          <w:rFonts w:hint="eastAsia"/>
        </w:rPr>
        <w:t>є</w:t>
      </w:r>
      <w:r>
        <w:t></w:t>
      </w:r>
      <w:r>
        <w:rPr>
          <w:rFonts w:hint="eastAsia"/>
        </w:rPr>
        <w:t>активна</w:t>
      </w:r>
      <w:r>
        <w:t></w:t>
      </w:r>
      <w:r>
        <w:rPr>
          <w:rFonts w:hint="eastAsia"/>
        </w:rPr>
        <w:t>інтеграція</w:t>
      </w:r>
      <w:r>
        <w:t></w:t>
      </w:r>
      <w:r>
        <w:rPr>
          <w:rFonts w:hint="eastAsia"/>
        </w:rPr>
        <w:t>історіографії</w:t>
      </w:r>
    </w:p>
    <w:p w:rsidR="00B572E2" w:rsidRDefault="00B572E2" w:rsidP="00B572E2">
      <w:r>
        <w:rPr>
          <w:rFonts w:hint="eastAsia"/>
        </w:rPr>
        <w:t>українського</w:t>
      </w:r>
      <w:r>
        <w:t></w:t>
      </w:r>
      <w:r>
        <w:rPr>
          <w:rFonts w:hint="eastAsia"/>
        </w:rPr>
        <w:t>національного</w:t>
      </w:r>
      <w:r>
        <w:t></w:t>
      </w:r>
      <w:r>
        <w:rPr>
          <w:rFonts w:hint="eastAsia"/>
        </w:rPr>
        <w:t>відродження</w:t>
      </w:r>
      <w:r>
        <w:t></w:t>
      </w:r>
      <w:r>
        <w:rPr>
          <w:rFonts w:hint="eastAsia"/>
        </w:rPr>
        <w:t>до</w:t>
      </w:r>
      <w:r>
        <w:t></w:t>
      </w:r>
      <w:r>
        <w:rPr>
          <w:rFonts w:hint="eastAsia"/>
        </w:rPr>
        <w:t>системи</w:t>
      </w:r>
      <w:r>
        <w:t></w:t>
      </w:r>
      <w:r>
        <w:rPr>
          <w:rFonts w:hint="eastAsia"/>
        </w:rPr>
        <w:t>фундаментальних</w:t>
      </w:r>
    </w:p>
    <w:p w:rsidR="00B572E2" w:rsidRDefault="00B572E2" w:rsidP="00B572E2">
      <w:r>
        <w:rPr>
          <w:rFonts w:hint="eastAsia"/>
        </w:rPr>
        <w:t>досліджень</w:t>
      </w:r>
      <w:r>
        <w:t></w:t>
      </w:r>
      <w:r>
        <w:rPr>
          <w:rFonts w:hint="eastAsia"/>
        </w:rPr>
        <w:t>історіографії</w:t>
      </w:r>
      <w:r>
        <w:t></w:t>
      </w:r>
      <w:r>
        <w:rPr>
          <w:rFonts w:hint="eastAsia"/>
        </w:rPr>
        <w:t>історії</w:t>
      </w:r>
      <w:r>
        <w:t></w:t>
      </w:r>
      <w:r>
        <w:rPr>
          <w:rFonts w:hint="eastAsia"/>
        </w:rPr>
        <w:t>України</w:t>
      </w:r>
      <w:r>
        <w:t></w:t>
      </w:r>
      <w:r>
        <w:rPr>
          <w:rFonts w:hint="eastAsia"/>
        </w:rPr>
        <w:t>загалом</w:t>
      </w:r>
      <w:r>
        <w:t></w:t>
      </w:r>
      <w:r>
        <w:t></w:t>
      </w:r>
      <w:r>
        <w:rPr>
          <w:rFonts w:hint="eastAsia"/>
        </w:rPr>
        <w:t>означеній</w:t>
      </w:r>
      <w:r>
        <w:t></w:t>
      </w:r>
      <w:r>
        <w:rPr>
          <w:rFonts w:hint="eastAsia"/>
        </w:rPr>
        <w:t>проблематиці</w:t>
      </w:r>
    </w:p>
    <w:p w:rsidR="00B572E2" w:rsidRDefault="00B572E2" w:rsidP="00B572E2">
      <w:r>
        <w:rPr>
          <w:rFonts w:hint="eastAsia"/>
        </w:rPr>
        <w:t>присвячено</w:t>
      </w:r>
      <w:r>
        <w:t></w:t>
      </w:r>
      <w:r>
        <w:rPr>
          <w:rFonts w:hint="eastAsia"/>
        </w:rPr>
        <w:t>порівняно</w:t>
      </w:r>
      <w:r>
        <w:t></w:t>
      </w:r>
      <w:r>
        <w:rPr>
          <w:rFonts w:hint="eastAsia"/>
        </w:rPr>
        <w:t>менше</w:t>
      </w:r>
      <w:r>
        <w:t></w:t>
      </w:r>
      <w:r>
        <w:rPr>
          <w:rFonts w:hint="eastAsia"/>
        </w:rPr>
        <w:t>історіографічних</w:t>
      </w:r>
      <w:r>
        <w:t></w:t>
      </w:r>
      <w:r>
        <w:rPr>
          <w:rFonts w:hint="eastAsia"/>
        </w:rPr>
        <w:t>досліджень</w:t>
      </w:r>
      <w:r>
        <w:t></w:t>
      </w:r>
      <w:r>
        <w:t></w:t>
      </w:r>
      <w:r>
        <w:rPr>
          <w:rFonts w:hint="eastAsia"/>
        </w:rPr>
        <w:t>ніж</w:t>
      </w:r>
      <w:r>
        <w:t></w:t>
      </w:r>
      <w:r>
        <w:rPr>
          <w:rFonts w:hint="eastAsia"/>
        </w:rPr>
        <w:t>питанням</w:t>
      </w:r>
    </w:p>
    <w:p w:rsidR="00B572E2" w:rsidRDefault="00B572E2" w:rsidP="00B572E2">
      <w:r>
        <w:rPr>
          <w:rFonts w:hint="eastAsia"/>
        </w:rPr>
        <w:t>національно</w:t>
      </w:r>
      <w:r>
        <w:t></w:t>
      </w:r>
      <w:r>
        <w:rPr>
          <w:rFonts w:hint="eastAsia"/>
        </w:rPr>
        <w:t>політичного</w:t>
      </w:r>
      <w:r>
        <w:t></w:t>
      </w:r>
      <w:r>
        <w:rPr>
          <w:rFonts w:hint="eastAsia"/>
        </w:rPr>
        <w:t>відродження</w:t>
      </w:r>
      <w:r>
        <w:t></w:t>
      </w:r>
      <w:r>
        <w:rPr>
          <w:rFonts w:hint="eastAsia"/>
        </w:rPr>
        <w:t>в</w:t>
      </w:r>
      <w:r>
        <w:t></w:t>
      </w:r>
      <w:r>
        <w:rPr>
          <w:rFonts w:hint="eastAsia"/>
        </w:rPr>
        <w:t>межах</w:t>
      </w:r>
      <w:r>
        <w:t></w:t>
      </w:r>
      <w:r>
        <w:rPr>
          <w:rFonts w:hint="eastAsia"/>
        </w:rPr>
        <w:t>українського</w:t>
      </w:r>
      <w:r>
        <w:t></w:t>
      </w:r>
      <w:r>
        <w:rPr>
          <w:rFonts w:hint="eastAsia"/>
        </w:rPr>
        <w:t>національного</w:t>
      </w:r>
      <w:r>
        <w:t></w:t>
      </w:r>
    </w:p>
    <w:p w:rsidR="00B572E2" w:rsidRDefault="00B572E2" w:rsidP="00B572E2">
      <w:r>
        <w:t></w:t>
      </w:r>
      <w:r>
        <w:t></w:t>
      </w:r>
      <w:r>
        <w:t></w:t>
      </w:r>
    </w:p>
    <w:p w:rsidR="00B572E2" w:rsidRDefault="00B572E2" w:rsidP="00B572E2">
      <w:r>
        <w:rPr>
          <w:rFonts w:hint="eastAsia"/>
        </w:rPr>
        <w:t>руху</w:t>
      </w:r>
      <w:r>
        <w:t></w:t>
      </w:r>
      <w:r>
        <w:t></w:t>
      </w:r>
      <w:r>
        <w:rPr>
          <w:rFonts w:hint="eastAsia"/>
        </w:rPr>
        <w:t>З’ясовані</w:t>
      </w:r>
      <w:r>
        <w:t></w:t>
      </w:r>
      <w:r>
        <w:rPr>
          <w:rFonts w:hint="eastAsia"/>
        </w:rPr>
        <w:t>повнота</w:t>
      </w:r>
      <w:r>
        <w:t></w:t>
      </w:r>
      <w:r>
        <w:rPr>
          <w:rFonts w:hint="eastAsia"/>
        </w:rPr>
        <w:t>й</w:t>
      </w:r>
      <w:r>
        <w:t></w:t>
      </w:r>
      <w:r>
        <w:rPr>
          <w:rFonts w:hint="eastAsia"/>
        </w:rPr>
        <w:t>рівень</w:t>
      </w:r>
      <w:r>
        <w:t></w:t>
      </w:r>
      <w:r>
        <w:rPr>
          <w:rFonts w:hint="eastAsia"/>
        </w:rPr>
        <w:t>дослідженості</w:t>
      </w:r>
      <w:r>
        <w:t></w:t>
      </w:r>
      <w:r>
        <w:rPr>
          <w:rFonts w:hint="eastAsia"/>
        </w:rPr>
        <w:t>теми</w:t>
      </w:r>
      <w:r>
        <w:t></w:t>
      </w:r>
      <w:r>
        <w:rPr>
          <w:rFonts w:hint="eastAsia"/>
        </w:rPr>
        <w:t>дисертації</w:t>
      </w:r>
      <w:r>
        <w:t></w:t>
      </w:r>
      <w:r>
        <w:rPr>
          <w:rFonts w:hint="eastAsia"/>
        </w:rPr>
        <w:t>засвідчили</w:t>
      </w:r>
    </w:p>
    <w:p w:rsidR="00B572E2" w:rsidRDefault="00B572E2" w:rsidP="00B572E2">
      <w:r>
        <w:rPr>
          <w:rFonts w:hint="eastAsia"/>
        </w:rPr>
        <w:t>гносеологічну</w:t>
      </w:r>
      <w:r>
        <w:t></w:t>
      </w:r>
      <w:r>
        <w:rPr>
          <w:rFonts w:hint="eastAsia"/>
        </w:rPr>
        <w:t>актуальність</w:t>
      </w:r>
      <w:r>
        <w:t></w:t>
      </w:r>
      <w:r>
        <w:rPr>
          <w:rFonts w:hint="eastAsia"/>
        </w:rPr>
        <w:t>і</w:t>
      </w:r>
      <w:r>
        <w:t></w:t>
      </w:r>
      <w:r>
        <w:rPr>
          <w:rFonts w:hint="eastAsia"/>
        </w:rPr>
        <w:t>необхідність</w:t>
      </w:r>
      <w:r>
        <w:t></w:t>
      </w:r>
      <w:r>
        <w:rPr>
          <w:rFonts w:hint="eastAsia"/>
        </w:rPr>
        <w:t>її</w:t>
      </w:r>
      <w:r>
        <w:t></w:t>
      </w:r>
      <w:r>
        <w:rPr>
          <w:rFonts w:hint="eastAsia"/>
        </w:rPr>
        <w:t>наукового</w:t>
      </w:r>
      <w:r>
        <w:t></w:t>
      </w:r>
      <w:r>
        <w:rPr>
          <w:rFonts w:hint="eastAsia"/>
        </w:rPr>
        <w:t>вивчення</w:t>
      </w:r>
      <w:r>
        <w:t></w:t>
      </w:r>
    </w:p>
    <w:p w:rsidR="00B572E2" w:rsidRDefault="00B572E2" w:rsidP="00B572E2">
      <w:r>
        <w:rPr>
          <w:rFonts w:hint="eastAsia"/>
        </w:rPr>
        <w:t>Систематизовано</w:t>
      </w:r>
      <w:r>
        <w:t></w:t>
      </w:r>
      <w:r>
        <w:rPr>
          <w:rFonts w:hint="eastAsia"/>
        </w:rPr>
        <w:t>та</w:t>
      </w:r>
      <w:r>
        <w:t></w:t>
      </w:r>
      <w:r>
        <w:rPr>
          <w:rFonts w:hint="eastAsia"/>
        </w:rPr>
        <w:t>класифіковано</w:t>
      </w:r>
      <w:r>
        <w:t></w:t>
      </w:r>
      <w:r>
        <w:rPr>
          <w:rFonts w:hint="eastAsia"/>
        </w:rPr>
        <w:t>джерельний</w:t>
      </w:r>
      <w:r>
        <w:t></w:t>
      </w:r>
      <w:r>
        <w:rPr>
          <w:rFonts w:hint="eastAsia"/>
        </w:rPr>
        <w:t>комплекс</w:t>
      </w:r>
      <w:r>
        <w:t></w:t>
      </w:r>
      <w:r>
        <w:rPr>
          <w:rFonts w:hint="eastAsia"/>
        </w:rPr>
        <w:t>дослідження</w:t>
      </w:r>
      <w:r>
        <w:t></w:t>
      </w:r>
    </w:p>
    <w:p w:rsidR="00B572E2" w:rsidRDefault="00B572E2" w:rsidP="00B572E2">
      <w:r>
        <w:rPr>
          <w:rFonts w:hint="eastAsia"/>
        </w:rPr>
        <w:t>Всі</w:t>
      </w:r>
      <w:r>
        <w:t></w:t>
      </w:r>
      <w:r>
        <w:rPr>
          <w:rFonts w:hint="eastAsia"/>
        </w:rPr>
        <w:t>його</w:t>
      </w:r>
      <w:r>
        <w:t></w:t>
      </w:r>
      <w:r>
        <w:rPr>
          <w:rFonts w:hint="eastAsia"/>
        </w:rPr>
        <w:t>джерела</w:t>
      </w:r>
      <w:r>
        <w:t></w:t>
      </w:r>
      <w:r>
        <w:rPr>
          <w:rFonts w:hint="eastAsia"/>
        </w:rPr>
        <w:t>об’єднано</w:t>
      </w:r>
      <w:r>
        <w:t></w:t>
      </w:r>
      <w:r>
        <w:rPr>
          <w:rFonts w:hint="eastAsia"/>
        </w:rPr>
        <w:t>в</w:t>
      </w:r>
      <w:r>
        <w:t></w:t>
      </w:r>
      <w:r>
        <w:rPr>
          <w:rFonts w:hint="eastAsia"/>
        </w:rPr>
        <w:t>чотири</w:t>
      </w:r>
      <w:r>
        <w:t></w:t>
      </w:r>
      <w:r>
        <w:rPr>
          <w:rFonts w:hint="eastAsia"/>
        </w:rPr>
        <w:t>групи</w:t>
      </w:r>
      <w:r>
        <w:t></w:t>
      </w:r>
      <w:r>
        <w:t></w:t>
      </w:r>
      <w:r>
        <w:rPr>
          <w:rFonts w:hint="eastAsia"/>
        </w:rPr>
        <w:t>перша</w:t>
      </w:r>
      <w:r>
        <w:t></w:t>
      </w:r>
      <w:r>
        <w:rPr>
          <w:rFonts w:hint="eastAsia"/>
        </w:rPr>
        <w:t>–</w:t>
      </w:r>
      <w:r>
        <w:t></w:t>
      </w:r>
      <w:r>
        <w:rPr>
          <w:rFonts w:hint="eastAsia"/>
        </w:rPr>
        <w:t>узагальнювальні</w:t>
      </w:r>
      <w:r>
        <w:t></w:t>
      </w:r>
      <w:r>
        <w:rPr>
          <w:rFonts w:hint="eastAsia"/>
        </w:rPr>
        <w:t>наукові</w:t>
      </w:r>
    </w:p>
    <w:p w:rsidR="00B572E2" w:rsidRDefault="00B572E2" w:rsidP="00B572E2">
      <w:r>
        <w:rPr>
          <w:rFonts w:hint="eastAsia"/>
        </w:rPr>
        <w:t>праці</w:t>
      </w:r>
      <w:r>
        <w:t></w:t>
      </w:r>
      <w:r>
        <w:t></w:t>
      </w:r>
      <w:r>
        <w:rPr>
          <w:rFonts w:hint="eastAsia"/>
        </w:rPr>
        <w:t>що</w:t>
      </w:r>
      <w:r>
        <w:t></w:t>
      </w:r>
      <w:r>
        <w:rPr>
          <w:rFonts w:hint="eastAsia"/>
        </w:rPr>
        <w:t>присвячені</w:t>
      </w:r>
      <w:r>
        <w:t></w:t>
      </w:r>
      <w:r>
        <w:rPr>
          <w:rFonts w:hint="eastAsia"/>
        </w:rPr>
        <w:t>розробленню</w:t>
      </w:r>
      <w:r>
        <w:t></w:t>
      </w:r>
      <w:r>
        <w:rPr>
          <w:rFonts w:hint="eastAsia"/>
        </w:rPr>
        <w:t>концепції</w:t>
      </w:r>
      <w:r>
        <w:t></w:t>
      </w:r>
      <w:r>
        <w:rPr>
          <w:rFonts w:hint="eastAsia"/>
        </w:rPr>
        <w:t>українського</w:t>
      </w:r>
      <w:r>
        <w:t></w:t>
      </w:r>
      <w:r>
        <w:rPr>
          <w:rFonts w:hint="eastAsia"/>
        </w:rPr>
        <w:t>національнокультурного</w:t>
      </w:r>
      <w:r>
        <w:t></w:t>
      </w:r>
      <w:r>
        <w:rPr>
          <w:rFonts w:hint="eastAsia"/>
        </w:rPr>
        <w:t>відродження</w:t>
      </w:r>
      <w:r>
        <w:t></w:t>
      </w:r>
      <w:r>
        <w:t></w:t>
      </w:r>
      <w:r>
        <w:rPr>
          <w:rFonts w:hint="eastAsia"/>
        </w:rPr>
        <w:t>друга</w:t>
      </w:r>
      <w:r>
        <w:t></w:t>
      </w:r>
      <w:r>
        <w:rPr>
          <w:rFonts w:hint="eastAsia"/>
        </w:rPr>
        <w:t>–</w:t>
      </w:r>
      <w:r>
        <w:t></w:t>
      </w:r>
      <w:r>
        <w:rPr>
          <w:rFonts w:hint="eastAsia"/>
        </w:rPr>
        <w:t>спеціальні</w:t>
      </w:r>
      <w:r>
        <w:t></w:t>
      </w:r>
      <w:r>
        <w:rPr>
          <w:rFonts w:hint="eastAsia"/>
        </w:rPr>
        <w:t>наукові</w:t>
      </w:r>
      <w:r>
        <w:t></w:t>
      </w:r>
      <w:r>
        <w:rPr>
          <w:rFonts w:hint="eastAsia"/>
        </w:rPr>
        <w:t>праці</w:t>
      </w:r>
      <w:r>
        <w:t></w:t>
      </w:r>
      <w:r>
        <w:t></w:t>
      </w:r>
      <w:r>
        <w:rPr>
          <w:rFonts w:hint="eastAsia"/>
        </w:rPr>
        <w:t>монографії</w:t>
      </w:r>
      <w:r>
        <w:t></w:t>
      </w:r>
    </w:p>
    <w:p w:rsidR="00B572E2" w:rsidRDefault="00B572E2" w:rsidP="00B572E2">
      <w:r>
        <w:rPr>
          <w:rFonts w:hint="eastAsia"/>
        </w:rPr>
        <w:t>дисертації</w:t>
      </w:r>
      <w:r>
        <w:t></w:t>
      </w:r>
      <w:r>
        <w:t></w:t>
      </w:r>
      <w:r>
        <w:rPr>
          <w:rFonts w:hint="eastAsia"/>
        </w:rPr>
        <w:t>статті</w:t>
      </w:r>
      <w:r>
        <w:t></w:t>
      </w:r>
      <w:r>
        <w:t></w:t>
      </w:r>
      <w:r>
        <w:t></w:t>
      </w:r>
      <w:r>
        <w:rPr>
          <w:rFonts w:hint="eastAsia"/>
        </w:rPr>
        <w:t>що</w:t>
      </w:r>
      <w:r>
        <w:t></w:t>
      </w:r>
      <w:r>
        <w:rPr>
          <w:rFonts w:hint="eastAsia"/>
        </w:rPr>
        <w:t>присвячені</w:t>
      </w:r>
      <w:r>
        <w:t></w:t>
      </w:r>
      <w:r>
        <w:rPr>
          <w:rFonts w:hint="eastAsia"/>
        </w:rPr>
        <w:t>тій</w:t>
      </w:r>
      <w:r>
        <w:t></w:t>
      </w:r>
      <w:r>
        <w:rPr>
          <w:rFonts w:hint="eastAsia"/>
        </w:rPr>
        <w:t>чи</w:t>
      </w:r>
      <w:r>
        <w:t></w:t>
      </w:r>
      <w:r>
        <w:rPr>
          <w:rFonts w:hint="eastAsia"/>
        </w:rPr>
        <w:t>іншій</w:t>
      </w:r>
      <w:r>
        <w:t></w:t>
      </w:r>
      <w:r>
        <w:rPr>
          <w:rFonts w:hint="eastAsia"/>
        </w:rPr>
        <w:t>окремій</w:t>
      </w:r>
      <w:r>
        <w:t></w:t>
      </w:r>
      <w:r>
        <w:rPr>
          <w:rFonts w:hint="eastAsia"/>
        </w:rPr>
        <w:t>проблемі</w:t>
      </w:r>
      <w:r>
        <w:t></w:t>
      </w:r>
      <w:r>
        <w:rPr>
          <w:rFonts w:hint="eastAsia"/>
        </w:rPr>
        <w:t>українського</w:t>
      </w:r>
    </w:p>
    <w:p w:rsidR="00B572E2" w:rsidRDefault="00B572E2" w:rsidP="00B572E2">
      <w:r>
        <w:rPr>
          <w:rFonts w:hint="eastAsia"/>
        </w:rPr>
        <w:t>національно</w:t>
      </w:r>
      <w:r>
        <w:t></w:t>
      </w:r>
      <w:r>
        <w:rPr>
          <w:rFonts w:hint="eastAsia"/>
        </w:rPr>
        <w:t>культурного</w:t>
      </w:r>
      <w:r>
        <w:t></w:t>
      </w:r>
      <w:r>
        <w:rPr>
          <w:rFonts w:hint="eastAsia"/>
        </w:rPr>
        <w:t>відродження</w:t>
      </w:r>
      <w:r>
        <w:t></w:t>
      </w:r>
      <w:r>
        <w:t></w:t>
      </w:r>
      <w:r>
        <w:rPr>
          <w:rFonts w:hint="eastAsia"/>
        </w:rPr>
        <w:t>третя</w:t>
      </w:r>
      <w:r>
        <w:t></w:t>
      </w:r>
      <w:r>
        <w:rPr>
          <w:rFonts w:hint="eastAsia"/>
        </w:rPr>
        <w:t>–</w:t>
      </w:r>
      <w:r>
        <w:t></w:t>
      </w:r>
      <w:r>
        <w:rPr>
          <w:rFonts w:hint="eastAsia"/>
        </w:rPr>
        <w:t>довідкова</w:t>
      </w:r>
      <w:r>
        <w:t></w:t>
      </w:r>
      <w:r>
        <w:t></w:t>
      </w:r>
      <w:r>
        <w:rPr>
          <w:rFonts w:hint="eastAsia"/>
        </w:rPr>
        <w:t>енциклопедична</w:t>
      </w:r>
      <w:r>
        <w:t></w:t>
      </w:r>
      <w:r>
        <w:rPr>
          <w:rFonts w:hint="eastAsia"/>
        </w:rPr>
        <w:t>та</w:t>
      </w:r>
    </w:p>
    <w:p w:rsidR="00B572E2" w:rsidRDefault="00B572E2" w:rsidP="00B572E2">
      <w:r>
        <w:rPr>
          <w:rFonts w:hint="eastAsia"/>
        </w:rPr>
        <w:t>навчальна</w:t>
      </w:r>
      <w:r>
        <w:t></w:t>
      </w:r>
      <w:r>
        <w:rPr>
          <w:rFonts w:hint="eastAsia"/>
        </w:rPr>
        <w:t>література</w:t>
      </w:r>
      <w:r>
        <w:t></w:t>
      </w:r>
      <w:r>
        <w:t></w:t>
      </w:r>
      <w:r>
        <w:rPr>
          <w:rFonts w:hint="eastAsia"/>
        </w:rPr>
        <w:t>четверта</w:t>
      </w:r>
      <w:r>
        <w:t></w:t>
      </w:r>
      <w:r>
        <w:rPr>
          <w:rFonts w:hint="eastAsia"/>
        </w:rPr>
        <w:t>–</w:t>
      </w:r>
      <w:r>
        <w:t></w:t>
      </w:r>
      <w:r>
        <w:rPr>
          <w:rFonts w:hint="eastAsia"/>
        </w:rPr>
        <w:t>документи</w:t>
      </w:r>
      <w:r>
        <w:t></w:t>
      </w:r>
      <w:r>
        <w:rPr>
          <w:rFonts w:hint="eastAsia"/>
        </w:rPr>
        <w:t>особового</w:t>
      </w:r>
      <w:r>
        <w:t></w:t>
      </w:r>
      <w:r>
        <w:rPr>
          <w:rFonts w:hint="eastAsia"/>
        </w:rPr>
        <w:t>походження</w:t>
      </w:r>
    </w:p>
    <w:p w:rsidR="00B572E2" w:rsidRDefault="00B572E2" w:rsidP="00B572E2">
      <w:r>
        <w:t></w:t>
      </w:r>
      <w:r>
        <w:rPr>
          <w:rFonts w:hint="eastAsia"/>
        </w:rPr>
        <w:t>автобіографії</w:t>
      </w:r>
      <w:r>
        <w:t></w:t>
      </w:r>
      <w:r>
        <w:t></w:t>
      </w:r>
      <w:r>
        <w:rPr>
          <w:rFonts w:hint="eastAsia"/>
        </w:rPr>
        <w:t>щоденники</w:t>
      </w:r>
      <w:r>
        <w:t></w:t>
      </w:r>
      <w:r>
        <w:t></w:t>
      </w:r>
      <w:r>
        <w:rPr>
          <w:rFonts w:hint="eastAsia"/>
        </w:rPr>
        <w:t>мемуари</w:t>
      </w:r>
      <w:r>
        <w:t></w:t>
      </w:r>
      <w:r>
        <w:t></w:t>
      </w:r>
      <w:r>
        <w:rPr>
          <w:rFonts w:hint="eastAsia"/>
        </w:rPr>
        <w:t>спогади</w:t>
      </w:r>
      <w:r>
        <w:t></w:t>
      </w:r>
      <w:r>
        <w:rPr>
          <w:rFonts w:hint="eastAsia"/>
        </w:rPr>
        <w:t>істориків</w:t>
      </w:r>
      <w:r>
        <w:t></w:t>
      </w:r>
      <w:r>
        <w:t></w:t>
      </w:r>
      <w:r>
        <w:rPr>
          <w:rFonts w:hint="eastAsia"/>
        </w:rPr>
        <w:t>усні</w:t>
      </w:r>
      <w:r>
        <w:t></w:t>
      </w:r>
      <w:r>
        <w:rPr>
          <w:rFonts w:hint="eastAsia"/>
        </w:rPr>
        <w:t>історичні</w:t>
      </w:r>
      <w:r>
        <w:t></w:t>
      </w:r>
      <w:r>
        <w:rPr>
          <w:rFonts w:hint="eastAsia"/>
        </w:rPr>
        <w:t>джерела</w:t>
      </w:r>
      <w:r>
        <w:t></w:t>
      </w:r>
    </w:p>
    <w:p w:rsidR="00B572E2" w:rsidRDefault="00B572E2" w:rsidP="00B572E2">
      <w:r>
        <w:rPr>
          <w:rFonts w:hint="eastAsia"/>
        </w:rPr>
        <w:t>приватне</w:t>
      </w:r>
      <w:r>
        <w:t></w:t>
      </w:r>
      <w:r>
        <w:rPr>
          <w:rFonts w:hint="eastAsia"/>
        </w:rPr>
        <w:t>листування</w:t>
      </w:r>
      <w:r>
        <w:t></w:t>
      </w:r>
      <w:r>
        <w:rPr>
          <w:rFonts w:hint="eastAsia"/>
        </w:rPr>
        <w:t>дослідників</w:t>
      </w:r>
      <w:r>
        <w:t></w:t>
      </w:r>
      <w:r>
        <w:t></w:t>
      </w:r>
      <w:r>
        <w:rPr>
          <w:rFonts w:hint="eastAsia"/>
        </w:rPr>
        <w:t>їхні</w:t>
      </w:r>
      <w:r>
        <w:t></w:t>
      </w:r>
      <w:r>
        <w:rPr>
          <w:rFonts w:hint="eastAsia"/>
        </w:rPr>
        <w:t>інтерв’ю</w:t>
      </w:r>
      <w:r>
        <w:t></w:t>
      </w:r>
      <w:r>
        <w:rPr>
          <w:rFonts w:hint="eastAsia"/>
        </w:rPr>
        <w:t>тощо</w:t>
      </w:r>
      <w:r>
        <w:t></w:t>
      </w:r>
      <w:r>
        <w:t></w:t>
      </w:r>
      <w:r>
        <w:t></w:t>
      </w:r>
      <w:r>
        <w:rPr>
          <w:rFonts w:hint="eastAsia"/>
        </w:rPr>
        <w:t>Зібрані</w:t>
      </w:r>
      <w:r>
        <w:t></w:t>
      </w:r>
      <w:r>
        <w:t></w:t>
      </w:r>
      <w:r>
        <w:rPr>
          <w:rFonts w:hint="eastAsia"/>
        </w:rPr>
        <w:t>систематизовані</w:t>
      </w:r>
    </w:p>
    <w:p w:rsidR="00B572E2" w:rsidRDefault="00B572E2" w:rsidP="00B572E2">
      <w:r>
        <w:rPr>
          <w:rFonts w:hint="eastAsia"/>
        </w:rPr>
        <w:t>та</w:t>
      </w:r>
      <w:r>
        <w:t></w:t>
      </w:r>
      <w:r>
        <w:rPr>
          <w:rFonts w:hint="eastAsia"/>
        </w:rPr>
        <w:t>атрибутовані</w:t>
      </w:r>
      <w:r>
        <w:t></w:t>
      </w:r>
      <w:r>
        <w:rPr>
          <w:rFonts w:hint="eastAsia"/>
        </w:rPr>
        <w:t>джерела</w:t>
      </w:r>
      <w:r>
        <w:t></w:t>
      </w:r>
      <w:r>
        <w:rPr>
          <w:rFonts w:hint="eastAsia"/>
        </w:rPr>
        <w:t>виявилися</w:t>
      </w:r>
      <w:r>
        <w:t></w:t>
      </w:r>
      <w:r>
        <w:rPr>
          <w:rFonts w:hint="eastAsia"/>
        </w:rPr>
        <w:t>достатніми</w:t>
      </w:r>
      <w:r>
        <w:t></w:t>
      </w:r>
      <w:r>
        <w:rPr>
          <w:rFonts w:hint="eastAsia"/>
        </w:rPr>
        <w:t>для</w:t>
      </w:r>
      <w:r>
        <w:t></w:t>
      </w:r>
      <w:r>
        <w:rPr>
          <w:rFonts w:hint="eastAsia"/>
        </w:rPr>
        <w:t>дослідницького</w:t>
      </w:r>
      <w:r>
        <w:t></w:t>
      </w:r>
      <w:r>
        <w:rPr>
          <w:rFonts w:hint="eastAsia"/>
        </w:rPr>
        <w:t>виконання</w:t>
      </w:r>
    </w:p>
    <w:p w:rsidR="00B572E2" w:rsidRDefault="00B572E2" w:rsidP="00B572E2">
      <w:r>
        <w:rPr>
          <w:rFonts w:hint="eastAsia"/>
        </w:rPr>
        <w:t>завдань</w:t>
      </w:r>
      <w:r>
        <w:t></w:t>
      </w:r>
      <w:r>
        <w:rPr>
          <w:rFonts w:hint="eastAsia"/>
        </w:rPr>
        <w:t>дисертації</w:t>
      </w:r>
      <w:r>
        <w:t></w:t>
      </w:r>
    </w:p>
    <w:p w:rsidR="00B572E2" w:rsidRDefault="00B572E2" w:rsidP="00B572E2">
      <w:r>
        <w:rPr>
          <w:rFonts w:hint="eastAsia"/>
        </w:rPr>
        <w:t>Окреслено</w:t>
      </w:r>
      <w:r>
        <w:t></w:t>
      </w:r>
      <w:r>
        <w:rPr>
          <w:rFonts w:hint="eastAsia"/>
        </w:rPr>
        <w:t>теоретико</w:t>
      </w:r>
      <w:r>
        <w:t></w:t>
      </w:r>
      <w:r>
        <w:rPr>
          <w:rFonts w:hint="eastAsia"/>
        </w:rPr>
        <w:t>методологічний</w:t>
      </w:r>
      <w:r>
        <w:t></w:t>
      </w:r>
      <w:r>
        <w:rPr>
          <w:rFonts w:hint="eastAsia"/>
        </w:rPr>
        <w:t>інструментарій</w:t>
      </w:r>
      <w:r>
        <w:t></w:t>
      </w:r>
      <w:r>
        <w:rPr>
          <w:rFonts w:hint="eastAsia"/>
        </w:rPr>
        <w:t>дисертації</w:t>
      </w:r>
      <w:r>
        <w:t></w:t>
      </w:r>
      <w:r>
        <w:t></w:t>
      </w:r>
      <w:r>
        <w:rPr>
          <w:rFonts w:hint="eastAsia"/>
        </w:rPr>
        <w:t>який</w:t>
      </w:r>
    </w:p>
    <w:p w:rsidR="00B572E2" w:rsidRDefault="00B572E2" w:rsidP="00B572E2">
      <w:r>
        <w:rPr>
          <w:rFonts w:hint="eastAsia"/>
        </w:rPr>
        <w:t>впорядковано</w:t>
      </w:r>
      <w:r>
        <w:t></w:t>
      </w:r>
      <w:r>
        <w:rPr>
          <w:rFonts w:hint="eastAsia"/>
        </w:rPr>
        <w:t>в</w:t>
      </w:r>
      <w:r>
        <w:t></w:t>
      </w:r>
      <w:r>
        <w:rPr>
          <w:rFonts w:hint="eastAsia"/>
        </w:rPr>
        <w:t>п’яти</w:t>
      </w:r>
      <w:r>
        <w:t></w:t>
      </w:r>
      <w:r>
        <w:rPr>
          <w:rFonts w:hint="eastAsia"/>
        </w:rPr>
        <w:t>дослідницьких</w:t>
      </w:r>
      <w:r>
        <w:t></w:t>
      </w:r>
      <w:r>
        <w:rPr>
          <w:rFonts w:hint="eastAsia"/>
        </w:rPr>
        <w:t>векторах</w:t>
      </w:r>
      <w:r>
        <w:t></w:t>
      </w:r>
      <w:r>
        <w:t></w:t>
      </w:r>
      <w:r>
        <w:rPr>
          <w:rFonts w:hint="eastAsia"/>
        </w:rPr>
        <w:t>перший</w:t>
      </w:r>
      <w:r>
        <w:t></w:t>
      </w:r>
      <w:r>
        <w:rPr>
          <w:rFonts w:hint="eastAsia"/>
        </w:rPr>
        <w:t>–</w:t>
      </w:r>
      <w:r>
        <w:t></w:t>
      </w:r>
      <w:r>
        <w:rPr>
          <w:rFonts w:hint="eastAsia"/>
        </w:rPr>
        <w:t>концептуальноісторіософський</w:t>
      </w:r>
      <w:r>
        <w:t></w:t>
      </w:r>
      <w:r>
        <w:rPr>
          <w:rFonts w:hint="eastAsia"/>
        </w:rPr>
        <w:t>–</w:t>
      </w:r>
      <w:r>
        <w:t></w:t>
      </w:r>
      <w:r>
        <w:rPr>
          <w:rFonts w:hint="eastAsia"/>
        </w:rPr>
        <w:t>забезпечив</w:t>
      </w:r>
      <w:r>
        <w:t></w:t>
      </w:r>
      <w:r>
        <w:rPr>
          <w:rFonts w:hint="eastAsia"/>
        </w:rPr>
        <w:t>наукове</w:t>
      </w:r>
      <w:r>
        <w:t></w:t>
      </w:r>
      <w:r>
        <w:rPr>
          <w:rFonts w:hint="eastAsia"/>
        </w:rPr>
        <w:t>обґрунтування</w:t>
      </w:r>
      <w:r>
        <w:t></w:t>
      </w:r>
      <w:r>
        <w:rPr>
          <w:rFonts w:hint="eastAsia"/>
        </w:rPr>
        <w:t>провідної</w:t>
      </w:r>
      <w:r>
        <w:t></w:t>
      </w:r>
      <w:r>
        <w:rPr>
          <w:rFonts w:hint="eastAsia"/>
        </w:rPr>
        <w:t>ідеї</w:t>
      </w:r>
      <w:r>
        <w:t></w:t>
      </w:r>
      <w:r>
        <w:rPr>
          <w:rFonts w:hint="eastAsia"/>
        </w:rPr>
        <w:t>та</w:t>
      </w:r>
    </w:p>
    <w:p w:rsidR="00B572E2" w:rsidRDefault="00B572E2" w:rsidP="00B572E2">
      <w:r>
        <w:rPr>
          <w:rFonts w:hint="eastAsia"/>
        </w:rPr>
        <w:t>концепції</w:t>
      </w:r>
      <w:r>
        <w:t></w:t>
      </w:r>
      <w:r>
        <w:rPr>
          <w:rFonts w:hint="eastAsia"/>
        </w:rPr>
        <w:t>дослідження</w:t>
      </w:r>
      <w:r>
        <w:t></w:t>
      </w:r>
      <w:r>
        <w:t></w:t>
      </w:r>
      <w:r>
        <w:rPr>
          <w:rFonts w:hint="eastAsia"/>
        </w:rPr>
        <w:t>історіософське</w:t>
      </w:r>
      <w:r>
        <w:t></w:t>
      </w:r>
      <w:r>
        <w:rPr>
          <w:rFonts w:hint="eastAsia"/>
        </w:rPr>
        <w:t>розуміння</w:t>
      </w:r>
      <w:r>
        <w:t></w:t>
      </w:r>
      <w:r>
        <w:rPr>
          <w:rFonts w:hint="eastAsia"/>
        </w:rPr>
        <w:t>українського</w:t>
      </w:r>
      <w:r>
        <w:t></w:t>
      </w:r>
      <w:r>
        <w:rPr>
          <w:rFonts w:hint="eastAsia"/>
        </w:rPr>
        <w:t>національнокультурного</w:t>
      </w:r>
      <w:r>
        <w:t></w:t>
      </w:r>
      <w:r>
        <w:rPr>
          <w:rFonts w:hint="eastAsia"/>
        </w:rPr>
        <w:t>відродження</w:t>
      </w:r>
      <w:r>
        <w:t></w:t>
      </w:r>
      <w:r>
        <w:rPr>
          <w:rFonts w:hint="eastAsia"/>
        </w:rPr>
        <w:t>та</w:t>
      </w:r>
      <w:r>
        <w:t></w:t>
      </w:r>
      <w:r>
        <w:rPr>
          <w:rFonts w:hint="eastAsia"/>
        </w:rPr>
        <w:t>його</w:t>
      </w:r>
      <w:r>
        <w:t></w:t>
      </w:r>
      <w:r>
        <w:rPr>
          <w:rFonts w:hint="eastAsia"/>
        </w:rPr>
        <w:t>історіографії</w:t>
      </w:r>
      <w:r>
        <w:t></w:t>
      </w:r>
      <w:r>
        <w:t></w:t>
      </w:r>
      <w:r>
        <w:rPr>
          <w:rFonts w:hint="eastAsia"/>
        </w:rPr>
        <w:t>у</w:t>
      </w:r>
      <w:r>
        <w:t></w:t>
      </w:r>
      <w:r>
        <w:rPr>
          <w:rFonts w:hint="eastAsia"/>
        </w:rPr>
        <w:t>другому</w:t>
      </w:r>
      <w:r>
        <w:t></w:t>
      </w:r>
      <w:r>
        <w:rPr>
          <w:rFonts w:hint="eastAsia"/>
        </w:rPr>
        <w:t>–</w:t>
      </w:r>
      <w:r>
        <w:t></w:t>
      </w:r>
      <w:r>
        <w:rPr>
          <w:rFonts w:hint="eastAsia"/>
        </w:rPr>
        <w:t>методологічному</w:t>
      </w:r>
      <w:r>
        <w:t></w:t>
      </w:r>
      <w:r>
        <w:rPr>
          <w:rFonts w:hint="eastAsia"/>
        </w:rPr>
        <w:t>–</w:t>
      </w:r>
    </w:p>
    <w:p w:rsidR="00B572E2" w:rsidRDefault="00B572E2" w:rsidP="00B572E2">
      <w:r>
        <w:rPr>
          <w:rFonts w:hint="eastAsia"/>
        </w:rPr>
        <w:t>представлено</w:t>
      </w:r>
      <w:r>
        <w:t></w:t>
      </w:r>
      <w:r>
        <w:rPr>
          <w:rFonts w:hint="eastAsia"/>
        </w:rPr>
        <w:t>систему</w:t>
      </w:r>
      <w:r>
        <w:t></w:t>
      </w:r>
      <w:r>
        <w:rPr>
          <w:rFonts w:hint="eastAsia"/>
        </w:rPr>
        <w:t>методологічних</w:t>
      </w:r>
      <w:r>
        <w:t></w:t>
      </w:r>
      <w:r>
        <w:rPr>
          <w:rFonts w:hint="eastAsia"/>
        </w:rPr>
        <w:t>підходів</w:t>
      </w:r>
      <w:r>
        <w:t></w:t>
      </w:r>
      <w:r>
        <w:rPr>
          <w:rFonts w:hint="eastAsia"/>
        </w:rPr>
        <w:t>і</w:t>
      </w:r>
      <w:r>
        <w:t></w:t>
      </w:r>
      <w:r>
        <w:rPr>
          <w:rFonts w:hint="eastAsia"/>
        </w:rPr>
        <w:t>принципів</w:t>
      </w:r>
      <w:r>
        <w:t></w:t>
      </w:r>
      <w:r>
        <w:rPr>
          <w:rFonts w:hint="eastAsia"/>
        </w:rPr>
        <w:t>історіографічного</w:t>
      </w:r>
    </w:p>
    <w:p w:rsidR="00B572E2" w:rsidRDefault="00B572E2" w:rsidP="00B572E2">
      <w:r>
        <w:rPr>
          <w:rFonts w:hint="eastAsia"/>
        </w:rPr>
        <w:t>дослідження</w:t>
      </w:r>
      <w:r>
        <w:t></w:t>
      </w:r>
      <w:r>
        <w:t></w:t>
      </w:r>
      <w:r>
        <w:rPr>
          <w:rFonts w:hint="eastAsia"/>
        </w:rPr>
        <w:t>пріоритетне</w:t>
      </w:r>
      <w:r>
        <w:t></w:t>
      </w:r>
      <w:r>
        <w:rPr>
          <w:rFonts w:hint="eastAsia"/>
        </w:rPr>
        <w:t>місце</w:t>
      </w:r>
      <w:r>
        <w:t></w:t>
      </w:r>
      <w:r>
        <w:rPr>
          <w:rFonts w:hint="eastAsia"/>
        </w:rPr>
        <w:t>серед</w:t>
      </w:r>
      <w:r>
        <w:t></w:t>
      </w:r>
      <w:r>
        <w:rPr>
          <w:rFonts w:hint="eastAsia"/>
        </w:rPr>
        <w:t>яких</w:t>
      </w:r>
      <w:r>
        <w:t></w:t>
      </w:r>
      <w:r>
        <w:rPr>
          <w:rFonts w:hint="eastAsia"/>
        </w:rPr>
        <w:t>посідає</w:t>
      </w:r>
      <w:r>
        <w:t></w:t>
      </w:r>
      <w:r>
        <w:rPr>
          <w:rFonts w:hint="eastAsia"/>
        </w:rPr>
        <w:t>цивілізаційна</w:t>
      </w:r>
      <w:r>
        <w:t></w:t>
      </w:r>
      <w:r>
        <w:rPr>
          <w:rFonts w:hint="eastAsia"/>
        </w:rPr>
        <w:t>методологія</w:t>
      </w:r>
      <w:r>
        <w:t></w:t>
      </w:r>
      <w:r>
        <w:rPr>
          <w:rFonts w:hint="eastAsia"/>
        </w:rPr>
        <w:t>та</w:t>
      </w:r>
    </w:p>
    <w:p w:rsidR="00B572E2" w:rsidRDefault="00B572E2" w:rsidP="00B572E2">
      <w:r>
        <w:rPr>
          <w:rFonts w:hint="eastAsia"/>
        </w:rPr>
        <w:t>принципи</w:t>
      </w:r>
      <w:r>
        <w:t></w:t>
      </w:r>
      <w:r>
        <w:rPr>
          <w:rFonts w:hint="eastAsia"/>
        </w:rPr>
        <w:t>історизму</w:t>
      </w:r>
      <w:r>
        <w:t></w:t>
      </w:r>
      <w:r>
        <w:t></w:t>
      </w:r>
      <w:r>
        <w:rPr>
          <w:rFonts w:hint="eastAsia"/>
        </w:rPr>
        <w:t>наступності</w:t>
      </w:r>
      <w:r>
        <w:t></w:t>
      </w:r>
      <w:r>
        <w:t></w:t>
      </w:r>
      <w:r>
        <w:rPr>
          <w:rFonts w:hint="eastAsia"/>
        </w:rPr>
        <w:t>спадкоємності</w:t>
      </w:r>
      <w:r>
        <w:t></w:t>
      </w:r>
      <w:r>
        <w:t></w:t>
      </w:r>
      <w:r>
        <w:rPr>
          <w:rFonts w:hint="eastAsia"/>
        </w:rPr>
        <w:t>цілісності</w:t>
      </w:r>
      <w:r>
        <w:t></w:t>
      </w:r>
      <w:r>
        <w:rPr>
          <w:rFonts w:hint="eastAsia"/>
        </w:rPr>
        <w:t>та</w:t>
      </w:r>
      <w:r>
        <w:t></w:t>
      </w:r>
      <w:r>
        <w:rPr>
          <w:rFonts w:hint="eastAsia"/>
        </w:rPr>
        <w:t>об’єктивності</w:t>
      </w:r>
    </w:p>
    <w:p w:rsidR="00B572E2" w:rsidRDefault="00B572E2" w:rsidP="00B572E2">
      <w:r>
        <w:rPr>
          <w:rFonts w:hint="eastAsia"/>
        </w:rPr>
        <w:t>історіографічного</w:t>
      </w:r>
      <w:r>
        <w:t></w:t>
      </w:r>
      <w:r>
        <w:rPr>
          <w:rFonts w:hint="eastAsia"/>
        </w:rPr>
        <w:t>аналізу</w:t>
      </w:r>
      <w:r>
        <w:t></w:t>
      </w:r>
      <w:r>
        <w:t></w:t>
      </w:r>
      <w:r>
        <w:rPr>
          <w:rFonts w:hint="eastAsia"/>
        </w:rPr>
        <w:t>у</w:t>
      </w:r>
      <w:r>
        <w:t></w:t>
      </w:r>
      <w:r>
        <w:rPr>
          <w:rFonts w:hint="eastAsia"/>
        </w:rPr>
        <w:t>третьому</w:t>
      </w:r>
      <w:r>
        <w:t></w:t>
      </w:r>
      <w:r>
        <w:rPr>
          <w:rFonts w:hint="eastAsia"/>
        </w:rPr>
        <w:t>–</w:t>
      </w:r>
      <w:r>
        <w:t></w:t>
      </w:r>
      <w:r>
        <w:rPr>
          <w:rFonts w:hint="eastAsia"/>
        </w:rPr>
        <w:t>теоретичному</w:t>
      </w:r>
      <w:r>
        <w:t></w:t>
      </w:r>
      <w:r>
        <w:rPr>
          <w:rFonts w:hint="eastAsia"/>
        </w:rPr>
        <w:t>–</w:t>
      </w:r>
      <w:r>
        <w:t></w:t>
      </w:r>
      <w:r>
        <w:rPr>
          <w:rFonts w:hint="eastAsia"/>
        </w:rPr>
        <w:t>представлено</w:t>
      </w:r>
      <w:r>
        <w:t></w:t>
      </w:r>
      <w:r>
        <w:rPr>
          <w:rFonts w:hint="eastAsia"/>
        </w:rPr>
        <w:t>наукові</w:t>
      </w:r>
    </w:p>
    <w:p w:rsidR="00B572E2" w:rsidRDefault="00B572E2" w:rsidP="00B572E2">
      <w:r>
        <w:rPr>
          <w:rFonts w:hint="eastAsia"/>
        </w:rPr>
        <w:t>положення</w:t>
      </w:r>
      <w:r>
        <w:t></w:t>
      </w:r>
      <w:r>
        <w:rPr>
          <w:rFonts w:hint="eastAsia"/>
        </w:rPr>
        <w:t>сучасного</w:t>
      </w:r>
      <w:r>
        <w:t></w:t>
      </w:r>
      <w:r>
        <w:rPr>
          <w:rFonts w:hint="eastAsia"/>
        </w:rPr>
        <w:t>історіографічного</w:t>
      </w:r>
      <w:r>
        <w:t></w:t>
      </w:r>
      <w:r>
        <w:rPr>
          <w:rFonts w:hint="eastAsia"/>
        </w:rPr>
        <w:t>дискурсу</w:t>
      </w:r>
      <w:r>
        <w:t></w:t>
      </w:r>
      <w:r>
        <w:rPr>
          <w:rFonts w:hint="eastAsia"/>
        </w:rPr>
        <w:t>щодо</w:t>
      </w:r>
      <w:r>
        <w:t></w:t>
      </w:r>
      <w:r>
        <w:rPr>
          <w:rFonts w:hint="eastAsia"/>
        </w:rPr>
        <w:t>проведення</w:t>
      </w:r>
    </w:p>
    <w:p w:rsidR="00B572E2" w:rsidRDefault="00B572E2" w:rsidP="00B572E2">
      <w:r>
        <w:rPr>
          <w:rFonts w:hint="eastAsia"/>
        </w:rPr>
        <w:t>дослідження</w:t>
      </w:r>
      <w:r>
        <w:t></w:t>
      </w:r>
      <w:r>
        <w:t></w:t>
      </w:r>
      <w:r>
        <w:rPr>
          <w:rFonts w:hint="eastAsia"/>
        </w:rPr>
        <w:t>новітні</w:t>
      </w:r>
      <w:r>
        <w:t></w:t>
      </w:r>
      <w:r>
        <w:rPr>
          <w:rFonts w:hint="eastAsia"/>
        </w:rPr>
        <w:t>уявлення</w:t>
      </w:r>
      <w:r>
        <w:t></w:t>
      </w:r>
      <w:r>
        <w:rPr>
          <w:rFonts w:hint="eastAsia"/>
        </w:rPr>
        <w:t>про</w:t>
      </w:r>
      <w:r>
        <w:t></w:t>
      </w:r>
      <w:r>
        <w:rPr>
          <w:rFonts w:hint="eastAsia"/>
        </w:rPr>
        <w:t>вимоги</w:t>
      </w:r>
      <w:r>
        <w:t></w:t>
      </w:r>
      <w:r>
        <w:t></w:t>
      </w:r>
      <w:r>
        <w:rPr>
          <w:rFonts w:hint="eastAsia"/>
        </w:rPr>
        <w:t>шляхи</w:t>
      </w:r>
      <w:r>
        <w:t></w:t>
      </w:r>
      <w:r>
        <w:rPr>
          <w:rFonts w:hint="eastAsia"/>
        </w:rPr>
        <w:t>та</w:t>
      </w:r>
      <w:r>
        <w:t></w:t>
      </w:r>
      <w:r>
        <w:rPr>
          <w:rFonts w:hint="eastAsia"/>
        </w:rPr>
        <w:t>технології</w:t>
      </w:r>
    </w:p>
    <w:p w:rsidR="00B572E2" w:rsidRDefault="00B572E2" w:rsidP="00B572E2">
      <w:r>
        <w:rPr>
          <w:rFonts w:hint="eastAsia"/>
        </w:rPr>
        <w:t>історіографічного</w:t>
      </w:r>
      <w:r>
        <w:t></w:t>
      </w:r>
      <w:r>
        <w:rPr>
          <w:rFonts w:hint="eastAsia"/>
        </w:rPr>
        <w:t>пізнання</w:t>
      </w:r>
      <w:r>
        <w:t></w:t>
      </w:r>
      <w:r>
        <w:t></w:t>
      </w:r>
      <w:r>
        <w:rPr>
          <w:rFonts w:hint="eastAsia"/>
        </w:rPr>
        <w:t>у</w:t>
      </w:r>
      <w:r>
        <w:t></w:t>
      </w:r>
      <w:r>
        <w:rPr>
          <w:rFonts w:hint="eastAsia"/>
        </w:rPr>
        <w:t>четвертому</w:t>
      </w:r>
      <w:r>
        <w:t></w:t>
      </w:r>
      <w:r>
        <w:rPr>
          <w:rFonts w:hint="eastAsia"/>
        </w:rPr>
        <w:t>–</w:t>
      </w:r>
      <w:r>
        <w:t></w:t>
      </w:r>
      <w:r>
        <w:rPr>
          <w:rFonts w:hint="eastAsia"/>
        </w:rPr>
        <w:t>методичному</w:t>
      </w:r>
      <w:r>
        <w:t></w:t>
      </w:r>
      <w:r>
        <w:rPr>
          <w:rFonts w:hint="eastAsia"/>
        </w:rPr>
        <w:t>–</w:t>
      </w:r>
      <w:r>
        <w:t></w:t>
      </w:r>
      <w:r>
        <w:rPr>
          <w:rFonts w:hint="eastAsia"/>
        </w:rPr>
        <w:t>визначено</w:t>
      </w:r>
      <w:r>
        <w:t></w:t>
      </w:r>
      <w:r>
        <w:rPr>
          <w:rFonts w:hint="eastAsia"/>
        </w:rPr>
        <w:t>методику</w:t>
      </w:r>
    </w:p>
    <w:p w:rsidR="00B572E2" w:rsidRDefault="00B572E2" w:rsidP="00B572E2">
      <w:r>
        <w:rPr>
          <w:rFonts w:hint="eastAsia"/>
        </w:rPr>
        <w:t>дослідження</w:t>
      </w:r>
      <w:r>
        <w:t></w:t>
      </w:r>
      <w:r>
        <w:t></w:t>
      </w:r>
      <w:r>
        <w:rPr>
          <w:rFonts w:hint="eastAsia"/>
        </w:rPr>
        <w:t>представлено</w:t>
      </w:r>
      <w:r>
        <w:t></w:t>
      </w:r>
      <w:r>
        <w:rPr>
          <w:rFonts w:hint="eastAsia"/>
        </w:rPr>
        <w:t>опис</w:t>
      </w:r>
      <w:r>
        <w:t></w:t>
      </w:r>
      <w:r>
        <w:rPr>
          <w:rFonts w:hint="eastAsia"/>
        </w:rPr>
        <w:t>застосованих</w:t>
      </w:r>
      <w:r>
        <w:t></w:t>
      </w:r>
      <w:r>
        <w:rPr>
          <w:rFonts w:hint="eastAsia"/>
        </w:rPr>
        <w:t>загальнотеоретичних</w:t>
      </w:r>
      <w:r>
        <w:t></w:t>
      </w:r>
    </w:p>
    <w:p w:rsidR="00B572E2" w:rsidRDefault="00B572E2" w:rsidP="00B572E2">
      <w:r>
        <w:rPr>
          <w:rFonts w:hint="eastAsia"/>
        </w:rPr>
        <w:t>емпіричних</w:t>
      </w:r>
      <w:r>
        <w:t></w:t>
      </w:r>
      <w:r>
        <w:rPr>
          <w:rFonts w:hint="eastAsia"/>
        </w:rPr>
        <w:t>і</w:t>
      </w:r>
      <w:r>
        <w:t></w:t>
      </w:r>
      <w:r>
        <w:rPr>
          <w:rFonts w:hint="eastAsia"/>
        </w:rPr>
        <w:t>спеціальних</w:t>
      </w:r>
      <w:r>
        <w:t></w:t>
      </w:r>
      <w:r>
        <w:rPr>
          <w:rFonts w:hint="eastAsia"/>
        </w:rPr>
        <w:t>методів</w:t>
      </w:r>
      <w:r>
        <w:t></w:t>
      </w:r>
      <w:r>
        <w:rPr>
          <w:rFonts w:hint="eastAsia"/>
        </w:rPr>
        <w:t>історіографічного</w:t>
      </w:r>
      <w:r>
        <w:t></w:t>
      </w:r>
      <w:r>
        <w:rPr>
          <w:rFonts w:hint="eastAsia"/>
        </w:rPr>
        <w:t>пошуку</w:t>
      </w:r>
      <w:r>
        <w:t></w:t>
      </w:r>
      <w:r>
        <w:t></w:t>
      </w:r>
      <w:r>
        <w:rPr>
          <w:rFonts w:hint="eastAsia"/>
        </w:rPr>
        <w:t>у</w:t>
      </w:r>
      <w:r>
        <w:t></w:t>
      </w:r>
      <w:r>
        <w:rPr>
          <w:rFonts w:hint="eastAsia"/>
        </w:rPr>
        <w:t>п’ятому</w:t>
      </w:r>
      <w:r>
        <w:t></w:t>
      </w:r>
      <w:r>
        <w:rPr>
          <w:rFonts w:hint="eastAsia"/>
        </w:rPr>
        <w:t>–</w:t>
      </w:r>
    </w:p>
    <w:p w:rsidR="00B572E2" w:rsidRDefault="00B572E2" w:rsidP="00B572E2">
      <w:r>
        <w:rPr>
          <w:rFonts w:hint="eastAsia"/>
        </w:rPr>
        <w:t>науково</w:t>
      </w:r>
      <w:r>
        <w:t></w:t>
      </w:r>
      <w:r>
        <w:rPr>
          <w:rFonts w:hint="eastAsia"/>
        </w:rPr>
        <w:t>організаційному</w:t>
      </w:r>
      <w:r>
        <w:t></w:t>
      </w:r>
      <w:r>
        <w:rPr>
          <w:rFonts w:hint="eastAsia"/>
        </w:rPr>
        <w:t>–</w:t>
      </w:r>
      <w:r>
        <w:t></w:t>
      </w:r>
      <w:r>
        <w:rPr>
          <w:rFonts w:hint="eastAsia"/>
        </w:rPr>
        <w:t>охарактеризовано</w:t>
      </w:r>
      <w:r>
        <w:t></w:t>
      </w:r>
      <w:r>
        <w:rPr>
          <w:rFonts w:hint="eastAsia"/>
        </w:rPr>
        <w:t>цілеспрямованість</w:t>
      </w:r>
      <w:r>
        <w:t></w:t>
      </w:r>
      <w:r>
        <w:rPr>
          <w:rFonts w:hint="eastAsia"/>
        </w:rPr>
        <w:t>і</w:t>
      </w:r>
      <w:r>
        <w:t></w:t>
      </w:r>
      <w:r>
        <w:rPr>
          <w:rFonts w:hint="eastAsia"/>
        </w:rPr>
        <w:t>послідовність</w:t>
      </w:r>
    </w:p>
    <w:p w:rsidR="00B572E2" w:rsidRDefault="00B572E2" w:rsidP="00B572E2">
      <w:r>
        <w:rPr>
          <w:rFonts w:hint="eastAsia"/>
        </w:rPr>
        <w:t>проведення</w:t>
      </w:r>
      <w:r>
        <w:t></w:t>
      </w:r>
      <w:r>
        <w:rPr>
          <w:rFonts w:hint="eastAsia"/>
        </w:rPr>
        <w:t>історіографічного</w:t>
      </w:r>
      <w:r>
        <w:t></w:t>
      </w:r>
      <w:r>
        <w:rPr>
          <w:rFonts w:hint="eastAsia"/>
        </w:rPr>
        <w:t>дослідження</w:t>
      </w:r>
      <w:r>
        <w:t></w:t>
      </w:r>
      <w:r>
        <w:t></w:t>
      </w:r>
      <w:r>
        <w:rPr>
          <w:rFonts w:hint="eastAsia"/>
        </w:rPr>
        <w:t>окреслено</w:t>
      </w:r>
      <w:r>
        <w:t></w:t>
      </w:r>
      <w:r>
        <w:rPr>
          <w:rFonts w:hint="eastAsia"/>
        </w:rPr>
        <w:t>зміст</w:t>
      </w:r>
      <w:r>
        <w:t></w:t>
      </w:r>
      <w:r>
        <w:rPr>
          <w:rFonts w:hint="eastAsia"/>
        </w:rPr>
        <w:t>пропедевтично</w:t>
      </w:r>
      <w:r>
        <w:t></w:t>
      </w:r>
    </w:p>
    <w:p w:rsidR="00B572E2" w:rsidRDefault="00B572E2" w:rsidP="00B572E2">
      <w:r>
        <w:t></w:t>
      </w:r>
      <w:r>
        <w:t></w:t>
      </w:r>
      <w:r>
        <w:t></w:t>
      </w:r>
    </w:p>
    <w:p w:rsidR="00B572E2" w:rsidRDefault="00B572E2" w:rsidP="00B572E2">
      <w:r>
        <w:rPr>
          <w:rFonts w:hint="eastAsia"/>
        </w:rPr>
        <w:t>організаційного</w:t>
      </w:r>
      <w:r>
        <w:t></w:t>
      </w:r>
      <w:r>
        <w:t></w:t>
      </w:r>
      <w:r>
        <w:rPr>
          <w:rFonts w:hint="eastAsia"/>
        </w:rPr>
        <w:t>проблемно</w:t>
      </w:r>
      <w:r>
        <w:t></w:t>
      </w:r>
      <w:r>
        <w:rPr>
          <w:rFonts w:hint="eastAsia"/>
        </w:rPr>
        <w:t>концептуального</w:t>
      </w:r>
      <w:r>
        <w:t></w:t>
      </w:r>
      <w:r>
        <w:rPr>
          <w:rFonts w:hint="eastAsia"/>
        </w:rPr>
        <w:t>та</w:t>
      </w:r>
      <w:r>
        <w:t></w:t>
      </w:r>
      <w:r>
        <w:rPr>
          <w:rFonts w:hint="eastAsia"/>
        </w:rPr>
        <w:t>інтегрально</w:t>
      </w:r>
      <w:r>
        <w:t></w:t>
      </w:r>
      <w:r>
        <w:rPr>
          <w:rFonts w:hint="eastAsia"/>
        </w:rPr>
        <w:t>узагальнюючого</w:t>
      </w:r>
    </w:p>
    <w:p w:rsidR="00B572E2" w:rsidRDefault="00B572E2" w:rsidP="00B572E2">
      <w:r>
        <w:rPr>
          <w:rFonts w:hint="eastAsia"/>
        </w:rPr>
        <w:t>етапів</w:t>
      </w:r>
      <w:r>
        <w:t></w:t>
      </w:r>
      <w:r>
        <w:rPr>
          <w:rFonts w:hint="eastAsia"/>
        </w:rPr>
        <w:t>його</w:t>
      </w:r>
      <w:r>
        <w:t></w:t>
      </w:r>
      <w:r>
        <w:rPr>
          <w:rFonts w:hint="eastAsia"/>
        </w:rPr>
        <w:t>реалізації</w:t>
      </w:r>
      <w:r>
        <w:t></w:t>
      </w:r>
    </w:p>
    <w:p w:rsidR="00B572E2" w:rsidRDefault="00B572E2" w:rsidP="00B572E2">
      <w:r>
        <w:t></w:t>
      </w:r>
      <w:r>
        <w:t></w:t>
      </w:r>
      <w:r>
        <w:t></w:t>
      </w:r>
      <w:r>
        <w:rPr>
          <w:rFonts w:hint="eastAsia"/>
        </w:rPr>
        <w:t>Розглянуто</w:t>
      </w:r>
      <w:r>
        <w:t></w:t>
      </w:r>
      <w:r>
        <w:rPr>
          <w:rFonts w:hint="eastAsia"/>
        </w:rPr>
        <w:t>історіографію</w:t>
      </w:r>
      <w:r>
        <w:t></w:t>
      </w:r>
      <w:r>
        <w:rPr>
          <w:rFonts w:hint="eastAsia"/>
        </w:rPr>
        <w:t>підходів</w:t>
      </w:r>
      <w:r>
        <w:t></w:t>
      </w:r>
      <w:r>
        <w:rPr>
          <w:rFonts w:hint="eastAsia"/>
        </w:rPr>
        <w:t>сучасних</w:t>
      </w:r>
      <w:r>
        <w:t></w:t>
      </w:r>
      <w:r>
        <w:rPr>
          <w:rFonts w:hint="eastAsia"/>
        </w:rPr>
        <w:t>дослідників</w:t>
      </w:r>
      <w:r>
        <w:t></w:t>
      </w:r>
      <w:r>
        <w:rPr>
          <w:rFonts w:hint="eastAsia"/>
        </w:rPr>
        <w:t>до</w:t>
      </w:r>
    </w:p>
    <w:p w:rsidR="00B572E2" w:rsidRDefault="00B572E2" w:rsidP="00B572E2">
      <w:r>
        <w:rPr>
          <w:rFonts w:hint="eastAsia"/>
        </w:rPr>
        <w:t>осмислення</w:t>
      </w:r>
      <w:r>
        <w:t></w:t>
      </w:r>
      <w:r>
        <w:rPr>
          <w:rFonts w:hint="eastAsia"/>
        </w:rPr>
        <w:t>категорії</w:t>
      </w:r>
      <w:r>
        <w:t></w:t>
      </w:r>
      <w:r>
        <w:t></w:t>
      </w:r>
      <w:r>
        <w:rPr>
          <w:rFonts w:hint="eastAsia"/>
        </w:rPr>
        <w:t>українське</w:t>
      </w:r>
      <w:r>
        <w:t></w:t>
      </w:r>
      <w:r>
        <w:rPr>
          <w:rFonts w:hint="eastAsia"/>
        </w:rPr>
        <w:t>національно</w:t>
      </w:r>
      <w:r>
        <w:t></w:t>
      </w:r>
      <w:r>
        <w:rPr>
          <w:rFonts w:hint="eastAsia"/>
        </w:rPr>
        <w:t>культурне</w:t>
      </w:r>
      <w:r>
        <w:t></w:t>
      </w:r>
      <w:r>
        <w:rPr>
          <w:rFonts w:hint="eastAsia"/>
        </w:rPr>
        <w:t>відродження</w:t>
      </w:r>
      <w:r>
        <w:t></w:t>
      </w:r>
      <w:r>
        <w:t></w:t>
      </w:r>
    </w:p>
    <w:p w:rsidR="00B572E2" w:rsidRDefault="00B572E2" w:rsidP="00B572E2">
      <w:r>
        <w:rPr>
          <w:rFonts w:hint="eastAsia"/>
        </w:rPr>
        <w:t>виокремлено</w:t>
      </w:r>
      <w:r>
        <w:t></w:t>
      </w:r>
      <w:r>
        <w:rPr>
          <w:rFonts w:hint="eastAsia"/>
        </w:rPr>
        <w:t>її</w:t>
      </w:r>
      <w:r>
        <w:t></w:t>
      </w:r>
      <w:r>
        <w:rPr>
          <w:rFonts w:hint="eastAsia"/>
        </w:rPr>
        <w:t>історичні</w:t>
      </w:r>
      <w:r>
        <w:t></w:t>
      </w:r>
      <w:r>
        <w:t></w:t>
      </w:r>
      <w:r>
        <w:rPr>
          <w:rFonts w:hint="eastAsia"/>
        </w:rPr>
        <w:t>змістові</w:t>
      </w:r>
      <w:r>
        <w:t></w:t>
      </w:r>
      <w:r>
        <w:t></w:t>
      </w:r>
      <w:r>
        <w:rPr>
          <w:rFonts w:hint="eastAsia"/>
        </w:rPr>
        <w:t>історіософські</w:t>
      </w:r>
      <w:r>
        <w:t></w:t>
      </w:r>
      <w:r>
        <w:t></w:t>
      </w:r>
      <w:r>
        <w:rPr>
          <w:rFonts w:hint="eastAsia"/>
        </w:rPr>
        <w:t>хронологічні</w:t>
      </w:r>
      <w:r>
        <w:t></w:t>
      </w:r>
      <w:r>
        <w:rPr>
          <w:rFonts w:hint="eastAsia"/>
        </w:rPr>
        <w:t>та</w:t>
      </w:r>
    </w:p>
    <w:p w:rsidR="00B572E2" w:rsidRDefault="00B572E2" w:rsidP="00B572E2">
      <w:r>
        <w:rPr>
          <w:rFonts w:hint="eastAsia"/>
        </w:rPr>
        <w:t>територіальні</w:t>
      </w:r>
      <w:r>
        <w:t></w:t>
      </w:r>
      <w:r>
        <w:rPr>
          <w:rFonts w:hint="eastAsia"/>
        </w:rPr>
        <w:t>виміри</w:t>
      </w:r>
      <w:r>
        <w:t></w:t>
      </w:r>
      <w:r>
        <w:t></w:t>
      </w:r>
      <w:r>
        <w:rPr>
          <w:rFonts w:hint="eastAsia"/>
        </w:rPr>
        <w:t>На</w:t>
      </w:r>
      <w:r>
        <w:t></w:t>
      </w:r>
      <w:r>
        <w:rPr>
          <w:rFonts w:hint="eastAsia"/>
        </w:rPr>
        <w:t>цій</w:t>
      </w:r>
      <w:r>
        <w:t></w:t>
      </w:r>
      <w:r>
        <w:rPr>
          <w:rFonts w:hint="eastAsia"/>
        </w:rPr>
        <w:t>основі</w:t>
      </w:r>
      <w:r>
        <w:t></w:t>
      </w:r>
      <w:r>
        <w:rPr>
          <w:rFonts w:hint="eastAsia"/>
        </w:rPr>
        <w:t>запропоновано</w:t>
      </w:r>
      <w:r>
        <w:t></w:t>
      </w:r>
      <w:r>
        <w:rPr>
          <w:rFonts w:hint="eastAsia"/>
        </w:rPr>
        <w:t>порівняно</w:t>
      </w:r>
      <w:r>
        <w:t></w:t>
      </w:r>
      <w:r>
        <w:rPr>
          <w:rFonts w:hint="eastAsia"/>
        </w:rPr>
        <w:t>нове</w:t>
      </w:r>
      <w:r>
        <w:t></w:t>
      </w:r>
      <w:r>
        <w:rPr>
          <w:rFonts w:hint="eastAsia"/>
        </w:rPr>
        <w:t>розуміння</w:t>
      </w:r>
    </w:p>
    <w:p w:rsidR="00B572E2" w:rsidRDefault="00B572E2" w:rsidP="00B572E2">
      <w:r>
        <w:rPr>
          <w:rFonts w:hint="eastAsia"/>
        </w:rPr>
        <w:t>концепту</w:t>
      </w:r>
      <w:r>
        <w:t></w:t>
      </w:r>
      <w:r>
        <w:t></w:t>
      </w:r>
      <w:r>
        <w:rPr>
          <w:rFonts w:hint="eastAsia"/>
        </w:rPr>
        <w:t>історіографія</w:t>
      </w:r>
      <w:r>
        <w:t></w:t>
      </w:r>
      <w:r>
        <w:rPr>
          <w:rFonts w:hint="eastAsia"/>
        </w:rPr>
        <w:t>українського</w:t>
      </w:r>
      <w:r>
        <w:t></w:t>
      </w:r>
      <w:r>
        <w:rPr>
          <w:rFonts w:hint="eastAsia"/>
        </w:rPr>
        <w:t>національно</w:t>
      </w:r>
      <w:r>
        <w:t></w:t>
      </w:r>
      <w:r>
        <w:rPr>
          <w:rFonts w:hint="eastAsia"/>
        </w:rPr>
        <w:t>культурного</w:t>
      </w:r>
      <w:r>
        <w:t></w:t>
      </w:r>
      <w:r>
        <w:rPr>
          <w:rFonts w:hint="eastAsia"/>
        </w:rPr>
        <w:t>відродження</w:t>
      </w:r>
    </w:p>
    <w:p w:rsidR="00B572E2" w:rsidRDefault="00B572E2" w:rsidP="00B572E2">
      <w:r>
        <w:rPr>
          <w:rFonts w:hint="eastAsia"/>
        </w:rPr>
        <w:t>другої</w:t>
      </w:r>
      <w:r>
        <w:t></w:t>
      </w:r>
      <w:r>
        <w:rPr>
          <w:rFonts w:hint="eastAsia"/>
        </w:rPr>
        <w:t>половини</w:t>
      </w:r>
      <w:r>
        <w:t></w:t>
      </w:r>
      <w:r>
        <w:rPr>
          <w:rFonts w:hint="eastAsia"/>
        </w:rPr>
        <w:t>ХІХ</w:t>
      </w:r>
      <w:r>
        <w:t></w:t>
      </w:r>
      <w:r>
        <w:rPr>
          <w:rFonts w:hint="eastAsia"/>
        </w:rPr>
        <w:t>–</w:t>
      </w:r>
      <w:r>
        <w:t></w:t>
      </w:r>
      <w:r>
        <w:rPr>
          <w:rFonts w:hint="eastAsia"/>
        </w:rPr>
        <w:t>першої</w:t>
      </w:r>
      <w:r>
        <w:t></w:t>
      </w:r>
      <w:r>
        <w:rPr>
          <w:rFonts w:hint="eastAsia"/>
        </w:rPr>
        <w:t>третини</w:t>
      </w:r>
      <w:r>
        <w:t></w:t>
      </w:r>
      <w:r>
        <w:rPr>
          <w:rFonts w:hint="eastAsia"/>
        </w:rPr>
        <w:t>ХХ</w:t>
      </w:r>
      <w:r>
        <w:t></w:t>
      </w:r>
      <w:r>
        <w:rPr>
          <w:rFonts w:hint="eastAsia"/>
        </w:rPr>
        <w:t>століття</w:t>
      </w:r>
      <w:r>
        <w:t></w:t>
      </w:r>
      <w:r>
        <w:t></w:t>
      </w:r>
      <w:r>
        <w:rPr>
          <w:rFonts w:hint="eastAsia"/>
        </w:rPr>
        <w:t>як</w:t>
      </w:r>
      <w:r>
        <w:t></w:t>
      </w:r>
      <w:r>
        <w:rPr>
          <w:rFonts w:hint="eastAsia"/>
        </w:rPr>
        <w:t>цілісної</w:t>
      </w:r>
      <w:r>
        <w:t></w:t>
      </w:r>
      <w:r>
        <w:rPr>
          <w:rFonts w:hint="eastAsia"/>
        </w:rPr>
        <w:t>системи</w:t>
      </w:r>
      <w:r>
        <w:t></w:t>
      </w:r>
      <w:r>
        <w:rPr>
          <w:rFonts w:hint="eastAsia"/>
        </w:rPr>
        <w:t>знань</w:t>
      </w:r>
    </w:p>
    <w:p w:rsidR="00B572E2" w:rsidRDefault="00B572E2" w:rsidP="00B572E2">
      <w:r>
        <w:rPr>
          <w:rFonts w:hint="eastAsia"/>
        </w:rPr>
        <w:t>про</w:t>
      </w:r>
      <w:r>
        <w:t></w:t>
      </w:r>
      <w:r>
        <w:rPr>
          <w:rFonts w:hint="eastAsia"/>
        </w:rPr>
        <w:t>широкий</w:t>
      </w:r>
      <w:r>
        <w:t></w:t>
      </w:r>
      <w:r>
        <w:t></w:t>
      </w:r>
      <w:r>
        <w:rPr>
          <w:rFonts w:hint="eastAsia"/>
        </w:rPr>
        <w:t>динамічний</w:t>
      </w:r>
      <w:r>
        <w:t></w:t>
      </w:r>
      <w:r>
        <w:t></w:t>
      </w:r>
      <w:r>
        <w:rPr>
          <w:rFonts w:hint="eastAsia"/>
        </w:rPr>
        <w:t>цілісний</w:t>
      </w:r>
      <w:r>
        <w:t></w:t>
      </w:r>
      <w:r>
        <w:rPr>
          <w:rFonts w:hint="eastAsia"/>
        </w:rPr>
        <w:t>національний</w:t>
      </w:r>
      <w:r>
        <w:t></w:t>
      </w:r>
      <w:r>
        <w:rPr>
          <w:rFonts w:hint="eastAsia"/>
        </w:rPr>
        <w:t>і</w:t>
      </w:r>
      <w:r>
        <w:t></w:t>
      </w:r>
      <w:r>
        <w:rPr>
          <w:rFonts w:hint="eastAsia"/>
        </w:rPr>
        <w:t>культурний</w:t>
      </w:r>
      <w:r>
        <w:t></w:t>
      </w:r>
      <w:r>
        <w:rPr>
          <w:rFonts w:hint="eastAsia"/>
        </w:rPr>
        <w:t>рух</w:t>
      </w:r>
      <w:r>
        <w:t></w:t>
      </w:r>
      <w:r>
        <w:rPr>
          <w:rFonts w:hint="eastAsia"/>
        </w:rPr>
        <w:t>українства</w:t>
      </w:r>
      <w:r>
        <w:t></w:t>
      </w:r>
    </w:p>
    <w:p w:rsidR="00B572E2" w:rsidRDefault="00B572E2" w:rsidP="00B572E2">
      <w:r>
        <w:rPr>
          <w:rFonts w:hint="eastAsia"/>
        </w:rPr>
        <w:t>змістом</w:t>
      </w:r>
      <w:r>
        <w:t></w:t>
      </w:r>
      <w:r>
        <w:rPr>
          <w:rFonts w:hint="eastAsia"/>
        </w:rPr>
        <w:t>якого</w:t>
      </w:r>
      <w:r>
        <w:t></w:t>
      </w:r>
      <w:r>
        <w:rPr>
          <w:rFonts w:hint="eastAsia"/>
        </w:rPr>
        <w:t>був</w:t>
      </w:r>
      <w:r>
        <w:t></w:t>
      </w:r>
      <w:r>
        <w:rPr>
          <w:rFonts w:hint="eastAsia"/>
        </w:rPr>
        <w:t>розвиток</w:t>
      </w:r>
      <w:r>
        <w:t></w:t>
      </w:r>
      <w:r>
        <w:rPr>
          <w:rFonts w:hint="eastAsia"/>
        </w:rPr>
        <w:t>соціокультурного</w:t>
      </w:r>
      <w:r>
        <w:t></w:t>
      </w:r>
      <w:r>
        <w:t></w:t>
      </w:r>
      <w:r>
        <w:rPr>
          <w:rFonts w:hint="eastAsia"/>
        </w:rPr>
        <w:t>ментально</w:t>
      </w:r>
      <w:r>
        <w:t></w:t>
      </w:r>
      <w:r>
        <w:rPr>
          <w:rFonts w:hint="eastAsia"/>
        </w:rPr>
        <w:t>етнічного</w:t>
      </w:r>
      <w:r>
        <w:t></w:t>
      </w:r>
      <w:r>
        <w:rPr>
          <w:rFonts w:hint="eastAsia"/>
        </w:rPr>
        <w:t>та</w:t>
      </w:r>
      <w:r>
        <w:t></w:t>
      </w:r>
      <w:r>
        <w:rPr>
          <w:rFonts w:hint="eastAsia"/>
        </w:rPr>
        <w:t>духовнорелігійного</w:t>
      </w:r>
      <w:r>
        <w:t></w:t>
      </w:r>
      <w:r>
        <w:rPr>
          <w:rFonts w:hint="eastAsia"/>
        </w:rPr>
        <w:t>життя</w:t>
      </w:r>
      <w:r>
        <w:t></w:t>
      </w:r>
      <w:r>
        <w:t></w:t>
      </w:r>
      <w:r>
        <w:rPr>
          <w:rFonts w:hint="eastAsia"/>
        </w:rPr>
        <w:t>а</w:t>
      </w:r>
      <w:r>
        <w:t></w:t>
      </w:r>
      <w:r>
        <w:rPr>
          <w:rFonts w:hint="eastAsia"/>
        </w:rPr>
        <w:t>його</w:t>
      </w:r>
      <w:r>
        <w:t></w:t>
      </w:r>
      <w:r>
        <w:rPr>
          <w:rFonts w:hint="eastAsia"/>
        </w:rPr>
        <w:t>результатом</w:t>
      </w:r>
      <w:r>
        <w:t></w:t>
      </w:r>
      <w:r>
        <w:rPr>
          <w:rFonts w:hint="eastAsia"/>
        </w:rPr>
        <w:t>стало</w:t>
      </w:r>
      <w:r>
        <w:t></w:t>
      </w:r>
      <w:r>
        <w:rPr>
          <w:rFonts w:hint="eastAsia"/>
        </w:rPr>
        <w:t>відновлення</w:t>
      </w:r>
      <w:r>
        <w:t></w:t>
      </w:r>
      <w:r>
        <w:rPr>
          <w:rFonts w:hint="eastAsia"/>
        </w:rPr>
        <w:t>української</w:t>
      </w:r>
    </w:p>
    <w:p w:rsidR="00B572E2" w:rsidRDefault="00B572E2" w:rsidP="00B572E2">
      <w:r>
        <w:rPr>
          <w:rFonts w:hint="eastAsia"/>
        </w:rPr>
        <w:t>державності</w:t>
      </w:r>
      <w:r>
        <w:t></w:t>
      </w:r>
      <w:r>
        <w:rPr>
          <w:rFonts w:hint="eastAsia"/>
        </w:rPr>
        <w:t>та</w:t>
      </w:r>
      <w:r>
        <w:t></w:t>
      </w:r>
      <w:r>
        <w:rPr>
          <w:rFonts w:hint="eastAsia"/>
        </w:rPr>
        <w:t>формування</w:t>
      </w:r>
      <w:r>
        <w:t></w:t>
      </w:r>
      <w:r>
        <w:rPr>
          <w:rFonts w:hint="eastAsia"/>
        </w:rPr>
        <w:t>української</w:t>
      </w:r>
      <w:r>
        <w:t></w:t>
      </w:r>
      <w:r>
        <w:rPr>
          <w:rFonts w:hint="eastAsia"/>
        </w:rPr>
        <w:t>ідентичності</w:t>
      </w:r>
      <w:r>
        <w:t></w:t>
      </w:r>
      <w:r>
        <w:t></w:t>
      </w:r>
      <w:r>
        <w:rPr>
          <w:rFonts w:hint="eastAsia"/>
        </w:rPr>
        <w:t>Серед</w:t>
      </w:r>
      <w:r>
        <w:t></w:t>
      </w:r>
      <w:r>
        <w:rPr>
          <w:rFonts w:hint="eastAsia"/>
        </w:rPr>
        <w:t>наведених</w:t>
      </w:r>
      <w:r>
        <w:t></w:t>
      </w:r>
      <w:r>
        <w:rPr>
          <w:rFonts w:hint="eastAsia"/>
        </w:rPr>
        <w:t>ознак</w:t>
      </w:r>
    </w:p>
    <w:p w:rsidR="00B572E2" w:rsidRDefault="00B572E2" w:rsidP="00B572E2">
      <w:r>
        <w:rPr>
          <w:rFonts w:hint="eastAsia"/>
        </w:rPr>
        <w:t>національно</w:t>
      </w:r>
      <w:r>
        <w:t></w:t>
      </w:r>
      <w:r>
        <w:rPr>
          <w:rFonts w:hint="eastAsia"/>
        </w:rPr>
        <w:t>культурного</w:t>
      </w:r>
      <w:r>
        <w:t></w:t>
      </w:r>
      <w:r>
        <w:rPr>
          <w:rFonts w:hint="eastAsia"/>
        </w:rPr>
        <w:t>руху</w:t>
      </w:r>
      <w:r>
        <w:t></w:t>
      </w:r>
      <w:r>
        <w:rPr>
          <w:rFonts w:hint="eastAsia"/>
        </w:rPr>
        <w:t>пріоритетними</w:t>
      </w:r>
      <w:r>
        <w:t></w:t>
      </w:r>
      <w:r>
        <w:rPr>
          <w:rFonts w:hint="eastAsia"/>
        </w:rPr>
        <w:t>вважаємо</w:t>
      </w:r>
      <w:r>
        <w:t></w:t>
      </w:r>
      <w:r>
        <w:rPr>
          <w:rFonts w:hint="eastAsia"/>
        </w:rPr>
        <w:t>такі</w:t>
      </w:r>
      <w:r>
        <w:t></w:t>
      </w:r>
      <w:r>
        <w:t></w:t>
      </w:r>
      <w:r>
        <w:rPr>
          <w:rFonts w:hint="eastAsia"/>
        </w:rPr>
        <w:t>широкий</w:t>
      </w:r>
    </w:p>
    <w:p w:rsidR="00B572E2" w:rsidRDefault="00B572E2" w:rsidP="00B572E2">
      <w:r>
        <w:t></w:t>
      </w:r>
      <w:r>
        <w:rPr>
          <w:rFonts w:hint="eastAsia"/>
        </w:rPr>
        <w:t>завдяки</w:t>
      </w:r>
      <w:r>
        <w:t></w:t>
      </w:r>
      <w:r>
        <w:rPr>
          <w:rFonts w:hint="eastAsia"/>
        </w:rPr>
        <w:t>культурницькому</w:t>
      </w:r>
      <w:r>
        <w:t></w:t>
      </w:r>
      <w:r>
        <w:rPr>
          <w:rFonts w:hint="eastAsia"/>
        </w:rPr>
        <w:t>змісту</w:t>
      </w:r>
      <w:r>
        <w:t></w:t>
      </w:r>
      <w:r>
        <w:rPr>
          <w:rFonts w:hint="eastAsia"/>
        </w:rPr>
        <w:t>в</w:t>
      </w:r>
      <w:r>
        <w:t></w:t>
      </w:r>
      <w:r>
        <w:rPr>
          <w:rFonts w:hint="eastAsia"/>
        </w:rPr>
        <w:t>процес</w:t>
      </w:r>
      <w:r>
        <w:t></w:t>
      </w:r>
      <w:r>
        <w:rPr>
          <w:rFonts w:hint="eastAsia"/>
        </w:rPr>
        <w:t>національно</w:t>
      </w:r>
      <w:r>
        <w:t></w:t>
      </w:r>
      <w:r>
        <w:rPr>
          <w:rFonts w:hint="eastAsia"/>
        </w:rPr>
        <w:t>культурного</w:t>
      </w:r>
    </w:p>
    <w:p w:rsidR="00B572E2" w:rsidRDefault="00B572E2" w:rsidP="00B572E2">
      <w:r>
        <w:rPr>
          <w:rFonts w:hint="eastAsia"/>
        </w:rPr>
        <w:t>відродження</w:t>
      </w:r>
      <w:r>
        <w:t></w:t>
      </w:r>
      <w:r>
        <w:rPr>
          <w:rFonts w:hint="eastAsia"/>
        </w:rPr>
        <w:t>було</w:t>
      </w:r>
      <w:r>
        <w:t></w:t>
      </w:r>
      <w:r>
        <w:rPr>
          <w:rFonts w:hint="eastAsia"/>
        </w:rPr>
        <w:t>залучено</w:t>
      </w:r>
      <w:r>
        <w:t></w:t>
      </w:r>
      <w:r>
        <w:rPr>
          <w:rFonts w:hint="eastAsia"/>
        </w:rPr>
        <w:t>широкі</w:t>
      </w:r>
      <w:r>
        <w:t></w:t>
      </w:r>
      <w:r>
        <w:rPr>
          <w:rFonts w:hint="eastAsia"/>
        </w:rPr>
        <w:t>верстви</w:t>
      </w:r>
      <w:r>
        <w:t></w:t>
      </w:r>
      <w:r>
        <w:rPr>
          <w:rFonts w:hint="eastAsia"/>
        </w:rPr>
        <w:t>населення</w:t>
      </w:r>
      <w:r>
        <w:t></w:t>
      </w:r>
      <w:r>
        <w:t></w:t>
      </w:r>
      <w:r>
        <w:t></w:t>
      </w:r>
      <w:r>
        <w:rPr>
          <w:rFonts w:hint="eastAsia"/>
        </w:rPr>
        <w:t>динамічний</w:t>
      </w:r>
    </w:p>
    <w:p w:rsidR="00B572E2" w:rsidRDefault="00B572E2" w:rsidP="00B572E2">
      <w:r>
        <w:t></w:t>
      </w:r>
      <w:r>
        <w:rPr>
          <w:rFonts w:hint="eastAsia"/>
        </w:rPr>
        <w:t>національне</w:t>
      </w:r>
      <w:r>
        <w:t></w:t>
      </w:r>
      <w:r>
        <w:rPr>
          <w:rFonts w:hint="eastAsia"/>
        </w:rPr>
        <w:t>відродження</w:t>
      </w:r>
      <w:r>
        <w:t></w:t>
      </w:r>
      <w:r>
        <w:rPr>
          <w:rFonts w:hint="eastAsia"/>
        </w:rPr>
        <w:t>розвивалося</w:t>
      </w:r>
      <w:r>
        <w:t></w:t>
      </w:r>
      <w:r>
        <w:rPr>
          <w:rFonts w:hint="eastAsia"/>
        </w:rPr>
        <w:t>від</w:t>
      </w:r>
      <w:r>
        <w:t></w:t>
      </w:r>
      <w:r>
        <w:rPr>
          <w:rFonts w:hint="eastAsia"/>
        </w:rPr>
        <w:t>культурницького</w:t>
      </w:r>
      <w:r>
        <w:t></w:t>
      </w:r>
      <w:r>
        <w:rPr>
          <w:rFonts w:hint="eastAsia"/>
        </w:rPr>
        <w:t>піднесення</w:t>
      </w:r>
      <w:r>
        <w:t></w:t>
      </w:r>
      <w:r>
        <w:rPr>
          <w:rFonts w:hint="eastAsia"/>
        </w:rPr>
        <w:t>до</w:t>
      </w:r>
    </w:p>
    <w:p w:rsidR="00B572E2" w:rsidRDefault="00B572E2" w:rsidP="00B572E2">
      <w:r>
        <w:rPr>
          <w:rFonts w:hint="eastAsia"/>
        </w:rPr>
        <w:t>політизації</w:t>
      </w:r>
      <w:r>
        <w:t></w:t>
      </w:r>
      <w:r>
        <w:rPr>
          <w:rFonts w:hint="eastAsia"/>
        </w:rPr>
        <w:t>та</w:t>
      </w:r>
      <w:r>
        <w:t></w:t>
      </w:r>
      <w:r>
        <w:rPr>
          <w:rFonts w:hint="eastAsia"/>
        </w:rPr>
        <w:t>національно</w:t>
      </w:r>
      <w:r>
        <w:t></w:t>
      </w:r>
      <w:r>
        <w:rPr>
          <w:rFonts w:hint="eastAsia"/>
        </w:rPr>
        <w:t>державного</w:t>
      </w:r>
      <w:r>
        <w:t></w:t>
      </w:r>
      <w:r>
        <w:rPr>
          <w:rFonts w:hint="eastAsia"/>
        </w:rPr>
        <w:t>розвитку</w:t>
      </w:r>
      <w:r>
        <w:t></w:t>
      </w:r>
      <w:r>
        <w:t></w:t>
      </w:r>
      <w:r>
        <w:t></w:t>
      </w:r>
      <w:r>
        <w:rPr>
          <w:rFonts w:hint="eastAsia"/>
        </w:rPr>
        <w:t>цілісний</w:t>
      </w:r>
      <w:r>
        <w:t></w:t>
      </w:r>
      <w:r>
        <w:t></w:t>
      </w:r>
      <w:r>
        <w:rPr>
          <w:rFonts w:hint="eastAsia"/>
        </w:rPr>
        <w:t>у</w:t>
      </w:r>
      <w:r>
        <w:t></w:t>
      </w:r>
      <w:r>
        <w:rPr>
          <w:rFonts w:hint="eastAsia"/>
        </w:rPr>
        <w:t>хронологічному</w:t>
      </w:r>
    </w:p>
    <w:p w:rsidR="00B572E2" w:rsidRDefault="00B572E2" w:rsidP="00B572E2">
      <w:r>
        <w:rPr>
          <w:rFonts w:hint="eastAsia"/>
        </w:rPr>
        <w:t>вимірі</w:t>
      </w:r>
      <w:r>
        <w:t></w:t>
      </w:r>
      <w:r>
        <w:rPr>
          <w:rFonts w:hint="eastAsia"/>
        </w:rPr>
        <w:t>–</w:t>
      </w:r>
      <w:r>
        <w:t></w:t>
      </w:r>
      <w:r>
        <w:rPr>
          <w:rFonts w:hint="eastAsia"/>
        </w:rPr>
        <w:t>це</w:t>
      </w:r>
      <w:r>
        <w:t></w:t>
      </w:r>
      <w:r>
        <w:rPr>
          <w:rFonts w:hint="eastAsia"/>
        </w:rPr>
        <w:t>безперервний</w:t>
      </w:r>
      <w:r>
        <w:t></w:t>
      </w:r>
      <w:r>
        <w:rPr>
          <w:rFonts w:hint="eastAsia"/>
        </w:rPr>
        <w:t>та</w:t>
      </w:r>
      <w:r>
        <w:t></w:t>
      </w:r>
      <w:r>
        <w:rPr>
          <w:rFonts w:hint="eastAsia"/>
        </w:rPr>
        <w:t>спрямований</w:t>
      </w:r>
      <w:r>
        <w:t></w:t>
      </w:r>
      <w:r>
        <w:rPr>
          <w:rFonts w:hint="eastAsia"/>
        </w:rPr>
        <w:t>рух</w:t>
      </w:r>
      <w:r>
        <w:t></w:t>
      </w:r>
      <w:r>
        <w:rPr>
          <w:rFonts w:hint="eastAsia"/>
        </w:rPr>
        <w:t>за</w:t>
      </w:r>
      <w:r>
        <w:t></w:t>
      </w:r>
      <w:r>
        <w:rPr>
          <w:rFonts w:hint="eastAsia"/>
        </w:rPr>
        <w:t>національний</w:t>
      </w:r>
      <w:r>
        <w:t></w:t>
      </w:r>
      <w:r>
        <w:rPr>
          <w:rFonts w:hint="eastAsia"/>
        </w:rPr>
        <w:t>розвиток</w:t>
      </w:r>
    </w:p>
    <w:p w:rsidR="00B572E2" w:rsidRDefault="00B572E2" w:rsidP="00B572E2">
      <w:r>
        <w:rPr>
          <w:rFonts w:hint="eastAsia"/>
        </w:rPr>
        <w:t>українства</w:t>
      </w:r>
      <w:r>
        <w:t></w:t>
      </w:r>
      <w:r>
        <w:t></w:t>
      </w:r>
      <w:r>
        <w:rPr>
          <w:rFonts w:hint="eastAsia"/>
        </w:rPr>
        <w:t>завершальною</w:t>
      </w:r>
      <w:r>
        <w:t></w:t>
      </w:r>
      <w:r>
        <w:rPr>
          <w:rFonts w:hint="eastAsia"/>
        </w:rPr>
        <w:t>стадією</w:t>
      </w:r>
      <w:r>
        <w:t></w:t>
      </w:r>
      <w:r>
        <w:rPr>
          <w:rFonts w:hint="eastAsia"/>
        </w:rPr>
        <w:t>якого</w:t>
      </w:r>
      <w:r>
        <w:t></w:t>
      </w:r>
      <w:r>
        <w:rPr>
          <w:rFonts w:hint="eastAsia"/>
        </w:rPr>
        <w:t>стала</w:t>
      </w:r>
      <w:r>
        <w:t></w:t>
      </w:r>
      <w:r>
        <w:t></w:t>
      </w:r>
      <w:r>
        <w:rPr>
          <w:rFonts w:hint="eastAsia"/>
        </w:rPr>
        <w:t>українізація</w:t>
      </w:r>
      <w:r>
        <w:t></w:t>
      </w:r>
      <w:r>
        <w:t></w:t>
      </w:r>
      <w:r>
        <w:t></w:t>
      </w:r>
      <w:r>
        <w:t></w:t>
      </w:r>
      <w:r>
        <w:t></w:t>
      </w:r>
      <w:r>
        <w:rPr>
          <w:rFonts w:hint="eastAsia"/>
        </w:rPr>
        <w:t>х</w:t>
      </w:r>
      <w:r>
        <w:t></w:t>
      </w:r>
      <w:r>
        <w:rPr>
          <w:rFonts w:hint="eastAsia"/>
        </w:rPr>
        <w:t>років</w:t>
      </w:r>
      <w:r>
        <w:t></w:t>
      </w:r>
      <w:r>
        <w:rPr>
          <w:rFonts w:hint="eastAsia"/>
        </w:rPr>
        <w:t>ХХ</w:t>
      </w:r>
    </w:p>
    <w:p w:rsidR="00B572E2" w:rsidRDefault="00B572E2" w:rsidP="00B572E2">
      <w:r>
        <w:rPr>
          <w:rFonts w:hint="eastAsia"/>
        </w:rPr>
        <w:t>століття</w:t>
      </w:r>
      <w:r>
        <w:t></w:t>
      </w:r>
      <w:r>
        <w:t></w:t>
      </w:r>
      <w:r>
        <w:rPr>
          <w:rFonts w:hint="eastAsia"/>
        </w:rPr>
        <w:t>у</w:t>
      </w:r>
      <w:r>
        <w:t></w:t>
      </w:r>
      <w:r>
        <w:rPr>
          <w:rFonts w:hint="eastAsia"/>
        </w:rPr>
        <w:t>територіальному</w:t>
      </w:r>
      <w:r>
        <w:t></w:t>
      </w:r>
      <w:r>
        <w:rPr>
          <w:rFonts w:hint="eastAsia"/>
        </w:rPr>
        <w:t>вимірі</w:t>
      </w:r>
      <w:r>
        <w:t></w:t>
      </w:r>
      <w:r>
        <w:rPr>
          <w:rFonts w:hint="eastAsia"/>
        </w:rPr>
        <w:t>–</w:t>
      </w:r>
      <w:r>
        <w:t></w:t>
      </w:r>
      <w:r>
        <w:rPr>
          <w:rFonts w:hint="eastAsia"/>
        </w:rPr>
        <w:t>це</w:t>
      </w:r>
      <w:r>
        <w:t></w:t>
      </w:r>
      <w:r>
        <w:rPr>
          <w:rFonts w:hint="eastAsia"/>
        </w:rPr>
        <w:t>просторово</w:t>
      </w:r>
      <w:r>
        <w:t></w:t>
      </w:r>
      <w:r>
        <w:rPr>
          <w:rFonts w:hint="eastAsia"/>
        </w:rPr>
        <w:t>єдиний</w:t>
      </w:r>
      <w:r>
        <w:t></w:t>
      </w:r>
      <w:r>
        <w:t></w:t>
      </w:r>
      <w:r>
        <w:rPr>
          <w:rFonts w:hint="eastAsia"/>
        </w:rPr>
        <w:t>спочатку</w:t>
      </w:r>
      <w:r>
        <w:t></w:t>
      </w:r>
      <w:r>
        <w:rPr>
          <w:rFonts w:hint="eastAsia"/>
        </w:rPr>
        <w:t>суміжний</w:t>
      </w:r>
      <w:r>
        <w:t></w:t>
      </w:r>
    </w:p>
    <w:p w:rsidR="00B572E2" w:rsidRDefault="00B572E2" w:rsidP="00B572E2">
      <w:r>
        <w:rPr>
          <w:rFonts w:hint="eastAsia"/>
        </w:rPr>
        <w:t>а</w:t>
      </w:r>
      <w:r>
        <w:t></w:t>
      </w:r>
      <w:r>
        <w:rPr>
          <w:rFonts w:hint="eastAsia"/>
        </w:rPr>
        <w:t>згодом</w:t>
      </w:r>
      <w:r>
        <w:t></w:t>
      </w:r>
      <w:r>
        <w:rPr>
          <w:rFonts w:hint="eastAsia"/>
        </w:rPr>
        <w:t>–</w:t>
      </w:r>
      <w:r>
        <w:t></w:t>
      </w:r>
      <w:r>
        <w:rPr>
          <w:rFonts w:hint="eastAsia"/>
        </w:rPr>
        <w:t>соборний</w:t>
      </w:r>
      <w:r>
        <w:t></w:t>
      </w:r>
      <w:r>
        <w:rPr>
          <w:rFonts w:hint="eastAsia"/>
        </w:rPr>
        <w:t>рух</w:t>
      </w:r>
      <w:r>
        <w:t></w:t>
      </w:r>
      <w:r>
        <w:rPr>
          <w:rFonts w:hint="eastAsia"/>
        </w:rPr>
        <w:t>українців</w:t>
      </w:r>
      <w:r>
        <w:t></w:t>
      </w:r>
      <w:r>
        <w:rPr>
          <w:rFonts w:hint="eastAsia"/>
        </w:rPr>
        <w:t>Наддніпрянщини</w:t>
      </w:r>
      <w:r>
        <w:t></w:t>
      </w:r>
      <w:r>
        <w:rPr>
          <w:rFonts w:hint="eastAsia"/>
        </w:rPr>
        <w:t>та</w:t>
      </w:r>
      <w:r>
        <w:t></w:t>
      </w:r>
      <w:r>
        <w:rPr>
          <w:rFonts w:hint="eastAsia"/>
        </w:rPr>
        <w:t>Західної</w:t>
      </w:r>
      <w:r>
        <w:t></w:t>
      </w:r>
      <w:r>
        <w:rPr>
          <w:rFonts w:hint="eastAsia"/>
        </w:rPr>
        <w:t>України</w:t>
      </w:r>
      <w:r>
        <w:t></w:t>
      </w:r>
      <w:r>
        <w:rPr>
          <w:rFonts w:hint="eastAsia"/>
        </w:rPr>
        <w:t>за</w:t>
      </w:r>
    </w:p>
    <w:p w:rsidR="00B572E2" w:rsidRDefault="00B572E2" w:rsidP="00B572E2">
      <w:r>
        <w:rPr>
          <w:rFonts w:hint="eastAsia"/>
        </w:rPr>
        <w:t>власний</w:t>
      </w:r>
      <w:r>
        <w:t></w:t>
      </w:r>
      <w:r>
        <w:rPr>
          <w:rFonts w:hint="eastAsia"/>
        </w:rPr>
        <w:t>культурний</w:t>
      </w:r>
      <w:r>
        <w:t></w:t>
      </w:r>
      <w:r>
        <w:rPr>
          <w:rFonts w:hint="eastAsia"/>
        </w:rPr>
        <w:t>та</w:t>
      </w:r>
      <w:r>
        <w:t></w:t>
      </w:r>
      <w:r>
        <w:rPr>
          <w:rFonts w:hint="eastAsia"/>
        </w:rPr>
        <w:t>державний</w:t>
      </w:r>
      <w:r>
        <w:t></w:t>
      </w:r>
      <w:r>
        <w:rPr>
          <w:rFonts w:hint="eastAsia"/>
        </w:rPr>
        <w:t>суверенітет</w:t>
      </w:r>
      <w:r>
        <w:t></w:t>
      </w:r>
      <w:r>
        <w:t></w:t>
      </w:r>
      <w:r>
        <w:t></w:t>
      </w:r>
      <w:r>
        <w:rPr>
          <w:rFonts w:hint="eastAsia"/>
        </w:rPr>
        <w:t>національний</w:t>
      </w:r>
      <w:r>
        <w:t></w:t>
      </w:r>
      <w:r>
        <w:t></w:t>
      </w:r>
      <w:r>
        <w:rPr>
          <w:rFonts w:hint="eastAsia"/>
        </w:rPr>
        <w:t>в</w:t>
      </w:r>
      <w:r>
        <w:t></w:t>
      </w:r>
      <w:r>
        <w:rPr>
          <w:rFonts w:hint="eastAsia"/>
        </w:rPr>
        <w:t>основі</w:t>
      </w:r>
    </w:p>
    <w:p w:rsidR="00B572E2" w:rsidRDefault="00B572E2" w:rsidP="00B572E2">
      <w:r>
        <w:rPr>
          <w:rFonts w:hint="eastAsia"/>
        </w:rPr>
        <w:t>філософії</w:t>
      </w:r>
      <w:r>
        <w:t></w:t>
      </w:r>
      <w:r>
        <w:rPr>
          <w:rFonts w:hint="eastAsia"/>
        </w:rPr>
        <w:t>тогочасного</w:t>
      </w:r>
      <w:r>
        <w:t></w:t>
      </w:r>
      <w:r>
        <w:rPr>
          <w:rFonts w:hint="eastAsia"/>
        </w:rPr>
        <w:t>культурницького</w:t>
      </w:r>
      <w:r>
        <w:t></w:t>
      </w:r>
      <w:r>
        <w:rPr>
          <w:rFonts w:hint="eastAsia"/>
        </w:rPr>
        <w:t>піднесення</w:t>
      </w:r>
      <w:r>
        <w:t></w:t>
      </w:r>
      <w:r>
        <w:rPr>
          <w:rFonts w:hint="eastAsia"/>
        </w:rPr>
        <w:t>було</w:t>
      </w:r>
      <w:r>
        <w:t></w:t>
      </w:r>
      <w:r>
        <w:rPr>
          <w:rFonts w:hint="eastAsia"/>
        </w:rPr>
        <w:t>покладено</w:t>
      </w:r>
      <w:r>
        <w:t></w:t>
      </w:r>
      <w:r>
        <w:rPr>
          <w:rFonts w:hint="eastAsia"/>
        </w:rPr>
        <w:t>українську</w:t>
      </w:r>
    </w:p>
    <w:p w:rsidR="00B572E2" w:rsidRDefault="00B572E2" w:rsidP="00B572E2">
      <w:r>
        <w:rPr>
          <w:rFonts w:hint="eastAsia"/>
        </w:rPr>
        <w:t>національну</w:t>
      </w:r>
      <w:r>
        <w:t></w:t>
      </w:r>
      <w:r>
        <w:rPr>
          <w:rFonts w:hint="eastAsia"/>
        </w:rPr>
        <w:t>ідею</w:t>
      </w:r>
      <w:r>
        <w:t></w:t>
      </w:r>
      <w:r>
        <w:t></w:t>
      </w:r>
      <w:r>
        <w:rPr>
          <w:rFonts w:hint="eastAsia"/>
        </w:rPr>
        <w:t>кінцевою</w:t>
      </w:r>
      <w:r>
        <w:t></w:t>
      </w:r>
      <w:r>
        <w:rPr>
          <w:rFonts w:hint="eastAsia"/>
        </w:rPr>
        <w:t>метою</w:t>
      </w:r>
      <w:r>
        <w:t></w:t>
      </w:r>
      <w:r>
        <w:rPr>
          <w:rFonts w:hint="eastAsia"/>
        </w:rPr>
        <w:t>якої</w:t>
      </w:r>
      <w:r>
        <w:t></w:t>
      </w:r>
      <w:r>
        <w:rPr>
          <w:rFonts w:hint="eastAsia"/>
        </w:rPr>
        <w:t>була</w:t>
      </w:r>
      <w:r>
        <w:t></w:t>
      </w:r>
      <w:r>
        <w:rPr>
          <w:rFonts w:hint="eastAsia"/>
        </w:rPr>
        <w:t>побудова</w:t>
      </w:r>
      <w:r>
        <w:t></w:t>
      </w:r>
      <w:r>
        <w:rPr>
          <w:rFonts w:hint="eastAsia"/>
        </w:rPr>
        <w:t>української</w:t>
      </w:r>
      <w:r>
        <w:t></w:t>
      </w:r>
      <w:r>
        <w:rPr>
          <w:rFonts w:hint="eastAsia"/>
        </w:rPr>
        <w:t>держави</w:t>
      </w:r>
      <w:r>
        <w:t></w:t>
      </w:r>
      <w:r>
        <w:rPr>
          <w:rFonts w:hint="eastAsia"/>
        </w:rPr>
        <w:t>та</w:t>
      </w:r>
    </w:p>
    <w:p w:rsidR="00B572E2" w:rsidRDefault="00B572E2" w:rsidP="00B572E2">
      <w:r>
        <w:rPr>
          <w:rFonts w:hint="eastAsia"/>
        </w:rPr>
        <w:t>політичної</w:t>
      </w:r>
      <w:r>
        <w:t></w:t>
      </w:r>
      <w:r>
        <w:rPr>
          <w:rFonts w:hint="eastAsia"/>
        </w:rPr>
        <w:t>нації</w:t>
      </w:r>
      <w:r>
        <w:t></w:t>
      </w:r>
      <w:r>
        <w:t></w:t>
      </w:r>
    </w:p>
    <w:p w:rsidR="00B572E2" w:rsidRDefault="00B572E2" w:rsidP="00B572E2">
      <w:r>
        <w:t></w:t>
      </w:r>
      <w:r>
        <w:t></w:t>
      </w:r>
      <w:r>
        <w:t></w:t>
      </w:r>
      <w:r>
        <w:rPr>
          <w:rFonts w:hint="eastAsia"/>
        </w:rPr>
        <w:t>Проаналізовано</w:t>
      </w:r>
      <w:r>
        <w:t></w:t>
      </w:r>
      <w:r>
        <w:rPr>
          <w:rFonts w:hint="eastAsia"/>
        </w:rPr>
        <w:t>процес</w:t>
      </w:r>
      <w:r>
        <w:t></w:t>
      </w:r>
      <w:r>
        <w:rPr>
          <w:rFonts w:hint="eastAsia"/>
        </w:rPr>
        <w:t>висвітлення</w:t>
      </w:r>
      <w:r>
        <w:t></w:t>
      </w:r>
      <w:r>
        <w:rPr>
          <w:rFonts w:hint="eastAsia"/>
        </w:rPr>
        <w:t>в</w:t>
      </w:r>
      <w:r>
        <w:t></w:t>
      </w:r>
      <w:r>
        <w:rPr>
          <w:rFonts w:hint="eastAsia"/>
        </w:rPr>
        <w:t>історичних</w:t>
      </w:r>
      <w:r>
        <w:t></w:t>
      </w:r>
      <w:r>
        <w:rPr>
          <w:rFonts w:hint="eastAsia"/>
        </w:rPr>
        <w:t>студіях</w:t>
      </w:r>
      <w:r>
        <w:t></w:t>
      </w:r>
      <w:r>
        <w:rPr>
          <w:rFonts w:hint="eastAsia"/>
        </w:rPr>
        <w:t>передумов</w:t>
      </w:r>
      <w:r>
        <w:t></w:t>
      </w:r>
    </w:p>
    <w:p w:rsidR="00B572E2" w:rsidRDefault="00B572E2" w:rsidP="00B572E2">
      <w:r>
        <w:rPr>
          <w:rFonts w:hint="eastAsia"/>
        </w:rPr>
        <w:t>суспільно</w:t>
      </w:r>
      <w:r>
        <w:t></w:t>
      </w:r>
      <w:r>
        <w:rPr>
          <w:rFonts w:hint="eastAsia"/>
        </w:rPr>
        <w:t>політичного</w:t>
      </w:r>
      <w:r>
        <w:t></w:t>
      </w:r>
      <w:r>
        <w:rPr>
          <w:rFonts w:hint="eastAsia"/>
        </w:rPr>
        <w:t>контексту</w:t>
      </w:r>
      <w:r>
        <w:t></w:t>
      </w:r>
      <w:r>
        <w:rPr>
          <w:rFonts w:hint="eastAsia"/>
        </w:rPr>
        <w:t>й</w:t>
      </w:r>
      <w:r>
        <w:t></w:t>
      </w:r>
      <w:r>
        <w:rPr>
          <w:rFonts w:hint="eastAsia"/>
        </w:rPr>
        <w:t>чинників</w:t>
      </w:r>
      <w:r>
        <w:t></w:t>
      </w:r>
      <w:r>
        <w:rPr>
          <w:rFonts w:hint="eastAsia"/>
        </w:rPr>
        <w:t>піднесення</w:t>
      </w:r>
      <w:r>
        <w:t></w:t>
      </w:r>
      <w:r>
        <w:rPr>
          <w:rFonts w:hint="eastAsia"/>
        </w:rPr>
        <w:t>українського</w:t>
      </w:r>
    </w:p>
    <w:p w:rsidR="00B572E2" w:rsidRDefault="00B572E2" w:rsidP="00B572E2">
      <w:r>
        <w:rPr>
          <w:rFonts w:hint="eastAsia"/>
        </w:rPr>
        <w:t>національного</w:t>
      </w:r>
      <w:r>
        <w:t></w:t>
      </w:r>
      <w:r>
        <w:rPr>
          <w:rFonts w:hint="eastAsia"/>
        </w:rPr>
        <w:t>руху</w:t>
      </w:r>
      <w:r>
        <w:t></w:t>
      </w:r>
      <w:r>
        <w:rPr>
          <w:rFonts w:hint="eastAsia"/>
        </w:rPr>
        <w:t>в</w:t>
      </w:r>
      <w:r>
        <w:t></w:t>
      </w:r>
      <w:r>
        <w:rPr>
          <w:rFonts w:hint="eastAsia"/>
        </w:rPr>
        <w:t>другій</w:t>
      </w:r>
      <w:r>
        <w:t></w:t>
      </w:r>
      <w:r>
        <w:rPr>
          <w:rFonts w:hint="eastAsia"/>
        </w:rPr>
        <w:t>половині</w:t>
      </w:r>
      <w:r>
        <w:t></w:t>
      </w:r>
      <w:r>
        <w:rPr>
          <w:rFonts w:hint="eastAsia"/>
        </w:rPr>
        <w:t>ХІХ</w:t>
      </w:r>
      <w:r>
        <w:t></w:t>
      </w:r>
      <w:r>
        <w:rPr>
          <w:rFonts w:hint="eastAsia"/>
        </w:rPr>
        <w:t>століття</w:t>
      </w:r>
      <w:r>
        <w:t></w:t>
      </w:r>
      <w:r>
        <w:t></w:t>
      </w:r>
      <w:r>
        <w:rPr>
          <w:rFonts w:hint="eastAsia"/>
        </w:rPr>
        <w:t>Дослідники</w:t>
      </w:r>
      <w:r>
        <w:t></w:t>
      </w:r>
      <w:r>
        <w:rPr>
          <w:rFonts w:hint="eastAsia"/>
        </w:rPr>
        <w:t>наголошують</w:t>
      </w:r>
      <w:r>
        <w:t></w:t>
      </w:r>
    </w:p>
    <w:p w:rsidR="00B572E2" w:rsidRDefault="00B572E2" w:rsidP="00B572E2">
      <w:r>
        <w:rPr>
          <w:rFonts w:hint="eastAsia"/>
        </w:rPr>
        <w:t>що</w:t>
      </w:r>
      <w:r>
        <w:t></w:t>
      </w:r>
      <w:r>
        <w:rPr>
          <w:rFonts w:hint="eastAsia"/>
        </w:rPr>
        <w:t>поряд</w:t>
      </w:r>
      <w:r>
        <w:t></w:t>
      </w:r>
      <w:r>
        <w:rPr>
          <w:rFonts w:hint="eastAsia"/>
        </w:rPr>
        <w:t>із</w:t>
      </w:r>
      <w:r>
        <w:t></w:t>
      </w:r>
      <w:r>
        <w:rPr>
          <w:rFonts w:hint="eastAsia"/>
        </w:rPr>
        <w:t>загальноукраїнським</w:t>
      </w:r>
      <w:r>
        <w:t></w:t>
      </w:r>
      <w:r>
        <w:rPr>
          <w:rFonts w:hint="eastAsia"/>
        </w:rPr>
        <w:t>масштабом</w:t>
      </w:r>
      <w:r>
        <w:t></w:t>
      </w:r>
      <w:r>
        <w:rPr>
          <w:rFonts w:hint="eastAsia"/>
        </w:rPr>
        <w:t>національного</w:t>
      </w:r>
      <w:r>
        <w:t></w:t>
      </w:r>
      <w:r>
        <w:rPr>
          <w:rFonts w:hint="eastAsia"/>
        </w:rPr>
        <w:t>відродження</w:t>
      </w:r>
      <w:r>
        <w:t></w:t>
      </w:r>
      <w:r>
        <w:rPr>
          <w:rFonts w:hint="eastAsia"/>
        </w:rPr>
        <w:t>його</w:t>
      </w:r>
    </w:p>
    <w:p w:rsidR="00B572E2" w:rsidRDefault="00B572E2" w:rsidP="00B572E2">
      <w:r>
        <w:rPr>
          <w:rFonts w:hint="eastAsia"/>
        </w:rPr>
        <w:t>передумови</w:t>
      </w:r>
      <w:r>
        <w:t></w:t>
      </w:r>
      <w:r>
        <w:t></w:t>
      </w:r>
      <w:r>
        <w:rPr>
          <w:rFonts w:hint="eastAsia"/>
        </w:rPr>
        <w:t>суспільно</w:t>
      </w:r>
      <w:r>
        <w:t></w:t>
      </w:r>
      <w:r>
        <w:rPr>
          <w:rFonts w:hint="eastAsia"/>
        </w:rPr>
        <w:t>політична</w:t>
      </w:r>
      <w:r>
        <w:t></w:t>
      </w:r>
      <w:r>
        <w:rPr>
          <w:rFonts w:hint="eastAsia"/>
        </w:rPr>
        <w:t>специфіка</w:t>
      </w:r>
      <w:r>
        <w:t></w:t>
      </w:r>
      <w:r>
        <w:rPr>
          <w:rFonts w:hint="eastAsia"/>
        </w:rPr>
        <w:t>та</w:t>
      </w:r>
      <w:r>
        <w:t></w:t>
      </w:r>
      <w:r>
        <w:rPr>
          <w:rFonts w:hint="eastAsia"/>
        </w:rPr>
        <w:t>динаміка</w:t>
      </w:r>
      <w:r>
        <w:t></w:t>
      </w:r>
      <w:r>
        <w:rPr>
          <w:rFonts w:hint="eastAsia"/>
        </w:rPr>
        <w:t>на</w:t>
      </w:r>
      <w:r>
        <w:t></w:t>
      </w:r>
      <w:r>
        <w:rPr>
          <w:rFonts w:hint="eastAsia"/>
        </w:rPr>
        <w:t>західноукраїнських</w:t>
      </w:r>
      <w:r>
        <w:t></w:t>
      </w:r>
    </w:p>
    <w:p w:rsidR="00B572E2" w:rsidRDefault="00B572E2" w:rsidP="00B572E2">
      <w:r>
        <w:t></w:t>
      </w:r>
      <w:r>
        <w:t></w:t>
      </w:r>
      <w:r>
        <w:t></w:t>
      </w:r>
    </w:p>
    <w:p w:rsidR="00B572E2" w:rsidRDefault="00B572E2" w:rsidP="00B572E2">
      <w:r>
        <w:rPr>
          <w:rFonts w:hint="eastAsia"/>
        </w:rPr>
        <w:t>землях</w:t>
      </w:r>
      <w:r>
        <w:t></w:t>
      </w:r>
      <w:r>
        <w:rPr>
          <w:rFonts w:hint="eastAsia"/>
        </w:rPr>
        <w:t>і</w:t>
      </w:r>
      <w:r>
        <w:t></w:t>
      </w:r>
      <w:r>
        <w:rPr>
          <w:rFonts w:hint="eastAsia"/>
        </w:rPr>
        <w:t>Наддніпрянщині</w:t>
      </w:r>
      <w:r>
        <w:t></w:t>
      </w:r>
      <w:r>
        <w:rPr>
          <w:rFonts w:hint="eastAsia"/>
        </w:rPr>
        <w:t>були</w:t>
      </w:r>
      <w:r>
        <w:t></w:t>
      </w:r>
      <w:r>
        <w:rPr>
          <w:rFonts w:hint="eastAsia"/>
        </w:rPr>
        <w:t>різними</w:t>
      </w:r>
      <w:r>
        <w:t></w:t>
      </w:r>
      <w:r>
        <w:t></w:t>
      </w:r>
      <w:r>
        <w:rPr>
          <w:rFonts w:hint="eastAsia"/>
        </w:rPr>
        <w:t>Для</w:t>
      </w:r>
      <w:r>
        <w:t></w:t>
      </w:r>
      <w:r>
        <w:rPr>
          <w:rFonts w:hint="eastAsia"/>
        </w:rPr>
        <w:t>розвитку</w:t>
      </w:r>
      <w:r>
        <w:t></w:t>
      </w:r>
      <w:r>
        <w:rPr>
          <w:rFonts w:hint="eastAsia"/>
        </w:rPr>
        <w:t>нової</w:t>
      </w:r>
      <w:r>
        <w:t></w:t>
      </w:r>
      <w:r>
        <w:rPr>
          <w:rFonts w:hint="eastAsia"/>
        </w:rPr>
        <w:t>фази</w:t>
      </w:r>
      <w:r>
        <w:t></w:t>
      </w:r>
      <w:r>
        <w:rPr>
          <w:rFonts w:hint="eastAsia"/>
        </w:rPr>
        <w:t>національного</w:t>
      </w:r>
    </w:p>
    <w:p w:rsidR="00B572E2" w:rsidRDefault="00B572E2" w:rsidP="00B572E2">
      <w:r>
        <w:rPr>
          <w:rFonts w:hint="eastAsia"/>
        </w:rPr>
        <w:t>руху</w:t>
      </w:r>
      <w:r>
        <w:t></w:t>
      </w:r>
      <w:r>
        <w:rPr>
          <w:rFonts w:hint="eastAsia"/>
        </w:rPr>
        <w:t>в</w:t>
      </w:r>
      <w:r>
        <w:t></w:t>
      </w:r>
      <w:r>
        <w:rPr>
          <w:rFonts w:hint="eastAsia"/>
        </w:rPr>
        <w:t>Галичині</w:t>
      </w:r>
      <w:r>
        <w:t></w:t>
      </w:r>
      <w:r>
        <w:rPr>
          <w:rFonts w:hint="eastAsia"/>
        </w:rPr>
        <w:t>вагоме</w:t>
      </w:r>
      <w:r>
        <w:t></w:t>
      </w:r>
      <w:r>
        <w:rPr>
          <w:rFonts w:hint="eastAsia"/>
        </w:rPr>
        <w:t>значення</w:t>
      </w:r>
      <w:r>
        <w:t></w:t>
      </w:r>
      <w:r>
        <w:rPr>
          <w:rFonts w:hint="eastAsia"/>
        </w:rPr>
        <w:t>мала</w:t>
      </w:r>
      <w:r>
        <w:t></w:t>
      </w:r>
      <w:r>
        <w:rPr>
          <w:rFonts w:hint="eastAsia"/>
        </w:rPr>
        <w:t>Революція</w:t>
      </w:r>
      <w:r>
        <w:t></w:t>
      </w:r>
      <w:r>
        <w:t></w:t>
      </w:r>
      <w:r>
        <w:t></w:t>
      </w:r>
      <w:r>
        <w:t></w:t>
      </w:r>
      <w:r>
        <w:t></w:t>
      </w:r>
      <w:r>
        <w:t></w:t>
      </w:r>
      <w:r>
        <w:rPr>
          <w:rFonts w:hint="eastAsia"/>
        </w:rPr>
        <w:t>року</w:t>
      </w:r>
      <w:r>
        <w:t></w:t>
      </w:r>
      <w:r>
        <w:rPr>
          <w:rFonts w:hint="eastAsia"/>
        </w:rPr>
        <w:t>й</w:t>
      </w:r>
      <w:r>
        <w:t></w:t>
      </w:r>
      <w:r>
        <w:rPr>
          <w:rFonts w:hint="eastAsia"/>
        </w:rPr>
        <w:t>зумовлені</w:t>
      </w:r>
      <w:r>
        <w:t></w:t>
      </w:r>
      <w:r>
        <w:rPr>
          <w:rFonts w:hint="eastAsia"/>
        </w:rPr>
        <w:t>нею</w:t>
      </w:r>
    </w:p>
    <w:p w:rsidR="00B572E2" w:rsidRDefault="00B572E2" w:rsidP="00B572E2">
      <w:r>
        <w:rPr>
          <w:rFonts w:hint="eastAsia"/>
        </w:rPr>
        <w:t>зміни</w:t>
      </w:r>
      <w:r>
        <w:t></w:t>
      </w:r>
      <w:r>
        <w:rPr>
          <w:rFonts w:hint="eastAsia"/>
        </w:rPr>
        <w:t>в</w:t>
      </w:r>
      <w:r>
        <w:t></w:t>
      </w:r>
      <w:r>
        <w:rPr>
          <w:rFonts w:hint="eastAsia"/>
        </w:rPr>
        <w:t>соціальному</w:t>
      </w:r>
      <w:r>
        <w:t></w:t>
      </w:r>
      <w:r>
        <w:rPr>
          <w:rFonts w:hint="eastAsia"/>
        </w:rPr>
        <w:t>й</w:t>
      </w:r>
      <w:r>
        <w:t></w:t>
      </w:r>
      <w:r>
        <w:rPr>
          <w:rFonts w:hint="eastAsia"/>
        </w:rPr>
        <w:t>суспільно</w:t>
      </w:r>
      <w:r>
        <w:t></w:t>
      </w:r>
      <w:r>
        <w:rPr>
          <w:rFonts w:hint="eastAsia"/>
        </w:rPr>
        <w:t>політичному</w:t>
      </w:r>
      <w:r>
        <w:t></w:t>
      </w:r>
      <w:r>
        <w:rPr>
          <w:rFonts w:hint="eastAsia"/>
        </w:rPr>
        <w:t>житті</w:t>
      </w:r>
      <w:r>
        <w:t></w:t>
      </w:r>
      <w:r>
        <w:rPr>
          <w:rFonts w:hint="eastAsia"/>
        </w:rPr>
        <w:t>регіону</w:t>
      </w:r>
      <w:r>
        <w:t></w:t>
      </w:r>
      <w:r>
        <w:t></w:t>
      </w:r>
      <w:r>
        <w:rPr>
          <w:rFonts w:hint="eastAsia"/>
        </w:rPr>
        <w:t>а</w:t>
      </w:r>
      <w:r>
        <w:t></w:t>
      </w:r>
      <w:r>
        <w:rPr>
          <w:rFonts w:hint="eastAsia"/>
        </w:rPr>
        <w:t>також</w:t>
      </w:r>
      <w:r>
        <w:t></w:t>
      </w:r>
      <w:r>
        <w:rPr>
          <w:rFonts w:hint="eastAsia"/>
        </w:rPr>
        <w:t>тривала</w:t>
      </w:r>
    </w:p>
    <w:p w:rsidR="00B572E2" w:rsidRDefault="00B572E2" w:rsidP="00B572E2">
      <w:r>
        <w:rPr>
          <w:rFonts w:hint="eastAsia"/>
        </w:rPr>
        <w:t>традиція</w:t>
      </w:r>
      <w:r>
        <w:t></w:t>
      </w:r>
      <w:r>
        <w:rPr>
          <w:rFonts w:hint="eastAsia"/>
        </w:rPr>
        <w:t>першого</w:t>
      </w:r>
      <w:r>
        <w:t></w:t>
      </w:r>
      <w:r>
        <w:rPr>
          <w:rFonts w:hint="eastAsia"/>
        </w:rPr>
        <w:t>етапу</w:t>
      </w:r>
      <w:r>
        <w:t></w:t>
      </w:r>
      <w:r>
        <w:rPr>
          <w:rFonts w:hint="eastAsia"/>
        </w:rPr>
        <w:t>національно</w:t>
      </w:r>
      <w:r>
        <w:t></w:t>
      </w:r>
      <w:r>
        <w:rPr>
          <w:rFonts w:hint="eastAsia"/>
        </w:rPr>
        <w:t>культурного</w:t>
      </w:r>
      <w:r>
        <w:t></w:t>
      </w:r>
      <w:r>
        <w:rPr>
          <w:rFonts w:hint="eastAsia"/>
        </w:rPr>
        <w:t>відродження</w:t>
      </w:r>
      <w:r>
        <w:t></w:t>
      </w:r>
      <w:r>
        <w:t></w:t>
      </w:r>
      <w:r>
        <w:rPr>
          <w:rFonts w:hint="eastAsia"/>
        </w:rPr>
        <w:t>кінець</w:t>
      </w:r>
      <w:r>
        <w:t></w:t>
      </w:r>
      <w:r>
        <w:t></w:t>
      </w:r>
      <w:r>
        <w:t></w:t>
      </w:r>
      <w:r>
        <w:t></w:t>
      </w:r>
      <w:r>
        <w:t></w:t>
      </w:r>
      <w:r>
        <w:t></w:t>
      </w:r>
      <w:r>
        <w:t></w:t>
      </w:r>
      <w:r>
        <w:rPr>
          <w:rFonts w:hint="eastAsia"/>
        </w:rPr>
        <w:t>–</w:t>
      </w:r>
    </w:p>
    <w:p w:rsidR="00B572E2" w:rsidRDefault="00B572E2" w:rsidP="00B572E2">
      <w:r>
        <w:rPr>
          <w:rFonts w:hint="eastAsia"/>
        </w:rPr>
        <w:t>перша</w:t>
      </w:r>
      <w:r>
        <w:t></w:t>
      </w:r>
      <w:r>
        <w:rPr>
          <w:rFonts w:hint="eastAsia"/>
        </w:rPr>
        <w:t>половина</w:t>
      </w:r>
      <w:r>
        <w:t></w:t>
      </w:r>
      <w:r>
        <w:rPr>
          <w:rFonts w:hint="eastAsia"/>
        </w:rPr>
        <w:t>ХІХ</w:t>
      </w:r>
      <w:r>
        <w:t></w:t>
      </w:r>
      <w:r>
        <w:rPr>
          <w:rFonts w:hint="eastAsia"/>
        </w:rPr>
        <w:t>століття</w:t>
      </w:r>
      <w:r>
        <w:t></w:t>
      </w:r>
      <w:r>
        <w:t></w:t>
      </w:r>
      <w:r>
        <w:t></w:t>
      </w:r>
      <w:r>
        <w:rPr>
          <w:rFonts w:hint="eastAsia"/>
        </w:rPr>
        <w:t>Крім</w:t>
      </w:r>
      <w:r>
        <w:t></w:t>
      </w:r>
      <w:r>
        <w:rPr>
          <w:rFonts w:hint="eastAsia"/>
        </w:rPr>
        <w:t>того</w:t>
      </w:r>
      <w:r>
        <w:t></w:t>
      </w:r>
      <w:r>
        <w:t></w:t>
      </w:r>
      <w:r>
        <w:rPr>
          <w:rFonts w:hint="eastAsia"/>
        </w:rPr>
        <w:t>з</w:t>
      </w:r>
      <w:r>
        <w:t></w:t>
      </w:r>
      <w:r>
        <w:rPr>
          <w:rFonts w:hint="eastAsia"/>
        </w:rPr>
        <w:t>поміж</w:t>
      </w:r>
      <w:r>
        <w:t></w:t>
      </w:r>
      <w:r>
        <w:rPr>
          <w:rFonts w:hint="eastAsia"/>
        </w:rPr>
        <w:t>передумов</w:t>
      </w:r>
      <w:r>
        <w:t></w:t>
      </w:r>
      <w:r>
        <w:rPr>
          <w:rFonts w:hint="eastAsia"/>
        </w:rPr>
        <w:t>національного</w:t>
      </w:r>
    </w:p>
    <w:p w:rsidR="00B572E2" w:rsidRDefault="00B572E2" w:rsidP="00B572E2">
      <w:r>
        <w:rPr>
          <w:rFonts w:hint="eastAsia"/>
        </w:rPr>
        <w:t>піднесення</w:t>
      </w:r>
      <w:r>
        <w:t></w:t>
      </w:r>
      <w:r>
        <w:rPr>
          <w:rFonts w:hint="eastAsia"/>
        </w:rPr>
        <w:t>на</w:t>
      </w:r>
      <w:r>
        <w:t></w:t>
      </w:r>
      <w:r>
        <w:rPr>
          <w:rFonts w:hint="eastAsia"/>
        </w:rPr>
        <w:t>західноукраїнських</w:t>
      </w:r>
      <w:r>
        <w:t></w:t>
      </w:r>
      <w:r>
        <w:rPr>
          <w:rFonts w:hint="eastAsia"/>
        </w:rPr>
        <w:t>землях</w:t>
      </w:r>
      <w:r>
        <w:t></w:t>
      </w:r>
      <w:r>
        <w:rPr>
          <w:rFonts w:hint="eastAsia"/>
        </w:rPr>
        <w:t>історики</w:t>
      </w:r>
      <w:r>
        <w:t></w:t>
      </w:r>
      <w:r>
        <w:rPr>
          <w:rFonts w:hint="eastAsia"/>
        </w:rPr>
        <w:t>називають</w:t>
      </w:r>
      <w:r>
        <w:t></w:t>
      </w:r>
      <w:r>
        <w:rPr>
          <w:rFonts w:hint="eastAsia"/>
        </w:rPr>
        <w:t>більшу</w:t>
      </w:r>
    </w:p>
    <w:p w:rsidR="00B572E2" w:rsidRDefault="00B572E2" w:rsidP="00B572E2">
      <w:r>
        <w:rPr>
          <w:rFonts w:hint="eastAsia"/>
        </w:rPr>
        <w:t>інтегрованість</w:t>
      </w:r>
      <w:r>
        <w:t></w:t>
      </w:r>
      <w:r>
        <w:rPr>
          <w:rFonts w:hint="eastAsia"/>
        </w:rPr>
        <w:t>регіону</w:t>
      </w:r>
      <w:r>
        <w:t></w:t>
      </w:r>
      <w:r>
        <w:rPr>
          <w:rFonts w:hint="eastAsia"/>
        </w:rPr>
        <w:t>в</w:t>
      </w:r>
      <w:r>
        <w:t></w:t>
      </w:r>
      <w:r>
        <w:rPr>
          <w:rFonts w:hint="eastAsia"/>
        </w:rPr>
        <w:t>європейські</w:t>
      </w:r>
      <w:r>
        <w:t></w:t>
      </w:r>
      <w:r>
        <w:rPr>
          <w:rFonts w:hint="eastAsia"/>
        </w:rPr>
        <w:t>суспільні</w:t>
      </w:r>
      <w:r>
        <w:t></w:t>
      </w:r>
      <w:r>
        <w:rPr>
          <w:rFonts w:hint="eastAsia"/>
        </w:rPr>
        <w:t>трансформації</w:t>
      </w:r>
      <w:r>
        <w:t></w:t>
      </w:r>
      <w:r>
        <w:t></w:t>
      </w:r>
      <w:r>
        <w:rPr>
          <w:rFonts w:hint="eastAsia"/>
        </w:rPr>
        <w:t>винятковий</w:t>
      </w:r>
    </w:p>
    <w:p w:rsidR="00B572E2" w:rsidRDefault="00B572E2" w:rsidP="00B572E2">
      <w:r>
        <w:rPr>
          <w:rFonts w:hint="eastAsia"/>
        </w:rPr>
        <w:t>авторитет</w:t>
      </w:r>
      <w:r>
        <w:t></w:t>
      </w:r>
      <w:r>
        <w:rPr>
          <w:rFonts w:hint="eastAsia"/>
        </w:rPr>
        <w:t>і</w:t>
      </w:r>
      <w:r>
        <w:t></w:t>
      </w:r>
      <w:r>
        <w:rPr>
          <w:rFonts w:hint="eastAsia"/>
        </w:rPr>
        <w:t>духовно</w:t>
      </w:r>
      <w:r>
        <w:t></w:t>
      </w:r>
      <w:r>
        <w:rPr>
          <w:rFonts w:hint="eastAsia"/>
        </w:rPr>
        <w:t>культурну</w:t>
      </w:r>
      <w:r>
        <w:t></w:t>
      </w:r>
      <w:r>
        <w:rPr>
          <w:rFonts w:hint="eastAsia"/>
        </w:rPr>
        <w:t>роль</w:t>
      </w:r>
      <w:r>
        <w:t></w:t>
      </w:r>
      <w:r>
        <w:rPr>
          <w:rFonts w:hint="eastAsia"/>
        </w:rPr>
        <w:t>греко</w:t>
      </w:r>
      <w:r>
        <w:t></w:t>
      </w:r>
      <w:r>
        <w:rPr>
          <w:rFonts w:hint="eastAsia"/>
        </w:rPr>
        <w:t>католицького</w:t>
      </w:r>
      <w:r>
        <w:t></w:t>
      </w:r>
      <w:r>
        <w:rPr>
          <w:rFonts w:hint="eastAsia"/>
        </w:rPr>
        <w:t>духовенства</w:t>
      </w:r>
      <w:r>
        <w:t></w:t>
      </w:r>
    </w:p>
    <w:p w:rsidR="00B572E2" w:rsidRDefault="00B572E2" w:rsidP="00B572E2">
      <w:r>
        <w:rPr>
          <w:rFonts w:hint="eastAsia"/>
        </w:rPr>
        <w:t>інтенсивність</w:t>
      </w:r>
      <w:r>
        <w:t></w:t>
      </w:r>
      <w:r>
        <w:rPr>
          <w:rFonts w:hint="eastAsia"/>
        </w:rPr>
        <w:t>і</w:t>
      </w:r>
      <w:r>
        <w:t></w:t>
      </w:r>
      <w:r>
        <w:rPr>
          <w:rFonts w:hint="eastAsia"/>
        </w:rPr>
        <w:t>радикальність</w:t>
      </w:r>
      <w:r>
        <w:t></w:t>
      </w:r>
      <w:r>
        <w:rPr>
          <w:rFonts w:hint="eastAsia"/>
        </w:rPr>
        <w:t>соціально</w:t>
      </w:r>
      <w:r>
        <w:t></w:t>
      </w:r>
      <w:r>
        <w:rPr>
          <w:rFonts w:hint="eastAsia"/>
        </w:rPr>
        <w:t>економічних</w:t>
      </w:r>
      <w:r>
        <w:t></w:t>
      </w:r>
      <w:r>
        <w:rPr>
          <w:rFonts w:hint="eastAsia"/>
        </w:rPr>
        <w:t>змін</w:t>
      </w:r>
      <w:r>
        <w:t></w:t>
      </w:r>
      <w:r>
        <w:t></w:t>
      </w:r>
      <w:r>
        <w:rPr>
          <w:rFonts w:hint="eastAsia"/>
        </w:rPr>
        <w:t>активізацію</w:t>
      </w:r>
    </w:p>
    <w:p w:rsidR="00B572E2" w:rsidRDefault="00B572E2" w:rsidP="00B572E2">
      <w:r>
        <w:rPr>
          <w:rFonts w:hint="eastAsia"/>
        </w:rPr>
        <w:t>національних</w:t>
      </w:r>
      <w:r>
        <w:t></w:t>
      </w:r>
      <w:r>
        <w:rPr>
          <w:rFonts w:hint="eastAsia"/>
        </w:rPr>
        <w:t>рухів</w:t>
      </w:r>
      <w:r>
        <w:t></w:t>
      </w:r>
      <w:r>
        <w:rPr>
          <w:rFonts w:hint="eastAsia"/>
        </w:rPr>
        <w:t>поляків</w:t>
      </w:r>
      <w:r>
        <w:t></w:t>
      </w:r>
      <w:r>
        <w:t></w:t>
      </w:r>
      <w:r>
        <w:rPr>
          <w:rFonts w:hint="eastAsia"/>
        </w:rPr>
        <w:t>угорців</w:t>
      </w:r>
      <w:r>
        <w:t></w:t>
      </w:r>
      <w:r>
        <w:t></w:t>
      </w:r>
      <w:r>
        <w:rPr>
          <w:rFonts w:hint="eastAsia"/>
        </w:rPr>
        <w:t>чехів</w:t>
      </w:r>
      <w:r>
        <w:t></w:t>
      </w:r>
      <w:r>
        <w:t></w:t>
      </w:r>
      <w:r>
        <w:rPr>
          <w:rFonts w:hint="eastAsia"/>
        </w:rPr>
        <w:t>словаків</w:t>
      </w:r>
      <w:r>
        <w:t></w:t>
      </w:r>
      <w:r>
        <w:rPr>
          <w:rFonts w:hint="eastAsia"/>
        </w:rPr>
        <w:t>тощо</w:t>
      </w:r>
      <w:r>
        <w:t></w:t>
      </w:r>
      <w:r>
        <w:t></w:t>
      </w:r>
      <w:r>
        <w:rPr>
          <w:rFonts w:hint="eastAsia"/>
        </w:rPr>
        <w:t>Водночас</w:t>
      </w:r>
      <w:r>
        <w:t></w:t>
      </w:r>
      <w:r>
        <w:rPr>
          <w:rFonts w:hint="eastAsia"/>
        </w:rPr>
        <w:t>у</w:t>
      </w:r>
    </w:p>
    <w:p w:rsidR="00B572E2" w:rsidRDefault="00B572E2" w:rsidP="00B572E2">
      <w:r>
        <w:rPr>
          <w:rFonts w:hint="eastAsia"/>
        </w:rPr>
        <w:t>дослідженнях</w:t>
      </w:r>
      <w:r>
        <w:t></w:t>
      </w:r>
      <w:r>
        <w:rPr>
          <w:rFonts w:hint="eastAsia"/>
        </w:rPr>
        <w:t>підкреслено</w:t>
      </w:r>
      <w:r>
        <w:t></w:t>
      </w:r>
      <w:r>
        <w:t></w:t>
      </w:r>
      <w:r>
        <w:rPr>
          <w:rFonts w:hint="eastAsia"/>
        </w:rPr>
        <w:t>що</w:t>
      </w:r>
      <w:r>
        <w:t></w:t>
      </w:r>
      <w:r>
        <w:rPr>
          <w:rFonts w:hint="eastAsia"/>
        </w:rPr>
        <w:t>динаміка</w:t>
      </w:r>
      <w:r>
        <w:t></w:t>
      </w:r>
      <w:r>
        <w:rPr>
          <w:rFonts w:hint="eastAsia"/>
        </w:rPr>
        <w:t>розвитку</w:t>
      </w:r>
      <w:r>
        <w:t></w:t>
      </w:r>
      <w:r>
        <w:rPr>
          <w:rFonts w:hint="eastAsia"/>
        </w:rPr>
        <w:t>другого</w:t>
      </w:r>
      <w:r>
        <w:t></w:t>
      </w:r>
      <w:r>
        <w:rPr>
          <w:rFonts w:hint="eastAsia"/>
        </w:rPr>
        <w:t>етапу</w:t>
      </w:r>
      <w:r>
        <w:t></w:t>
      </w:r>
      <w:r>
        <w:rPr>
          <w:rFonts w:hint="eastAsia"/>
        </w:rPr>
        <w:t>національного</w:t>
      </w:r>
    </w:p>
    <w:p w:rsidR="00B572E2" w:rsidRDefault="00B572E2" w:rsidP="00B572E2">
      <w:r>
        <w:rPr>
          <w:rFonts w:hint="eastAsia"/>
        </w:rPr>
        <w:t>відродження</w:t>
      </w:r>
      <w:r>
        <w:t></w:t>
      </w:r>
      <w:r>
        <w:rPr>
          <w:rFonts w:hint="eastAsia"/>
        </w:rPr>
        <w:t>на</w:t>
      </w:r>
      <w:r>
        <w:t></w:t>
      </w:r>
      <w:r>
        <w:rPr>
          <w:rFonts w:hint="eastAsia"/>
        </w:rPr>
        <w:t>західноукраїнських</w:t>
      </w:r>
      <w:r>
        <w:t></w:t>
      </w:r>
      <w:r>
        <w:rPr>
          <w:rFonts w:hint="eastAsia"/>
        </w:rPr>
        <w:t>теренах</w:t>
      </w:r>
      <w:r>
        <w:t></w:t>
      </w:r>
      <w:r>
        <w:rPr>
          <w:rFonts w:hint="eastAsia"/>
        </w:rPr>
        <w:t>була</w:t>
      </w:r>
      <w:r>
        <w:t></w:t>
      </w:r>
      <w:r>
        <w:rPr>
          <w:rFonts w:hint="eastAsia"/>
        </w:rPr>
        <w:t>більш</w:t>
      </w:r>
      <w:r>
        <w:t></w:t>
      </w:r>
      <w:r>
        <w:rPr>
          <w:rFonts w:hint="eastAsia"/>
        </w:rPr>
        <w:t>інтенсивною</w:t>
      </w:r>
      <w:r>
        <w:t></w:t>
      </w:r>
      <w:r>
        <w:t></w:t>
      </w:r>
      <w:r>
        <w:rPr>
          <w:rFonts w:hint="eastAsia"/>
        </w:rPr>
        <w:t>ніж</w:t>
      </w:r>
      <w:r>
        <w:t></w:t>
      </w:r>
      <w:r>
        <w:rPr>
          <w:rFonts w:hint="eastAsia"/>
        </w:rPr>
        <w:t>на</w:t>
      </w:r>
    </w:p>
    <w:p w:rsidR="00B572E2" w:rsidRDefault="00B572E2" w:rsidP="00B572E2">
      <w:r>
        <w:rPr>
          <w:rFonts w:hint="eastAsia"/>
        </w:rPr>
        <w:t>підросійських</w:t>
      </w:r>
      <w:r>
        <w:t></w:t>
      </w:r>
      <w:r>
        <w:t></w:t>
      </w:r>
      <w:r>
        <w:rPr>
          <w:rFonts w:hint="eastAsia"/>
        </w:rPr>
        <w:t>Українці</w:t>
      </w:r>
      <w:r>
        <w:t></w:t>
      </w:r>
      <w:r>
        <w:rPr>
          <w:rFonts w:hint="eastAsia"/>
        </w:rPr>
        <w:t>західних</w:t>
      </w:r>
      <w:r>
        <w:t></w:t>
      </w:r>
      <w:r>
        <w:rPr>
          <w:rFonts w:hint="eastAsia"/>
        </w:rPr>
        <w:t>земель</w:t>
      </w:r>
      <w:r>
        <w:t></w:t>
      </w:r>
      <w:r>
        <w:rPr>
          <w:rFonts w:hint="eastAsia"/>
        </w:rPr>
        <w:t>першими</w:t>
      </w:r>
      <w:r>
        <w:t></w:t>
      </w:r>
      <w:r>
        <w:rPr>
          <w:rFonts w:hint="eastAsia"/>
        </w:rPr>
        <w:t>розгорнули</w:t>
      </w:r>
      <w:r>
        <w:t></w:t>
      </w:r>
      <w:r>
        <w:rPr>
          <w:rFonts w:hint="eastAsia"/>
        </w:rPr>
        <w:t>політизацію</w:t>
      </w:r>
    </w:p>
    <w:p w:rsidR="00B572E2" w:rsidRDefault="00B572E2" w:rsidP="00B572E2">
      <w:r>
        <w:rPr>
          <w:rFonts w:hint="eastAsia"/>
        </w:rPr>
        <w:t>національного</w:t>
      </w:r>
      <w:r>
        <w:t></w:t>
      </w:r>
      <w:r>
        <w:rPr>
          <w:rFonts w:hint="eastAsia"/>
        </w:rPr>
        <w:t>відродження</w:t>
      </w:r>
      <w:r>
        <w:t></w:t>
      </w:r>
      <w:r>
        <w:t></w:t>
      </w:r>
      <w:r>
        <w:rPr>
          <w:rFonts w:hint="eastAsia"/>
        </w:rPr>
        <w:t>його</w:t>
      </w:r>
      <w:r>
        <w:t></w:t>
      </w:r>
      <w:r>
        <w:rPr>
          <w:rFonts w:hint="eastAsia"/>
        </w:rPr>
        <w:t>вихід</w:t>
      </w:r>
      <w:r>
        <w:t></w:t>
      </w:r>
      <w:r>
        <w:rPr>
          <w:rFonts w:hint="eastAsia"/>
        </w:rPr>
        <w:t>на</w:t>
      </w:r>
      <w:r>
        <w:t></w:t>
      </w:r>
      <w:r>
        <w:rPr>
          <w:rFonts w:hint="eastAsia"/>
        </w:rPr>
        <w:t>нові</w:t>
      </w:r>
      <w:r>
        <w:t></w:t>
      </w:r>
      <w:r>
        <w:rPr>
          <w:rFonts w:hint="eastAsia"/>
        </w:rPr>
        <w:t>рівні</w:t>
      </w:r>
      <w:r>
        <w:t></w:t>
      </w:r>
      <w:r>
        <w:rPr>
          <w:rFonts w:hint="eastAsia"/>
        </w:rPr>
        <w:t>самоорганізації</w:t>
      </w:r>
      <w:r>
        <w:t></w:t>
      </w:r>
    </w:p>
    <w:p w:rsidR="00B572E2" w:rsidRDefault="00B572E2" w:rsidP="00B572E2">
      <w:r>
        <w:rPr>
          <w:rFonts w:hint="eastAsia"/>
        </w:rPr>
        <w:t>Аналізуючи</w:t>
      </w:r>
      <w:r>
        <w:t></w:t>
      </w:r>
      <w:r>
        <w:rPr>
          <w:rFonts w:hint="eastAsia"/>
        </w:rPr>
        <w:t>передумови</w:t>
      </w:r>
      <w:r>
        <w:t></w:t>
      </w:r>
      <w:r>
        <w:rPr>
          <w:rFonts w:hint="eastAsia"/>
        </w:rPr>
        <w:t>розвитку</w:t>
      </w:r>
      <w:r>
        <w:t></w:t>
      </w:r>
      <w:r>
        <w:rPr>
          <w:rFonts w:hint="eastAsia"/>
        </w:rPr>
        <w:t>нового</w:t>
      </w:r>
      <w:r>
        <w:t></w:t>
      </w:r>
      <w:r>
        <w:rPr>
          <w:rFonts w:hint="eastAsia"/>
        </w:rPr>
        <w:t>етапу</w:t>
      </w:r>
      <w:r>
        <w:t></w:t>
      </w:r>
      <w:r>
        <w:rPr>
          <w:rFonts w:hint="eastAsia"/>
        </w:rPr>
        <w:t>національного</w:t>
      </w:r>
      <w:r>
        <w:t></w:t>
      </w:r>
      <w:r>
        <w:rPr>
          <w:rFonts w:hint="eastAsia"/>
        </w:rPr>
        <w:t>руху</w:t>
      </w:r>
      <w:r>
        <w:t></w:t>
      </w:r>
      <w:r>
        <w:rPr>
          <w:rFonts w:hint="eastAsia"/>
        </w:rPr>
        <w:t>на</w:t>
      </w:r>
    </w:p>
    <w:p w:rsidR="00B572E2" w:rsidRDefault="00B572E2" w:rsidP="00B572E2">
      <w:r>
        <w:rPr>
          <w:rFonts w:hint="eastAsia"/>
        </w:rPr>
        <w:t>Наддніпрянщині</w:t>
      </w:r>
      <w:r>
        <w:t></w:t>
      </w:r>
      <w:r>
        <w:t></w:t>
      </w:r>
      <w:r>
        <w:rPr>
          <w:rFonts w:hint="eastAsia"/>
        </w:rPr>
        <w:t>дослідники</w:t>
      </w:r>
      <w:r>
        <w:t></w:t>
      </w:r>
      <w:r>
        <w:rPr>
          <w:rFonts w:hint="eastAsia"/>
        </w:rPr>
        <w:t>передусім</w:t>
      </w:r>
      <w:r>
        <w:t></w:t>
      </w:r>
      <w:r>
        <w:rPr>
          <w:rFonts w:hint="eastAsia"/>
        </w:rPr>
        <w:t>називають</w:t>
      </w:r>
      <w:r>
        <w:t></w:t>
      </w:r>
      <w:r>
        <w:rPr>
          <w:rFonts w:hint="eastAsia"/>
        </w:rPr>
        <w:t>інтенсивність</w:t>
      </w:r>
      <w:r>
        <w:t></w:t>
      </w:r>
      <w:r>
        <w:rPr>
          <w:rFonts w:hint="eastAsia"/>
        </w:rPr>
        <w:t>першої</w:t>
      </w:r>
      <w:r>
        <w:t></w:t>
      </w:r>
      <w:r>
        <w:rPr>
          <w:rFonts w:hint="eastAsia"/>
        </w:rPr>
        <w:t>фази</w:t>
      </w:r>
    </w:p>
    <w:p w:rsidR="00B572E2" w:rsidRDefault="00B572E2" w:rsidP="00B572E2">
      <w:r>
        <w:rPr>
          <w:rFonts w:hint="eastAsia"/>
        </w:rPr>
        <w:t>національного</w:t>
      </w:r>
      <w:r>
        <w:t></w:t>
      </w:r>
      <w:r>
        <w:rPr>
          <w:rFonts w:hint="eastAsia"/>
        </w:rPr>
        <w:t>відродження</w:t>
      </w:r>
      <w:r>
        <w:t></w:t>
      </w:r>
      <w:r>
        <w:rPr>
          <w:rFonts w:hint="eastAsia"/>
        </w:rPr>
        <w:t>кінця</w:t>
      </w:r>
      <w:r>
        <w:t></w:t>
      </w:r>
      <w:r>
        <w:t></w:t>
      </w:r>
      <w:r>
        <w:t></w:t>
      </w:r>
      <w:r>
        <w:t></w:t>
      </w:r>
      <w:r>
        <w:t></w:t>
      </w:r>
      <w:r>
        <w:t></w:t>
      </w:r>
      <w:r>
        <w:t></w:t>
      </w:r>
      <w:r>
        <w:rPr>
          <w:rFonts w:hint="eastAsia"/>
        </w:rPr>
        <w:t>–</w:t>
      </w:r>
      <w:r>
        <w:t></w:t>
      </w:r>
      <w:r>
        <w:rPr>
          <w:rFonts w:hint="eastAsia"/>
        </w:rPr>
        <w:t>першої</w:t>
      </w:r>
      <w:r>
        <w:t></w:t>
      </w:r>
      <w:r>
        <w:rPr>
          <w:rFonts w:hint="eastAsia"/>
        </w:rPr>
        <w:t>половини</w:t>
      </w:r>
      <w:r>
        <w:t></w:t>
      </w:r>
      <w:r>
        <w:rPr>
          <w:rFonts w:hint="eastAsia"/>
        </w:rPr>
        <w:t>ХІХ</w:t>
      </w:r>
      <w:r>
        <w:t></w:t>
      </w:r>
      <w:r>
        <w:rPr>
          <w:rFonts w:hint="eastAsia"/>
        </w:rPr>
        <w:t>століття</w:t>
      </w:r>
      <w:r>
        <w:t></w:t>
      </w:r>
    </w:p>
    <w:p w:rsidR="00B572E2" w:rsidRDefault="00B572E2" w:rsidP="00B572E2">
      <w:r>
        <w:rPr>
          <w:rFonts w:hint="eastAsia"/>
        </w:rPr>
        <w:t>ідейну</w:t>
      </w:r>
      <w:r>
        <w:t></w:t>
      </w:r>
      <w:r>
        <w:rPr>
          <w:rFonts w:hint="eastAsia"/>
        </w:rPr>
        <w:t>підготовку</w:t>
      </w:r>
      <w:r>
        <w:t></w:t>
      </w:r>
      <w:r>
        <w:rPr>
          <w:rFonts w:hint="eastAsia"/>
        </w:rPr>
        <w:t>національного</w:t>
      </w:r>
      <w:r>
        <w:t></w:t>
      </w:r>
      <w:r>
        <w:rPr>
          <w:rFonts w:hint="eastAsia"/>
        </w:rPr>
        <w:t>руху</w:t>
      </w:r>
      <w:r>
        <w:t></w:t>
      </w:r>
      <w:r>
        <w:rPr>
          <w:rFonts w:hint="eastAsia"/>
        </w:rPr>
        <w:t>творчістю</w:t>
      </w:r>
      <w:r>
        <w:t></w:t>
      </w:r>
      <w:r>
        <w:rPr>
          <w:rFonts w:hint="eastAsia"/>
        </w:rPr>
        <w:t>Т</w:t>
      </w:r>
      <w:r>
        <w:t></w:t>
      </w:r>
      <w:r>
        <w:t></w:t>
      </w:r>
      <w:r>
        <w:rPr>
          <w:rFonts w:hint="eastAsia"/>
        </w:rPr>
        <w:t>Шевченка</w:t>
      </w:r>
      <w:r>
        <w:t></w:t>
      </w:r>
      <w:r>
        <w:t></w:t>
      </w:r>
      <w:r>
        <w:rPr>
          <w:rFonts w:hint="eastAsia"/>
        </w:rPr>
        <w:t>діяльністю</w:t>
      </w:r>
    </w:p>
    <w:p w:rsidR="00B572E2" w:rsidRDefault="00B572E2" w:rsidP="00B572E2">
      <w:r>
        <w:rPr>
          <w:rFonts w:hint="eastAsia"/>
        </w:rPr>
        <w:t>Кирило</w:t>
      </w:r>
      <w:r>
        <w:t></w:t>
      </w:r>
      <w:r>
        <w:rPr>
          <w:rFonts w:hint="eastAsia"/>
        </w:rPr>
        <w:t>Мефодіївського</w:t>
      </w:r>
      <w:r>
        <w:t></w:t>
      </w:r>
      <w:r>
        <w:rPr>
          <w:rFonts w:hint="eastAsia"/>
        </w:rPr>
        <w:t>братства</w:t>
      </w:r>
      <w:r>
        <w:t></w:t>
      </w:r>
      <w:r>
        <w:t></w:t>
      </w:r>
      <w:r>
        <w:rPr>
          <w:rFonts w:hint="eastAsia"/>
        </w:rPr>
        <w:t>результатами</w:t>
      </w:r>
      <w:r>
        <w:t></w:t>
      </w:r>
      <w:r>
        <w:rPr>
          <w:rFonts w:hint="eastAsia"/>
        </w:rPr>
        <w:t>соціально</w:t>
      </w:r>
      <w:r>
        <w:t></w:t>
      </w:r>
      <w:r>
        <w:rPr>
          <w:rFonts w:hint="eastAsia"/>
        </w:rPr>
        <w:t>економічних</w:t>
      </w:r>
      <w:r>
        <w:t></w:t>
      </w:r>
      <w:r>
        <w:rPr>
          <w:rFonts w:hint="eastAsia"/>
        </w:rPr>
        <w:t>та</w:t>
      </w:r>
    </w:p>
    <w:p w:rsidR="00B572E2" w:rsidRDefault="00B572E2" w:rsidP="00B572E2">
      <w:r>
        <w:rPr>
          <w:rFonts w:hint="eastAsia"/>
        </w:rPr>
        <w:t>адміністративно</w:t>
      </w:r>
      <w:r>
        <w:t></w:t>
      </w:r>
      <w:r>
        <w:rPr>
          <w:rFonts w:hint="eastAsia"/>
        </w:rPr>
        <w:t>політичних</w:t>
      </w:r>
      <w:r>
        <w:t></w:t>
      </w:r>
      <w:r>
        <w:rPr>
          <w:rFonts w:hint="eastAsia"/>
        </w:rPr>
        <w:t>перетворень</w:t>
      </w:r>
      <w:r>
        <w:t></w:t>
      </w:r>
      <w:r>
        <w:rPr>
          <w:rFonts w:hint="eastAsia"/>
        </w:rPr>
        <w:t>доби</w:t>
      </w:r>
      <w:r>
        <w:t></w:t>
      </w:r>
      <w:r>
        <w:t></w:t>
      </w:r>
      <w:r>
        <w:rPr>
          <w:rFonts w:hint="eastAsia"/>
        </w:rPr>
        <w:t>Великих</w:t>
      </w:r>
      <w:r>
        <w:t></w:t>
      </w:r>
      <w:r>
        <w:rPr>
          <w:rFonts w:hint="eastAsia"/>
        </w:rPr>
        <w:t>реформ</w:t>
      </w:r>
      <w:r>
        <w:t></w:t>
      </w:r>
      <w:r>
        <w:t></w:t>
      </w:r>
    </w:p>
    <w:p w:rsidR="00B572E2" w:rsidRDefault="00B572E2" w:rsidP="00B572E2">
      <w:r>
        <w:rPr>
          <w:rFonts w:hint="eastAsia"/>
        </w:rPr>
        <w:t>На</w:t>
      </w:r>
      <w:r>
        <w:t></w:t>
      </w:r>
      <w:r>
        <w:rPr>
          <w:rFonts w:hint="eastAsia"/>
        </w:rPr>
        <w:t>основі</w:t>
      </w:r>
      <w:r>
        <w:t></w:t>
      </w:r>
      <w:r>
        <w:rPr>
          <w:rFonts w:hint="eastAsia"/>
        </w:rPr>
        <w:t>аналізу</w:t>
      </w:r>
      <w:r>
        <w:t></w:t>
      </w:r>
      <w:r>
        <w:rPr>
          <w:rFonts w:hint="eastAsia"/>
        </w:rPr>
        <w:t>нагромаджених</w:t>
      </w:r>
      <w:r>
        <w:t></w:t>
      </w:r>
      <w:r>
        <w:rPr>
          <w:rFonts w:hint="eastAsia"/>
        </w:rPr>
        <w:t>історичних</w:t>
      </w:r>
      <w:r>
        <w:t></w:t>
      </w:r>
      <w:r>
        <w:rPr>
          <w:rFonts w:hint="eastAsia"/>
        </w:rPr>
        <w:t>знань</w:t>
      </w:r>
      <w:r>
        <w:t></w:t>
      </w:r>
      <w:r>
        <w:rPr>
          <w:rFonts w:hint="eastAsia"/>
        </w:rPr>
        <w:t>виокремлено</w:t>
      </w:r>
      <w:r>
        <w:t></w:t>
      </w:r>
      <w:r>
        <w:rPr>
          <w:rFonts w:hint="eastAsia"/>
        </w:rPr>
        <w:t>кілька</w:t>
      </w:r>
    </w:p>
    <w:p w:rsidR="00B572E2" w:rsidRDefault="00B572E2" w:rsidP="00B572E2">
      <w:r>
        <w:rPr>
          <w:rFonts w:hint="eastAsia"/>
        </w:rPr>
        <w:t>умовних</w:t>
      </w:r>
      <w:r>
        <w:t></w:t>
      </w:r>
      <w:r>
        <w:rPr>
          <w:rFonts w:hint="eastAsia"/>
        </w:rPr>
        <w:t>груп</w:t>
      </w:r>
      <w:r>
        <w:t></w:t>
      </w:r>
      <w:r>
        <w:rPr>
          <w:rFonts w:hint="eastAsia"/>
        </w:rPr>
        <w:t>чинників</w:t>
      </w:r>
      <w:r>
        <w:t></w:t>
      </w:r>
      <w:r>
        <w:rPr>
          <w:rFonts w:hint="eastAsia"/>
        </w:rPr>
        <w:t>національно</w:t>
      </w:r>
      <w:r>
        <w:t></w:t>
      </w:r>
      <w:r>
        <w:rPr>
          <w:rFonts w:hint="eastAsia"/>
        </w:rPr>
        <w:t>культурного</w:t>
      </w:r>
      <w:r>
        <w:t></w:t>
      </w:r>
      <w:r>
        <w:rPr>
          <w:rFonts w:hint="eastAsia"/>
        </w:rPr>
        <w:t>відродження</w:t>
      </w:r>
      <w:r>
        <w:t></w:t>
      </w:r>
      <w:r>
        <w:t></w:t>
      </w:r>
      <w:r>
        <w:rPr>
          <w:rFonts w:hint="eastAsia"/>
        </w:rPr>
        <w:t>Насамперед</w:t>
      </w:r>
    </w:p>
    <w:p w:rsidR="00B572E2" w:rsidRDefault="00B572E2" w:rsidP="00B572E2">
      <w:r>
        <w:rPr>
          <w:rFonts w:hint="eastAsia"/>
        </w:rPr>
        <w:t>історики</w:t>
      </w:r>
      <w:r>
        <w:t></w:t>
      </w:r>
      <w:r>
        <w:rPr>
          <w:rFonts w:hint="eastAsia"/>
        </w:rPr>
        <w:t>звертають</w:t>
      </w:r>
      <w:r>
        <w:t></w:t>
      </w:r>
      <w:r>
        <w:rPr>
          <w:rFonts w:hint="eastAsia"/>
        </w:rPr>
        <w:t>увагу</w:t>
      </w:r>
      <w:r>
        <w:t></w:t>
      </w:r>
      <w:r>
        <w:rPr>
          <w:rFonts w:hint="eastAsia"/>
        </w:rPr>
        <w:t>на</w:t>
      </w:r>
      <w:r>
        <w:t></w:t>
      </w:r>
      <w:r>
        <w:rPr>
          <w:rFonts w:hint="eastAsia"/>
        </w:rPr>
        <w:t>внутрішньо</w:t>
      </w:r>
      <w:r>
        <w:t></w:t>
      </w:r>
      <w:r>
        <w:t></w:t>
      </w:r>
      <w:r>
        <w:t></w:t>
      </w:r>
      <w:r>
        <w:rPr>
          <w:rFonts w:hint="eastAsia"/>
        </w:rPr>
        <w:t>зовнішньо</w:t>
      </w:r>
      <w:r>
        <w:t></w:t>
      </w:r>
      <w:r>
        <w:t></w:t>
      </w:r>
      <w:r>
        <w:rPr>
          <w:rFonts w:hint="eastAsia"/>
        </w:rPr>
        <w:t>та</w:t>
      </w:r>
      <w:r>
        <w:t></w:t>
      </w:r>
      <w:r>
        <w:rPr>
          <w:rFonts w:hint="eastAsia"/>
        </w:rPr>
        <w:t>геополітичні</w:t>
      </w:r>
      <w:r>
        <w:t></w:t>
      </w:r>
      <w:r>
        <w:rPr>
          <w:rFonts w:hint="eastAsia"/>
        </w:rPr>
        <w:t>фактори</w:t>
      </w:r>
      <w:r>
        <w:t></w:t>
      </w:r>
    </w:p>
    <w:p w:rsidR="00B572E2" w:rsidRDefault="00B572E2" w:rsidP="00B572E2">
      <w:r>
        <w:rPr>
          <w:rFonts w:hint="eastAsia"/>
        </w:rPr>
        <w:t>до</w:t>
      </w:r>
      <w:r>
        <w:t></w:t>
      </w:r>
      <w:r>
        <w:rPr>
          <w:rFonts w:hint="eastAsia"/>
        </w:rPr>
        <w:t>яких</w:t>
      </w:r>
      <w:r>
        <w:t></w:t>
      </w:r>
      <w:r>
        <w:rPr>
          <w:rFonts w:hint="eastAsia"/>
        </w:rPr>
        <w:t>відносять</w:t>
      </w:r>
      <w:r>
        <w:t></w:t>
      </w:r>
      <w:r>
        <w:rPr>
          <w:rFonts w:hint="eastAsia"/>
        </w:rPr>
        <w:t>імперський</w:t>
      </w:r>
      <w:r>
        <w:t></w:t>
      </w:r>
      <w:r>
        <w:rPr>
          <w:rFonts w:hint="eastAsia"/>
        </w:rPr>
        <w:t>і</w:t>
      </w:r>
      <w:r>
        <w:t></w:t>
      </w:r>
      <w:r>
        <w:rPr>
          <w:rFonts w:hint="eastAsia"/>
        </w:rPr>
        <w:t>колоніальний</w:t>
      </w:r>
      <w:r>
        <w:t></w:t>
      </w:r>
      <w:r>
        <w:rPr>
          <w:rFonts w:hint="eastAsia"/>
        </w:rPr>
        <w:t>статуси</w:t>
      </w:r>
      <w:r>
        <w:t></w:t>
      </w:r>
      <w:r>
        <w:rPr>
          <w:rFonts w:hint="eastAsia"/>
        </w:rPr>
        <w:t>українських</w:t>
      </w:r>
      <w:r>
        <w:t></w:t>
      </w:r>
      <w:r>
        <w:rPr>
          <w:rFonts w:hint="eastAsia"/>
        </w:rPr>
        <w:t>земель</w:t>
      </w:r>
      <w:r>
        <w:t></w:t>
      </w:r>
      <w:r>
        <w:t></w:t>
      </w:r>
      <w:r>
        <w:rPr>
          <w:rFonts w:hint="eastAsia"/>
        </w:rPr>
        <w:t>вплив</w:t>
      </w:r>
    </w:p>
    <w:p w:rsidR="00B572E2" w:rsidRDefault="00B572E2" w:rsidP="00B572E2">
      <w:r>
        <w:rPr>
          <w:rFonts w:hint="eastAsia"/>
        </w:rPr>
        <w:t>польського</w:t>
      </w:r>
      <w:r>
        <w:t></w:t>
      </w:r>
      <w:r>
        <w:t></w:t>
      </w:r>
      <w:r>
        <w:rPr>
          <w:rFonts w:hint="eastAsia"/>
        </w:rPr>
        <w:t>російського</w:t>
      </w:r>
      <w:r>
        <w:t></w:t>
      </w:r>
      <w:r>
        <w:rPr>
          <w:rFonts w:hint="eastAsia"/>
        </w:rPr>
        <w:t>та</w:t>
      </w:r>
      <w:r>
        <w:t></w:t>
      </w:r>
      <w:r>
        <w:rPr>
          <w:rFonts w:hint="eastAsia"/>
        </w:rPr>
        <w:t>інших</w:t>
      </w:r>
      <w:r>
        <w:t></w:t>
      </w:r>
      <w:r>
        <w:rPr>
          <w:rFonts w:hint="eastAsia"/>
        </w:rPr>
        <w:t>національних</w:t>
      </w:r>
      <w:r>
        <w:t></w:t>
      </w:r>
      <w:r>
        <w:rPr>
          <w:rFonts w:hint="eastAsia"/>
        </w:rPr>
        <w:t>рухів</w:t>
      </w:r>
      <w:r>
        <w:t></w:t>
      </w:r>
      <w:r>
        <w:t></w:t>
      </w:r>
      <w:r>
        <w:rPr>
          <w:rFonts w:hint="eastAsia"/>
        </w:rPr>
        <w:t>Українську</w:t>
      </w:r>
      <w:r>
        <w:t></w:t>
      </w:r>
      <w:r>
        <w:rPr>
          <w:rFonts w:hint="eastAsia"/>
        </w:rPr>
        <w:t>національнодемократичну</w:t>
      </w:r>
      <w:r>
        <w:t></w:t>
      </w:r>
      <w:r>
        <w:rPr>
          <w:rFonts w:hint="eastAsia"/>
        </w:rPr>
        <w:t>революцію</w:t>
      </w:r>
      <w:r>
        <w:t></w:t>
      </w:r>
      <w:r>
        <w:t></w:t>
      </w:r>
      <w:r>
        <w:t></w:t>
      </w:r>
      <w:r>
        <w:t></w:t>
      </w:r>
      <w:r>
        <w:t></w:t>
      </w:r>
      <w:r>
        <w:rPr>
          <w:rFonts w:hint="eastAsia"/>
        </w:rPr>
        <w:t>–</w:t>
      </w:r>
      <w:r>
        <w:t></w:t>
      </w:r>
      <w:r>
        <w:t></w:t>
      </w:r>
      <w:r>
        <w:t></w:t>
      </w:r>
      <w:r>
        <w:t></w:t>
      </w:r>
      <w:r>
        <w:t></w:t>
      </w:r>
      <w:r>
        <w:rPr>
          <w:rFonts w:hint="eastAsia"/>
        </w:rPr>
        <w:t>років</w:t>
      </w:r>
      <w:r>
        <w:t></w:t>
      </w:r>
      <w:r>
        <w:t></w:t>
      </w:r>
      <w:r>
        <w:rPr>
          <w:rFonts w:hint="eastAsia"/>
        </w:rPr>
        <w:t>Дослідники</w:t>
      </w:r>
      <w:r>
        <w:t></w:t>
      </w:r>
      <w:r>
        <w:rPr>
          <w:rFonts w:hint="eastAsia"/>
        </w:rPr>
        <w:t>підкреслюють</w:t>
      </w:r>
    </w:p>
    <w:p w:rsidR="00B572E2" w:rsidRDefault="00B572E2" w:rsidP="00B572E2">
      <w:r>
        <w:rPr>
          <w:rFonts w:hint="eastAsia"/>
        </w:rPr>
        <w:t>діалектичний</w:t>
      </w:r>
      <w:r>
        <w:t></w:t>
      </w:r>
      <w:r>
        <w:rPr>
          <w:rFonts w:hint="eastAsia"/>
        </w:rPr>
        <w:t>взаємозв’язок</w:t>
      </w:r>
      <w:r>
        <w:t></w:t>
      </w:r>
      <w:r>
        <w:rPr>
          <w:rFonts w:hint="eastAsia"/>
        </w:rPr>
        <w:t>політичного</w:t>
      </w:r>
      <w:r>
        <w:t></w:t>
      </w:r>
      <w:r>
        <w:rPr>
          <w:rFonts w:hint="eastAsia"/>
        </w:rPr>
        <w:t>становища</w:t>
      </w:r>
      <w:r>
        <w:t></w:t>
      </w:r>
      <w:r>
        <w:rPr>
          <w:rFonts w:hint="eastAsia"/>
        </w:rPr>
        <w:t>українського</w:t>
      </w:r>
      <w:r>
        <w:t></w:t>
      </w:r>
      <w:r>
        <w:rPr>
          <w:rFonts w:hint="eastAsia"/>
        </w:rPr>
        <w:t>населення</w:t>
      </w:r>
      <w:r>
        <w:t></w:t>
      </w:r>
      <w:r>
        <w:rPr>
          <w:rFonts w:hint="eastAsia"/>
        </w:rPr>
        <w:t>та</w:t>
      </w:r>
    </w:p>
    <w:p w:rsidR="00B572E2" w:rsidRDefault="00B572E2" w:rsidP="00B572E2">
      <w:r>
        <w:rPr>
          <w:rFonts w:hint="eastAsia"/>
        </w:rPr>
        <w:t>національного</w:t>
      </w:r>
      <w:r>
        <w:t></w:t>
      </w:r>
      <w:r>
        <w:rPr>
          <w:rFonts w:hint="eastAsia"/>
        </w:rPr>
        <w:t>відродження</w:t>
      </w:r>
      <w:r>
        <w:t></w:t>
      </w:r>
      <w:r>
        <w:t></w:t>
      </w:r>
      <w:r>
        <w:rPr>
          <w:rFonts w:hint="eastAsia"/>
        </w:rPr>
        <w:t>з</w:t>
      </w:r>
      <w:r>
        <w:t></w:t>
      </w:r>
      <w:r>
        <w:rPr>
          <w:rFonts w:hint="eastAsia"/>
        </w:rPr>
        <w:t>одного</w:t>
      </w:r>
      <w:r>
        <w:t></w:t>
      </w:r>
      <w:r>
        <w:rPr>
          <w:rFonts w:hint="eastAsia"/>
        </w:rPr>
        <w:t>боку</w:t>
      </w:r>
      <w:r>
        <w:t></w:t>
      </w:r>
      <w:r>
        <w:t></w:t>
      </w:r>
      <w:r>
        <w:rPr>
          <w:rFonts w:hint="eastAsia"/>
        </w:rPr>
        <w:t>антиукраїнська</w:t>
      </w:r>
      <w:r>
        <w:t></w:t>
      </w:r>
      <w:r>
        <w:rPr>
          <w:rFonts w:hint="eastAsia"/>
        </w:rPr>
        <w:t>політика</w:t>
      </w:r>
      <w:r>
        <w:t></w:t>
      </w:r>
      <w:r>
        <w:rPr>
          <w:rFonts w:hint="eastAsia"/>
        </w:rPr>
        <w:t>становила</w:t>
      </w:r>
    </w:p>
    <w:p w:rsidR="00B572E2" w:rsidRDefault="00B572E2" w:rsidP="00B572E2">
      <w:r>
        <w:rPr>
          <w:rFonts w:hint="eastAsia"/>
        </w:rPr>
        <w:t>загрозу</w:t>
      </w:r>
      <w:r>
        <w:t></w:t>
      </w:r>
      <w:r>
        <w:rPr>
          <w:rFonts w:hint="eastAsia"/>
        </w:rPr>
        <w:t>для</w:t>
      </w:r>
      <w:r>
        <w:t></w:t>
      </w:r>
      <w:r>
        <w:rPr>
          <w:rFonts w:hint="eastAsia"/>
        </w:rPr>
        <w:t>соціокультурного</w:t>
      </w:r>
      <w:r>
        <w:t></w:t>
      </w:r>
      <w:r>
        <w:rPr>
          <w:rFonts w:hint="eastAsia"/>
        </w:rPr>
        <w:t>життя</w:t>
      </w:r>
      <w:r>
        <w:t></w:t>
      </w:r>
      <w:r>
        <w:t></w:t>
      </w:r>
      <w:r>
        <w:rPr>
          <w:rFonts w:hint="eastAsia"/>
        </w:rPr>
        <w:t>з</w:t>
      </w:r>
      <w:r>
        <w:t></w:t>
      </w:r>
      <w:r>
        <w:rPr>
          <w:rFonts w:hint="eastAsia"/>
        </w:rPr>
        <w:t>іншого</w:t>
      </w:r>
      <w:r>
        <w:t></w:t>
      </w:r>
      <w:r>
        <w:rPr>
          <w:rFonts w:hint="eastAsia"/>
        </w:rPr>
        <w:t>–</w:t>
      </w:r>
      <w:r>
        <w:t></w:t>
      </w:r>
      <w:r>
        <w:rPr>
          <w:rFonts w:hint="eastAsia"/>
        </w:rPr>
        <w:t>саме</w:t>
      </w:r>
      <w:r>
        <w:t></w:t>
      </w:r>
      <w:r>
        <w:rPr>
          <w:rFonts w:hint="eastAsia"/>
        </w:rPr>
        <w:t>такі</w:t>
      </w:r>
      <w:r>
        <w:t></w:t>
      </w:r>
      <w:r>
        <w:rPr>
          <w:rFonts w:hint="eastAsia"/>
        </w:rPr>
        <w:t>умови</w:t>
      </w:r>
      <w:r>
        <w:t></w:t>
      </w:r>
      <w:r>
        <w:t></w:t>
      </w:r>
      <w:r>
        <w:rPr>
          <w:rFonts w:hint="eastAsia"/>
        </w:rPr>
        <w:t>стресу</w:t>
      </w:r>
      <w:r>
        <w:t></w:t>
      </w:r>
    </w:p>
    <w:p w:rsidR="00B572E2" w:rsidRDefault="00B572E2" w:rsidP="00B572E2">
      <w:r>
        <w:rPr>
          <w:rFonts w:hint="eastAsia"/>
        </w:rPr>
        <w:t>викликали</w:t>
      </w:r>
      <w:r>
        <w:t></w:t>
      </w:r>
      <w:r>
        <w:rPr>
          <w:rFonts w:hint="eastAsia"/>
        </w:rPr>
        <w:t>до</w:t>
      </w:r>
      <w:r>
        <w:t></w:t>
      </w:r>
      <w:r>
        <w:rPr>
          <w:rFonts w:hint="eastAsia"/>
        </w:rPr>
        <w:t>життя</w:t>
      </w:r>
      <w:r>
        <w:t></w:t>
      </w:r>
      <w:r>
        <w:rPr>
          <w:rFonts w:hint="eastAsia"/>
        </w:rPr>
        <w:t>вагомі</w:t>
      </w:r>
      <w:r>
        <w:t></w:t>
      </w:r>
      <w:r>
        <w:rPr>
          <w:rFonts w:hint="eastAsia"/>
        </w:rPr>
        <w:t>духовно</w:t>
      </w:r>
      <w:r>
        <w:t></w:t>
      </w:r>
      <w:r>
        <w:rPr>
          <w:rFonts w:hint="eastAsia"/>
        </w:rPr>
        <w:t>культурні</w:t>
      </w:r>
      <w:r>
        <w:t></w:t>
      </w:r>
      <w:r>
        <w:rPr>
          <w:rFonts w:hint="eastAsia"/>
        </w:rPr>
        <w:t>резерви</w:t>
      </w:r>
      <w:r>
        <w:t></w:t>
      </w:r>
      <w:r>
        <w:rPr>
          <w:rFonts w:hint="eastAsia"/>
        </w:rPr>
        <w:t>спротиву</w:t>
      </w:r>
      <w:r>
        <w:t></w:t>
      </w:r>
      <w:r>
        <w:t></w:t>
      </w:r>
      <w:r>
        <w:rPr>
          <w:rFonts w:hint="eastAsia"/>
        </w:rPr>
        <w:t>актуалізували</w:t>
      </w:r>
      <w:r>
        <w:t></w:t>
      </w:r>
    </w:p>
    <w:p w:rsidR="00B572E2" w:rsidRDefault="00B572E2" w:rsidP="00B572E2">
      <w:r>
        <w:t></w:t>
      </w:r>
      <w:r>
        <w:t></w:t>
      </w:r>
      <w:r>
        <w:t></w:t>
      </w:r>
    </w:p>
    <w:p w:rsidR="00B572E2" w:rsidRDefault="00B572E2" w:rsidP="00B572E2">
      <w:r>
        <w:rPr>
          <w:rFonts w:hint="eastAsia"/>
        </w:rPr>
        <w:t>пасіонарні</w:t>
      </w:r>
      <w:r>
        <w:t></w:t>
      </w:r>
      <w:r>
        <w:rPr>
          <w:rFonts w:hint="eastAsia"/>
        </w:rPr>
        <w:t>ресурси</w:t>
      </w:r>
      <w:r>
        <w:t></w:t>
      </w:r>
      <w:r>
        <w:rPr>
          <w:rFonts w:hint="eastAsia"/>
        </w:rPr>
        <w:t>української</w:t>
      </w:r>
      <w:r>
        <w:t></w:t>
      </w:r>
      <w:r>
        <w:rPr>
          <w:rFonts w:hint="eastAsia"/>
        </w:rPr>
        <w:t>ментальності</w:t>
      </w:r>
      <w:r>
        <w:t></w:t>
      </w:r>
      <w:r>
        <w:t></w:t>
      </w:r>
      <w:r>
        <w:rPr>
          <w:rFonts w:hint="eastAsia"/>
        </w:rPr>
        <w:t>Не</w:t>
      </w:r>
      <w:r>
        <w:t></w:t>
      </w:r>
      <w:r>
        <w:rPr>
          <w:rFonts w:hint="eastAsia"/>
        </w:rPr>
        <w:t>менш</w:t>
      </w:r>
      <w:r>
        <w:t></w:t>
      </w:r>
      <w:r>
        <w:rPr>
          <w:rFonts w:hint="eastAsia"/>
        </w:rPr>
        <w:t>важливим</w:t>
      </w:r>
      <w:r>
        <w:t></w:t>
      </w:r>
      <w:r>
        <w:rPr>
          <w:rFonts w:hint="eastAsia"/>
        </w:rPr>
        <w:t>був</w:t>
      </w:r>
      <w:r>
        <w:t></w:t>
      </w:r>
      <w:r>
        <w:rPr>
          <w:rFonts w:hint="eastAsia"/>
        </w:rPr>
        <w:t>і</w:t>
      </w:r>
      <w:r>
        <w:t></w:t>
      </w:r>
      <w:r>
        <w:rPr>
          <w:rFonts w:hint="eastAsia"/>
        </w:rPr>
        <w:t>чинник</w:t>
      </w:r>
    </w:p>
    <w:p w:rsidR="00B572E2" w:rsidRDefault="00B572E2" w:rsidP="00B572E2">
      <w:r>
        <w:rPr>
          <w:rFonts w:hint="eastAsia"/>
        </w:rPr>
        <w:t>історичності</w:t>
      </w:r>
      <w:r>
        <w:t></w:t>
      </w:r>
      <w:r>
        <w:rPr>
          <w:rFonts w:hint="eastAsia"/>
        </w:rPr>
        <w:t>українського</w:t>
      </w:r>
      <w:r>
        <w:t></w:t>
      </w:r>
      <w:r>
        <w:rPr>
          <w:rFonts w:hint="eastAsia"/>
        </w:rPr>
        <w:t>соціокультурного</w:t>
      </w:r>
      <w:r>
        <w:t></w:t>
      </w:r>
      <w:r>
        <w:rPr>
          <w:rFonts w:hint="eastAsia"/>
        </w:rPr>
        <w:t>й</w:t>
      </w:r>
      <w:r>
        <w:t></w:t>
      </w:r>
      <w:r>
        <w:rPr>
          <w:rFonts w:hint="eastAsia"/>
        </w:rPr>
        <w:t>державного</w:t>
      </w:r>
      <w:r>
        <w:t></w:t>
      </w:r>
      <w:r>
        <w:rPr>
          <w:rFonts w:hint="eastAsia"/>
        </w:rPr>
        <w:t>розвитку</w:t>
      </w:r>
      <w:r>
        <w:t></w:t>
      </w:r>
      <w:r>
        <w:rPr>
          <w:rFonts w:hint="eastAsia"/>
        </w:rPr>
        <w:t>та</w:t>
      </w:r>
    </w:p>
    <w:p w:rsidR="00B572E2" w:rsidRDefault="00B572E2" w:rsidP="00B572E2">
      <w:r>
        <w:rPr>
          <w:rFonts w:hint="eastAsia"/>
        </w:rPr>
        <w:t>людського</w:t>
      </w:r>
      <w:r>
        <w:t></w:t>
      </w:r>
      <w:r>
        <w:rPr>
          <w:rFonts w:hint="eastAsia"/>
        </w:rPr>
        <w:t>капіталу</w:t>
      </w:r>
      <w:r>
        <w:t></w:t>
      </w:r>
      <w:r>
        <w:t></w:t>
      </w:r>
      <w:r>
        <w:rPr>
          <w:rFonts w:hint="eastAsia"/>
        </w:rPr>
        <w:t>Усталеним</w:t>
      </w:r>
      <w:r>
        <w:t></w:t>
      </w:r>
      <w:r>
        <w:rPr>
          <w:rFonts w:hint="eastAsia"/>
        </w:rPr>
        <w:t>в</w:t>
      </w:r>
      <w:r>
        <w:t></w:t>
      </w:r>
      <w:r>
        <w:rPr>
          <w:rFonts w:hint="eastAsia"/>
        </w:rPr>
        <w:t>історіографії</w:t>
      </w:r>
      <w:r>
        <w:t></w:t>
      </w:r>
      <w:r>
        <w:rPr>
          <w:rFonts w:hint="eastAsia"/>
        </w:rPr>
        <w:t>є</w:t>
      </w:r>
      <w:r>
        <w:t></w:t>
      </w:r>
      <w:r>
        <w:rPr>
          <w:rFonts w:hint="eastAsia"/>
        </w:rPr>
        <w:t>положення</w:t>
      </w:r>
      <w:r>
        <w:t></w:t>
      </w:r>
      <w:r>
        <w:rPr>
          <w:rFonts w:hint="eastAsia"/>
        </w:rPr>
        <w:t>про</w:t>
      </w:r>
      <w:r>
        <w:t></w:t>
      </w:r>
      <w:r>
        <w:rPr>
          <w:rFonts w:hint="eastAsia"/>
        </w:rPr>
        <w:t>те</w:t>
      </w:r>
      <w:r>
        <w:t></w:t>
      </w:r>
      <w:r>
        <w:t></w:t>
      </w:r>
      <w:r>
        <w:rPr>
          <w:rFonts w:hint="eastAsia"/>
        </w:rPr>
        <w:t>що</w:t>
      </w:r>
      <w:r>
        <w:t></w:t>
      </w:r>
      <w:r>
        <w:rPr>
          <w:rFonts w:hint="eastAsia"/>
        </w:rPr>
        <w:t>без</w:t>
      </w:r>
    </w:p>
    <w:p w:rsidR="00B572E2" w:rsidRDefault="00B572E2" w:rsidP="00B572E2">
      <w:r>
        <w:rPr>
          <w:rFonts w:hint="eastAsia"/>
        </w:rPr>
        <w:t>попередньої</w:t>
      </w:r>
      <w:r>
        <w:t></w:t>
      </w:r>
      <w:r>
        <w:rPr>
          <w:rFonts w:hint="eastAsia"/>
        </w:rPr>
        <w:t>культурної</w:t>
      </w:r>
      <w:r>
        <w:t></w:t>
      </w:r>
      <w:r>
        <w:rPr>
          <w:rFonts w:hint="eastAsia"/>
        </w:rPr>
        <w:t>традиції</w:t>
      </w:r>
      <w:r>
        <w:t></w:t>
      </w:r>
      <w:r>
        <w:rPr>
          <w:rFonts w:hint="eastAsia"/>
        </w:rPr>
        <w:t>національне</w:t>
      </w:r>
      <w:r>
        <w:t></w:t>
      </w:r>
      <w:r>
        <w:rPr>
          <w:rFonts w:hint="eastAsia"/>
        </w:rPr>
        <w:t>піднесення</w:t>
      </w:r>
      <w:r>
        <w:t></w:t>
      </w:r>
      <w:r>
        <w:rPr>
          <w:rFonts w:hint="eastAsia"/>
        </w:rPr>
        <w:t>було</w:t>
      </w:r>
      <w:r>
        <w:t></w:t>
      </w:r>
      <w:r>
        <w:rPr>
          <w:rFonts w:hint="eastAsia"/>
        </w:rPr>
        <w:t>б</w:t>
      </w:r>
      <w:r>
        <w:t></w:t>
      </w:r>
      <w:r>
        <w:rPr>
          <w:rFonts w:hint="eastAsia"/>
        </w:rPr>
        <w:t>неможливим</w:t>
      </w:r>
      <w:r>
        <w:t></w:t>
      </w:r>
    </w:p>
    <w:p w:rsidR="00B572E2" w:rsidRDefault="00B572E2" w:rsidP="00B572E2">
      <w:r>
        <w:rPr>
          <w:rFonts w:hint="eastAsia"/>
        </w:rPr>
        <w:t>Окреслено</w:t>
      </w:r>
      <w:r>
        <w:t></w:t>
      </w:r>
      <w:r>
        <w:rPr>
          <w:rFonts w:hint="eastAsia"/>
        </w:rPr>
        <w:t>провідні</w:t>
      </w:r>
      <w:r>
        <w:t></w:t>
      </w:r>
      <w:r>
        <w:rPr>
          <w:rFonts w:hint="eastAsia"/>
        </w:rPr>
        <w:t>тенденції</w:t>
      </w:r>
      <w:r>
        <w:t></w:t>
      </w:r>
      <w:r>
        <w:rPr>
          <w:rFonts w:hint="eastAsia"/>
        </w:rPr>
        <w:t>нарощування</w:t>
      </w:r>
      <w:r>
        <w:t></w:t>
      </w:r>
      <w:r>
        <w:rPr>
          <w:rFonts w:hint="eastAsia"/>
        </w:rPr>
        <w:t>знань</w:t>
      </w:r>
      <w:r>
        <w:t></w:t>
      </w:r>
      <w:r>
        <w:rPr>
          <w:rFonts w:hint="eastAsia"/>
        </w:rPr>
        <w:t>про</w:t>
      </w:r>
      <w:r>
        <w:t></w:t>
      </w:r>
      <w:r>
        <w:rPr>
          <w:rFonts w:hint="eastAsia"/>
        </w:rPr>
        <w:t>зародження</w:t>
      </w:r>
      <w:r>
        <w:t></w:t>
      </w:r>
      <w:r>
        <w:rPr>
          <w:rFonts w:hint="eastAsia"/>
        </w:rPr>
        <w:t>і</w:t>
      </w:r>
    </w:p>
    <w:p w:rsidR="00B572E2" w:rsidRDefault="00B572E2" w:rsidP="00B572E2">
      <w:r>
        <w:rPr>
          <w:rFonts w:hint="eastAsia"/>
        </w:rPr>
        <w:t>розвиток</w:t>
      </w:r>
      <w:r>
        <w:t></w:t>
      </w:r>
      <w:r>
        <w:rPr>
          <w:rFonts w:hint="eastAsia"/>
        </w:rPr>
        <w:t>української</w:t>
      </w:r>
      <w:r>
        <w:t></w:t>
      </w:r>
      <w:r>
        <w:rPr>
          <w:rFonts w:hint="eastAsia"/>
        </w:rPr>
        <w:t>періодики</w:t>
      </w:r>
      <w:r>
        <w:t></w:t>
      </w:r>
      <w:r>
        <w:t></w:t>
      </w:r>
      <w:r>
        <w:rPr>
          <w:rFonts w:hint="eastAsia"/>
        </w:rPr>
        <w:t>як</w:t>
      </w:r>
      <w:r>
        <w:t></w:t>
      </w:r>
      <w:r>
        <w:rPr>
          <w:rFonts w:hint="eastAsia"/>
        </w:rPr>
        <w:t>вагомого</w:t>
      </w:r>
      <w:r>
        <w:t></w:t>
      </w:r>
      <w:r>
        <w:rPr>
          <w:rFonts w:hint="eastAsia"/>
        </w:rPr>
        <w:t>чинника</w:t>
      </w:r>
      <w:r>
        <w:t></w:t>
      </w:r>
      <w:r>
        <w:rPr>
          <w:rFonts w:hint="eastAsia"/>
        </w:rPr>
        <w:t>національно</w:t>
      </w:r>
      <w:r>
        <w:t></w:t>
      </w:r>
      <w:r>
        <w:rPr>
          <w:rFonts w:hint="eastAsia"/>
        </w:rPr>
        <w:t>культурних</w:t>
      </w:r>
    </w:p>
    <w:p w:rsidR="00B572E2" w:rsidRDefault="00B572E2" w:rsidP="00B572E2">
      <w:r>
        <w:rPr>
          <w:rFonts w:hint="eastAsia"/>
        </w:rPr>
        <w:t>процесів</w:t>
      </w:r>
      <w:r>
        <w:t></w:t>
      </w:r>
      <w:r>
        <w:rPr>
          <w:rFonts w:hint="eastAsia"/>
        </w:rPr>
        <w:t>другої</w:t>
      </w:r>
      <w:r>
        <w:t></w:t>
      </w:r>
      <w:r>
        <w:rPr>
          <w:rFonts w:hint="eastAsia"/>
        </w:rPr>
        <w:t>половини</w:t>
      </w:r>
      <w:r>
        <w:t></w:t>
      </w:r>
      <w:r>
        <w:rPr>
          <w:rFonts w:hint="eastAsia"/>
        </w:rPr>
        <w:t>ХІХ</w:t>
      </w:r>
      <w:r>
        <w:t></w:t>
      </w:r>
      <w:r>
        <w:rPr>
          <w:rFonts w:hint="eastAsia"/>
        </w:rPr>
        <w:t>–</w:t>
      </w:r>
      <w:r>
        <w:t></w:t>
      </w:r>
      <w:r>
        <w:rPr>
          <w:rFonts w:hint="eastAsia"/>
        </w:rPr>
        <w:t>першої</w:t>
      </w:r>
      <w:r>
        <w:t></w:t>
      </w:r>
      <w:r>
        <w:rPr>
          <w:rFonts w:hint="eastAsia"/>
        </w:rPr>
        <w:t>третини</w:t>
      </w:r>
      <w:r>
        <w:t></w:t>
      </w:r>
      <w:r>
        <w:rPr>
          <w:rFonts w:hint="eastAsia"/>
        </w:rPr>
        <w:t>ХХ</w:t>
      </w:r>
      <w:r>
        <w:t></w:t>
      </w:r>
      <w:r>
        <w:rPr>
          <w:rFonts w:hint="eastAsia"/>
        </w:rPr>
        <w:t>століття</w:t>
      </w:r>
      <w:r>
        <w:t></w:t>
      </w:r>
      <w:r>
        <w:t></w:t>
      </w:r>
      <w:r>
        <w:rPr>
          <w:rFonts w:hint="eastAsia"/>
        </w:rPr>
        <w:t>Історики</w:t>
      </w:r>
    </w:p>
    <w:p w:rsidR="00B572E2" w:rsidRDefault="00B572E2" w:rsidP="00B572E2">
      <w:r>
        <w:rPr>
          <w:rFonts w:hint="eastAsia"/>
        </w:rPr>
        <w:t>звертають</w:t>
      </w:r>
      <w:r>
        <w:t></w:t>
      </w:r>
      <w:r>
        <w:rPr>
          <w:rFonts w:hint="eastAsia"/>
        </w:rPr>
        <w:t>увагу</w:t>
      </w:r>
      <w:r>
        <w:t></w:t>
      </w:r>
      <w:r>
        <w:rPr>
          <w:rFonts w:hint="eastAsia"/>
        </w:rPr>
        <w:t>на</w:t>
      </w:r>
      <w:r>
        <w:t></w:t>
      </w:r>
      <w:r>
        <w:rPr>
          <w:rFonts w:hint="eastAsia"/>
        </w:rPr>
        <w:t>те</w:t>
      </w:r>
      <w:r>
        <w:t></w:t>
      </w:r>
      <w:r>
        <w:t></w:t>
      </w:r>
      <w:r>
        <w:rPr>
          <w:rFonts w:hint="eastAsia"/>
        </w:rPr>
        <w:t>що</w:t>
      </w:r>
      <w:r>
        <w:t></w:t>
      </w:r>
      <w:r>
        <w:rPr>
          <w:rFonts w:hint="eastAsia"/>
        </w:rPr>
        <w:t>друга</w:t>
      </w:r>
      <w:r>
        <w:t></w:t>
      </w:r>
      <w:r>
        <w:rPr>
          <w:rFonts w:hint="eastAsia"/>
        </w:rPr>
        <w:t>половина</w:t>
      </w:r>
      <w:r>
        <w:t></w:t>
      </w:r>
      <w:r>
        <w:rPr>
          <w:rFonts w:hint="eastAsia"/>
        </w:rPr>
        <w:t>ХІХ</w:t>
      </w:r>
      <w:r>
        <w:t></w:t>
      </w:r>
      <w:r>
        <w:rPr>
          <w:rFonts w:hint="eastAsia"/>
        </w:rPr>
        <w:t>століття</w:t>
      </w:r>
      <w:r>
        <w:t></w:t>
      </w:r>
      <w:r>
        <w:rPr>
          <w:rFonts w:hint="eastAsia"/>
        </w:rPr>
        <w:t>стала</w:t>
      </w:r>
      <w:r>
        <w:t></w:t>
      </w:r>
      <w:r>
        <w:rPr>
          <w:rFonts w:hint="eastAsia"/>
        </w:rPr>
        <w:t>періодом</w:t>
      </w:r>
    </w:p>
    <w:p w:rsidR="00B572E2" w:rsidRDefault="00B572E2" w:rsidP="00B572E2">
      <w:r>
        <w:rPr>
          <w:rFonts w:hint="eastAsia"/>
        </w:rPr>
        <w:t>швидкого</w:t>
      </w:r>
      <w:r>
        <w:t></w:t>
      </w:r>
      <w:r>
        <w:rPr>
          <w:rFonts w:hint="eastAsia"/>
        </w:rPr>
        <w:t>зростання</w:t>
      </w:r>
      <w:r>
        <w:t></w:t>
      </w:r>
      <w:r>
        <w:rPr>
          <w:rFonts w:hint="eastAsia"/>
        </w:rPr>
        <w:t>накладів</w:t>
      </w:r>
      <w:r>
        <w:t></w:t>
      </w:r>
      <w:r>
        <w:rPr>
          <w:rFonts w:hint="eastAsia"/>
        </w:rPr>
        <w:t>української</w:t>
      </w:r>
      <w:r>
        <w:t></w:t>
      </w:r>
      <w:r>
        <w:rPr>
          <w:rFonts w:hint="eastAsia"/>
        </w:rPr>
        <w:t>періодики</w:t>
      </w:r>
      <w:r>
        <w:t></w:t>
      </w:r>
      <w:r>
        <w:t></w:t>
      </w:r>
      <w:r>
        <w:rPr>
          <w:rFonts w:hint="eastAsia"/>
        </w:rPr>
        <w:t>її</w:t>
      </w:r>
      <w:r>
        <w:t></w:t>
      </w:r>
      <w:r>
        <w:rPr>
          <w:rFonts w:hint="eastAsia"/>
        </w:rPr>
        <w:t>поширення</w:t>
      </w:r>
      <w:r>
        <w:t></w:t>
      </w:r>
      <w:r>
        <w:rPr>
          <w:rFonts w:hint="eastAsia"/>
        </w:rPr>
        <w:t>набуло</w:t>
      </w:r>
    </w:p>
    <w:p w:rsidR="00B572E2" w:rsidRDefault="00B572E2" w:rsidP="00B572E2">
      <w:r>
        <w:rPr>
          <w:rFonts w:hint="eastAsia"/>
        </w:rPr>
        <w:t>статусу</w:t>
      </w:r>
      <w:r>
        <w:t></w:t>
      </w:r>
      <w:r>
        <w:rPr>
          <w:rFonts w:hint="eastAsia"/>
        </w:rPr>
        <w:t>впливового</w:t>
      </w:r>
      <w:r>
        <w:t></w:t>
      </w:r>
      <w:r>
        <w:rPr>
          <w:rFonts w:hint="eastAsia"/>
        </w:rPr>
        <w:t>чинника</w:t>
      </w:r>
      <w:r>
        <w:t></w:t>
      </w:r>
      <w:r>
        <w:rPr>
          <w:rFonts w:hint="eastAsia"/>
        </w:rPr>
        <w:t>національно</w:t>
      </w:r>
      <w:r>
        <w:t></w:t>
      </w:r>
      <w:r>
        <w:rPr>
          <w:rFonts w:hint="eastAsia"/>
        </w:rPr>
        <w:t>культурного</w:t>
      </w:r>
      <w:r>
        <w:t></w:t>
      </w:r>
      <w:r>
        <w:rPr>
          <w:rFonts w:hint="eastAsia"/>
        </w:rPr>
        <w:t>руху</w:t>
      </w:r>
      <w:r>
        <w:t></w:t>
      </w:r>
      <w:r>
        <w:t></w:t>
      </w:r>
      <w:r>
        <w:rPr>
          <w:rFonts w:hint="eastAsia"/>
        </w:rPr>
        <w:t>сприяло</w:t>
      </w:r>
      <w:r>
        <w:t></w:t>
      </w:r>
      <w:r>
        <w:rPr>
          <w:rFonts w:hint="eastAsia"/>
        </w:rPr>
        <w:t>не</w:t>
      </w:r>
      <w:r>
        <w:t></w:t>
      </w:r>
      <w:r>
        <w:rPr>
          <w:rFonts w:hint="eastAsia"/>
        </w:rPr>
        <w:t>лише</w:t>
      </w:r>
    </w:p>
    <w:p w:rsidR="00B572E2" w:rsidRDefault="00B572E2" w:rsidP="00B572E2">
      <w:r>
        <w:rPr>
          <w:rFonts w:hint="eastAsia"/>
        </w:rPr>
        <w:t>піднесенню</w:t>
      </w:r>
      <w:r>
        <w:t></w:t>
      </w:r>
      <w:r>
        <w:rPr>
          <w:rFonts w:hint="eastAsia"/>
        </w:rPr>
        <w:t>української</w:t>
      </w:r>
      <w:r>
        <w:t></w:t>
      </w:r>
      <w:r>
        <w:rPr>
          <w:rFonts w:hint="eastAsia"/>
        </w:rPr>
        <w:t>мови</w:t>
      </w:r>
      <w:r>
        <w:t></w:t>
      </w:r>
      <w:r>
        <w:rPr>
          <w:rFonts w:hint="eastAsia"/>
        </w:rPr>
        <w:t>й</w:t>
      </w:r>
      <w:r>
        <w:t></w:t>
      </w:r>
      <w:r>
        <w:rPr>
          <w:rFonts w:hint="eastAsia"/>
        </w:rPr>
        <w:t>літератури</w:t>
      </w:r>
      <w:r>
        <w:t></w:t>
      </w:r>
      <w:r>
        <w:t></w:t>
      </w:r>
      <w:r>
        <w:rPr>
          <w:rFonts w:hint="eastAsia"/>
        </w:rPr>
        <w:t>а</w:t>
      </w:r>
      <w:r>
        <w:t></w:t>
      </w:r>
      <w:r>
        <w:rPr>
          <w:rFonts w:hint="eastAsia"/>
        </w:rPr>
        <w:t>й</w:t>
      </w:r>
      <w:r>
        <w:t></w:t>
      </w:r>
      <w:r>
        <w:rPr>
          <w:rFonts w:hint="eastAsia"/>
        </w:rPr>
        <w:t>політизації</w:t>
      </w:r>
      <w:r>
        <w:t></w:t>
      </w:r>
      <w:r>
        <w:rPr>
          <w:rFonts w:hint="eastAsia"/>
        </w:rPr>
        <w:t>національного</w:t>
      </w:r>
      <w:r>
        <w:t></w:t>
      </w:r>
      <w:r>
        <w:rPr>
          <w:rFonts w:hint="eastAsia"/>
        </w:rPr>
        <w:t>руху</w:t>
      </w:r>
      <w:r>
        <w:t></w:t>
      </w:r>
    </w:p>
    <w:p w:rsidR="00B572E2" w:rsidRDefault="00B572E2" w:rsidP="00B572E2">
      <w:r>
        <w:rPr>
          <w:rFonts w:hint="eastAsia"/>
        </w:rPr>
        <w:t>його</w:t>
      </w:r>
      <w:r>
        <w:t></w:t>
      </w:r>
      <w:r>
        <w:rPr>
          <w:rFonts w:hint="eastAsia"/>
        </w:rPr>
        <w:t>переходу</w:t>
      </w:r>
      <w:r>
        <w:t></w:t>
      </w:r>
      <w:r>
        <w:rPr>
          <w:rFonts w:hint="eastAsia"/>
        </w:rPr>
        <w:t>в</w:t>
      </w:r>
      <w:r>
        <w:t></w:t>
      </w:r>
      <w:r>
        <w:rPr>
          <w:rFonts w:hint="eastAsia"/>
        </w:rPr>
        <w:t>державотворчий</w:t>
      </w:r>
      <w:r>
        <w:t></w:t>
      </w:r>
      <w:r>
        <w:rPr>
          <w:rFonts w:hint="eastAsia"/>
        </w:rPr>
        <w:t>етап</w:t>
      </w:r>
      <w:r>
        <w:t></w:t>
      </w:r>
      <w:r>
        <w:t></w:t>
      </w:r>
      <w:r>
        <w:rPr>
          <w:rFonts w:hint="eastAsia"/>
        </w:rPr>
        <w:t>Розвиток</w:t>
      </w:r>
      <w:r>
        <w:t></w:t>
      </w:r>
      <w:r>
        <w:rPr>
          <w:rFonts w:hint="eastAsia"/>
        </w:rPr>
        <w:t>періодичних</w:t>
      </w:r>
      <w:r>
        <w:t></w:t>
      </w:r>
      <w:r>
        <w:rPr>
          <w:rFonts w:hint="eastAsia"/>
        </w:rPr>
        <w:t>видань</w:t>
      </w:r>
      <w:r>
        <w:t></w:t>
      </w:r>
      <w:r>
        <w:rPr>
          <w:rFonts w:hint="eastAsia"/>
        </w:rPr>
        <w:t>доби</w:t>
      </w:r>
    </w:p>
    <w:p w:rsidR="00B572E2" w:rsidRDefault="00B572E2" w:rsidP="00B572E2">
      <w:r>
        <w:rPr>
          <w:rFonts w:hint="eastAsia"/>
        </w:rPr>
        <w:t>Української</w:t>
      </w:r>
      <w:r>
        <w:t></w:t>
      </w:r>
      <w:r>
        <w:rPr>
          <w:rFonts w:hint="eastAsia"/>
        </w:rPr>
        <w:t>національної</w:t>
      </w:r>
      <w:r>
        <w:t></w:t>
      </w:r>
      <w:r>
        <w:rPr>
          <w:rFonts w:hint="eastAsia"/>
        </w:rPr>
        <w:t>революції</w:t>
      </w:r>
      <w:r>
        <w:t></w:t>
      </w:r>
      <w:r>
        <w:t></w:t>
      </w:r>
      <w:r>
        <w:t></w:t>
      </w:r>
      <w:r>
        <w:t></w:t>
      </w:r>
      <w:r>
        <w:t></w:t>
      </w:r>
      <w:r>
        <w:rPr>
          <w:rFonts w:hint="eastAsia"/>
        </w:rPr>
        <w:t>–</w:t>
      </w:r>
      <w:r>
        <w:t></w:t>
      </w:r>
      <w:r>
        <w:t></w:t>
      </w:r>
      <w:r>
        <w:t></w:t>
      </w:r>
      <w:r>
        <w:t></w:t>
      </w:r>
      <w:r>
        <w:t></w:t>
      </w:r>
      <w:r>
        <w:rPr>
          <w:rFonts w:hint="eastAsia"/>
        </w:rPr>
        <w:t>років</w:t>
      </w:r>
      <w:r>
        <w:t></w:t>
      </w:r>
      <w:r>
        <w:rPr>
          <w:rFonts w:hint="eastAsia"/>
        </w:rPr>
        <w:t>науковці</w:t>
      </w:r>
      <w:r>
        <w:t></w:t>
      </w:r>
      <w:r>
        <w:rPr>
          <w:rFonts w:hint="eastAsia"/>
        </w:rPr>
        <w:t>розглядають</w:t>
      </w:r>
      <w:r>
        <w:t></w:t>
      </w:r>
      <w:r>
        <w:rPr>
          <w:rFonts w:hint="eastAsia"/>
        </w:rPr>
        <w:t>як</w:t>
      </w:r>
    </w:p>
    <w:p w:rsidR="00B572E2" w:rsidRDefault="00B572E2" w:rsidP="00B572E2">
      <w:r>
        <w:rPr>
          <w:rFonts w:hint="eastAsia"/>
        </w:rPr>
        <w:t>необхідний</w:t>
      </w:r>
      <w:r>
        <w:t></w:t>
      </w:r>
      <w:r>
        <w:rPr>
          <w:rFonts w:hint="eastAsia"/>
        </w:rPr>
        <w:t>складник</w:t>
      </w:r>
      <w:r>
        <w:t></w:t>
      </w:r>
      <w:r>
        <w:rPr>
          <w:rFonts w:hint="eastAsia"/>
        </w:rPr>
        <w:t>державотворення</w:t>
      </w:r>
      <w:r>
        <w:t></w:t>
      </w:r>
      <w:r>
        <w:t></w:t>
      </w:r>
      <w:r>
        <w:rPr>
          <w:rFonts w:hint="eastAsia"/>
        </w:rPr>
        <w:t>основний</w:t>
      </w:r>
      <w:r>
        <w:t></w:t>
      </w:r>
      <w:r>
        <w:rPr>
          <w:rFonts w:hint="eastAsia"/>
        </w:rPr>
        <w:t>механізм</w:t>
      </w:r>
      <w:r>
        <w:t></w:t>
      </w:r>
      <w:r>
        <w:rPr>
          <w:rFonts w:hint="eastAsia"/>
        </w:rPr>
        <w:t>національного</w:t>
      </w:r>
    </w:p>
    <w:p w:rsidR="00B572E2" w:rsidRDefault="00B572E2" w:rsidP="00B572E2">
      <w:r>
        <w:rPr>
          <w:rFonts w:hint="eastAsia"/>
        </w:rPr>
        <w:t>просвітництва</w:t>
      </w:r>
      <w:r>
        <w:t></w:t>
      </w:r>
      <w:r>
        <w:t></w:t>
      </w:r>
      <w:r>
        <w:rPr>
          <w:rFonts w:hint="eastAsia"/>
        </w:rPr>
        <w:t>соціальної</w:t>
      </w:r>
      <w:r>
        <w:t></w:t>
      </w:r>
      <w:r>
        <w:rPr>
          <w:rFonts w:hint="eastAsia"/>
        </w:rPr>
        <w:t>комунікації</w:t>
      </w:r>
      <w:r>
        <w:t></w:t>
      </w:r>
      <w:r>
        <w:rPr>
          <w:rFonts w:hint="eastAsia"/>
        </w:rPr>
        <w:t>із</w:t>
      </w:r>
      <w:r>
        <w:t></w:t>
      </w:r>
      <w:r>
        <w:rPr>
          <w:rFonts w:hint="eastAsia"/>
        </w:rPr>
        <w:t>населенням</w:t>
      </w:r>
      <w:r>
        <w:t></w:t>
      </w:r>
    </w:p>
    <w:p w:rsidR="00B572E2" w:rsidRDefault="00B572E2" w:rsidP="00B572E2">
      <w:r>
        <w:t></w:t>
      </w:r>
      <w:r>
        <w:t></w:t>
      </w:r>
      <w:r>
        <w:t></w:t>
      </w:r>
      <w:r>
        <w:rPr>
          <w:rFonts w:hint="eastAsia"/>
        </w:rPr>
        <w:t>Розкрито</w:t>
      </w:r>
      <w:r>
        <w:t></w:t>
      </w:r>
      <w:r>
        <w:rPr>
          <w:rFonts w:hint="eastAsia"/>
        </w:rPr>
        <w:t>історіографію</w:t>
      </w:r>
      <w:r>
        <w:t></w:t>
      </w:r>
      <w:r>
        <w:rPr>
          <w:rFonts w:hint="eastAsia"/>
        </w:rPr>
        <w:t>змісту</w:t>
      </w:r>
      <w:r>
        <w:t></w:t>
      </w:r>
      <w:r>
        <w:rPr>
          <w:rFonts w:hint="eastAsia"/>
        </w:rPr>
        <w:t>і</w:t>
      </w:r>
      <w:r>
        <w:t></w:t>
      </w:r>
      <w:r>
        <w:rPr>
          <w:rFonts w:hint="eastAsia"/>
        </w:rPr>
        <w:t>форм</w:t>
      </w:r>
      <w:r>
        <w:t></w:t>
      </w:r>
      <w:r>
        <w:rPr>
          <w:rFonts w:hint="eastAsia"/>
        </w:rPr>
        <w:t>самоорганізації</w:t>
      </w:r>
      <w:r>
        <w:t></w:t>
      </w:r>
      <w:r>
        <w:rPr>
          <w:rFonts w:hint="eastAsia"/>
        </w:rPr>
        <w:t>суспільногромадянського</w:t>
      </w:r>
      <w:r>
        <w:t></w:t>
      </w:r>
      <w:r>
        <w:t></w:t>
      </w:r>
      <w:r>
        <w:rPr>
          <w:rFonts w:hint="eastAsia"/>
        </w:rPr>
        <w:t>національно</w:t>
      </w:r>
      <w:r>
        <w:t></w:t>
      </w:r>
      <w:r>
        <w:rPr>
          <w:rFonts w:hint="eastAsia"/>
        </w:rPr>
        <w:t>політичного</w:t>
      </w:r>
      <w:r>
        <w:t></w:t>
      </w:r>
      <w:r>
        <w:rPr>
          <w:rFonts w:hint="eastAsia"/>
        </w:rPr>
        <w:t>та</w:t>
      </w:r>
      <w:r>
        <w:t></w:t>
      </w:r>
      <w:r>
        <w:rPr>
          <w:rFonts w:hint="eastAsia"/>
        </w:rPr>
        <w:t>духовно</w:t>
      </w:r>
      <w:r>
        <w:t></w:t>
      </w:r>
      <w:r>
        <w:rPr>
          <w:rFonts w:hint="eastAsia"/>
        </w:rPr>
        <w:t>культурного</w:t>
      </w:r>
      <w:r>
        <w:t></w:t>
      </w:r>
      <w:r>
        <w:rPr>
          <w:rFonts w:hint="eastAsia"/>
        </w:rPr>
        <w:t>життя</w:t>
      </w:r>
    </w:p>
    <w:p w:rsidR="00B572E2" w:rsidRDefault="00B572E2" w:rsidP="00B572E2">
      <w:r>
        <w:rPr>
          <w:rFonts w:hint="eastAsia"/>
        </w:rPr>
        <w:t>українського</w:t>
      </w:r>
      <w:r>
        <w:t></w:t>
      </w:r>
      <w:r>
        <w:rPr>
          <w:rFonts w:hint="eastAsia"/>
        </w:rPr>
        <w:t>народу</w:t>
      </w:r>
      <w:r>
        <w:t></w:t>
      </w:r>
      <w:r>
        <w:rPr>
          <w:rFonts w:hint="eastAsia"/>
        </w:rPr>
        <w:t>означеного</w:t>
      </w:r>
      <w:r>
        <w:t></w:t>
      </w:r>
      <w:r>
        <w:rPr>
          <w:rFonts w:hint="eastAsia"/>
        </w:rPr>
        <w:t>періоду</w:t>
      </w:r>
      <w:r>
        <w:t></w:t>
      </w:r>
      <w:r>
        <w:t></w:t>
      </w:r>
      <w:r>
        <w:rPr>
          <w:rFonts w:hint="eastAsia"/>
        </w:rPr>
        <w:t>Демократизація</w:t>
      </w:r>
      <w:r>
        <w:t></w:t>
      </w:r>
      <w:r>
        <w:rPr>
          <w:rFonts w:hint="eastAsia"/>
        </w:rPr>
        <w:t>суспільства</w:t>
      </w:r>
      <w:r>
        <w:t></w:t>
      </w:r>
    </w:p>
    <w:p w:rsidR="00B572E2" w:rsidRDefault="00B572E2" w:rsidP="00B572E2">
      <w:r>
        <w:rPr>
          <w:rFonts w:hint="eastAsia"/>
        </w:rPr>
        <w:t>створення</w:t>
      </w:r>
      <w:r>
        <w:t></w:t>
      </w:r>
      <w:r>
        <w:rPr>
          <w:rFonts w:hint="eastAsia"/>
        </w:rPr>
        <w:t>нової</w:t>
      </w:r>
      <w:r>
        <w:t></w:t>
      </w:r>
      <w:r>
        <w:rPr>
          <w:rFonts w:hint="eastAsia"/>
        </w:rPr>
        <w:t>історіографічної</w:t>
      </w:r>
      <w:r>
        <w:t></w:t>
      </w:r>
      <w:r>
        <w:rPr>
          <w:rFonts w:hint="eastAsia"/>
        </w:rPr>
        <w:t>ситуації</w:t>
      </w:r>
      <w:r>
        <w:t></w:t>
      </w:r>
      <w:r>
        <w:rPr>
          <w:rFonts w:hint="eastAsia"/>
        </w:rPr>
        <w:t>та</w:t>
      </w:r>
      <w:r>
        <w:t></w:t>
      </w:r>
      <w:r>
        <w:rPr>
          <w:rFonts w:hint="eastAsia"/>
        </w:rPr>
        <w:t>оновлення</w:t>
      </w:r>
      <w:r>
        <w:t></w:t>
      </w:r>
      <w:r>
        <w:rPr>
          <w:rFonts w:hint="eastAsia"/>
        </w:rPr>
        <w:t>методологічного</w:t>
      </w:r>
    </w:p>
    <w:p w:rsidR="00B572E2" w:rsidRDefault="00B572E2" w:rsidP="00B572E2">
      <w:r>
        <w:rPr>
          <w:rFonts w:hint="eastAsia"/>
        </w:rPr>
        <w:t>інструментарію</w:t>
      </w:r>
      <w:r>
        <w:t></w:t>
      </w:r>
      <w:r>
        <w:rPr>
          <w:rFonts w:hint="eastAsia"/>
        </w:rPr>
        <w:t>в</w:t>
      </w:r>
      <w:r>
        <w:t></w:t>
      </w:r>
      <w:r>
        <w:rPr>
          <w:rFonts w:hint="eastAsia"/>
        </w:rPr>
        <w:t>умовах</w:t>
      </w:r>
      <w:r>
        <w:t></w:t>
      </w:r>
      <w:r>
        <w:rPr>
          <w:rFonts w:hint="eastAsia"/>
        </w:rPr>
        <w:t>незалежності</w:t>
      </w:r>
      <w:r>
        <w:t></w:t>
      </w:r>
      <w:r>
        <w:rPr>
          <w:rFonts w:hint="eastAsia"/>
        </w:rPr>
        <w:t>України</w:t>
      </w:r>
      <w:r>
        <w:t></w:t>
      </w:r>
      <w:r>
        <w:rPr>
          <w:rFonts w:hint="eastAsia"/>
        </w:rPr>
        <w:t>дали</w:t>
      </w:r>
      <w:r>
        <w:t></w:t>
      </w:r>
      <w:r>
        <w:rPr>
          <w:rFonts w:hint="eastAsia"/>
        </w:rPr>
        <w:t>змогу</w:t>
      </w:r>
      <w:r>
        <w:t></w:t>
      </w:r>
      <w:r>
        <w:rPr>
          <w:rFonts w:hint="eastAsia"/>
        </w:rPr>
        <w:t>історикам</w:t>
      </w:r>
    </w:p>
    <w:p w:rsidR="00B572E2" w:rsidRDefault="00B572E2" w:rsidP="00B572E2">
      <w:r>
        <w:rPr>
          <w:rFonts w:hint="eastAsia"/>
        </w:rPr>
        <w:t>розглядати</w:t>
      </w:r>
      <w:r>
        <w:t></w:t>
      </w:r>
      <w:r>
        <w:rPr>
          <w:rFonts w:hint="eastAsia"/>
        </w:rPr>
        <w:t>суспільне</w:t>
      </w:r>
      <w:r>
        <w:t></w:t>
      </w:r>
      <w:r>
        <w:rPr>
          <w:rFonts w:hint="eastAsia"/>
        </w:rPr>
        <w:t>життя</w:t>
      </w:r>
      <w:r>
        <w:t></w:t>
      </w:r>
      <w:r>
        <w:rPr>
          <w:rFonts w:hint="eastAsia"/>
        </w:rPr>
        <w:t>на</w:t>
      </w:r>
      <w:r>
        <w:t></w:t>
      </w:r>
      <w:r>
        <w:rPr>
          <w:rFonts w:hint="eastAsia"/>
        </w:rPr>
        <w:t>основі</w:t>
      </w:r>
      <w:r>
        <w:t></w:t>
      </w:r>
      <w:r>
        <w:rPr>
          <w:rFonts w:hint="eastAsia"/>
        </w:rPr>
        <w:t>синергетичної</w:t>
      </w:r>
      <w:r>
        <w:t></w:t>
      </w:r>
      <w:r>
        <w:rPr>
          <w:rFonts w:hint="eastAsia"/>
        </w:rPr>
        <w:t>методології</w:t>
      </w:r>
      <w:r>
        <w:t></w:t>
      </w:r>
      <w:r>
        <w:rPr>
          <w:rFonts w:hint="eastAsia"/>
        </w:rPr>
        <w:t>про</w:t>
      </w:r>
    </w:p>
    <w:p w:rsidR="00B572E2" w:rsidRDefault="00B572E2" w:rsidP="00B572E2">
      <w:r>
        <w:rPr>
          <w:rFonts w:hint="eastAsia"/>
        </w:rPr>
        <w:t>самоорганізацію</w:t>
      </w:r>
      <w:r>
        <w:t></w:t>
      </w:r>
      <w:r>
        <w:rPr>
          <w:rFonts w:hint="eastAsia"/>
        </w:rPr>
        <w:t>соціальних</w:t>
      </w:r>
      <w:r>
        <w:t></w:t>
      </w:r>
      <w:r>
        <w:rPr>
          <w:rFonts w:hint="eastAsia"/>
        </w:rPr>
        <w:t>систем</w:t>
      </w:r>
      <w:r>
        <w:t></w:t>
      </w:r>
      <w:r>
        <w:t></w:t>
      </w:r>
      <w:r>
        <w:rPr>
          <w:rFonts w:hint="eastAsia"/>
        </w:rPr>
        <w:t>Легітимізованою</w:t>
      </w:r>
      <w:r>
        <w:t></w:t>
      </w:r>
      <w:r>
        <w:rPr>
          <w:rFonts w:hint="eastAsia"/>
        </w:rPr>
        <w:t>серед</w:t>
      </w:r>
      <w:r>
        <w:t></w:t>
      </w:r>
      <w:r>
        <w:rPr>
          <w:rFonts w:hint="eastAsia"/>
        </w:rPr>
        <w:t>учених</w:t>
      </w:r>
      <w:r>
        <w:t></w:t>
      </w:r>
      <w:r>
        <w:rPr>
          <w:rFonts w:hint="eastAsia"/>
        </w:rPr>
        <w:t>є</w:t>
      </w:r>
    </w:p>
    <w:p w:rsidR="00B572E2" w:rsidRDefault="00B572E2" w:rsidP="00B572E2">
      <w:r>
        <w:rPr>
          <w:rFonts w:hint="eastAsia"/>
        </w:rPr>
        <w:t>історіографічна</w:t>
      </w:r>
      <w:r>
        <w:t></w:t>
      </w:r>
      <w:r>
        <w:rPr>
          <w:rFonts w:hint="eastAsia"/>
        </w:rPr>
        <w:t>думка</w:t>
      </w:r>
      <w:r>
        <w:t></w:t>
      </w:r>
      <w:r>
        <w:rPr>
          <w:rFonts w:hint="eastAsia"/>
        </w:rPr>
        <w:t>про</w:t>
      </w:r>
      <w:r>
        <w:t></w:t>
      </w:r>
      <w:r>
        <w:rPr>
          <w:rFonts w:hint="eastAsia"/>
        </w:rPr>
        <w:t>динаміку</w:t>
      </w:r>
      <w:r>
        <w:t></w:t>
      </w:r>
      <w:r>
        <w:rPr>
          <w:rFonts w:hint="eastAsia"/>
        </w:rPr>
        <w:t>суспільної</w:t>
      </w:r>
      <w:r>
        <w:t></w:t>
      </w:r>
      <w:r>
        <w:rPr>
          <w:rFonts w:hint="eastAsia"/>
        </w:rPr>
        <w:t>самоорганізації</w:t>
      </w:r>
      <w:r>
        <w:t></w:t>
      </w:r>
      <w:r>
        <w:rPr>
          <w:rFonts w:hint="eastAsia"/>
        </w:rPr>
        <w:t>українців</w:t>
      </w:r>
      <w:r>
        <w:t></w:t>
      </w:r>
      <w:r>
        <w:rPr>
          <w:rFonts w:hint="eastAsia"/>
        </w:rPr>
        <w:t>від</w:t>
      </w:r>
    </w:p>
    <w:p w:rsidR="00B572E2" w:rsidRDefault="00B572E2" w:rsidP="00B572E2">
      <w:r>
        <w:rPr>
          <w:rFonts w:hint="eastAsia"/>
        </w:rPr>
        <w:t>культурницького</w:t>
      </w:r>
      <w:r>
        <w:t></w:t>
      </w:r>
      <w:r>
        <w:rPr>
          <w:rFonts w:hint="eastAsia"/>
        </w:rPr>
        <w:t>життя</w:t>
      </w:r>
      <w:r>
        <w:t></w:t>
      </w:r>
      <w:r>
        <w:rPr>
          <w:rFonts w:hint="eastAsia"/>
        </w:rPr>
        <w:t>до</w:t>
      </w:r>
      <w:r>
        <w:t></w:t>
      </w:r>
      <w:r>
        <w:rPr>
          <w:rFonts w:hint="eastAsia"/>
        </w:rPr>
        <w:t>інституціювання</w:t>
      </w:r>
      <w:r>
        <w:t></w:t>
      </w:r>
      <w:r>
        <w:rPr>
          <w:rFonts w:hint="eastAsia"/>
        </w:rPr>
        <w:t>політичних</w:t>
      </w:r>
      <w:r>
        <w:t></w:t>
      </w:r>
      <w:r>
        <w:rPr>
          <w:rFonts w:hint="eastAsia"/>
        </w:rPr>
        <w:t>партій</w:t>
      </w:r>
      <w:r>
        <w:t></w:t>
      </w:r>
      <w:r>
        <w:t></w:t>
      </w:r>
      <w:r>
        <w:rPr>
          <w:rFonts w:hint="eastAsia"/>
        </w:rPr>
        <w:t>У</w:t>
      </w:r>
      <w:r>
        <w:t></w:t>
      </w:r>
      <w:r>
        <w:rPr>
          <w:rFonts w:hint="eastAsia"/>
        </w:rPr>
        <w:t>сучасній</w:t>
      </w:r>
    </w:p>
    <w:p w:rsidR="00B572E2" w:rsidRDefault="00B572E2" w:rsidP="00B572E2">
      <w:r>
        <w:rPr>
          <w:rFonts w:hint="eastAsia"/>
        </w:rPr>
        <w:t>історіографії</w:t>
      </w:r>
      <w:r>
        <w:t></w:t>
      </w:r>
      <w:r>
        <w:rPr>
          <w:rFonts w:hint="eastAsia"/>
        </w:rPr>
        <w:t>процеси</w:t>
      </w:r>
      <w:r>
        <w:t></w:t>
      </w:r>
      <w:r>
        <w:rPr>
          <w:rFonts w:hint="eastAsia"/>
        </w:rPr>
        <w:t>самоорганізації</w:t>
      </w:r>
      <w:r>
        <w:t></w:t>
      </w:r>
      <w:r>
        <w:rPr>
          <w:rFonts w:hint="eastAsia"/>
        </w:rPr>
        <w:t>українського</w:t>
      </w:r>
      <w:r>
        <w:t></w:t>
      </w:r>
      <w:r>
        <w:rPr>
          <w:rFonts w:hint="eastAsia"/>
        </w:rPr>
        <w:t>суспільства</w:t>
      </w:r>
      <w:r>
        <w:t></w:t>
      </w:r>
      <w:r>
        <w:rPr>
          <w:rFonts w:hint="eastAsia"/>
        </w:rPr>
        <w:t>розглянуті</w:t>
      </w:r>
      <w:r>
        <w:t></w:t>
      </w:r>
      <w:r>
        <w:rPr>
          <w:rFonts w:hint="eastAsia"/>
        </w:rPr>
        <w:t>в</w:t>
      </w:r>
    </w:p>
    <w:p w:rsidR="00B572E2" w:rsidRDefault="00B572E2" w:rsidP="00B572E2">
      <w:r>
        <w:rPr>
          <w:rFonts w:hint="eastAsia"/>
        </w:rPr>
        <w:t>трьох</w:t>
      </w:r>
      <w:r>
        <w:t></w:t>
      </w:r>
      <w:r>
        <w:rPr>
          <w:rFonts w:hint="eastAsia"/>
        </w:rPr>
        <w:t>конкретно</w:t>
      </w:r>
      <w:r>
        <w:t></w:t>
      </w:r>
      <w:r>
        <w:rPr>
          <w:rFonts w:hint="eastAsia"/>
        </w:rPr>
        <w:t>історичних</w:t>
      </w:r>
      <w:r>
        <w:t></w:t>
      </w:r>
      <w:r>
        <w:rPr>
          <w:rFonts w:hint="eastAsia"/>
        </w:rPr>
        <w:t>площинах</w:t>
      </w:r>
      <w:r>
        <w:t></w:t>
      </w:r>
      <w:r>
        <w:rPr>
          <w:rFonts w:hint="eastAsia"/>
        </w:rPr>
        <w:t>–</w:t>
      </w:r>
      <w:r>
        <w:t></w:t>
      </w:r>
      <w:r>
        <w:rPr>
          <w:rFonts w:hint="eastAsia"/>
        </w:rPr>
        <w:t>суспільно</w:t>
      </w:r>
      <w:r>
        <w:t></w:t>
      </w:r>
      <w:r>
        <w:rPr>
          <w:rFonts w:hint="eastAsia"/>
        </w:rPr>
        <w:t>громадянській</w:t>
      </w:r>
      <w:r>
        <w:t></w:t>
      </w:r>
    </w:p>
    <w:p w:rsidR="00B572E2" w:rsidRDefault="00B572E2" w:rsidP="00B572E2">
      <w:r>
        <w:rPr>
          <w:rFonts w:hint="eastAsia"/>
        </w:rPr>
        <w:t>національно</w:t>
      </w:r>
      <w:r>
        <w:t></w:t>
      </w:r>
      <w:r>
        <w:rPr>
          <w:rFonts w:hint="eastAsia"/>
        </w:rPr>
        <w:t>політичній</w:t>
      </w:r>
      <w:r>
        <w:t></w:t>
      </w:r>
      <w:r>
        <w:rPr>
          <w:rFonts w:hint="eastAsia"/>
        </w:rPr>
        <w:t>і</w:t>
      </w:r>
      <w:r>
        <w:t></w:t>
      </w:r>
      <w:r>
        <w:rPr>
          <w:rFonts w:hint="eastAsia"/>
        </w:rPr>
        <w:t>духовно</w:t>
      </w:r>
      <w:r>
        <w:t></w:t>
      </w:r>
      <w:r>
        <w:rPr>
          <w:rFonts w:hint="eastAsia"/>
        </w:rPr>
        <w:t>культурній</w:t>
      </w:r>
      <w:r>
        <w:t></w:t>
      </w:r>
      <w:r>
        <w:t></w:t>
      </w:r>
      <w:r>
        <w:rPr>
          <w:rFonts w:hint="eastAsia"/>
        </w:rPr>
        <w:t>співвідношення</w:t>
      </w:r>
      <w:r>
        <w:t></w:t>
      </w:r>
      <w:r>
        <w:rPr>
          <w:rFonts w:hint="eastAsia"/>
        </w:rPr>
        <w:t>між</w:t>
      </w:r>
      <w:r>
        <w:t></w:t>
      </w:r>
      <w:r>
        <w:rPr>
          <w:rFonts w:hint="eastAsia"/>
        </w:rPr>
        <w:t>якими</w:t>
      </w:r>
    </w:p>
    <w:p w:rsidR="00B572E2" w:rsidRDefault="00B572E2" w:rsidP="00B572E2">
      <w:r>
        <w:rPr>
          <w:rFonts w:hint="eastAsia"/>
        </w:rPr>
        <w:t>подекуди</w:t>
      </w:r>
      <w:r>
        <w:t></w:t>
      </w:r>
      <w:r>
        <w:rPr>
          <w:rFonts w:hint="eastAsia"/>
        </w:rPr>
        <w:t>було</w:t>
      </w:r>
      <w:r>
        <w:t></w:t>
      </w:r>
      <w:r>
        <w:rPr>
          <w:rFonts w:hint="eastAsia"/>
        </w:rPr>
        <w:t>як</w:t>
      </w:r>
      <w:r>
        <w:t></w:t>
      </w:r>
      <w:r>
        <w:rPr>
          <w:rFonts w:hint="eastAsia"/>
        </w:rPr>
        <w:t>послідовним</w:t>
      </w:r>
      <w:r>
        <w:t></w:t>
      </w:r>
      <w:r>
        <w:t></w:t>
      </w:r>
      <w:r>
        <w:rPr>
          <w:rFonts w:hint="eastAsia"/>
        </w:rPr>
        <w:t>так</w:t>
      </w:r>
      <w:r>
        <w:t></w:t>
      </w:r>
      <w:r>
        <w:rPr>
          <w:rFonts w:hint="eastAsia"/>
        </w:rPr>
        <w:t>і</w:t>
      </w:r>
      <w:r>
        <w:t></w:t>
      </w:r>
      <w:r>
        <w:rPr>
          <w:rFonts w:hint="eastAsia"/>
        </w:rPr>
        <w:t>синхронним</w:t>
      </w:r>
      <w:r>
        <w:t></w:t>
      </w:r>
      <w:r>
        <w:t></w:t>
      </w:r>
      <w:r>
        <w:rPr>
          <w:rFonts w:hint="eastAsia"/>
        </w:rPr>
        <w:t>Розвиток</w:t>
      </w:r>
      <w:r>
        <w:t></w:t>
      </w:r>
      <w:r>
        <w:rPr>
          <w:rFonts w:hint="eastAsia"/>
        </w:rPr>
        <w:t>кожної</w:t>
      </w:r>
      <w:r>
        <w:t></w:t>
      </w:r>
      <w:r>
        <w:rPr>
          <w:rFonts w:hint="eastAsia"/>
        </w:rPr>
        <w:t>з</w:t>
      </w:r>
      <w:r>
        <w:t></w:t>
      </w:r>
      <w:r>
        <w:rPr>
          <w:rFonts w:hint="eastAsia"/>
        </w:rPr>
        <w:t>них</w:t>
      </w:r>
    </w:p>
    <w:p w:rsidR="00B572E2" w:rsidRDefault="00B572E2" w:rsidP="00B572E2">
      <w:r>
        <w:rPr>
          <w:rFonts w:hint="eastAsia"/>
        </w:rPr>
        <w:t>свідчив</w:t>
      </w:r>
      <w:r>
        <w:t></w:t>
      </w:r>
      <w:r>
        <w:rPr>
          <w:rFonts w:hint="eastAsia"/>
        </w:rPr>
        <w:t>про</w:t>
      </w:r>
      <w:r>
        <w:t></w:t>
      </w:r>
      <w:r>
        <w:rPr>
          <w:rFonts w:hint="eastAsia"/>
        </w:rPr>
        <w:t>появу</w:t>
      </w:r>
      <w:r>
        <w:t></w:t>
      </w:r>
      <w:r>
        <w:rPr>
          <w:rFonts w:hint="eastAsia"/>
        </w:rPr>
        <w:t>нових</w:t>
      </w:r>
      <w:r>
        <w:t></w:t>
      </w:r>
      <w:r>
        <w:rPr>
          <w:rFonts w:hint="eastAsia"/>
        </w:rPr>
        <w:t>для</w:t>
      </w:r>
      <w:r>
        <w:t></w:t>
      </w:r>
      <w:r>
        <w:rPr>
          <w:rFonts w:hint="eastAsia"/>
        </w:rPr>
        <w:t>ХІХ</w:t>
      </w:r>
      <w:r>
        <w:t></w:t>
      </w:r>
      <w:r>
        <w:rPr>
          <w:rFonts w:hint="eastAsia"/>
        </w:rPr>
        <w:t>століття</w:t>
      </w:r>
      <w:r>
        <w:t></w:t>
      </w:r>
      <w:r>
        <w:rPr>
          <w:rFonts w:hint="eastAsia"/>
        </w:rPr>
        <w:t>організаційних</w:t>
      </w:r>
      <w:r>
        <w:t></w:t>
      </w:r>
      <w:r>
        <w:rPr>
          <w:rFonts w:hint="eastAsia"/>
        </w:rPr>
        <w:t>форм</w:t>
      </w:r>
      <w:r>
        <w:t></w:t>
      </w:r>
      <w:r>
        <w:rPr>
          <w:rFonts w:hint="eastAsia"/>
        </w:rPr>
        <w:t>суспільної</w:t>
      </w:r>
    </w:p>
    <w:p w:rsidR="00B572E2" w:rsidRDefault="00B572E2" w:rsidP="00B572E2">
      <w:r>
        <w:rPr>
          <w:rFonts w:hint="eastAsia"/>
        </w:rPr>
        <w:t>самоорганізації</w:t>
      </w:r>
      <w:r>
        <w:t></w:t>
      </w:r>
      <w:r>
        <w:rPr>
          <w:rFonts w:hint="eastAsia"/>
        </w:rPr>
        <w:t>та</w:t>
      </w:r>
      <w:r>
        <w:t></w:t>
      </w:r>
      <w:r>
        <w:rPr>
          <w:rFonts w:hint="eastAsia"/>
        </w:rPr>
        <w:t>інституціалізації</w:t>
      </w:r>
      <w:r>
        <w:t></w:t>
      </w:r>
      <w:r>
        <w:rPr>
          <w:rFonts w:hint="eastAsia"/>
        </w:rPr>
        <w:t>окремих</w:t>
      </w:r>
      <w:r>
        <w:t></w:t>
      </w:r>
      <w:r>
        <w:rPr>
          <w:rFonts w:hint="eastAsia"/>
        </w:rPr>
        <w:t>елементів</w:t>
      </w:r>
      <w:r>
        <w:t></w:t>
      </w:r>
      <w:r>
        <w:rPr>
          <w:rFonts w:hint="eastAsia"/>
        </w:rPr>
        <w:t>громадянського</w:t>
      </w:r>
      <w:r>
        <w:t></w:t>
      </w:r>
    </w:p>
    <w:p w:rsidR="00B572E2" w:rsidRDefault="00B572E2" w:rsidP="00B572E2">
      <w:r>
        <w:t></w:t>
      </w:r>
      <w:r>
        <w:t></w:t>
      </w:r>
      <w:r>
        <w:t></w:t>
      </w:r>
    </w:p>
    <w:p w:rsidR="00B572E2" w:rsidRDefault="00B572E2" w:rsidP="00B572E2">
      <w:r>
        <w:rPr>
          <w:rFonts w:hint="eastAsia"/>
        </w:rPr>
        <w:t>суспільства</w:t>
      </w:r>
      <w:r>
        <w:t></w:t>
      </w:r>
      <w:r>
        <w:rPr>
          <w:rFonts w:hint="eastAsia"/>
        </w:rPr>
        <w:t>та</w:t>
      </w:r>
      <w:r>
        <w:t></w:t>
      </w:r>
      <w:r>
        <w:rPr>
          <w:rFonts w:hint="eastAsia"/>
        </w:rPr>
        <w:t>політичної</w:t>
      </w:r>
      <w:r>
        <w:t></w:t>
      </w:r>
      <w:r>
        <w:rPr>
          <w:rFonts w:hint="eastAsia"/>
        </w:rPr>
        <w:t>системи</w:t>
      </w:r>
      <w:r>
        <w:t></w:t>
      </w:r>
      <w:r>
        <w:rPr>
          <w:rFonts w:hint="eastAsia"/>
        </w:rPr>
        <w:t>в</w:t>
      </w:r>
      <w:r>
        <w:t></w:t>
      </w:r>
      <w:r>
        <w:rPr>
          <w:rFonts w:hint="eastAsia"/>
        </w:rPr>
        <w:t>Україні</w:t>
      </w:r>
      <w:r>
        <w:t></w:t>
      </w:r>
      <w:r>
        <w:t></w:t>
      </w:r>
      <w:r>
        <w:rPr>
          <w:rFonts w:hint="eastAsia"/>
        </w:rPr>
        <w:t>Вивчаючи</w:t>
      </w:r>
      <w:r>
        <w:t></w:t>
      </w:r>
      <w:r>
        <w:rPr>
          <w:rFonts w:hint="eastAsia"/>
        </w:rPr>
        <w:t>як</w:t>
      </w:r>
      <w:r>
        <w:t></w:t>
      </w:r>
      <w:r>
        <w:rPr>
          <w:rFonts w:hint="eastAsia"/>
        </w:rPr>
        <w:t>теоретикометодологічні</w:t>
      </w:r>
      <w:r>
        <w:t></w:t>
      </w:r>
      <w:r>
        <w:t></w:t>
      </w:r>
      <w:r>
        <w:rPr>
          <w:rFonts w:hint="eastAsia"/>
        </w:rPr>
        <w:t>так</w:t>
      </w:r>
      <w:r>
        <w:t></w:t>
      </w:r>
      <w:r>
        <w:rPr>
          <w:rFonts w:hint="eastAsia"/>
        </w:rPr>
        <w:t>і</w:t>
      </w:r>
      <w:r>
        <w:t></w:t>
      </w:r>
      <w:r>
        <w:rPr>
          <w:rFonts w:hint="eastAsia"/>
        </w:rPr>
        <w:t>конкретно</w:t>
      </w:r>
      <w:r>
        <w:t></w:t>
      </w:r>
      <w:r>
        <w:rPr>
          <w:rFonts w:hint="eastAsia"/>
        </w:rPr>
        <w:t>історичні</w:t>
      </w:r>
      <w:r>
        <w:t></w:t>
      </w:r>
      <w:r>
        <w:rPr>
          <w:rFonts w:hint="eastAsia"/>
        </w:rPr>
        <w:t>виміри</w:t>
      </w:r>
      <w:r>
        <w:t></w:t>
      </w:r>
      <w:r>
        <w:rPr>
          <w:rFonts w:hint="eastAsia"/>
        </w:rPr>
        <w:t>українського</w:t>
      </w:r>
      <w:r>
        <w:t></w:t>
      </w:r>
      <w:r>
        <w:rPr>
          <w:rFonts w:hint="eastAsia"/>
        </w:rPr>
        <w:t>національного</w:t>
      </w:r>
    </w:p>
    <w:p w:rsidR="00B572E2" w:rsidRDefault="00B572E2" w:rsidP="00B572E2">
      <w:r>
        <w:rPr>
          <w:rFonts w:hint="eastAsia"/>
        </w:rPr>
        <w:t>руху</w:t>
      </w:r>
      <w:r>
        <w:t></w:t>
      </w:r>
      <w:r>
        <w:t></w:t>
      </w:r>
      <w:r>
        <w:rPr>
          <w:rFonts w:hint="eastAsia"/>
        </w:rPr>
        <w:t>дослідники</w:t>
      </w:r>
      <w:r>
        <w:t></w:t>
      </w:r>
      <w:r>
        <w:rPr>
          <w:rFonts w:hint="eastAsia"/>
        </w:rPr>
        <w:t>одностайні</w:t>
      </w:r>
      <w:r>
        <w:t></w:t>
      </w:r>
      <w:r>
        <w:rPr>
          <w:rFonts w:hint="eastAsia"/>
        </w:rPr>
        <w:t>в</w:t>
      </w:r>
      <w:r>
        <w:t></w:t>
      </w:r>
      <w:r>
        <w:rPr>
          <w:rFonts w:hint="eastAsia"/>
        </w:rPr>
        <w:t>тому</w:t>
      </w:r>
      <w:r>
        <w:t></w:t>
      </w:r>
      <w:r>
        <w:t></w:t>
      </w:r>
      <w:r>
        <w:rPr>
          <w:rFonts w:hint="eastAsia"/>
        </w:rPr>
        <w:t>що</w:t>
      </w:r>
      <w:r>
        <w:t></w:t>
      </w:r>
      <w:r>
        <w:rPr>
          <w:rFonts w:hint="eastAsia"/>
        </w:rPr>
        <w:t>культурно</w:t>
      </w:r>
      <w:r>
        <w:t></w:t>
      </w:r>
      <w:r>
        <w:rPr>
          <w:rFonts w:hint="eastAsia"/>
        </w:rPr>
        <w:t>просвітницький</w:t>
      </w:r>
      <w:r>
        <w:t></w:t>
      </w:r>
      <w:r>
        <w:rPr>
          <w:rFonts w:hint="eastAsia"/>
        </w:rPr>
        <w:t>зміст</w:t>
      </w:r>
    </w:p>
    <w:p w:rsidR="00B572E2" w:rsidRDefault="00B572E2" w:rsidP="00B572E2">
      <w:r>
        <w:rPr>
          <w:rFonts w:hint="eastAsia"/>
        </w:rPr>
        <w:t>національного</w:t>
      </w:r>
      <w:r>
        <w:t></w:t>
      </w:r>
      <w:r>
        <w:rPr>
          <w:rFonts w:hint="eastAsia"/>
        </w:rPr>
        <w:t>відродження</w:t>
      </w:r>
      <w:r>
        <w:t></w:t>
      </w:r>
      <w:r>
        <w:rPr>
          <w:rFonts w:hint="eastAsia"/>
        </w:rPr>
        <w:t>під</w:t>
      </w:r>
      <w:r>
        <w:t></w:t>
      </w:r>
      <w:r>
        <w:rPr>
          <w:rFonts w:hint="eastAsia"/>
        </w:rPr>
        <w:t>впливом</w:t>
      </w:r>
      <w:r>
        <w:t></w:t>
      </w:r>
      <w:r>
        <w:rPr>
          <w:rFonts w:hint="eastAsia"/>
        </w:rPr>
        <w:t>об’єктивних</w:t>
      </w:r>
      <w:r>
        <w:t></w:t>
      </w:r>
      <w:r>
        <w:rPr>
          <w:rFonts w:hint="eastAsia"/>
        </w:rPr>
        <w:t>обставин</w:t>
      </w:r>
      <w:r>
        <w:t></w:t>
      </w:r>
      <w:r>
        <w:rPr>
          <w:rFonts w:hint="eastAsia"/>
        </w:rPr>
        <w:t>еволюціонував</w:t>
      </w:r>
    </w:p>
    <w:p w:rsidR="00B572E2" w:rsidRDefault="00B572E2" w:rsidP="00B572E2">
      <w:r>
        <w:rPr>
          <w:rFonts w:hint="eastAsia"/>
        </w:rPr>
        <w:t>до</w:t>
      </w:r>
      <w:r>
        <w:t></w:t>
      </w:r>
      <w:r>
        <w:rPr>
          <w:rFonts w:hint="eastAsia"/>
        </w:rPr>
        <w:t>політичного</w:t>
      </w:r>
      <w:r>
        <w:t></w:t>
      </w:r>
      <w:r>
        <w:t></w:t>
      </w:r>
      <w:r>
        <w:rPr>
          <w:rFonts w:hint="eastAsia"/>
        </w:rPr>
        <w:t>Динаміка</w:t>
      </w:r>
      <w:r>
        <w:t></w:t>
      </w:r>
      <w:r>
        <w:rPr>
          <w:rFonts w:hint="eastAsia"/>
        </w:rPr>
        <w:t>суспільної</w:t>
      </w:r>
      <w:r>
        <w:t></w:t>
      </w:r>
      <w:r>
        <w:rPr>
          <w:rFonts w:hint="eastAsia"/>
        </w:rPr>
        <w:t>організації</w:t>
      </w:r>
      <w:r>
        <w:t></w:t>
      </w:r>
      <w:r>
        <w:rPr>
          <w:rFonts w:hint="eastAsia"/>
        </w:rPr>
        <w:t>визначила</w:t>
      </w:r>
      <w:r>
        <w:t></w:t>
      </w:r>
      <w:r>
        <w:rPr>
          <w:rFonts w:hint="eastAsia"/>
        </w:rPr>
        <w:t>політизацію</w:t>
      </w:r>
    </w:p>
    <w:p w:rsidR="00B572E2" w:rsidRDefault="00B572E2" w:rsidP="00B572E2">
      <w:r>
        <w:rPr>
          <w:rFonts w:hint="eastAsia"/>
        </w:rPr>
        <w:t>національного</w:t>
      </w:r>
      <w:r>
        <w:t></w:t>
      </w:r>
      <w:r>
        <w:rPr>
          <w:rFonts w:hint="eastAsia"/>
        </w:rPr>
        <w:t>руху</w:t>
      </w:r>
      <w:r>
        <w:t></w:t>
      </w:r>
      <w:r>
        <w:t></w:t>
      </w:r>
      <w:r>
        <w:rPr>
          <w:rFonts w:hint="eastAsia"/>
        </w:rPr>
        <w:t>що</w:t>
      </w:r>
      <w:r>
        <w:t></w:t>
      </w:r>
      <w:r>
        <w:rPr>
          <w:rFonts w:hint="eastAsia"/>
        </w:rPr>
        <w:t>дозволяє</w:t>
      </w:r>
      <w:r>
        <w:t></w:t>
      </w:r>
      <w:r>
        <w:rPr>
          <w:rFonts w:hint="eastAsia"/>
        </w:rPr>
        <w:t>вченим</w:t>
      </w:r>
      <w:r>
        <w:t></w:t>
      </w:r>
      <w:r>
        <w:rPr>
          <w:rFonts w:hint="eastAsia"/>
        </w:rPr>
        <w:t>вести</w:t>
      </w:r>
      <w:r>
        <w:t></w:t>
      </w:r>
      <w:r>
        <w:rPr>
          <w:rFonts w:hint="eastAsia"/>
        </w:rPr>
        <w:t>мову</w:t>
      </w:r>
      <w:r>
        <w:t></w:t>
      </w:r>
      <w:r>
        <w:rPr>
          <w:rFonts w:hint="eastAsia"/>
        </w:rPr>
        <w:t>про</w:t>
      </w:r>
      <w:r>
        <w:t></w:t>
      </w:r>
      <w:r>
        <w:rPr>
          <w:rFonts w:hint="eastAsia"/>
        </w:rPr>
        <w:t>національнополітичну</w:t>
      </w:r>
      <w:r>
        <w:t></w:t>
      </w:r>
      <w:r>
        <w:rPr>
          <w:rFonts w:hint="eastAsia"/>
        </w:rPr>
        <w:t>самоорганізацію</w:t>
      </w:r>
      <w:r>
        <w:t></w:t>
      </w:r>
      <w:r>
        <w:t></w:t>
      </w:r>
      <w:r>
        <w:rPr>
          <w:rFonts w:hint="eastAsia"/>
        </w:rPr>
        <w:t>Концепт</w:t>
      </w:r>
      <w:r>
        <w:t></w:t>
      </w:r>
      <w:r>
        <w:t></w:t>
      </w:r>
      <w:r>
        <w:rPr>
          <w:rFonts w:hint="eastAsia"/>
        </w:rPr>
        <w:t>самоорганізація</w:t>
      </w:r>
      <w:r>
        <w:t></w:t>
      </w:r>
      <w:r>
        <w:t></w:t>
      </w:r>
      <w:r>
        <w:rPr>
          <w:rFonts w:hint="eastAsia"/>
        </w:rPr>
        <w:t>виявляє</w:t>
      </w:r>
      <w:r>
        <w:t></w:t>
      </w:r>
      <w:r>
        <w:rPr>
          <w:rFonts w:hint="eastAsia"/>
        </w:rPr>
        <w:t>сутність</w:t>
      </w:r>
    </w:p>
    <w:p w:rsidR="00B572E2" w:rsidRDefault="00B572E2" w:rsidP="00B572E2">
      <w:r>
        <w:rPr>
          <w:rFonts w:hint="eastAsia"/>
        </w:rPr>
        <w:t>тогочасних</w:t>
      </w:r>
      <w:r>
        <w:t></w:t>
      </w:r>
      <w:r>
        <w:rPr>
          <w:rFonts w:hint="eastAsia"/>
        </w:rPr>
        <w:t>суспільно</w:t>
      </w:r>
      <w:r>
        <w:t></w:t>
      </w:r>
      <w:r>
        <w:rPr>
          <w:rFonts w:hint="eastAsia"/>
        </w:rPr>
        <w:t>політичних</w:t>
      </w:r>
      <w:r>
        <w:t></w:t>
      </w:r>
      <w:r>
        <w:rPr>
          <w:rFonts w:hint="eastAsia"/>
        </w:rPr>
        <w:t>і</w:t>
      </w:r>
      <w:r>
        <w:t></w:t>
      </w:r>
      <w:r>
        <w:rPr>
          <w:rFonts w:hint="eastAsia"/>
        </w:rPr>
        <w:t>соціокультурних</w:t>
      </w:r>
      <w:r>
        <w:t></w:t>
      </w:r>
      <w:r>
        <w:rPr>
          <w:rFonts w:hint="eastAsia"/>
        </w:rPr>
        <w:t>процесів</w:t>
      </w:r>
      <w:r>
        <w:t></w:t>
      </w:r>
      <w:r>
        <w:t></w:t>
      </w:r>
      <w:r>
        <w:rPr>
          <w:rFonts w:hint="eastAsia"/>
        </w:rPr>
        <w:t>адже</w:t>
      </w:r>
      <w:r>
        <w:t></w:t>
      </w:r>
      <w:r>
        <w:rPr>
          <w:rFonts w:hint="eastAsia"/>
        </w:rPr>
        <w:t>українці</w:t>
      </w:r>
    </w:p>
    <w:p w:rsidR="00B572E2" w:rsidRDefault="00B572E2" w:rsidP="00B572E2">
      <w:r>
        <w:rPr>
          <w:rFonts w:hint="eastAsia"/>
        </w:rPr>
        <w:t>створювали</w:t>
      </w:r>
      <w:r>
        <w:t></w:t>
      </w:r>
      <w:r>
        <w:rPr>
          <w:rFonts w:hint="eastAsia"/>
        </w:rPr>
        <w:t>культурно</w:t>
      </w:r>
      <w:r>
        <w:t></w:t>
      </w:r>
      <w:r>
        <w:rPr>
          <w:rFonts w:hint="eastAsia"/>
        </w:rPr>
        <w:t>просвітницькі</w:t>
      </w:r>
      <w:r>
        <w:t></w:t>
      </w:r>
      <w:r>
        <w:rPr>
          <w:rFonts w:hint="eastAsia"/>
        </w:rPr>
        <w:t>товариства</w:t>
      </w:r>
      <w:r>
        <w:t></w:t>
      </w:r>
      <w:r>
        <w:t></w:t>
      </w:r>
      <w:r>
        <w:rPr>
          <w:rFonts w:hint="eastAsia"/>
        </w:rPr>
        <w:t>громадські</w:t>
      </w:r>
      <w:r>
        <w:t></w:t>
      </w:r>
      <w:r>
        <w:rPr>
          <w:rFonts w:hint="eastAsia"/>
        </w:rPr>
        <w:t>організації</w:t>
      </w:r>
      <w:r>
        <w:t></w:t>
      </w:r>
      <w:r>
        <w:rPr>
          <w:rFonts w:hint="eastAsia"/>
        </w:rPr>
        <w:t>й</w:t>
      </w:r>
    </w:p>
    <w:p w:rsidR="00B572E2" w:rsidRDefault="00B572E2" w:rsidP="00B572E2">
      <w:r>
        <w:rPr>
          <w:rFonts w:hint="eastAsia"/>
        </w:rPr>
        <w:t>політичні</w:t>
      </w:r>
      <w:r>
        <w:t></w:t>
      </w:r>
      <w:r>
        <w:rPr>
          <w:rFonts w:hint="eastAsia"/>
        </w:rPr>
        <w:t>партії</w:t>
      </w:r>
      <w:r>
        <w:t></w:t>
      </w:r>
      <w:r>
        <w:rPr>
          <w:rFonts w:hint="eastAsia"/>
        </w:rPr>
        <w:t>всупереч</w:t>
      </w:r>
      <w:r>
        <w:t></w:t>
      </w:r>
      <w:r>
        <w:rPr>
          <w:rFonts w:hint="eastAsia"/>
        </w:rPr>
        <w:t>імперській</w:t>
      </w:r>
      <w:r>
        <w:t></w:t>
      </w:r>
      <w:r>
        <w:rPr>
          <w:rFonts w:hint="eastAsia"/>
        </w:rPr>
        <w:t>та</w:t>
      </w:r>
      <w:r>
        <w:t></w:t>
      </w:r>
      <w:r>
        <w:rPr>
          <w:rFonts w:hint="eastAsia"/>
        </w:rPr>
        <w:t>антиукраїнській</w:t>
      </w:r>
      <w:r>
        <w:t></w:t>
      </w:r>
      <w:r>
        <w:rPr>
          <w:rFonts w:hint="eastAsia"/>
        </w:rPr>
        <w:t>політиці</w:t>
      </w:r>
      <w:r>
        <w:t></w:t>
      </w:r>
      <w:r>
        <w:rPr>
          <w:rFonts w:hint="eastAsia"/>
        </w:rPr>
        <w:t>Росії</w:t>
      </w:r>
      <w:r>
        <w:t></w:t>
      </w:r>
      <w:r>
        <w:rPr>
          <w:rFonts w:hint="eastAsia"/>
        </w:rPr>
        <w:t>та</w:t>
      </w:r>
    </w:p>
    <w:p w:rsidR="00B572E2" w:rsidRDefault="00B572E2" w:rsidP="00B572E2">
      <w:r>
        <w:rPr>
          <w:rFonts w:hint="eastAsia"/>
        </w:rPr>
        <w:t>Австро</w:t>
      </w:r>
      <w:r>
        <w:t></w:t>
      </w:r>
      <w:r>
        <w:rPr>
          <w:rFonts w:hint="eastAsia"/>
        </w:rPr>
        <w:t>Угорщини</w:t>
      </w:r>
      <w:r>
        <w:t></w:t>
      </w:r>
      <w:r>
        <w:t></w:t>
      </w:r>
      <w:r>
        <w:rPr>
          <w:rFonts w:hint="eastAsia"/>
        </w:rPr>
        <w:t>Духовно</w:t>
      </w:r>
      <w:r>
        <w:t></w:t>
      </w:r>
      <w:r>
        <w:rPr>
          <w:rFonts w:hint="eastAsia"/>
        </w:rPr>
        <w:t>культурні</w:t>
      </w:r>
      <w:r>
        <w:t></w:t>
      </w:r>
      <w:r>
        <w:rPr>
          <w:rFonts w:hint="eastAsia"/>
        </w:rPr>
        <w:t>аспекти</w:t>
      </w:r>
      <w:r>
        <w:t></w:t>
      </w:r>
      <w:r>
        <w:rPr>
          <w:rFonts w:hint="eastAsia"/>
        </w:rPr>
        <w:t>самоорганізації</w:t>
      </w:r>
      <w:r>
        <w:t></w:t>
      </w:r>
      <w:r>
        <w:rPr>
          <w:rFonts w:hint="eastAsia"/>
        </w:rPr>
        <w:t>ілюстровані</w:t>
      </w:r>
    </w:p>
    <w:p w:rsidR="00B572E2" w:rsidRDefault="00B572E2" w:rsidP="00B572E2">
      <w:r>
        <w:rPr>
          <w:rFonts w:hint="eastAsia"/>
        </w:rPr>
        <w:t>діяльністю</w:t>
      </w:r>
      <w:r>
        <w:t></w:t>
      </w:r>
      <w:r>
        <w:rPr>
          <w:rFonts w:hint="eastAsia"/>
        </w:rPr>
        <w:t>українських</w:t>
      </w:r>
      <w:r>
        <w:t></w:t>
      </w:r>
      <w:r>
        <w:rPr>
          <w:rFonts w:hint="eastAsia"/>
        </w:rPr>
        <w:t>культурно</w:t>
      </w:r>
      <w:r>
        <w:t></w:t>
      </w:r>
      <w:r>
        <w:rPr>
          <w:rFonts w:hint="eastAsia"/>
        </w:rPr>
        <w:t>просвітницьких</w:t>
      </w:r>
      <w:r>
        <w:t></w:t>
      </w:r>
      <w:r>
        <w:rPr>
          <w:rFonts w:hint="eastAsia"/>
        </w:rPr>
        <w:t>товариств</w:t>
      </w:r>
      <w:r>
        <w:t></w:t>
      </w:r>
      <w:r>
        <w:t></w:t>
      </w:r>
      <w:r>
        <w:rPr>
          <w:rFonts w:hint="eastAsia"/>
        </w:rPr>
        <w:t>розвитком</w:t>
      </w:r>
    </w:p>
    <w:p w:rsidR="00B572E2" w:rsidRDefault="00B572E2" w:rsidP="00B572E2">
      <w:r>
        <w:rPr>
          <w:rFonts w:hint="eastAsia"/>
        </w:rPr>
        <w:t>української</w:t>
      </w:r>
      <w:r>
        <w:t></w:t>
      </w:r>
      <w:r>
        <w:rPr>
          <w:rFonts w:hint="eastAsia"/>
        </w:rPr>
        <w:t>періодики</w:t>
      </w:r>
      <w:r>
        <w:t></w:t>
      </w:r>
      <w:r>
        <w:t></w:t>
      </w:r>
      <w:r>
        <w:rPr>
          <w:rFonts w:hint="eastAsia"/>
        </w:rPr>
        <w:t>відзначенням</w:t>
      </w:r>
      <w:r>
        <w:t></w:t>
      </w:r>
      <w:r>
        <w:rPr>
          <w:rFonts w:hint="eastAsia"/>
        </w:rPr>
        <w:t>ювілейних</w:t>
      </w:r>
      <w:r>
        <w:t></w:t>
      </w:r>
      <w:r>
        <w:rPr>
          <w:rFonts w:hint="eastAsia"/>
        </w:rPr>
        <w:t>дат</w:t>
      </w:r>
      <w:r>
        <w:t></w:t>
      </w:r>
      <w:r>
        <w:rPr>
          <w:rFonts w:hint="eastAsia"/>
        </w:rPr>
        <w:t>українських</w:t>
      </w:r>
      <w:r>
        <w:t></w:t>
      </w:r>
      <w:r>
        <w:rPr>
          <w:rFonts w:hint="eastAsia"/>
        </w:rPr>
        <w:t>письменників</w:t>
      </w:r>
      <w:r>
        <w:t></w:t>
      </w:r>
      <w:r>
        <w:rPr>
          <w:rFonts w:hint="eastAsia"/>
        </w:rPr>
        <w:t>і</w:t>
      </w:r>
    </w:p>
    <w:p w:rsidR="00B572E2" w:rsidRDefault="00B572E2" w:rsidP="00B572E2">
      <w:r>
        <w:rPr>
          <w:rFonts w:hint="eastAsia"/>
        </w:rPr>
        <w:t>митців</w:t>
      </w:r>
      <w:r>
        <w:t></w:t>
      </w:r>
      <w:r>
        <w:rPr>
          <w:rFonts w:hint="eastAsia"/>
        </w:rPr>
        <w:t>тощо</w:t>
      </w:r>
      <w:r>
        <w:t></w:t>
      </w:r>
    </w:p>
    <w:p w:rsidR="00B572E2" w:rsidRDefault="00B572E2" w:rsidP="00B572E2">
      <w:r>
        <w:t></w:t>
      </w:r>
      <w:r>
        <w:t></w:t>
      </w:r>
      <w:r>
        <w:t></w:t>
      </w:r>
      <w:r>
        <w:rPr>
          <w:rFonts w:hint="eastAsia"/>
        </w:rPr>
        <w:t>З’ясовано</w:t>
      </w:r>
      <w:r>
        <w:t></w:t>
      </w:r>
      <w:r>
        <w:rPr>
          <w:rFonts w:hint="eastAsia"/>
        </w:rPr>
        <w:t>стан</w:t>
      </w:r>
      <w:r>
        <w:t></w:t>
      </w:r>
      <w:r>
        <w:rPr>
          <w:rFonts w:hint="eastAsia"/>
        </w:rPr>
        <w:t>відображення</w:t>
      </w:r>
      <w:r>
        <w:t></w:t>
      </w:r>
      <w:r>
        <w:rPr>
          <w:rFonts w:hint="eastAsia"/>
        </w:rPr>
        <w:t>у</w:t>
      </w:r>
      <w:r>
        <w:t></w:t>
      </w:r>
      <w:r>
        <w:rPr>
          <w:rFonts w:hint="eastAsia"/>
        </w:rPr>
        <w:t>працях</w:t>
      </w:r>
      <w:r>
        <w:t></w:t>
      </w:r>
      <w:r>
        <w:rPr>
          <w:rFonts w:hint="eastAsia"/>
        </w:rPr>
        <w:t>істориків</w:t>
      </w:r>
      <w:r>
        <w:t></w:t>
      </w:r>
      <w:r>
        <w:rPr>
          <w:rFonts w:hint="eastAsia"/>
        </w:rPr>
        <w:t>соціокультурного</w:t>
      </w:r>
    </w:p>
    <w:p w:rsidR="00B572E2" w:rsidRDefault="00B572E2" w:rsidP="00B572E2">
      <w:r>
        <w:rPr>
          <w:rFonts w:hint="eastAsia"/>
        </w:rPr>
        <w:t>підґрунтя</w:t>
      </w:r>
      <w:r>
        <w:t></w:t>
      </w:r>
      <w:r>
        <w:rPr>
          <w:rFonts w:hint="eastAsia"/>
        </w:rPr>
        <w:t>українського</w:t>
      </w:r>
      <w:r>
        <w:t></w:t>
      </w:r>
      <w:r>
        <w:rPr>
          <w:rFonts w:hint="eastAsia"/>
        </w:rPr>
        <w:t>національного</w:t>
      </w:r>
      <w:r>
        <w:t></w:t>
      </w:r>
      <w:r>
        <w:rPr>
          <w:rFonts w:hint="eastAsia"/>
        </w:rPr>
        <w:t>відродження</w:t>
      </w:r>
      <w:r>
        <w:t></w:t>
      </w:r>
      <w:r>
        <w:t></w:t>
      </w:r>
      <w:r>
        <w:rPr>
          <w:rFonts w:hint="eastAsia"/>
        </w:rPr>
        <w:t>визначено</w:t>
      </w:r>
      <w:r>
        <w:t></w:t>
      </w:r>
      <w:r>
        <w:rPr>
          <w:rFonts w:hint="eastAsia"/>
        </w:rPr>
        <w:t>роль</w:t>
      </w:r>
      <w:r>
        <w:t></w:t>
      </w:r>
      <w:r>
        <w:rPr>
          <w:rFonts w:hint="eastAsia"/>
        </w:rPr>
        <w:t>у</w:t>
      </w:r>
      <w:r>
        <w:t></w:t>
      </w:r>
      <w:r>
        <w:rPr>
          <w:rFonts w:hint="eastAsia"/>
        </w:rPr>
        <w:t>його</w:t>
      </w:r>
    </w:p>
    <w:p w:rsidR="00B572E2" w:rsidRDefault="00B572E2" w:rsidP="00B572E2">
      <w:r>
        <w:rPr>
          <w:rFonts w:hint="eastAsia"/>
        </w:rPr>
        <w:t>розвитку</w:t>
      </w:r>
      <w:r>
        <w:t></w:t>
      </w:r>
      <w:r>
        <w:rPr>
          <w:rFonts w:hint="eastAsia"/>
        </w:rPr>
        <w:t>історичних</w:t>
      </w:r>
      <w:r>
        <w:t></w:t>
      </w:r>
      <w:r>
        <w:rPr>
          <w:rFonts w:hint="eastAsia"/>
        </w:rPr>
        <w:t>знань</w:t>
      </w:r>
      <w:r>
        <w:t></w:t>
      </w:r>
      <w:r>
        <w:rPr>
          <w:rFonts w:hint="eastAsia"/>
        </w:rPr>
        <w:t>і</w:t>
      </w:r>
      <w:r>
        <w:t></w:t>
      </w:r>
      <w:r>
        <w:rPr>
          <w:rFonts w:hint="eastAsia"/>
        </w:rPr>
        <w:t>зростання</w:t>
      </w:r>
      <w:r>
        <w:t></w:t>
      </w:r>
      <w:r>
        <w:rPr>
          <w:rFonts w:hint="eastAsia"/>
        </w:rPr>
        <w:t>інтересу</w:t>
      </w:r>
      <w:r>
        <w:t></w:t>
      </w:r>
      <w:r>
        <w:rPr>
          <w:rFonts w:hint="eastAsia"/>
        </w:rPr>
        <w:t>до</w:t>
      </w:r>
      <w:r>
        <w:t></w:t>
      </w:r>
      <w:r>
        <w:rPr>
          <w:rFonts w:hint="eastAsia"/>
        </w:rPr>
        <w:t>вивчення</w:t>
      </w:r>
      <w:r>
        <w:t></w:t>
      </w:r>
      <w:r>
        <w:rPr>
          <w:rFonts w:hint="eastAsia"/>
        </w:rPr>
        <w:t>минулого</w:t>
      </w:r>
      <w:r>
        <w:t></w:t>
      </w:r>
    </w:p>
    <w:p w:rsidR="00B572E2" w:rsidRDefault="00B572E2" w:rsidP="00B572E2">
      <w:r>
        <w:rPr>
          <w:rFonts w:hint="eastAsia"/>
        </w:rPr>
        <w:t>українізації</w:t>
      </w:r>
      <w:r>
        <w:t></w:t>
      </w:r>
      <w:r>
        <w:rPr>
          <w:rFonts w:hint="eastAsia"/>
        </w:rPr>
        <w:t>освіти</w:t>
      </w:r>
      <w:r>
        <w:t></w:t>
      </w:r>
      <w:r>
        <w:t></w:t>
      </w:r>
      <w:r>
        <w:rPr>
          <w:rFonts w:hint="eastAsia"/>
        </w:rPr>
        <w:t>літератури</w:t>
      </w:r>
      <w:r>
        <w:t></w:t>
      </w:r>
      <w:r>
        <w:t></w:t>
      </w:r>
      <w:r>
        <w:rPr>
          <w:rFonts w:hint="eastAsia"/>
        </w:rPr>
        <w:t>мистецтва</w:t>
      </w:r>
      <w:r>
        <w:t></w:t>
      </w:r>
      <w:r>
        <w:rPr>
          <w:rFonts w:hint="eastAsia"/>
        </w:rPr>
        <w:t>та</w:t>
      </w:r>
      <w:r>
        <w:t></w:t>
      </w:r>
      <w:r>
        <w:rPr>
          <w:rFonts w:hint="eastAsia"/>
        </w:rPr>
        <w:t>повсякденних</w:t>
      </w:r>
      <w:r>
        <w:t></w:t>
      </w:r>
      <w:r>
        <w:rPr>
          <w:rFonts w:hint="eastAsia"/>
        </w:rPr>
        <w:t>життєвих</w:t>
      </w:r>
      <w:r>
        <w:t></w:t>
      </w:r>
      <w:r>
        <w:rPr>
          <w:rFonts w:hint="eastAsia"/>
        </w:rPr>
        <w:t>практик</w:t>
      </w:r>
      <w:r>
        <w:t></w:t>
      </w:r>
    </w:p>
    <w:p w:rsidR="00B572E2" w:rsidRDefault="00B572E2" w:rsidP="00B572E2">
      <w:r>
        <w:rPr>
          <w:rFonts w:hint="eastAsia"/>
        </w:rPr>
        <w:t>Зазначено</w:t>
      </w:r>
      <w:r>
        <w:t></w:t>
      </w:r>
      <w:r>
        <w:t></w:t>
      </w:r>
      <w:r>
        <w:rPr>
          <w:rFonts w:hint="eastAsia"/>
        </w:rPr>
        <w:t>що</w:t>
      </w:r>
      <w:r>
        <w:t></w:t>
      </w:r>
      <w:r>
        <w:rPr>
          <w:rFonts w:hint="eastAsia"/>
        </w:rPr>
        <w:t>сучасні</w:t>
      </w:r>
      <w:r>
        <w:t></w:t>
      </w:r>
      <w:r>
        <w:rPr>
          <w:rFonts w:hint="eastAsia"/>
        </w:rPr>
        <w:t>дослідники</w:t>
      </w:r>
      <w:r>
        <w:t></w:t>
      </w:r>
      <w:r>
        <w:rPr>
          <w:rFonts w:hint="eastAsia"/>
        </w:rPr>
        <w:t>українського</w:t>
      </w:r>
      <w:r>
        <w:t></w:t>
      </w:r>
      <w:r>
        <w:rPr>
          <w:rFonts w:hint="eastAsia"/>
        </w:rPr>
        <w:t>національного</w:t>
      </w:r>
      <w:r>
        <w:t></w:t>
      </w:r>
      <w:r>
        <w:rPr>
          <w:rFonts w:hint="eastAsia"/>
        </w:rPr>
        <w:t>відродження</w:t>
      </w:r>
    </w:p>
    <w:p w:rsidR="00B572E2" w:rsidRDefault="00B572E2" w:rsidP="00B572E2">
      <w:r>
        <w:rPr>
          <w:rFonts w:hint="eastAsia"/>
        </w:rPr>
        <w:t>тісніше</w:t>
      </w:r>
      <w:r>
        <w:t></w:t>
      </w:r>
      <w:r>
        <w:rPr>
          <w:rFonts w:hint="eastAsia"/>
        </w:rPr>
        <w:t>пов’язують</w:t>
      </w:r>
      <w:r>
        <w:t></w:t>
      </w:r>
      <w:r>
        <w:rPr>
          <w:rFonts w:hint="eastAsia"/>
        </w:rPr>
        <w:t>його</w:t>
      </w:r>
      <w:r>
        <w:t></w:t>
      </w:r>
      <w:r>
        <w:rPr>
          <w:rFonts w:hint="eastAsia"/>
        </w:rPr>
        <w:t>із</w:t>
      </w:r>
      <w:r>
        <w:t></w:t>
      </w:r>
      <w:r>
        <w:rPr>
          <w:rFonts w:hint="eastAsia"/>
        </w:rPr>
        <w:t>формуванням</w:t>
      </w:r>
      <w:r>
        <w:t></w:t>
      </w:r>
      <w:r>
        <w:rPr>
          <w:rFonts w:hint="eastAsia"/>
        </w:rPr>
        <w:t>історичної</w:t>
      </w:r>
      <w:r>
        <w:t></w:t>
      </w:r>
      <w:r>
        <w:rPr>
          <w:rFonts w:hint="eastAsia"/>
        </w:rPr>
        <w:t>самосвідомості</w:t>
      </w:r>
      <w:r>
        <w:t></w:t>
      </w:r>
      <w:r>
        <w:rPr>
          <w:rFonts w:hint="eastAsia"/>
        </w:rPr>
        <w:t>українців</w:t>
      </w:r>
      <w:r>
        <w:t></w:t>
      </w:r>
    </w:p>
    <w:p w:rsidR="00B572E2" w:rsidRDefault="00B572E2" w:rsidP="00B572E2">
      <w:r>
        <w:rPr>
          <w:rFonts w:hint="eastAsia"/>
        </w:rPr>
        <w:t>із</w:t>
      </w:r>
      <w:r>
        <w:t></w:t>
      </w:r>
      <w:r>
        <w:rPr>
          <w:rFonts w:hint="eastAsia"/>
        </w:rPr>
        <w:t>розвитком</w:t>
      </w:r>
      <w:r>
        <w:t></w:t>
      </w:r>
      <w:r>
        <w:rPr>
          <w:rFonts w:hint="eastAsia"/>
        </w:rPr>
        <w:t>і</w:t>
      </w:r>
      <w:r>
        <w:t></w:t>
      </w:r>
      <w:r>
        <w:rPr>
          <w:rFonts w:hint="eastAsia"/>
        </w:rPr>
        <w:t>поширенням</w:t>
      </w:r>
      <w:r>
        <w:t></w:t>
      </w:r>
      <w:r>
        <w:rPr>
          <w:rFonts w:hint="eastAsia"/>
        </w:rPr>
        <w:t>історичних</w:t>
      </w:r>
      <w:r>
        <w:t></w:t>
      </w:r>
      <w:r>
        <w:rPr>
          <w:rFonts w:hint="eastAsia"/>
        </w:rPr>
        <w:t>знань</w:t>
      </w:r>
      <w:r>
        <w:t></w:t>
      </w:r>
      <w:r>
        <w:t></w:t>
      </w:r>
      <w:r>
        <w:rPr>
          <w:rFonts w:hint="eastAsia"/>
        </w:rPr>
        <w:t>Динаміку</w:t>
      </w:r>
      <w:r>
        <w:t></w:t>
      </w:r>
      <w:r>
        <w:rPr>
          <w:rFonts w:hint="eastAsia"/>
        </w:rPr>
        <w:t>новітнього</w:t>
      </w:r>
      <w:r>
        <w:t></w:t>
      </w:r>
      <w:r>
        <w:rPr>
          <w:rFonts w:hint="eastAsia"/>
        </w:rPr>
        <w:t>вивчення</w:t>
      </w:r>
    </w:p>
    <w:p w:rsidR="00B572E2" w:rsidRDefault="00B572E2" w:rsidP="00B572E2">
      <w:r>
        <w:rPr>
          <w:rFonts w:hint="eastAsia"/>
        </w:rPr>
        <w:t>історичної</w:t>
      </w:r>
      <w:r>
        <w:t></w:t>
      </w:r>
      <w:r>
        <w:rPr>
          <w:rFonts w:hint="eastAsia"/>
        </w:rPr>
        <w:t>думки</w:t>
      </w:r>
      <w:r>
        <w:t></w:t>
      </w:r>
      <w:r>
        <w:rPr>
          <w:rFonts w:hint="eastAsia"/>
        </w:rPr>
        <w:t>й</w:t>
      </w:r>
      <w:r>
        <w:t></w:t>
      </w:r>
      <w:r>
        <w:rPr>
          <w:rFonts w:hint="eastAsia"/>
        </w:rPr>
        <w:t>діяльності</w:t>
      </w:r>
      <w:r>
        <w:t></w:t>
      </w:r>
      <w:r>
        <w:rPr>
          <w:rFonts w:hint="eastAsia"/>
        </w:rPr>
        <w:t>істориків</w:t>
      </w:r>
      <w:r>
        <w:t></w:t>
      </w:r>
      <w:r>
        <w:rPr>
          <w:rFonts w:hint="eastAsia"/>
        </w:rPr>
        <w:t>у</w:t>
      </w:r>
      <w:r>
        <w:t></w:t>
      </w:r>
      <w:r>
        <w:rPr>
          <w:rFonts w:hint="eastAsia"/>
        </w:rPr>
        <w:t>досліджуваний</w:t>
      </w:r>
      <w:r>
        <w:t></w:t>
      </w:r>
      <w:r>
        <w:rPr>
          <w:rFonts w:hint="eastAsia"/>
        </w:rPr>
        <w:t>період</w:t>
      </w:r>
      <w:r>
        <w:t></w:t>
      </w:r>
      <w:r>
        <w:rPr>
          <w:rFonts w:hint="eastAsia"/>
        </w:rPr>
        <w:t>умовно</w:t>
      </w:r>
    </w:p>
    <w:p w:rsidR="00B572E2" w:rsidRDefault="00B572E2" w:rsidP="00B572E2">
      <w:r>
        <w:rPr>
          <w:rFonts w:hint="eastAsia"/>
        </w:rPr>
        <w:t>розподілено</w:t>
      </w:r>
      <w:r>
        <w:t></w:t>
      </w:r>
      <w:r>
        <w:rPr>
          <w:rFonts w:hint="eastAsia"/>
        </w:rPr>
        <w:t>на</w:t>
      </w:r>
      <w:r>
        <w:t></w:t>
      </w:r>
      <w:r>
        <w:rPr>
          <w:rFonts w:hint="eastAsia"/>
        </w:rPr>
        <w:t>кілька</w:t>
      </w:r>
      <w:r>
        <w:t></w:t>
      </w:r>
      <w:r>
        <w:rPr>
          <w:rFonts w:hint="eastAsia"/>
        </w:rPr>
        <w:t>періодів</w:t>
      </w:r>
      <w:r>
        <w:t></w:t>
      </w:r>
      <w:r>
        <w:t></w:t>
      </w:r>
      <w:r>
        <w:rPr>
          <w:rFonts w:hint="eastAsia"/>
        </w:rPr>
        <w:t>пропедевтично</w:t>
      </w:r>
      <w:r>
        <w:t></w:t>
      </w:r>
      <w:r>
        <w:rPr>
          <w:rFonts w:hint="eastAsia"/>
        </w:rPr>
        <w:t>емпіричний</w:t>
      </w:r>
      <w:r>
        <w:t></w:t>
      </w:r>
      <w:r>
        <w:t></w:t>
      </w:r>
      <w:r>
        <w:t></w:t>
      </w:r>
      <w:r>
        <w:t></w:t>
      </w:r>
      <w:r>
        <w:t></w:t>
      </w:r>
      <w:r>
        <w:t></w:t>
      </w:r>
      <w:r>
        <w:t></w:t>
      </w:r>
      <w:r>
        <w:rPr>
          <w:rFonts w:hint="eastAsia"/>
        </w:rPr>
        <w:t>ті</w:t>
      </w:r>
      <w:r>
        <w:t></w:t>
      </w:r>
      <w:r>
        <w:rPr>
          <w:rFonts w:hint="eastAsia"/>
        </w:rPr>
        <w:t>роки</w:t>
      </w:r>
      <w:r>
        <w:t></w:t>
      </w:r>
      <w:r>
        <w:t></w:t>
      </w:r>
    </w:p>
    <w:p w:rsidR="00B572E2" w:rsidRDefault="00B572E2" w:rsidP="00B572E2">
      <w:r>
        <w:rPr>
          <w:rFonts w:hint="eastAsia"/>
        </w:rPr>
        <w:t>синтетично</w:t>
      </w:r>
      <w:r>
        <w:t></w:t>
      </w:r>
      <w:r>
        <w:rPr>
          <w:rFonts w:hint="eastAsia"/>
        </w:rPr>
        <w:t>концептуальний</w:t>
      </w:r>
      <w:r>
        <w:t></w:t>
      </w:r>
      <w:r>
        <w:t></w:t>
      </w:r>
      <w:r>
        <w:t></w:t>
      </w:r>
      <w:r>
        <w:t></w:t>
      </w:r>
      <w:r>
        <w:t></w:t>
      </w:r>
      <w:r>
        <w:t></w:t>
      </w:r>
      <w:r>
        <w:rPr>
          <w:rFonts w:hint="eastAsia"/>
        </w:rPr>
        <w:t>–</w:t>
      </w:r>
      <w:r>
        <w:t></w:t>
      </w:r>
      <w:r>
        <w:t></w:t>
      </w:r>
      <w:r>
        <w:t></w:t>
      </w:r>
      <w:r>
        <w:t></w:t>
      </w:r>
      <w:r>
        <w:t></w:t>
      </w:r>
      <w:r>
        <w:rPr>
          <w:rFonts w:hint="eastAsia"/>
        </w:rPr>
        <w:t>роки</w:t>
      </w:r>
      <w:r>
        <w:t></w:t>
      </w:r>
      <w:r>
        <w:t></w:t>
      </w:r>
      <w:r>
        <w:t></w:t>
      </w:r>
      <w:r>
        <w:rPr>
          <w:rFonts w:hint="eastAsia"/>
        </w:rPr>
        <w:t>етап</w:t>
      </w:r>
      <w:r>
        <w:t></w:t>
      </w:r>
      <w:r>
        <w:rPr>
          <w:rFonts w:hint="eastAsia"/>
        </w:rPr>
        <w:t>інноваційної</w:t>
      </w:r>
      <w:r>
        <w:t></w:t>
      </w:r>
      <w:r>
        <w:rPr>
          <w:rFonts w:hint="eastAsia"/>
        </w:rPr>
        <w:t>історіографії</w:t>
      </w:r>
    </w:p>
    <w:p w:rsidR="00B572E2" w:rsidRDefault="00B572E2" w:rsidP="00B572E2">
      <w:r>
        <w:t></w:t>
      </w:r>
      <w:r>
        <w:rPr>
          <w:rFonts w:hint="eastAsia"/>
        </w:rPr>
        <w:t>після</w:t>
      </w:r>
      <w:r>
        <w:t></w:t>
      </w:r>
      <w:r>
        <w:t></w:t>
      </w:r>
      <w:r>
        <w:t></w:t>
      </w:r>
      <w:r>
        <w:t></w:t>
      </w:r>
      <w:r>
        <w:t></w:t>
      </w:r>
      <w:r>
        <w:t></w:t>
      </w:r>
      <w:r>
        <w:rPr>
          <w:rFonts w:hint="eastAsia"/>
        </w:rPr>
        <w:t>року</w:t>
      </w:r>
      <w:r>
        <w:t></w:t>
      </w:r>
      <w:r>
        <w:t></w:t>
      </w:r>
    </w:p>
    <w:p w:rsidR="00B572E2" w:rsidRDefault="00B572E2" w:rsidP="00B572E2">
      <w:r>
        <w:rPr>
          <w:rFonts w:hint="eastAsia"/>
        </w:rPr>
        <w:t>Систематизація</w:t>
      </w:r>
      <w:r>
        <w:t></w:t>
      </w:r>
      <w:r>
        <w:rPr>
          <w:rFonts w:hint="eastAsia"/>
        </w:rPr>
        <w:t>науково</w:t>
      </w:r>
      <w:r>
        <w:t></w:t>
      </w:r>
      <w:r>
        <w:rPr>
          <w:rFonts w:hint="eastAsia"/>
        </w:rPr>
        <w:t>історичного</w:t>
      </w:r>
      <w:r>
        <w:t></w:t>
      </w:r>
      <w:r>
        <w:rPr>
          <w:rFonts w:hint="eastAsia"/>
        </w:rPr>
        <w:t>матеріалу</w:t>
      </w:r>
      <w:r>
        <w:t></w:t>
      </w:r>
      <w:r>
        <w:rPr>
          <w:rFonts w:hint="eastAsia"/>
        </w:rPr>
        <w:t>з</w:t>
      </w:r>
      <w:r>
        <w:t></w:t>
      </w:r>
      <w:r>
        <w:rPr>
          <w:rFonts w:hint="eastAsia"/>
        </w:rPr>
        <w:t>проблематики</w:t>
      </w:r>
      <w:r>
        <w:t></w:t>
      </w:r>
      <w:r>
        <w:rPr>
          <w:rFonts w:hint="eastAsia"/>
        </w:rPr>
        <w:t>руху</w:t>
      </w:r>
      <w:r>
        <w:t></w:t>
      </w:r>
      <w:r>
        <w:rPr>
          <w:rFonts w:hint="eastAsia"/>
        </w:rPr>
        <w:t>за</w:t>
      </w:r>
    </w:p>
    <w:p w:rsidR="00B572E2" w:rsidRDefault="00B572E2" w:rsidP="00B572E2">
      <w:r>
        <w:rPr>
          <w:rFonts w:hint="eastAsia"/>
        </w:rPr>
        <w:t>українізацію</w:t>
      </w:r>
      <w:r>
        <w:t></w:t>
      </w:r>
      <w:r>
        <w:rPr>
          <w:rFonts w:hint="eastAsia"/>
        </w:rPr>
        <w:t>освіти</w:t>
      </w:r>
      <w:r>
        <w:t></w:t>
      </w:r>
      <w:r>
        <w:rPr>
          <w:rFonts w:hint="eastAsia"/>
        </w:rPr>
        <w:t>дала</w:t>
      </w:r>
      <w:r>
        <w:t></w:t>
      </w:r>
      <w:r>
        <w:rPr>
          <w:rFonts w:hint="eastAsia"/>
        </w:rPr>
        <w:t>підстави</w:t>
      </w:r>
      <w:r>
        <w:t></w:t>
      </w:r>
      <w:r>
        <w:rPr>
          <w:rFonts w:hint="eastAsia"/>
        </w:rPr>
        <w:t>виокремити</w:t>
      </w:r>
      <w:r>
        <w:t></w:t>
      </w:r>
      <w:r>
        <w:rPr>
          <w:rFonts w:hint="eastAsia"/>
        </w:rPr>
        <w:t>три</w:t>
      </w:r>
      <w:r>
        <w:t></w:t>
      </w:r>
      <w:r>
        <w:rPr>
          <w:rFonts w:hint="eastAsia"/>
        </w:rPr>
        <w:t>історіографічні</w:t>
      </w:r>
      <w:r>
        <w:t></w:t>
      </w:r>
      <w:r>
        <w:rPr>
          <w:rFonts w:hint="eastAsia"/>
        </w:rPr>
        <w:t>блоки</w:t>
      </w:r>
      <w:r>
        <w:t></w:t>
      </w:r>
    </w:p>
    <w:p w:rsidR="00B572E2" w:rsidRDefault="00B572E2" w:rsidP="00B572E2">
      <w:r>
        <w:rPr>
          <w:rFonts w:hint="eastAsia"/>
        </w:rPr>
        <w:t>перший</w:t>
      </w:r>
      <w:r>
        <w:t></w:t>
      </w:r>
      <w:r>
        <w:rPr>
          <w:rFonts w:hint="eastAsia"/>
        </w:rPr>
        <w:t>–</w:t>
      </w:r>
      <w:r>
        <w:t></w:t>
      </w:r>
      <w:r>
        <w:rPr>
          <w:rFonts w:hint="eastAsia"/>
        </w:rPr>
        <w:t>вивчення</w:t>
      </w:r>
      <w:r>
        <w:t></w:t>
      </w:r>
      <w:r>
        <w:rPr>
          <w:rFonts w:hint="eastAsia"/>
        </w:rPr>
        <w:t>історії</w:t>
      </w:r>
      <w:r>
        <w:t></w:t>
      </w:r>
      <w:r>
        <w:rPr>
          <w:rFonts w:hint="eastAsia"/>
        </w:rPr>
        <w:t>української</w:t>
      </w:r>
      <w:r>
        <w:t></w:t>
      </w:r>
      <w:r>
        <w:rPr>
          <w:rFonts w:hint="eastAsia"/>
        </w:rPr>
        <w:t>освіти</w:t>
      </w:r>
      <w:r>
        <w:t></w:t>
      </w:r>
      <w:r>
        <w:rPr>
          <w:rFonts w:hint="eastAsia"/>
        </w:rPr>
        <w:t>другої</w:t>
      </w:r>
      <w:r>
        <w:t></w:t>
      </w:r>
      <w:r>
        <w:rPr>
          <w:rFonts w:hint="eastAsia"/>
        </w:rPr>
        <w:t>половини</w:t>
      </w:r>
      <w:r>
        <w:t></w:t>
      </w:r>
      <w:r>
        <w:rPr>
          <w:rFonts w:hint="eastAsia"/>
        </w:rPr>
        <w:t>ХІХ</w:t>
      </w:r>
      <w:r>
        <w:t></w:t>
      </w:r>
      <w:r>
        <w:rPr>
          <w:rFonts w:hint="eastAsia"/>
        </w:rPr>
        <w:t>–</w:t>
      </w:r>
      <w:r>
        <w:t></w:t>
      </w:r>
      <w:r>
        <w:rPr>
          <w:rFonts w:hint="eastAsia"/>
        </w:rPr>
        <w:t>початку</w:t>
      </w:r>
    </w:p>
    <w:p w:rsidR="00B572E2" w:rsidRDefault="00B572E2" w:rsidP="00B572E2">
      <w:r>
        <w:rPr>
          <w:rFonts w:hint="eastAsia"/>
        </w:rPr>
        <w:t>ХХ</w:t>
      </w:r>
      <w:r>
        <w:t></w:t>
      </w:r>
      <w:r>
        <w:rPr>
          <w:rFonts w:hint="eastAsia"/>
        </w:rPr>
        <w:t>століття</w:t>
      </w:r>
      <w:r>
        <w:t></w:t>
      </w:r>
      <w:r>
        <w:t></w:t>
      </w:r>
      <w:r>
        <w:rPr>
          <w:rFonts w:hint="eastAsia"/>
        </w:rPr>
        <w:t>другий</w:t>
      </w:r>
      <w:r>
        <w:t></w:t>
      </w:r>
      <w:r>
        <w:rPr>
          <w:rFonts w:hint="eastAsia"/>
        </w:rPr>
        <w:t>–</w:t>
      </w:r>
      <w:r>
        <w:t></w:t>
      </w:r>
      <w:r>
        <w:rPr>
          <w:rFonts w:hint="eastAsia"/>
        </w:rPr>
        <w:t>аналіз</w:t>
      </w:r>
      <w:r>
        <w:t></w:t>
      </w:r>
      <w:r>
        <w:rPr>
          <w:rFonts w:hint="eastAsia"/>
        </w:rPr>
        <w:t>руху</w:t>
      </w:r>
      <w:r>
        <w:t></w:t>
      </w:r>
      <w:r>
        <w:rPr>
          <w:rFonts w:hint="eastAsia"/>
        </w:rPr>
        <w:t>за</w:t>
      </w:r>
      <w:r>
        <w:t></w:t>
      </w:r>
      <w:r>
        <w:rPr>
          <w:rFonts w:hint="eastAsia"/>
        </w:rPr>
        <w:t>інституційне</w:t>
      </w:r>
      <w:r>
        <w:t></w:t>
      </w:r>
      <w:r>
        <w:rPr>
          <w:rFonts w:hint="eastAsia"/>
        </w:rPr>
        <w:t>оформлення</w:t>
      </w:r>
      <w:r>
        <w:t></w:t>
      </w:r>
      <w:r>
        <w:rPr>
          <w:rFonts w:hint="eastAsia"/>
        </w:rPr>
        <w:t>української</w:t>
      </w:r>
    </w:p>
    <w:p w:rsidR="00B572E2" w:rsidRDefault="00B572E2" w:rsidP="00B572E2">
      <w:r>
        <w:rPr>
          <w:rFonts w:hint="eastAsia"/>
        </w:rPr>
        <w:t>освіти</w:t>
      </w:r>
      <w:r>
        <w:t></w:t>
      </w:r>
      <w:r>
        <w:rPr>
          <w:rFonts w:hint="eastAsia"/>
        </w:rPr>
        <w:t>в</w:t>
      </w:r>
      <w:r>
        <w:t></w:t>
      </w:r>
      <w:r>
        <w:t></w:t>
      </w:r>
      <w:r>
        <w:t></w:t>
      </w:r>
      <w:r>
        <w:t></w:t>
      </w:r>
      <w:r>
        <w:t></w:t>
      </w:r>
      <w:r>
        <w:rPr>
          <w:rFonts w:hint="eastAsia"/>
        </w:rPr>
        <w:t>–</w:t>
      </w:r>
      <w:r>
        <w:t></w:t>
      </w:r>
      <w:r>
        <w:t></w:t>
      </w:r>
      <w:r>
        <w:t></w:t>
      </w:r>
      <w:r>
        <w:t></w:t>
      </w:r>
      <w:r>
        <w:t></w:t>
      </w:r>
      <w:r>
        <w:rPr>
          <w:rFonts w:hint="eastAsia"/>
        </w:rPr>
        <w:t>роках</w:t>
      </w:r>
      <w:r>
        <w:t></w:t>
      </w:r>
      <w:r>
        <w:t></w:t>
      </w:r>
      <w:r>
        <w:rPr>
          <w:rFonts w:hint="eastAsia"/>
        </w:rPr>
        <w:t>третій</w:t>
      </w:r>
      <w:r>
        <w:t></w:t>
      </w:r>
      <w:r>
        <w:rPr>
          <w:rFonts w:hint="eastAsia"/>
        </w:rPr>
        <w:t>–</w:t>
      </w:r>
      <w:r>
        <w:t></w:t>
      </w:r>
      <w:r>
        <w:rPr>
          <w:rFonts w:hint="eastAsia"/>
        </w:rPr>
        <w:t>висвітлення</w:t>
      </w:r>
      <w:r>
        <w:t></w:t>
      </w:r>
      <w:r>
        <w:rPr>
          <w:rFonts w:hint="eastAsia"/>
        </w:rPr>
        <w:t>історії</w:t>
      </w:r>
      <w:r>
        <w:t></w:t>
      </w:r>
      <w:r>
        <w:rPr>
          <w:rFonts w:hint="eastAsia"/>
        </w:rPr>
        <w:t>української</w:t>
      </w:r>
      <w:r>
        <w:t></w:t>
      </w:r>
      <w:r>
        <w:rPr>
          <w:rFonts w:hint="eastAsia"/>
        </w:rPr>
        <w:t>освіти</w:t>
      </w:r>
      <w:r>
        <w:t></w:t>
      </w:r>
      <w:r>
        <w:rPr>
          <w:rFonts w:hint="eastAsia"/>
        </w:rPr>
        <w:t>в</w:t>
      </w:r>
      <w:r>
        <w:t></w:t>
      </w:r>
    </w:p>
    <w:p w:rsidR="00B572E2" w:rsidRDefault="00B572E2" w:rsidP="00B572E2">
      <w:r>
        <w:t></w:t>
      </w:r>
      <w:r>
        <w:t></w:t>
      </w:r>
      <w:r>
        <w:t></w:t>
      </w:r>
    </w:p>
    <w:p w:rsidR="00B572E2" w:rsidRDefault="00B572E2" w:rsidP="00B572E2">
      <w:r>
        <w:rPr>
          <w:rFonts w:hint="eastAsia"/>
        </w:rPr>
        <w:t>період</w:t>
      </w:r>
      <w:r>
        <w:t></w:t>
      </w:r>
      <w:r>
        <w:rPr>
          <w:rFonts w:hint="eastAsia"/>
        </w:rPr>
        <w:t>більшовицької</w:t>
      </w:r>
      <w:r>
        <w:t></w:t>
      </w:r>
      <w:r>
        <w:rPr>
          <w:rFonts w:hint="eastAsia"/>
        </w:rPr>
        <w:t>політики</w:t>
      </w:r>
      <w:r>
        <w:t></w:t>
      </w:r>
      <w:r>
        <w:t></w:t>
      </w:r>
      <w:r>
        <w:rPr>
          <w:rFonts w:hint="eastAsia"/>
        </w:rPr>
        <w:t>українізації</w:t>
      </w:r>
      <w:r>
        <w:t></w:t>
      </w:r>
      <w:r>
        <w:t></w:t>
      </w:r>
      <w:r>
        <w:t></w:t>
      </w:r>
      <w:r>
        <w:rPr>
          <w:rFonts w:hint="eastAsia"/>
        </w:rPr>
        <w:t>У</w:t>
      </w:r>
      <w:r>
        <w:t></w:t>
      </w:r>
      <w:r>
        <w:rPr>
          <w:rFonts w:hint="eastAsia"/>
        </w:rPr>
        <w:t>новітній</w:t>
      </w:r>
      <w:r>
        <w:t></w:t>
      </w:r>
      <w:r>
        <w:rPr>
          <w:rFonts w:hint="eastAsia"/>
        </w:rPr>
        <w:t>історіографії</w:t>
      </w:r>
    </w:p>
    <w:p w:rsidR="00B572E2" w:rsidRDefault="00B572E2" w:rsidP="00B572E2">
      <w:r>
        <w:rPr>
          <w:rFonts w:hint="eastAsia"/>
        </w:rPr>
        <w:t>проблематика</w:t>
      </w:r>
      <w:r>
        <w:t></w:t>
      </w:r>
      <w:r>
        <w:rPr>
          <w:rFonts w:hint="eastAsia"/>
        </w:rPr>
        <w:t>руху</w:t>
      </w:r>
      <w:r>
        <w:t></w:t>
      </w:r>
      <w:r>
        <w:rPr>
          <w:rFonts w:hint="eastAsia"/>
        </w:rPr>
        <w:t>за</w:t>
      </w:r>
      <w:r>
        <w:t></w:t>
      </w:r>
      <w:r>
        <w:rPr>
          <w:rFonts w:hint="eastAsia"/>
        </w:rPr>
        <w:t>українізацію</w:t>
      </w:r>
      <w:r>
        <w:t></w:t>
      </w:r>
      <w:r>
        <w:rPr>
          <w:rFonts w:hint="eastAsia"/>
        </w:rPr>
        <w:t>освіти</w:t>
      </w:r>
      <w:r>
        <w:t></w:t>
      </w:r>
      <w:r>
        <w:rPr>
          <w:rFonts w:hint="eastAsia"/>
        </w:rPr>
        <w:t>представлена</w:t>
      </w:r>
      <w:r>
        <w:t></w:t>
      </w:r>
      <w:r>
        <w:rPr>
          <w:rFonts w:hint="eastAsia"/>
        </w:rPr>
        <w:t>досить</w:t>
      </w:r>
      <w:r>
        <w:t></w:t>
      </w:r>
      <w:r>
        <w:rPr>
          <w:rFonts w:hint="eastAsia"/>
        </w:rPr>
        <w:t>розлого</w:t>
      </w:r>
      <w:r>
        <w:t></w:t>
      </w:r>
      <w:r>
        <w:rPr>
          <w:rFonts w:hint="eastAsia"/>
        </w:rPr>
        <w:t>та</w:t>
      </w:r>
    </w:p>
    <w:p w:rsidR="00B572E2" w:rsidRDefault="00B572E2" w:rsidP="00B572E2">
      <w:r>
        <w:rPr>
          <w:rFonts w:hint="eastAsia"/>
        </w:rPr>
        <w:t>репрезентативно</w:t>
      </w:r>
      <w:r>
        <w:t></w:t>
      </w:r>
      <w:r>
        <w:t></w:t>
      </w:r>
      <w:r>
        <w:rPr>
          <w:rFonts w:hint="eastAsia"/>
        </w:rPr>
        <w:t>Історикам</w:t>
      </w:r>
      <w:r>
        <w:t></w:t>
      </w:r>
      <w:r>
        <w:rPr>
          <w:rFonts w:hint="eastAsia"/>
        </w:rPr>
        <w:t>вдалося</w:t>
      </w:r>
      <w:r>
        <w:t></w:t>
      </w:r>
      <w:r>
        <w:rPr>
          <w:rFonts w:hint="eastAsia"/>
        </w:rPr>
        <w:t>висвітлити</w:t>
      </w:r>
      <w:r>
        <w:t></w:t>
      </w:r>
      <w:r>
        <w:rPr>
          <w:rFonts w:hint="eastAsia"/>
        </w:rPr>
        <w:t>більшість</w:t>
      </w:r>
      <w:r>
        <w:t></w:t>
      </w:r>
      <w:r>
        <w:rPr>
          <w:rFonts w:hint="eastAsia"/>
        </w:rPr>
        <w:t>найважливіших</w:t>
      </w:r>
      <w:r>
        <w:t></w:t>
      </w:r>
      <w:r>
        <w:rPr>
          <w:rFonts w:hint="eastAsia"/>
        </w:rPr>
        <w:t>явищ</w:t>
      </w:r>
    </w:p>
    <w:p w:rsidR="00B572E2" w:rsidRDefault="00B572E2" w:rsidP="00B572E2">
      <w:r>
        <w:rPr>
          <w:rFonts w:hint="eastAsia"/>
        </w:rPr>
        <w:t>у</w:t>
      </w:r>
      <w:r>
        <w:t></w:t>
      </w:r>
      <w:r>
        <w:rPr>
          <w:rFonts w:hint="eastAsia"/>
        </w:rPr>
        <w:t>розвитку</w:t>
      </w:r>
      <w:r>
        <w:t></w:t>
      </w:r>
      <w:r>
        <w:rPr>
          <w:rFonts w:hint="eastAsia"/>
        </w:rPr>
        <w:t>тогочасного</w:t>
      </w:r>
      <w:r>
        <w:t></w:t>
      </w:r>
      <w:r>
        <w:rPr>
          <w:rFonts w:hint="eastAsia"/>
        </w:rPr>
        <w:t>освітнього</w:t>
      </w:r>
      <w:r>
        <w:t></w:t>
      </w:r>
      <w:r>
        <w:rPr>
          <w:rFonts w:hint="eastAsia"/>
        </w:rPr>
        <w:t>простору</w:t>
      </w:r>
      <w:r>
        <w:t></w:t>
      </w:r>
      <w:r>
        <w:t></w:t>
      </w:r>
      <w:r>
        <w:rPr>
          <w:rFonts w:hint="eastAsia"/>
        </w:rPr>
        <w:t>зокрема</w:t>
      </w:r>
      <w:r>
        <w:t></w:t>
      </w:r>
      <w:r>
        <w:rPr>
          <w:rFonts w:hint="eastAsia"/>
        </w:rPr>
        <w:t>суспільно</w:t>
      </w:r>
      <w:r>
        <w:t></w:t>
      </w:r>
      <w:r>
        <w:rPr>
          <w:rFonts w:hint="eastAsia"/>
        </w:rPr>
        <w:t>політичні</w:t>
      </w:r>
    </w:p>
    <w:p w:rsidR="00B572E2" w:rsidRDefault="00B572E2" w:rsidP="00B572E2">
      <w:r>
        <w:rPr>
          <w:rFonts w:hint="eastAsia"/>
        </w:rPr>
        <w:t>умови</w:t>
      </w:r>
      <w:r>
        <w:t></w:t>
      </w:r>
      <w:r>
        <w:rPr>
          <w:rFonts w:hint="eastAsia"/>
        </w:rPr>
        <w:t>й</w:t>
      </w:r>
      <w:r>
        <w:t></w:t>
      </w:r>
      <w:r>
        <w:rPr>
          <w:rFonts w:hint="eastAsia"/>
        </w:rPr>
        <w:t>асиміляційну</w:t>
      </w:r>
      <w:r>
        <w:t></w:t>
      </w:r>
      <w:r>
        <w:rPr>
          <w:rFonts w:hint="eastAsia"/>
        </w:rPr>
        <w:t>політику</w:t>
      </w:r>
      <w:r>
        <w:t></w:t>
      </w:r>
      <w:r>
        <w:rPr>
          <w:rFonts w:hint="eastAsia"/>
        </w:rPr>
        <w:t>імперії</w:t>
      </w:r>
      <w:r>
        <w:t></w:t>
      </w:r>
      <w:r>
        <w:rPr>
          <w:rFonts w:hint="eastAsia"/>
        </w:rPr>
        <w:t>Романових</w:t>
      </w:r>
      <w:r>
        <w:t></w:t>
      </w:r>
      <w:r>
        <w:rPr>
          <w:rFonts w:hint="eastAsia"/>
        </w:rPr>
        <w:t>і</w:t>
      </w:r>
      <w:r>
        <w:t></w:t>
      </w:r>
      <w:r>
        <w:rPr>
          <w:rFonts w:hint="eastAsia"/>
        </w:rPr>
        <w:t>Габсбургів</w:t>
      </w:r>
      <w:r>
        <w:t></w:t>
      </w:r>
      <w:r>
        <w:rPr>
          <w:rFonts w:hint="eastAsia"/>
        </w:rPr>
        <w:t>щодо</w:t>
      </w:r>
    </w:p>
    <w:p w:rsidR="00B572E2" w:rsidRDefault="00B572E2" w:rsidP="00B572E2">
      <w:r>
        <w:rPr>
          <w:rFonts w:hint="eastAsia"/>
        </w:rPr>
        <w:t>шкільництва</w:t>
      </w:r>
      <w:r>
        <w:t></w:t>
      </w:r>
      <w:r>
        <w:t></w:t>
      </w:r>
      <w:r>
        <w:rPr>
          <w:rFonts w:hint="eastAsia"/>
        </w:rPr>
        <w:t>сутність</w:t>
      </w:r>
      <w:r>
        <w:t></w:t>
      </w:r>
      <w:r>
        <w:rPr>
          <w:rFonts w:hint="eastAsia"/>
        </w:rPr>
        <w:t>та</w:t>
      </w:r>
      <w:r>
        <w:t></w:t>
      </w:r>
      <w:r>
        <w:rPr>
          <w:rFonts w:hint="eastAsia"/>
        </w:rPr>
        <w:t>особливості</w:t>
      </w:r>
      <w:r>
        <w:t></w:t>
      </w:r>
      <w:r>
        <w:rPr>
          <w:rFonts w:hint="eastAsia"/>
        </w:rPr>
        <w:t>державної</w:t>
      </w:r>
      <w:r>
        <w:t></w:t>
      </w:r>
      <w:r>
        <w:rPr>
          <w:rFonts w:hint="eastAsia"/>
        </w:rPr>
        <w:t>політики</w:t>
      </w:r>
      <w:r>
        <w:t></w:t>
      </w:r>
      <w:r>
        <w:rPr>
          <w:rFonts w:hint="eastAsia"/>
        </w:rPr>
        <w:t>доби</w:t>
      </w:r>
      <w:r>
        <w:t></w:t>
      </w:r>
      <w:r>
        <w:rPr>
          <w:rFonts w:hint="eastAsia"/>
        </w:rPr>
        <w:t>Української</w:t>
      </w:r>
    </w:p>
    <w:p w:rsidR="00B572E2" w:rsidRDefault="00B572E2" w:rsidP="00B572E2">
      <w:r>
        <w:rPr>
          <w:rFonts w:hint="eastAsia"/>
        </w:rPr>
        <w:t>національно</w:t>
      </w:r>
      <w:r>
        <w:t></w:t>
      </w:r>
      <w:r>
        <w:rPr>
          <w:rFonts w:hint="eastAsia"/>
        </w:rPr>
        <w:t>демократичної</w:t>
      </w:r>
      <w:r>
        <w:t></w:t>
      </w:r>
      <w:r>
        <w:rPr>
          <w:rFonts w:hint="eastAsia"/>
        </w:rPr>
        <w:t>революції</w:t>
      </w:r>
      <w:r>
        <w:t></w:t>
      </w:r>
      <w:r>
        <w:t></w:t>
      </w:r>
      <w:r>
        <w:t></w:t>
      </w:r>
      <w:r>
        <w:t></w:t>
      </w:r>
      <w:r>
        <w:t></w:t>
      </w:r>
      <w:r>
        <w:rPr>
          <w:rFonts w:hint="eastAsia"/>
        </w:rPr>
        <w:t>–</w:t>
      </w:r>
      <w:r>
        <w:t></w:t>
      </w:r>
      <w:r>
        <w:t></w:t>
      </w:r>
      <w:r>
        <w:t></w:t>
      </w:r>
      <w:r>
        <w:t></w:t>
      </w:r>
      <w:r>
        <w:t></w:t>
      </w:r>
      <w:r>
        <w:rPr>
          <w:rFonts w:hint="eastAsia"/>
        </w:rPr>
        <w:t>років</w:t>
      </w:r>
      <w:r>
        <w:t></w:t>
      </w:r>
      <w:r>
        <w:rPr>
          <w:rFonts w:hint="eastAsia"/>
        </w:rPr>
        <w:t>у</w:t>
      </w:r>
      <w:r>
        <w:t></w:t>
      </w:r>
      <w:r>
        <w:rPr>
          <w:rFonts w:hint="eastAsia"/>
        </w:rPr>
        <w:t>сфері</w:t>
      </w:r>
      <w:r>
        <w:t></w:t>
      </w:r>
      <w:r>
        <w:rPr>
          <w:rFonts w:hint="eastAsia"/>
        </w:rPr>
        <w:t>освіти</w:t>
      </w:r>
      <w:r>
        <w:t></w:t>
      </w:r>
      <w:r>
        <w:t></w:t>
      </w:r>
      <w:r>
        <w:rPr>
          <w:rFonts w:hint="eastAsia"/>
        </w:rPr>
        <w:t>місце</w:t>
      </w:r>
      <w:r>
        <w:t></w:t>
      </w:r>
      <w:r>
        <w:rPr>
          <w:rFonts w:hint="eastAsia"/>
        </w:rPr>
        <w:t>й</w:t>
      </w:r>
    </w:p>
    <w:p w:rsidR="00B572E2" w:rsidRDefault="00B572E2" w:rsidP="00B572E2">
      <w:r>
        <w:rPr>
          <w:rFonts w:hint="eastAsia"/>
        </w:rPr>
        <w:t>роль</w:t>
      </w:r>
      <w:r>
        <w:t></w:t>
      </w:r>
      <w:r>
        <w:rPr>
          <w:rFonts w:hint="eastAsia"/>
        </w:rPr>
        <w:t>педагогічних</w:t>
      </w:r>
      <w:r>
        <w:t></w:t>
      </w:r>
      <w:r>
        <w:rPr>
          <w:rFonts w:hint="eastAsia"/>
        </w:rPr>
        <w:t>кадрів</w:t>
      </w:r>
      <w:r>
        <w:t></w:t>
      </w:r>
      <w:r>
        <w:rPr>
          <w:rFonts w:hint="eastAsia"/>
        </w:rPr>
        <w:t>у</w:t>
      </w:r>
      <w:r>
        <w:t></w:t>
      </w:r>
      <w:r>
        <w:rPr>
          <w:rFonts w:hint="eastAsia"/>
        </w:rPr>
        <w:t>піднесенні</w:t>
      </w:r>
      <w:r>
        <w:t></w:t>
      </w:r>
      <w:r>
        <w:rPr>
          <w:rFonts w:hint="eastAsia"/>
        </w:rPr>
        <w:t>національного</w:t>
      </w:r>
      <w:r>
        <w:t></w:t>
      </w:r>
      <w:r>
        <w:rPr>
          <w:rFonts w:hint="eastAsia"/>
        </w:rPr>
        <w:t>руху</w:t>
      </w:r>
      <w:r>
        <w:t></w:t>
      </w:r>
      <w:r>
        <w:rPr>
          <w:rFonts w:hint="eastAsia"/>
        </w:rPr>
        <w:t>за</w:t>
      </w:r>
      <w:r>
        <w:t></w:t>
      </w:r>
      <w:r>
        <w:rPr>
          <w:rFonts w:hint="eastAsia"/>
        </w:rPr>
        <w:t>побудову</w:t>
      </w:r>
    </w:p>
    <w:p w:rsidR="00B572E2" w:rsidRDefault="00B572E2" w:rsidP="00B572E2">
      <w:r>
        <w:rPr>
          <w:rFonts w:hint="eastAsia"/>
        </w:rPr>
        <w:t>української</w:t>
      </w:r>
      <w:r>
        <w:t></w:t>
      </w:r>
      <w:r>
        <w:rPr>
          <w:rFonts w:hint="eastAsia"/>
        </w:rPr>
        <w:t>освіти</w:t>
      </w:r>
      <w:r>
        <w:t></w:t>
      </w:r>
      <w:r>
        <w:t></w:t>
      </w:r>
      <w:r>
        <w:rPr>
          <w:rFonts w:hint="eastAsia"/>
        </w:rPr>
        <w:t>цілісно</w:t>
      </w:r>
      <w:r>
        <w:t></w:t>
      </w:r>
      <w:r>
        <w:rPr>
          <w:rFonts w:hint="eastAsia"/>
        </w:rPr>
        <w:t>світоглядні</w:t>
      </w:r>
      <w:r>
        <w:t></w:t>
      </w:r>
      <w:r>
        <w:rPr>
          <w:rFonts w:hint="eastAsia"/>
        </w:rPr>
        <w:t>засади</w:t>
      </w:r>
      <w:r>
        <w:t></w:t>
      </w:r>
      <w:r>
        <w:rPr>
          <w:rFonts w:hint="eastAsia"/>
        </w:rPr>
        <w:t>освітньої</w:t>
      </w:r>
      <w:r>
        <w:t></w:t>
      </w:r>
      <w:r>
        <w:rPr>
          <w:rFonts w:hint="eastAsia"/>
        </w:rPr>
        <w:t>реформи</w:t>
      </w:r>
      <w:r>
        <w:t></w:t>
      </w:r>
      <w:r>
        <w:t></w:t>
      </w:r>
      <w:r>
        <w:rPr>
          <w:rFonts w:hint="eastAsia"/>
        </w:rPr>
        <w:t>тогочасну</w:t>
      </w:r>
    </w:p>
    <w:p w:rsidR="00B572E2" w:rsidRDefault="00B572E2" w:rsidP="00B572E2">
      <w:r>
        <w:rPr>
          <w:rFonts w:hint="eastAsia"/>
        </w:rPr>
        <w:t>педагогічну</w:t>
      </w:r>
      <w:r>
        <w:t></w:t>
      </w:r>
      <w:r>
        <w:rPr>
          <w:rFonts w:hint="eastAsia"/>
        </w:rPr>
        <w:t>думку</w:t>
      </w:r>
      <w:r>
        <w:t></w:t>
      </w:r>
      <w:r>
        <w:t></w:t>
      </w:r>
      <w:r>
        <w:rPr>
          <w:rFonts w:hint="eastAsia"/>
        </w:rPr>
        <w:t>діяльність</w:t>
      </w:r>
      <w:r>
        <w:t></w:t>
      </w:r>
      <w:r>
        <w:rPr>
          <w:rFonts w:hint="eastAsia"/>
        </w:rPr>
        <w:t>організаторів</w:t>
      </w:r>
      <w:r>
        <w:t></w:t>
      </w:r>
      <w:r>
        <w:rPr>
          <w:rFonts w:hint="eastAsia"/>
        </w:rPr>
        <w:t>освіти</w:t>
      </w:r>
      <w:r>
        <w:t></w:t>
      </w:r>
      <w:r>
        <w:rPr>
          <w:rFonts w:hint="eastAsia"/>
        </w:rPr>
        <w:t>й</w:t>
      </w:r>
      <w:r>
        <w:t></w:t>
      </w:r>
      <w:r>
        <w:rPr>
          <w:rFonts w:hint="eastAsia"/>
        </w:rPr>
        <w:t>лідерів</w:t>
      </w:r>
      <w:r>
        <w:t></w:t>
      </w:r>
      <w:r>
        <w:rPr>
          <w:rFonts w:hint="eastAsia"/>
        </w:rPr>
        <w:t>руху</w:t>
      </w:r>
      <w:r>
        <w:t></w:t>
      </w:r>
      <w:r>
        <w:rPr>
          <w:rFonts w:hint="eastAsia"/>
        </w:rPr>
        <w:t>за</w:t>
      </w:r>
    </w:p>
    <w:p w:rsidR="00B572E2" w:rsidRDefault="00B572E2" w:rsidP="00B572E2">
      <w:r>
        <w:rPr>
          <w:rFonts w:hint="eastAsia"/>
        </w:rPr>
        <w:t>українізацію</w:t>
      </w:r>
      <w:r>
        <w:t></w:t>
      </w:r>
      <w:r>
        <w:rPr>
          <w:rFonts w:hint="eastAsia"/>
        </w:rPr>
        <w:t>шкільництва</w:t>
      </w:r>
      <w:r>
        <w:t></w:t>
      </w:r>
      <w:r>
        <w:t></w:t>
      </w:r>
      <w:r>
        <w:rPr>
          <w:rFonts w:hint="eastAsia"/>
        </w:rPr>
        <w:t>сутність</w:t>
      </w:r>
      <w:r>
        <w:t></w:t>
      </w:r>
      <w:r>
        <w:rPr>
          <w:rFonts w:hint="eastAsia"/>
        </w:rPr>
        <w:t>змін</w:t>
      </w:r>
      <w:r>
        <w:t></w:t>
      </w:r>
      <w:r>
        <w:rPr>
          <w:rFonts w:hint="eastAsia"/>
        </w:rPr>
        <w:t>у</w:t>
      </w:r>
      <w:r>
        <w:t></w:t>
      </w:r>
      <w:r>
        <w:rPr>
          <w:rFonts w:hint="eastAsia"/>
        </w:rPr>
        <w:t>структурі</w:t>
      </w:r>
      <w:r>
        <w:t></w:t>
      </w:r>
      <w:r>
        <w:t></w:t>
      </w:r>
      <w:r>
        <w:rPr>
          <w:rFonts w:hint="eastAsia"/>
        </w:rPr>
        <w:t>змісті</w:t>
      </w:r>
      <w:r>
        <w:t></w:t>
      </w:r>
      <w:r>
        <w:t></w:t>
      </w:r>
      <w:r>
        <w:rPr>
          <w:rFonts w:hint="eastAsia"/>
        </w:rPr>
        <w:t>методичних</w:t>
      </w:r>
      <w:r>
        <w:t></w:t>
      </w:r>
      <w:r>
        <w:rPr>
          <w:rFonts w:hint="eastAsia"/>
        </w:rPr>
        <w:t>і</w:t>
      </w:r>
    </w:p>
    <w:p w:rsidR="00B572E2" w:rsidRDefault="00B572E2" w:rsidP="00B572E2">
      <w:r>
        <w:rPr>
          <w:rFonts w:hint="eastAsia"/>
        </w:rPr>
        <w:t>організаційно</w:t>
      </w:r>
      <w:r>
        <w:t></w:t>
      </w:r>
      <w:r>
        <w:rPr>
          <w:rFonts w:hint="eastAsia"/>
        </w:rPr>
        <w:t>педагогічних</w:t>
      </w:r>
      <w:r>
        <w:t></w:t>
      </w:r>
      <w:r>
        <w:rPr>
          <w:rFonts w:hint="eastAsia"/>
        </w:rPr>
        <w:t>засадах</w:t>
      </w:r>
      <w:r>
        <w:t></w:t>
      </w:r>
      <w:r>
        <w:rPr>
          <w:rFonts w:hint="eastAsia"/>
        </w:rPr>
        <w:t>освіти</w:t>
      </w:r>
      <w:r>
        <w:t></w:t>
      </w:r>
      <w:r>
        <w:rPr>
          <w:rFonts w:hint="eastAsia"/>
        </w:rPr>
        <w:t>й</w:t>
      </w:r>
      <w:r>
        <w:t></w:t>
      </w:r>
      <w:r>
        <w:rPr>
          <w:rFonts w:hint="eastAsia"/>
        </w:rPr>
        <w:t>виховання</w:t>
      </w:r>
      <w:r>
        <w:t></w:t>
      </w:r>
      <w:r>
        <w:rPr>
          <w:rFonts w:hint="eastAsia"/>
        </w:rPr>
        <w:t>дітей</w:t>
      </w:r>
      <w:r>
        <w:t></w:t>
      </w:r>
      <w:r>
        <w:rPr>
          <w:rFonts w:hint="eastAsia"/>
        </w:rPr>
        <w:t>та</w:t>
      </w:r>
      <w:r>
        <w:t></w:t>
      </w:r>
      <w:r>
        <w:rPr>
          <w:rFonts w:hint="eastAsia"/>
        </w:rPr>
        <w:t>молоді</w:t>
      </w:r>
      <w:r>
        <w:t></w:t>
      </w:r>
    </w:p>
    <w:p w:rsidR="00B572E2" w:rsidRDefault="00B572E2" w:rsidP="00B572E2">
      <w:r>
        <w:rPr>
          <w:rFonts w:hint="eastAsia"/>
        </w:rPr>
        <w:t>історичне</w:t>
      </w:r>
      <w:r>
        <w:t></w:t>
      </w:r>
      <w:r>
        <w:rPr>
          <w:rFonts w:hint="eastAsia"/>
        </w:rPr>
        <w:t>значення</w:t>
      </w:r>
      <w:r>
        <w:t></w:t>
      </w:r>
      <w:r>
        <w:t></w:t>
      </w:r>
      <w:r>
        <w:rPr>
          <w:rFonts w:hint="eastAsia"/>
        </w:rPr>
        <w:t>здобутки</w:t>
      </w:r>
      <w:r>
        <w:t></w:t>
      </w:r>
      <w:r>
        <w:rPr>
          <w:rFonts w:hint="eastAsia"/>
        </w:rPr>
        <w:t>й</w:t>
      </w:r>
      <w:r>
        <w:t></w:t>
      </w:r>
      <w:r>
        <w:rPr>
          <w:rFonts w:hint="eastAsia"/>
        </w:rPr>
        <w:t>прорахунки</w:t>
      </w:r>
      <w:r>
        <w:t></w:t>
      </w:r>
      <w:r>
        <w:rPr>
          <w:rFonts w:hint="eastAsia"/>
        </w:rPr>
        <w:t>в</w:t>
      </w:r>
      <w:r>
        <w:t></w:t>
      </w:r>
      <w:r>
        <w:rPr>
          <w:rFonts w:hint="eastAsia"/>
        </w:rPr>
        <w:t>українізації</w:t>
      </w:r>
      <w:r>
        <w:t></w:t>
      </w:r>
      <w:r>
        <w:rPr>
          <w:rFonts w:hint="eastAsia"/>
        </w:rPr>
        <w:t>освітнього</w:t>
      </w:r>
      <w:r>
        <w:t></w:t>
      </w:r>
      <w:r>
        <w:rPr>
          <w:rFonts w:hint="eastAsia"/>
        </w:rPr>
        <w:t>простору</w:t>
      </w:r>
      <w:r>
        <w:t></w:t>
      </w:r>
    </w:p>
    <w:p w:rsidR="00B572E2" w:rsidRDefault="00B572E2" w:rsidP="00B572E2">
      <w:r>
        <w:rPr>
          <w:rFonts w:hint="eastAsia"/>
        </w:rPr>
        <w:t>його</w:t>
      </w:r>
      <w:r>
        <w:t></w:t>
      </w:r>
      <w:r>
        <w:rPr>
          <w:rFonts w:hint="eastAsia"/>
        </w:rPr>
        <w:t>кон</w:t>
      </w:r>
      <w:r>
        <w:t></w:t>
      </w:r>
      <w:r>
        <w:rPr>
          <w:rFonts w:hint="eastAsia"/>
        </w:rPr>
        <w:t>юнктурний</w:t>
      </w:r>
      <w:r>
        <w:t></w:t>
      </w:r>
      <w:r>
        <w:rPr>
          <w:rFonts w:hint="eastAsia"/>
        </w:rPr>
        <w:t>характер</w:t>
      </w:r>
      <w:r>
        <w:t></w:t>
      </w:r>
      <w:r>
        <w:rPr>
          <w:rFonts w:hint="eastAsia"/>
        </w:rPr>
        <w:t>у</w:t>
      </w:r>
      <w:r>
        <w:t></w:t>
      </w:r>
      <w:r>
        <w:rPr>
          <w:rFonts w:hint="eastAsia"/>
        </w:rPr>
        <w:t>більшовицькій</w:t>
      </w:r>
      <w:r>
        <w:t></w:t>
      </w:r>
      <w:r>
        <w:rPr>
          <w:rFonts w:hint="eastAsia"/>
        </w:rPr>
        <w:t>політиці</w:t>
      </w:r>
      <w:r>
        <w:t></w:t>
      </w:r>
      <w:r>
        <w:t></w:t>
      </w:r>
      <w:r>
        <w:rPr>
          <w:rFonts w:hint="eastAsia"/>
        </w:rPr>
        <w:t>українізації</w:t>
      </w:r>
      <w:r>
        <w:t></w:t>
      </w:r>
      <w:r>
        <w:t></w:t>
      </w:r>
      <w:r>
        <w:rPr>
          <w:rFonts w:hint="eastAsia"/>
        </w:rPr>
        <w:t>середини</w:t>
      </w:r>
    </w:p>
    <w:p w:rsidR="00B572E2" w:rsidRDefault="00B572E2" w:rsidP="00B572E2">
      <w:r>
        <w:rPr>
          <w:rFonts w:hint="eastAsia"/>
        </w:rPr>
        <w:t>і</w:t>
      </w:r>
      <w:r>
        <w:t></w:t>
      </w:r>
      <w:r>
        <w:rPr>
          <w:rFonts w:hint="eastAsia"/>
        </w:rPr>
        <w:t>другої</w:t>
      </w:r>
      <w:r>
        <w:t></w:t>
      </w:r>
      <w:r>
        <w:rPr>
          <w:rFonts w:hint="eastAsia"/>
        </w:rPr>
        <w:t>половини</w:t>
      </w:r>
      <w:r>
        <w:t></w:t>
      </w:r>
      <w:r>
        <w:t></w:t>
      </w:r>
      <w:r>
        <w:t></w:t>
      </w:r>
      <w:r>
        <w:t></w:t>
      </w:r>
      <w:r>
        <w:t></w:t>
      </w:r>
      <w:r>
        <w:t></w:t>
      </w:r>
      <w:r>
        <w:rPr>
          <w:rFonts w:hint="eastAsia"/>
        </w:rPr>
        <w:t>х</w:t>
      </w:r>
      <w:r>
        <w:t></w:t>
      </w:r>
      <w:r>
        <w:rPr>
          <w:rFonts w:hint="eastAsia"/>
        </w:rPr>
        <w:t>років</w:t>
      </w:r>
      <w:r>
        <w:t></w:t>
      </w:r>
      <w:r>
        <w:rPr>
          <w:rFonts w:hint="eastAsia"/>
        </w:rPr>
        <w:t>тощо</w:t>
      </w:r>
      <w:r>
        <w:t></w:t>
      </w:r>
    </w:p>
    <w:p w:rsidR="00B572E2" w:rsidRDefault="00B572E2" w:rsidP="00B572E2">
      <w:r>
        <w:rPr>
          <w:rFonts w:hint="eastAsia"/>
        </w:rPr>
        <w:t>Виявлено</w:t>
      </w:r>
      <w:r>
        <w:t></w:t>
      </w:r>
      <w:r>
        <w:t></w:t>
      </w:r>
      <w:r>
        <w:rPr>
          <w:rFonts w:hint="eastAsia"/>
        </w:rPr>
        <w:t>що</w:t>
      </w:r>
      <w:r>
        <w:t></w:t>
      </w:r>
      <w:r>
        <w:rPr>
          <w:rFonts w:hint="eastAsia"/>
        </w:rPr>
        <w:t>з</w:t>
      </w:r>
      <w:r>
        <w:t></w:t>
      </w:r>
      <w:r>
        <w:rPr>
          <w:rFonts w:hint="eastAsia"/>
        </w:rPr>
        <w:t>поміж</w:t>
      </w:r>
      <w:r>
        <w:t></w:t>
      </w:r>
      <w:r>
        <w:rPr>
          <w:rFonts w:hint="eastAsia"/>
        </w:rPr>
        <w:t>ключових</w:t>
      </w:r>
      <w:r>
        <w:t></w:t>
      </w:r>
      <w:r>
        <w:rPr>
          <w:rFonts w:hint="eastAsia"/>
        </w:rPr>
        <w:t>напрямів</w:t>
      </w:r>
      <w:r>
        <w:t></w:t>
      </w:r>
      <w:r>
        <w:rPr>
          <w:rFonts w:hint="eastAsia"/>
        </w:rPr>
        <w:t>національно</w:t>
      </w:r>
      <w:r>
        <w:t></w:t>
      </w:r>
      <w:r>
        <w:rPr>
          <w:rFonts w:hint="eastAsia"/>
        </w:rPr>
        <w:t>культурного</w:t>
      </w:r>
    </w:p>
    <w:p w:rsidR="00B572E2" w:rsidRDefault="00B572E2" w:rsidP="00B572E2">
      <w:r>
        <w:rPr>
          <w:rFonts w:hint="eastAsia"/>
        </w:rPr>
        <w:t>відродження</w:t>
      </w:r>
      <w:r>
        <w:t></w:t>
      </w:r>
      <w:r>
        <w:rPr>
          <w:rFonts w:hint="eastAsia"/>
        </w:rPr>
        <w:t>дослідники</w:t>
      </w:r>
      <w:r>
        <w:t></w:t>
      </w:r>
      <w:r>
        <w:rPr>
          <w:rFonts w:hint="eastAsia"/>
        </w:rPr>
        <w:t>виокремлюють</w:t>
      </w:r>
      <w:r>
        <w:t></w:t>
      </w:r>
      <w:r>
        <w:rPr>
          <w:rFonts w:hint="eastAsia"/>
        </w:rPr>
        <w:t>його</w:t>
      </w:r>
      <w:r>
        <w:t></w:t>
      </w:r>
      <w:r>
        <w:rPr>
          <w:rFonts w:hint="eastAsia"/>
        </w:rPr>
        <w:t>літературно</w:t>
      </w:r>
      <w:r>
        <w:t></w:t>
      </w:r>
      <w:r>
        <w:rPr>
          <w:rFonts w:hint="eastAsia"/>
        </w:rPr>
        <w:t>мистецький</w:t>
      </w:r>
      <w:r>
        <w:t></w:t>
      </w:r>
      <w:r>
        <w:rPr>
          <w:rFonts w:hint="eastAsia"/>
        </w:rPr>
        <w:t>сегмент</w:t>
      </w:r>
      <w:r>
        <w:t></w:t>
      </w:r>
    </w:p>
    <w:p w:rsidR="00B572E2" w:rsidRDefault="00B572E2" w:rsidP="00B572E2">
      <w:r>
        <w:rPr>
          <w:rFonts w:hint="eastAsia"/>
        </w:rPr>
        <w:t>підкреслюючи</w:t>
      </w:r>
      <w:r>
        <w:t></w:t>
      </w:r>
      <w:r>
        <w:t></w:t>
      </w:r>
      <w:r>
        <w:rPr>
          <w:rFonts w:hint="eastAsia"/>
        </w:rPr>
        <w:t>що</w:t>
      </w:r>
      <w:r>
        <w:t></w:t>
      </w:r>
      <w:r>
        <w:rPr>
          <w:rFonts w:hint="eastAsia"/>
        </w:rPr>
        <w:t>саме</w:t>
      </w:r>
      <w:r>
        <w:t></w:t>
      </w:r>
      <w:r>
        <w:rPr>
          <w:rFonts w:hint="eastAsia"/>
        </w:rPr>
        <w:t>розвиток</w:t>
      </w:r>
      <w:r>
        <w:t></w:t>
      </w:r>
      <w:r>
        <w:rPr>
          <w:rFonts w:hint="eastAsia"/>
        </w:rPr>
        <w:t>літератури</w:t>
      </w:r>
      <w:r>
        <w:t></w:t>
      </w:r>
      <w:r>
        <w:rPr>
          <w:rFonts w:hint="eastAsia"/>
        </w:rPr>
        <w:t>дав</w:t>
      </w:r>
      <w:r>
        <w:t></w:t>
      </w:r>
      <w:r>
        <w:rPr>
          <w:rFonts w:hint="eastAsia"/>
        </w:rPr>
        <w:t>поштовх</w:t>
      </w:r>
      <w:r>
        <w:t></w:t>
      </w:r>
      <w:r>
        <w:rPr>
          <w:rFonts w:hint="eastAsia"/>
        </w:rPr>
        <w:t>національному</w:t>
      </w:r>
    </w:p>
    <w:p w:rsidR="00B572E2" w:rsidRDefault="00B572E2" w:rsidP="00B572E2">
      <w:r>
        <w:rPr>
          <w:rFonts w:hint="eastAsia"/>
        </w:rPr>
        <w:t>відродженню</w:t>
      </w:r>
      <w:r>
        <w:t></w:t>
      </w:r>
      <w:r>
        <w:t></w:t>
      </w:r>
      <w:r>
        <w:rPr>
          <w:rFonts w:hint="eastAsia"/>
        </w:rPr>
        <w:t>був</w:t>
      </w:r>
      <w:r>
        <w:t></w:t>
      </w:r>
      <w:r>
        <w:rPr>
          <w:rFonts w:hint="eastAsia"/>
        </w:rPr>
        <w:t>як</w:t>
      </w:r>
      <w:r>
        <w:t></w:t>
      </w:r>
      <w:r>
        <w:rPr>
          <w:rFonts w:hint="eastAsia"/>
        </w:rPr>
        <w:t>його</w:t>
      </w:r>
      <w:r>
        <w:t></w:t>
      </w:r>
      <w:r>
        <w:rPr>
          <w:rFonts w:hint="eastAsia"/>
        </w:rPr>
        <w:t>джерелом</w:t>
      </w:r>
      <w:r>
        <w:t></w:t>
      </w:r>
      <w:r>
        <w:t></w:t>
      </w:r>
      <w:r>
        <w:rPr>
          <w:rFonts w:hint="eastAsia"/>
        </w:rPr>
        <w:t>так</w:t>
      </w:r>
      <w:r>
        <w:t></w:t>
      </w:r>
      <w:r>
        <w:rPr>
          <w:rFonts w:hint="eastAsia"/>
        </w:rPr>
        <w:t>і</w:t>
      </w:r>
      <w:r>
        <w:t></w:t>
      </w:r>
      <w:r>
        <w:rPr>
          <w:rFonts w:hint="eastAsia"/>
        </w:rPr>
        <w:t>змістом</w:t>
      </w:r>
      <w:r>
        <w:t></w:t>
      </w:r>
      <w:r>
        <w:t></w:t>
      </w:r>
      <w:r>
        <w:rPr>
          <w:rFonts w:hint="eastAsia"/>
        </w:rPr>
        <w:t>Літературна</w:t>
      </w:r>
      <w:r>
        <w:t></w:t>
      </w:r>
      <w:r>
        <w:rPr>
          <w:rFonts w:hint="eastAsia"/>
        </w:rPr>
        <w:t>творчість</w:t>
      </w:r>
    </w:p>
    <w:p w:rsidR="00B572E2" w:rsidRDefault="00B572E2" w:rsidP="00B572E2">
      <w:r>
        <w:rPr>
          <w:rFonts w:hint="eastAsia"/>
        </w:rPr>
        <w:t>тогочасних</w:t>
      </w:r>
      <w:r>
        <w:t></w:t>
      </w:r>
      <w:r>
        <w:rPr>
          <w:rFonts w:hint="eastAsia"/>
        </w:rPr>
        <w:t>поетів</w:t>
      </w:r>
      <w:r>
        <w:t></w:t>
      </w:r>
      <w:r>
        <w:rPr>
          <w:rFonts w:hint="eastAsia"/>
        </w:rPr>
        <w:t>і</w:t>
      </w:r>
      <w:r>
        <w:t></w:t>
      </w:r>
      <w:r>
        <w:rPr>
          <w:rFonts w:hint="eastAsia"/>
        </w:rPr>
        <w:t>письменників</w:t>
      </w:r>
      <w:r>
        <w:t></w:t>
      </w:r>
      <w:r>
        <w:rPr>
          <w:rFonts w:hint="eastAsia"/>
        </w:rPr>
        <w:t>забезпечила</w:t>
      </w:r>
      <w:r>
        <w:t></w:t>
      </w:r>
      <w:r>
        <w:rPr>
          <w:rFonts w:hint="eastAsia"/>
        </w:rPr>
        <w:t>поширення</w:t>
      </w:r>
      <w:r>
        <w:t></w:t>
      </w:r>
      <w:r>
        <w:rPr>
          <w:rFonts w:hint="eastAsia"/>
        </w:rPr>
        <w:t>й</w:t>
      </w:r>
      <w:r>
        <w:t></w:t>
      </w:r>
      <w:r>
        <w:rPr>
          <w:rFonts w:hint="eastAsia"/>
        </w:rPr>
        <w:t>збагачення</w:t>
      </w:r>
    </w:p>
    <w:p w:rsidR="00B572E2" w:rsidRDefault="00B572E2" w:rsidP="00B572E2">
      <w:r>
        <w:rPr>
          <w:rFonts w:hint="eastAsia"/>
        </w:rPr>
        <w:t>української</w:t>
      </w:r>
      <w:r>
        <w:t></w:t>
      </w:r>
      <w:r>
        <w:rPr>
          <w:rFonts w:hint="eastAsia"/>
        </w:rPr>
        <w:t>мови</w:t>
      </w:r>
      <w:r>
        <w:t></w:t>
      </w:r>
      <w:r>
        <w:rPr>
          <w:rFonts w:hint="eastAsia"/>
        </w:rPr>
        <w:t>на</w:t>
      </w:r>
      <w:r>
        <w:t></w:t>
      </w:r>
      <w:r>
        <w:rPr>
          <w:rFonts w:hint="eastAsia"/>
        </w:rPr>
        <w:t>повсякденному</w:t>
      </w:r>
      <w:r>
        <w:t></w:t>
      </w:r>
      <w:r>
        <w:rPr>
          <w:rFonts w:hint="eastAsia"/>
        </w:rPr>
        <w:t>рівні</w:t>
      </w:r>
      <w:r>
        <w:t></w:t>
      </w:r>
      <w:r>
        <w:rPr>
          <w:rFonts w:hint="eastAsia"/>
        </w:rPr>
        <w:t>серед</w:t>
      </w:r>
      <w:r>
        <w:t></w:t>
      </w:r>
      <w:r>
        <w:rPr>
          <w:rFonts w:hint="eastAsia"/>
        </w:rPr>
        <w:t>широких</w:t>
      </w:r>
      <w:r>
        <w:t></w:t>
      </w:r>
      <w:r>
        <w:rPr>
          <w:rFonts w:hint="eastAsia"/>
        </w:rPr>
        <w:t>верств</w:t>
      </w:r>
      <w:r>
        <w:t></w:t>
      </w:r>
      <w:r>
        <w:rPr>
          <w:rFonts w:hint="eastAsia"/>
        </w:rPr>
        <w:t>населення</w:t>
      </w:r>
      <w:r>
        <w:t></w:t>
      </w:r>
      <w:r>
        <w:t></w:t>
      </w:r>
      <w:r>
        <w:rPr>
          <w:rFonts w:hint="eastAsia"/>
        </w:rPr>
        <w:t>До</w:t>
      </w:r>
    </w:p>
    <w:p w:rsidR="00B572E2" w:rsidRDefault="00B572E2" w:rsidP="00B572E2">
      <w:r>
        <w:rPr>
          <w:rFonts w:hint="eastAsia"/>
        </w:rPr>
        <w:t>того</w:t>
      </w:r>
      <w:r>
        <w:t></w:t>
      </w:r>
      <w:r>
        <w:rPr>
          <w:rFonts w:hint="eastAsia"/>
        </w:rPr>
        <w:t>ж</w:t>
      </w:r>
      <w:r>
        <w:t></w:t>
      </w:r>
      <w:r>
        <w:t></w:t>
      </w:r>
      <w:r>
        <w:rPr>
          <w:rFonts w:hint="eastAsia"/>
        </w:rPr>
        <w:t>саме</w:t>
      </w:r>
      <w:r>
        <w:t></w:t>
      </w:r>
      <w:r>
        <w:rPr>
          <w:rFonts w:hint="eastAsia"/>
        </w:rPr>
        <w:t>в</w:t>
      </w:r>
      <w:r>
        <w:t></w:t>
      </w:r>
      <w:r>
        <w:rPr>
          <w:rFonts w:hint="eastAsia"/>
        </w:rPr>
        <w:t>означений</w:t>
      </w:r>
      <w:r>
        <w:t></w:t>
      </w:r>
      <w:r>
        <w:rPr>
          <w:rFonts w:hint="eastAsia"/>
        </w:rPr>
        <w:t>період</w:t>
      </w:r>
      <w:r>
        <w:t></w:t>
      </w:r>
      <w:r>
        <w:rPr>
          <w:rFonts w:hint="eastAsia"/>
        </w:rPr>
        <w:t>відбувалося</w:t>
      </w:r>
      <w:r>
        <w:t></w:t>
      </w:r>
      <w:r>
        <w:rPr>
          <w:rFonts w:hint="eastAsia"/>
        </w:rPr>
        <w:t>становлення</w:t>
      </w:r>
      <w:r>
        <w:t></w:t>
      </w:r>
      <w:r>
        <w:rPr>
          <w:rFonts w:hint="eastAsia"/>
        </w:rPr>
        <w:t>мовознавства</w:t>
      </w:r>
      <w:r>
        <w:t></w:t>
      </w:r>
      <w:r>
        <w:t></w:t>
      </w:r>
      <w:r>
        <w:rPr>
          <w:rFonts w:hint="eastAsia"/>
        </w:rPr>
        <w:t>яке</w:t>
      </w:r>
    </w:p>
    <w:p w:rsidR="00B572E2" w:rsidRDefault="00B572E2" w:rsidP="00B572E2">
      <w:r>
        <w:rPr>
          <w:rFonts w:hint="eastAsia"/>
        </w:rPr>
        <w:t>дало</w:t>
      </w:r>
      <w:r>
        <w:t></w:t>
      </w:r>
      <w:r>
        <w:rPr>
          <w:rFonts w:hint="eastAsia"/>
        </w:rPr>
        <w:t>змогу</w:t>
      </w:r>
      <w:r>
        <w:t></w:t>
      </w:r>
      <w:r>
        <w:rPr>
          <w:rFonts w:hint="eastAsia"/>
        </w:rPr>
        <w:t>не</w:t>
      </w:r>
      <w:r>
        <w:t></w:t>
      </w:r>
      <w:r>
        <w:rPr>
          <w:rFonts w:hint="eastAsia"/>
        </w:rPr>
        <w:t>лише</w:t>
      </w:r>
      <w:r>
        <w:t></w:t>
      </w:r>
      <w:r>
        <w:rPr>
          <w:rFonts w:hint="eastAsia"/>
        </w:rPr>
        <w:t>зберегти</w:t>
      </w:r>
      <w:r>
        <w:t></w:t>
      </w:r>
      <w:r>
        <w:t></w:t>
      </w:r>
      <w:r>
        <w:rPr>
          <w:rFonts w:hint="eastAsia"/>
        </w:rPr>
        <w:t>але</w:t>
      </w:r>
      <w:r>
        <w:t></w:t>
      </w:r>
      <w:r>
        <w:rPr>
          <w:rFonts w:hint="eastAsia"/>
        </w:rPr>
        <w:t>й</w:t>
      </w:r>
      <w:r>
        <w:t></w:t>
      </w:r>
      <w:r>
        <w:rPr>
          <w:rFonts w:hint="eastAsia"/>
        </w:rPr>
        <w:t>теоретично</w:t>
      </w:r>
      <w:r>
        <w:t></w:t>
      </w:r>
      <w:r>
        <w:rPr>
          <w:rFonts w:hint="eastAsia"/>
        </w:rPr>
        <w:t>вивчати</w:t>
      </w:r>
      <w:r>
        <w:t></w:t>
      </w:r>
      <w:r>
        <w:rPr>
          <w:rFonts w:hint="eastAsia"/>
        </w:rPr>
        <w:t>українську</w:t>
      </w:r>
      <w:r>
        <w:t></w:t>
      </w:r>
      <w:r>
        <w:rPr>
          <w:rFonts w:hint="eastAsia"/>
        </w:rPr>
        <w:t>мову</w:t>
      </w:r>
      <w:r>
        <w:t></w:t>
      </w:r>
    </w:p>
    <w:p w:rsidR="00B572E2" w:rsidRDefault="00B572E2" w:rsidP="00B572E2">
      <w:r>
        <w:rPr>
          <w:rFonts w:hint="eastAsia"/>
        </w:rPr>
        <w:t>підготувало</w:t>
      </w:r>
      <w:r>
        <w:t></w:t>
      </w:r>
      <w:r>
        <w:rPr>
          <w:rFonts w:hint="eastAsia"/>
        </w:rPr>
        <w:t>необхідне</w:t>
      </w:r>
      <w:r>
        <w:t></w:t>
      </w:r>
      <w:r>
        <w:rPr>
          <w:rFonts w:hint="eastAsia"/>
        </w:rPr>
        <w:t>наукове</w:t>
      </w:r>
      <w:r>
        <w:t></w:t>
      </w:r>
      <w:r>
        <w:rPr>
          <w:rFonts w:hint="eastAsia"/>
        </w:rPr>
        <w:t>підґрунтя</w:t>
      </w:r>
      <w:r>
        <w:t></w:t>
      </w:r>
      <w:r>
        <w:rPr>
          <w:rFonts w:hint="eastAsia"/>
        </w:rPr>
        <w:t>для</w:t>
      </w:r>
      <w:r>
        <w:t></w:t>
      </w:r>
      <w:r>
        <w:rPr>
          <w:rFonts w:hint="eastAsia"/>
        </w:rPr>
        <w:t>її</w:t>
      </w:r>
      <w:r>
        <w:t></w:t>
      </w:r>
      <w:r>
        <w:rPr>
          <w:rFonts w:hint="eastAsia"/>
        </w:rPr>
        <w:t>легітимації</w:t>
      </w:r>
      <w:r>
        <w:t></w:t>
      </w:r>
      <w:r>
        <w:rPr>
          <w:rFonts w:hint="eastAsia"/>
        </w:rPr>
        <w:t>в</w:t>
      </w:r>
      <w:r>
        <w:t></w:t>
      </w:r>
      <w:r>
        <w:rPr>
          <w:rFonts w:hint="eastAsia"/>
        </w:rPr>
        <w:t>інтелектуальному</w:t>
      </w:r>
    </w:p>
    <w:p w:rsidR="00B572E2" w:rsidRDefault="00B572E2" w:rsidP="00B572E2">
      <w:r>
        <w:rPr>
          <w:rFonts w:hint="eastAsia"/>
        </w:rPr>
        <w:t>середовищі</w:t>
      </w:r>
      <w:r>
        <w:t></w:t>
      </w:r>
      <w:r>
        <w:t></w:t>
      </w:r>
      <w:r>
        <w:rPr>
          <w:rFonts w:hint="eastAsia"/>
        </w:rPr>
        <w:t>Дещо</w:t>
      </w:r>
      <w:r>
        <w:t></w:t>
      </w:r>
      <w:r>
        <w:rPr>
          <w:rFonts w:hint="eastAsia"/>
        </w:rPr>
        <w:t>менше</w:t>
      </w:r>
      <w:r>
        <w:t></w:t>
      </w:r>
      <w:r>
        <w:rPr>
          <w:rFonts w:hint="eastAsia"/>
        </w:rPr>
        <w:t>уваги</w:t>
      </w:r>
      <w:r>
        <w:t></w:t>
      </w:r>
      <w:r>
        <w:rPr>
          <w:rFonts w:hint="eastAsia"/>
        </w:rPr>
        <w:t>історики</w:t>
      </w:r>
      <w:r>
        <w:t></w:t>
      </w:r>
      <w:r>
        <w:rPr>
          <w:rFonts w:hint="eastAsia"/>
        </w:rPr>
        <w:t>приділили</w:t>
      </w:r>
      <w:r>
        <w:t></w:t>
      </w:r>
      <w:r>
        <w:rPr>
          <w:rFonts w:hint="eastAsia"/>
        </w:rPr>
        <w:t>аналізу</w:t>
      </w:r>
      <w:r>
        <w:t></w:t>
      </w:r>
      <w:r>
        <w:rPr>
          <w:rFonts w:hint="eastAsia"/>
        </w:rPr>
        <w:t>розвитку</w:t>
      </w:r>
    </w:p>
    <w:p w:rsidR="00B572E2" w:rsidRDefault="00B572E2" w:rsidP="00B572E2">
      <w:r>
        <w:rPr>
          <w:rFonts w:hint="eastAsia"/>
        </w:rPr>
        <w:t>театрального</w:t>
      </w:r>
      <w:r>
        <w:t></w:t>
      </w:r>
      <w:r>
        <w:t></w:t>
      </w:r>
      <w:r>
        <w:rPr>
          <w:rFonts w:hint="eastAsia"/>
        </w:rPr>
        <w:t>музичного</w:t>
      </w:r>
      <w:r>
        <w:t></w:t>
      </w:r>
      <w:r>
        <w:rPr>
          <w:rFonts w:hint="eastAsia"/>
        </w:rPr>
        <w:t>й</w:t>
      </w:r>
      <w:r>
        <w:t></w:t>
      </w:r>
      <w:r>
        <w:rPr>
          <w:rFonts w:hint="eastAsia"/>
        </w:rPr>
        <w:t>образотворчого</w:t>
      </w:r>
      <w:r>
        <w:t></w:t>
      </w:r>
      <w:r>
        <w:rPr>
          <w:rFonts w:hint="eastAsia"/>
        </w:rPr>
        <w:t>мистецтва</w:t>
      </w:r>
      <w:r>
        <w:t></w:t>
      </w:r>
      <w:r>
        <w:t></w:t>
      </w:r>
      <w:r>
        <w:rPr>
          <w:rFonts w:hint="eastAsia"/>
        </w:rPr>
        <w:t>осмисленню</w:t>
      </w:r>
      <w:r>
        <w:t></w:t>
      </w:r>
      <w:r>
        <w:rPr>
          <w:rFonts w:hint="eastAsia"/>
        </w:rPr>
        <w:t>їхньої</w:t>
      </w:r>
      <w:r>
        <w:t></w:t>
      </w:r>
      <w:r>
        <w:rPr>
          <w:rFonts w:hint="eastAsia"/>
        </w:rPr>
        <w:t>ролі</w:t>
      </w:r>
      <w:r>
        <w:t></w:t>
      </w:r>
      <w:r>
        <w:rPr>
          <w:rFonts w:hint="eastAsia"/>
        </w:rPr>
        <w:t>в</w:t>
      </w:r>
    </w:p>
    <w:p w:rsidR="00B572E2" w:rsidRDefault="00B572E2" w:rsidP="00B572E2">
      <w:r>
        <w:rPr>
          <w:rFonts w:hint="eastAsia"/>
        </w:rPr>
        <w:t>популяризації</w:t>
      </w:r>
      <w:r>
        <w:t></w:t>
      </w:r>
      <w:r>
        <w:rPr>
          <w:rFonts w:hint="eastAsia"/>
        </w:rPr>
        <w:t>української</w:t>
      </w:r>
      <w:r>
        <w:t></w:t>
      </w:r>
      <w:r>
        <w:rPr>
          <w:rFonts w:hint="eastAsia"/>
        </w:rPr>
        <w:t>культури</w:t>
      </w:r>
      <w:r>
        <w:t></w:t>
      </w:r>
      <w:r>
        <w:rPr>
          <w:rFonts w:hint="eastAsia"/>
        </w:rPr>
        <w:t>через</w:t>
      </w:r>
      <w:r>
        <w:t></w:t>
      </w:r>
      <w:r>
        <w:rPr>
          <w:rFonts w:hint="eastAsia"/>
        </w:rPr>
        <w:t>образний</w:t>
      </w:r>
      <w:r>
        <w:t></w:t>
      </w:r>
      <w:r>
        <w:rPr>
          <w:rFonts w:hint="eastAsia"/>
        </w:rPr>
        <w:t>вплив</w:t>
      </w:r>
      <w:r>
        <w:t></w:t>
      </w:r>
      <w:r>
        <w:rPr>
          <w:rFonts w:hint="eastAsia"/>
        </w:rPr>
        <w:t>на</w:t>
      </w:r>
      <w:r>
        <w:t></w:t>
      </w:r>
      <w:r>
        <w:rPr>
          <w:rFonts w:hint="eastAsia"/>
        </w:rPr>
        <w:t>особистість</w:t>
      </w:r>
      <w:r>
        <w:t></w:t>
      </w:r>
      <w:r>
        <w:t></w:t>
      </w:r>
      <w:r>
        <w:rPr>
          <w:rFonts w:hint="eastAsia"/>
        </w:rPr>
        <w:t>у</w:t>
      </w:r>
    </w:p>
    <w:p w:rsidR="00B572E2" w:rsidRDefault="00B572E2" w:rsidP="00B572E2">
      <w:r>
        <w:rPr>
          <w:rFonts w:hint="eastAsia"/>
        </w:rPr>
        <w:t>гуманізації</w:t>
      </w:r>
      <w:r>
        <w:t></w:t>
      </w:r>
      <w:r>
        <w:rPr>
          <w:rFonts w:hint="eastAsia"/>
        </w:rPr>
        <w:t>національно</w:t>
      </w:r>
      <w:r>
        <w:t></w:t>
      </w:r>
      <w:r>
        <w:rPr>
          <w:rFonts w:hint="eastAsia"/>
        </w:rPr>
        <w:t>культурного</w:t>
      </w:r>
      <w:r>
        <w:t></w:t>
      </w:r>
      <w:r>
        <w:rPr>
          <w:rFonts w:hint="eastAsia"/>
        </w:rPr>
        <w:t>руху</w:t>
      </w:r>
      <w:r>
        <w:t></w:t>
      </w:r>
      <w:r>
        <w:t></w:t>
      </w:r>
      <w:r>
        <w:rPr>
          <w:rFonts w:hint="eastAsia"/>
        </w:rPr>
        <w:t>в</w:t>
      </w:r>
      <w:r>
        <w:t></w:t>
      </w:r>
      <w:r>
        <w:rPr>
          <w:rFonts w:hint="eastAsia"/>
        </w:rPr>
        <w:t>утвердженні</w:t>
      </w:r>
      <w:r>
        <w:t></w:t>
      </w:r>
      <w:r>
        <w:rPr>
          <w:rFonts w:hint="eastAsia"/>
        </w:rPr>
        <w:t>в</w:t>
      </w:r>
      <w:r>
        <w:t></w:t>
      </w:r>
      <w:r>
        <w:rPr>
          <w:rFonts w:hint="eastAsia"/>
        </w:rPr>
        <w:t>суспільній</w:t>
      </w:r>
    </w:p>
    <w:p w:rsidR="00B572E2" w:rsidRPr="00B572E2" w:rsidRDefault="00B572E2" w:rsidP="00B572E2">
      <w:r>
        <w:rPr>
          <w:rFonts w:hint="eastAsia"/>
        </w:rPr>
        <w:t>свідомості</w:t>
      </w:r>
      <w:r>
        <w:t></w:t>
      </w:r>
      <w:r>
        <w:rPr>
          <w:rFonts w:hint="eastAsia"/>
        </w:rPr>
        <w:t>культурної</w:t>
      </w:r>
      <w:r>
        <w:t></w:t>
      </w:r>
      <w:r>
        <w:rPr>
          <w:rFonts w:hint="eastAsia"/>
        </w:rPr>
        <w:t>окремішності</w:t>
      </w:r>
      <w:r>
        <w:t></w:t>
      </w:r>
      <w:r>
        <w:rPr>
          <w:rFonts w:hint="eastAsia"/>
        </w:rPr>
        <w:t>та</w:t>
      </w:r>
      <w:r>
        <w:t></w:t>
      </w:r>
      <w:r>
        <w:rPr>
          <w:rFonts w:hint="eastAsia"/>
        </w:rPr>
        <w:t>самобутності</w:t>
      </w:r>
      <w:r>
        <w:t></w:t>
      </w:r>
      <w:r>
        <w:rPr>
          <w:rFonts w:hint="eastAsia"/>
        </w:rPr>
        <w:t>українства</w:t>
      </w:r>
    </w:p>
    <w:sectPr w:rsidR="00B572E2" w:rsidRPr="00B572E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B572E2" w:rsidRPr="00B572E2">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F08E-20EC-4AC8-8011-B22EA16F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20706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2021-09-19T13:04:00Z</dcterms:created>
  <dcterms:modified xsi:type="dcterms:W3CDTF">2021-09-19T13:51:00Z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