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D80BE6" w:rsidRDefault="00D80BE6" w:rsidP="00D80BE6">
      <w:r w:rsidRPr="00A64D81">
        <w:rPr>
          <w:rFonts w:ascii="Times New Roman" w:hAnsi="Times New Roman" w:cs="Times New Roman"/>
          <w:b/>
          <w:sz w:val="24"/>
          <w:szCs w:val="24"/>
        </w:rPr>
        <w:t>Вознюк Андрій Борисович</w:t>
      </w:r>
      <w:r w:rsidRPr="00A64D81">
        <w:rPr>
          <w:rFonts w:ascii="Times New Roman" w:hAnsi="Times New Roman" w:cs="Times New Roman"/>
          <w:sz w:val="24"/>
          <w:szCs w:val="24"/>
        </w:rPr>
        <w:t xml:space="preserve">, начальник відділу інтелектуальних транспортних систем Державного агентства автомобільних доріг України. Назва дисертації </w:t>
      </w:r>
      <w:r w:rsidRPr="00997B0D">
        <w:rPr>
          <w:rFonts w:ascii="Times New Roman" w:eastAsia="Calibri" w:hAnsi="Times New Roman" w:cs="Times New Roman"/>
          <w:bCs/>
          <w:kern w:val="32"/>
          <w:sz w:val="24"/>
          <w:szCs w:val="24"/>
          <w:lang w:eastAsia="ru-RU"/>
        </w:rPr>
        <w:t>«Удосконалення методу прогнозування аварійно-небезпечних ділянок на мережі автомобільних доріг»</w:t>
      </w:r>
      <w:r w:rsidRPr="00997B0D">
        <w:rPr>
          <w:rFonts w:ascii="Times New Roman" w:hAnsi="Times New Roman" w:cs="Times New Roman"/>
          <w:sz w:val="24"/>
          <w:szCs w:val="24"/>
        </w:rPr>
        <w:t>.</w:t>
      </w:r>
      <w:r w:rsidRPr="00A64D81">
        <w:rPr>
          <w:rFonts w:ascii="Times New Roman" w:hAnsi="Times New Roman" w:cs="Times New Roman"/>
          <w:sz w:val="24"/>
          <w:szCs w:val="24"/>
        </w:rPr>
        <w:t xml:space="preserve"> Шифр та назва спеціальності – 05.22.01 – транспортні системи. Спецрада Д 26.059.02 Національного транспортного університету</w:t>
      </w:r>
    </w:p>
    <w:sectPr w:rsidR="004111C7" w:rsidRPr="00D80BE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06" w:rsidRDefault="00FE7B06">
      <w:pPr>
        <w:spacing w:after="0" w:line="240" w:lineRule="auto"/>
      </w:pPr>
      <w:r>
        <w:separator/>
      </w:r>
    </w:p>
  </w:endnote>
  <w:endnote w:type="continuationSeparator" w:id="0">
    <w:p w:rsidR="00FE7B06" w:rsidRDefault="00FE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E7B06" w:rsidRDefault="00FE7B0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E7B06" w:rsidRDefault="00FE7B06">
                <w:pPr>
                  <w:spacing w:line="240" w:lineRule="auto"/>
                </w:pPr>
                <w:fldSimple w:instr=" PAGE \* MERGEFORMAT ">
                  <w:r w:rsidR="00D80BE6" w:rsidRPr="00D80BE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06" w:rsidRDefault="00FE7B06"/>
    <w:p w:rsidR="00FE7B06" w:rsidRDefault="00FE7B06"/>
    <w:p w:rsidR="00FE7B06" w:rsidRDefault="00FE7B06"/>
    <w:p w:rsidR="00FE7B06" w:rsidRDefault="00FE7B06"/>
    <w:p w:rsidR="00FE7B06" w:rsidRDefault="00FE7B06"/>
    <w:p w:rsidR="00FE7B06" w:rsidRDefault="00FE7B06"/>
    <w:p w:rsidR="00FE7B06" w:rsidRDefault="00FE7B06">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E7B06" w:rsidRDefault="00FE7B06">
                  <w:pPr>
                    <w:spacing w:line="240" w:lineRule="auto"/>
                  </w:pPr>
                  <w:fldSimple w:instr=" PAGE \* MERGEFORMAT ">
                    <w:r w:rsidRPr="00972232">
                      <w:rPr>
                        <w:rStyle w:val="afffff9"/>
                        <w:b w:val="0"/>
                        <w:bCs w:val="0"/>
                        <w:noProof/>
                      </w:rPr>
                      <w:t>2</w:t>
                    </w:r>
                  </w:fldSimple>
                </w:p>
              </w:txbxContent>
            </v:textbox>
            <w10:wrap anchorx="page" anchory="page"/>
          </v:shape>
        </w:pict>
      </w:r>
    </w:p>
    <w:p w:rsidR="00FE7B06" w:rsidRDefault="00FE7B06"/>
    <w:p w:rsidR="00FE7B06" w:rsidRDefault="00FE7B06"/>
    <w:p w:rsidR="00FE7B06" w:rsidRDefault="00FE7B06">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E7B06" w:rsidRDefault="00FE7B06"/>
              </w:txbxContent>
            </v:textbox>
            <w10:wrap anchorx="page" anchory="page"/>
          </v:shape>
        </w:pict>
      </w:r>
    </w:p>
    <w:p w:rsidR="00FE7B06" w:rsidRDefault="00FE7B06"/>
    <w:p w:rsidR="00FE7B06" w:rsidRDefault="00FE7B06">
      <w:pPr>
        <w:rPr>
          <w:sz w:val="2"/>
          <w:szCs w:val="2"/>
        </w:rPr>
      </w:pPr>
    </w:p>
    <w:p w:rsidR="00FE7B06" w:rsidRDefault="00FE7B06"/>
    <w:p w:rsidR="00FE7B06" w:rsidRDefault="00FE7B06">
      <w:pPr>
        <w:spacing w:after="0" w:line="240" w:lineRule="auto"/>
      </w:pPr>
    </w:p>
  </w:footnote>
  <w:footnote w:type="continuationSeparator" w:id="0">
    <w:p w:rsidR="00FE7B06" w:rsidRDefault="00FE7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 w:rsidR="00FE7B06" w:rsidRDefault="00FE7B0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Pr="005856C0" w:rsidRDefault="00FE7B0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AB74F-4E2C-4269-ABA0-B99A141A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54</Words>
  <Characters>313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70</cp:revision>
  <cp:lastPrinted>2009-02-06T05:36:00Z</cp:lastPrinted>
  <dcterms:created xsi:type="dcterms:W3CDTF">2021-04-03T22:00:00Z</dcterms:created>
  <dcterms:modified xsi:type="dcterms:W3CDTF">2021-04-05T14:52:00Z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