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1A84" w14:textId="5F979C66" w:rsidR="00620E19" w:rsidRDefault="004B56B9" w:rsidP="004B56B9">
      <w:r w:rsidRPr="004B56B9">
        <w:rPr>
          <w:rFonts w:hint="eastAsia"/>
        </w:rPr>
        <w:t>Кобелев</w:t>
      </w:r>
      <w:r w:rsidRPr="004B56B9">
        <w:t xml:space="preserve"> </w:t>
      </w:r>
      <w:r w:rsidRPr="004B56B9">
        <w:rPr>
          <w:rFonts w:hint="eastAsia"/>
        </w:rPr>
        <w:t>Антон</w:t>
      </w:r>
      <w:r w:rsidRPr="004B56B9">
        <w:t xml:space="preserve"> </w:t>
      </w:r>
      <w:r w:rsidRPr="004B56B9">
        <w:rPr>
          <w:rFonts w:hint="eastAsia"/>
        </w:rPr>
        <w:t>Михайлович</w:t>
      </w:r>
      <w:r>
        <w:rPr>
          <w:rFonts w:hint="cs"/>
        </w:rPr>
        <w:t xml:space="preserve"> </w:t>
      </w:r>
      <w:r w:rsidRPr="004B56B9">
        <w:rPr>
          <w:rFonts w:hint="eastAsia"/>
        </w:rPr>
        <w:t>Комбинированный</w:t>
      </w:r>
      <w:r w:rsidRPr="004B56B9">
        <w:t xml:space="preserve"> </w:t>
      </w:r>
      <w:r w:rsidRPr="004B56B9">
        <w:rPr>
          <w:rFonts w:hint="eastAsia"/>
        </w:rPr>
        <w:t>способ</w:t>
      </w:r>
      <w:r w:rsidRPr="004B56B9">
        <w:t xml:space="preserve"> </w:t>
      </w:r>
      <w:r w:rsidRPr="004B56B9">
        <w:rPr>
          <w:rFonts w:hint="eastAsia"/>
        </w:rPr>
        <w:t>переработки</w:t>
      </w:r>
      <w:r w:rsidRPr="004B56B9">
        <w:t xml:space="preserve"> </w:t>
      </w:r>
      <w:r w:rsidRPr="004B56B9">
        <w:rPr>
          <w:rFonts w:hint="eastAsia"/>
        </w:rPr>
        <w:t>реакторного</w:t>
      </w:r>
      <w:r w:rsidRPr="004B56B9">
        <w:t xml:space="preserve"> </w:t>
      </w:r>
      <w:r w:rsidRPr="004B56B9">
        <w:rPr>
          <w:rFonts w:hint="eastAsia"/>
        </w:rPr>
        <w:t>графита</w:t>
      </w:r>
      <w:r w:rsidRPr="004B56B9">
        <w:t xml:space="preserve"> </w:t>
      </w:r>
      <w:r w:rsidRPr="004B56B9">
        <w:rPr>
          <w:rFonts w:hint="eastAsia"/>
        </w:rPr>
        <w:t>в</w:t>
      </w:r>
      <w:r w:rsidRPr="004B56B9">
        <w:t xml:space="preserve"> </w:t>
      </w:r>
      <w:r w:rsidRPr="004B56B9">
        <w:rPr>
          <w:rFonts w:hint="eastAsia"/>
        </w:rPr>
        <w:t>водяном</w:t>
      </w:r>
      <w:r w:rsidRPr="004B56B9">
        <w:t xml:space="preserve"> </w:t>
      </w:r>
      <w:r w:rsidRPr="004B56B9">
        <w:rPr>
          <w:rFonts w:hint="eastAsia"/>
        </w:rPr>
        <w:t>паре</w:t>
      </w:r>
      <w:r w:rsidRPr="004B56B9">
        <w:t xml:space="preserve"> </w:t>
      </w:r>
      <w:r w:rsidRPr="004B56B9">
        <w:rPr>
          <w:rFonts w:hint="eastAsia"/>
        </w:rPr>
        <w:t>и</w:t>
      </w:r>
      <w:r w:rsidRPr="004B56B9">
        <w:t xml:space="preserve"> </w:t>
      </w:r>
      <w:r w:rsidRPr="004B56B9">
        <w:rPr>
          <w:rFonts w:hint="eastAsia"/>
        </w:rPr>
        <w:t>оксидно</w:t>
      </w:r>
      <w:r w:rsidRPr="004B56B9">
        <w:t>-</w:t>
      </w:r>
      <w:r w:rsidRPr="004B56B9">
        <w:rPr>
          <w:rFonts w:hint="eastAsia"/>
        </w:rPr>
        <w:t>солевых</w:t>
      </w:r>
      <w:r w:rsidRPr="004B56B9">
        <w:t xml:space="preserve"> </w:t>
      </w:r>
      <w:r w:rsidRPr="004B56B9">
        <w:rPr>
          <w:rFonts w:hint="eastAsia"/>
        </w:rPr>
        <w:t>расплавах</w:t>
      </w:r>
    </w:p>
    <w:p w14:paraId="5D5DD015" w14:textId="77777777" w:rsidR="004B56B9" w:rsidRDefault="004B56B9" w:rsidP="004B56B9">
      <w:r>
        <w:rPr>
          <w:rFonts w:hint="eastAsia"/>
        </w:rPr>
        <w:t>ОГЛАВЛЕНИЕ</w:t>
      </w:r>
      <w:r>
        <w:t xml:space="preserve"> </w:t>
      </w:r>
      <w:r>
        <w:rPr>
          <w:rFonts w:hint="eastAsia"/>
        </w:rPr>
        <w:t>ДИССЕРТАЦИИ</w:t>
      </w:r>
    </w:p>
    <w:p w14:paraId="7304AD36" w14:textId="77777777" w:rsidR="004B56B9" w:rsidRDefault="004B56B9" w:rsidP="004B56B9">
      <w:r>
        <w:rPr>
          <w:rFonts w:hint="eastAsia"/>
        </w:rPr>
        <w:t>кандидат</w:t>
      </w:r>
      <w:r>
        <w:t xml:space="preserve"> </w:t>
      </w:r>
      <w:r>
        <w:rPr>
          <w:rFonts w:hint="eastAsia"/>
        </w:rPr>
        <w:t>наук</w:t>
      </w:r>
      <w:r>
        <w:t xml:space="preserve"> </w:t>
      </w:r>
      <w:r>
        <w:rPr>
          <w:rFonts w:hint="eastAsia"/>
        </w:rPr>
        <w:t>Кобелев</w:t>
      </w:r>
      <w:r>
        <w:t xml:space="preserve"> </w:t>
      </w:r>
      <w:r>
        <w:rPr>
          <w:rFonts w:hint="eastAsia"/>
        </w:rPr>
        <w:t>Антон</w:t>
      </w:r>
      <w:r>
        <w:t xml:space="preserve"> </w:t>
      </w:r>
      <w:r>
        <w:rPr>
          <w:rFonts w:hint="eastAsia"/>
        </w:rPr>
        <w:t>Михайлович</w:t>
      </w:r>
    </w:p>
    <w:p w14:paraId="1575ECED" w14:textId="77777777" w:rsidR="004B56B9" w:rsidRDefault="004B56B9" w:rsidP="004B56B9">
      <w:r>
        <w:rPr>
          <w:rFonts w:hint="eastAsia"/>
        </w:rPr>
        <w:t>ВВЕДЕНИЕ</w:t>
      </w:r>
    </w:p>
    <w:p w14:paraId="680F00C2" w14:textId="77777777" w:rsidR="004B56B9" w:rsidRDefault="004B56B9" w:rsidP="004B56B9"/>
    <w:p w14:paraId="229D0951" w14:textId="77777777" w:rsidR="004B56B9" w:rsidRDefault="004B56B9" w:rsidP="004B56B9">
      <w:r>
        <w:rPr>
          <w:rFonts w:hint="eastAsia"/>
        </w:rPr>
        <w:t>ГЛАВА</w:t>
      </w:r>
      <w:r>
        <w:t xml:space="preserve"> 1. </w:t>
      </w:r>
      <w:r>
        <w:rPr>
          <w:rFonts w:hint="eastAsia"/>
        </w:rPr>
        <w:t>ГРАФИТ</w:t>
      </w:r>
      <w:r>
        <w:t xml:space="preserve"> </w:t>
      </w:r>
      <w:r>
        <w:rPr>
          <w:rFonts w:hint="eastAsia"/>
        </w:rPr>
        <w:t>ЯДЕРНОГО</w:t>
      </w:r>
      <w:r>
        <w:t xml:space="preserve"> </w:t>
      </w:r>
      <w:r>
        <w:rPr>
          <w:rFonts w:hint="eastAsia"/>
        </w:rPr>
        <w:t>РЕАКТОРА</w:t>
      </w:r>
      <w:r>
        <w:t xml:space="preserve"> </w:t>
      </w:r>
      <w:r>
        <w:rPr>
          <w:rFonts w:hint="eastAsia"/>
        </w:rPr>
        <w:t>И</w:t>
      </w:r>
      <w:r>
        <w:t xml:space="preserve"> </w:t>
      </w:r>
      <w:r>
        <w:rPr>
          <w:rFonts w:hint="eastAsia"/>
        </w:rPr>
        <w:t>СПОСОБЫ</w:t>
      </w:r>
      <w:r>
        <w:t xml:space="preserve"> </w:t>
      </w:r>
      <w:r>
        <w:rPr>
          <w:rFonts w:hint="eastAsia"/>
        </w:rPr>
        <w:t>ЕГО</w:t>
      </w:r>
      <w:r>
        <w:t xml:space="preserve"> </w:t>
      </w:r>
      <w:r>
        <w:rPr>
          <w:rFonts w:hint="eastAsia"/>
        </w:rPr>
        <w:t>ПЕРЕРАБОТКИ</w:t>
      </w:r>
    </w:p>
    <w:p w14:paraId="7D7B1F0C" w14:textId="77777777" w:rsidR="004B56B9" w:rsidRDefault="004B56B9" w:rsidP="004B56B9"/>
    <w:p w14:paraId="7762F928" w14:textId="77777777" w:rsidR="004B56B9" w:rsidRDefault="004B56B9" w:rsidP="004B56B9">
      <w:r>
        <w:t xml:space="preserve">1.1 </w:t>
      </w:r>
      <w:r>
        <w:rPr>
          <w:rFonts w:hint="eastAsia"/>
        </w:rPr>
        <w:t>Характеристика</w:t>
      </w:r>
      <w:r>
        <w:t xml:space="preserve"> </w:t>
      </w:r>
      <w:r>
        <w:rPr>
          <w:rFonts w:hint="eastAsia"/>
        </w:rPr>
        <w:t>графита</w:t>
      </w:r>
      <w:r>
        <w:t xml:space="preserve"> </w:t>
      </w:r>
      <w:r>
        <w:rPr>
          <w:rFonts w:hint="eastAsia"/>
        </w:rPr>
        <w:t>ядерного</w:t>
      </w:r>
      <w:r>
        <w:t xml:space="preserve"> </w:t>
      </w:r>
      <w:r>
        <w:rPr>
          <w:rFonts w:hint="eastAsia"/>
        </w:rPr>
        <w:t>реактора</w:t>
      </w:r>
    </w:p>
    <w:p w14:paraId="2AFD5FA8" w14:textId="77777777" w:rsidR="004B56B9" w:rsidRDefault="004B56B9" w:rsidP="004B56B9"/>
    <w:p w14:paraId="554B67B4" w14:textId="77777777" w:rsidR="004B56B9" w:rsidRDefault="004B56B9" w:rsidP="004B56B9">
      <w:r>
        <w:t xml:space="preserve">1.2 </w:t>
      </w:r>
      <w:r>
        <w:rPr>
          <w:rFonts w:hint="eastAsia"/>
        </w:rPr>
        <w:t>Источники</w:t>
      </w:r>
      <w:r>
        <w:t xml:space="preserve"> </w:t>
      </w:r>
      <w:r>
        <w:rPr>
          <w:rFonts w:hint="eastAsia"/>
        </w:rPr>
        <w:t>загрязнения</w:t>
      </w:r>
      <w:r>
        <w:t xml:space="preserve"> </w:t>
      </w:r>
      <w:r>
        <w:rPr>
          <w:rFonts w:hint="eastAsia"/>
        </w:rPr>
        <w:t>реакторного</w:t>
      </w:r>
      <w:r>
        <w:t xml:space="preserve"> </w:t>
      </w:r>
      <w:r>
        <w:rPr>
          <w:rFonts w:hint="eastAsia"/>
        </w:rPr>
        <w:t>графита</w:t>
      </w:r>
    </w:p>
    <w:p w14:paraId="48D63CA8" w14:textId="77777777" w:rsidR="004B56B9" w:rsidRDefault="004B56B9" w:rsidP="004B56B9"/>
    <w:p w14:paraId="5DE1D1D2" w14:textId="77777777" w:rsidR="004B56B9" w:rsidRDefault="004B56B9" w:rsidP="004B56B9">
      <w:r>
        <w:t xml:space="preserve">1.3 </w:t>
      </w:r>
      <w:r>
        <w:rPr>
          <w:rFonts w:hint="eastAsia"/>
        </w:rPr>
        <w:t>Радиационное</w:t>
      </w:r>
      <w:r>
        <w:t xml:space="preserve"> </w:t>
      </w:r>
      <w:r>
        <w:rPr>
          <w:rFonts w:hint="eastAsia"/>
        </w:rPr>
        <w:t>состояние</w:t>
      </w:r>
      <w:r>
        <w:t xml:space="preserve"> </w:t>
      </w:r>
      <w:r>
        <w:rPr>
          <w:rFonts w:hint="eastAsia"/>
        </w:rPr>
        <w:t>графита</w:t>
      </w:r>
      <w:r>
        <w:t xml:space="preserve"> </w:t>
      </w:r>
      <w:r>
        <w:rPr>
          <w:rFonts w:hint="eastAsia"/>
        </w:rPr>
        <w:t>ядерного</w:t>
      </w:r>
      <w:r>
        <w:t xml:space="preserve"> </w:t>
      </w:r>
      <w:r>
        <w:rPr>
          <w:rFonts w:hint="eastAsia"/>
        </w:rPr>
        <w:t>реактора</w:t>
      </w:r>
    </w:p>
    <w:p w14:paraId="3B3B487F" w14:textId="77777777" w:rsidR="004B56B9" w:rsidRDefault="004B56B9" w:rsidP="004B56B9"/>
    <w:p w14:paraId="6C58F67E" w14:textId="77777777" w:rsidR="004B56B9" w:rsidRDefault="004B56B9" w:rsidP="004B56B9">
      <w:r>
        <w:t xml:space="preserve">1.4 </w:t>
      </w:r>
      <w:r>
        <w:rPr>
          <w:rFonts w:hint="eastAsia"/>
        </w:rPr>
        <w:t>Радиоактивный</w:t>
      </w:r>
      <w:r>
        <w:t xml:space="preserve"> </w:t>
      </w:r>
      <w:r>
        <w:rPr>
          <w:rFonts w:hint="eastAsia"/>
        </w:rPr>
        <w:t>изотоп</w:t>
      </w:r>
      <w:r>
        <w:t xml:space="preserve"> </w:t>
      </w:r>
      <w:r>
        <w:rPr>
          <w:rFonts w:hint="eastAsia"/>
        </w:rPr>
        <w:t>углерода</w:t>
      </w:r>
      <w:r>
        <w:t xml:space="preserve"> </w:t>
      </w:r>
      <w:r>
        <w:rPr>
          <w:rFonts w:hint="eastAsia"/>
        </w:rPr>
        <w:t>в</w:t>
      </w:r>
      <w:r>
        <w:t xml:space="preserve"> </w:t>
      </w:r>
      <w:r>
        <w:rPr>
          <w:rFonts w:hint="eastAsia"/>
        </w:rPr>
        <w:t>окружающей</w:t>
      </w:r>
      <w:r>
        <w:t xml:space="preserve"> </w:t>
      </w:r>
      <w:r>
        <w:rPr>
          <w:rFonts w:hint="eastAsia"/>
        </w:rPr>
        <w:t>среде</w:t>
      </w:r>
      <w:r>
        <w:t xml:space="preserve">, </w:t>
      </w:r>
      <w:r>
        <w:rPr>
          <w:rFonts w:hint="eastAsia"/>
        </w:rPr>
        <w:t>факторы</w:t>
      </w:r>
      <w:r>
        <w:t xml:space="preserve"> </w:t>
      </w:r>
      <w:r>
        <w:rPr>
          <w:rFonts w:hint="eastAsia"/>
        </w:rPr>
        <w:t>загрязнения</w:t>
      </w:r>
    </w:p>
    <w:p w14:paraId="2BF52F1E" w14:textId="77777777" w:rsidR="004B56B9" w:rsidRDefault="004B56B9" w:rsidP="004B56B9"/>
    <w:p w14:paraId="781D68BD" w14:textId="77777777" w:rsidR="004B56B9" w:rsidRDefault="004B56B9" w:rsidP="004B56B9">
      <w:r>
        <w:t xml:space="preserve">1.5 </w:t>
      </w:r>
      <w:r>
        <w:rPr>
          <w:rFonts w:hint="eastAsia"/>
        </w:rPr>
        <w:t>Способы</w:t>
      </w:r>
      <w:r>
        <w:t xml:space="preserve"> </w:t>
      </w:r>
      <w:r>
        <w:rPr>
          <w:rFonts w:hint="eastAsia"/>
        </w:rPr>
        <w:t>переработки</w:t>
      </w:r>
      <w:r>
        <w:t xml:space="preserve"> </w:t>
      </w:r>
      <w:r>
        <w:rPr>
          <w:rFonts w:hint="eastAsia"/>
        </w:rPr>
        <w:t>реакторного</w:t>
      </w:r>
      <w:r>
        <w:t xml:space="preserve"> </w:t>
      </w:r>
      <w:r>
        <w:rPr>
          <w:rFonts w:hint="eastAsia"/>
        </w:rPr>
        <w:t>графита</w:t>
      </w:r>
    </w:p>
    <w:p w14:paraId="1B480882" w14:textId="77777777" w:rsidR="004B56B9" w:rsidRDefault="004B56B9" w:rsidP="004B56B9"/>
    <w:p w14:paraId="357B21CB" w14:textId="77777777" w:rsidR="004B56B9" w:rsidRDefault="004B56B9" w:rsidP="004B56B9">
      <w:r>
        <w:rPr>
          <w:rFonts w:hint="eastAsia"/>
        </w:rPr>
        <w:t>ГЛАВА</w:t>
      </w:r>
      <w:r>
        <w:t xml:space="preserve"> 2. </w:t>
      </w:r>
      <w:r>
        <w:rPr>
          <w:rFonts w:hint="eastAsia"/>
        </w:rPr>
        <w:t>ТЕРМОДИНАМИЧЕСКИЙ</w:t>
      </w:r>
      <w:r>
        <w:t xml:space="preserve"> </w:t>
      </w:r>
      <w:r>
        <w:rPr>
          <w:rFonts w:hint="eastAsia"/>
        </w:rPr>
        <w:t>АНАЛИЗ</w:t>
      </w:r>
      <w:r>
        <w:t xml:space="preserve"> </w:t>
      </w:r>
      <w:r>
        <w:rPr>
          <w:rFonts w:hint="eastAsia"/>
        </w:rPr>
        <w:t>НАГРЕВАНИЯ</w:t>
      </w:r>
    </w:p>
    <w:p w14:paraId="4FCC35EC" w14:textId="77777777" w:rsidR="004B56B9" w:rsidRDefault="004B56B9" w:rsidP="004B56B9"/>
    <w:p w14:paraId="683D7C05" w14:textId="77777777" w:rsidR="004B56B9" w:rsidRDefault="004B56B9" w:rsidP="004B56B9">
      <w:r>
        <w:rPr>
          <w:rFonts w:hint="eastAsia"/>
        </w:rPr>
        <w:t>РЕАКТОРНОГО</w:t>
      </w:r>
      <w:r>
        <w:t xml:space="preserve"> </w:t>
      </w:r>
      <w:r>
        <w:rPr>
          <w:rFonts w:hint="eastAsia"/>
        </w:rPr>
        <w:t>ГРАФИТА</w:t>
      </w:r>
      <w:r>
        <w:t xml:space="preserve"> </w:t>
      </w:r>
      <w:r>
        <w:rPr>
          <w:rFonts w:hint="eastAsia"/>
        </w:rPr>
        <w:t>В</w:t>
      </w:r>
      <w:r>
        <w:t xml:space="preserve"> </w:t>
      </w:r>
      <w:r>
        <w:rPr>
          <w:rFonts w:hint="eastAsia"/>
        </w:rPr>
        <w:t>РАЗНЫХ</w:t>
      </w:r>
      <w:r>
        <w:t xml:space="preserve"> </w:t>
      </w:r>
      <w:r>
        <w:rPr>
          <w:rFonts w:hint="eastAsia"/>
        </w:rPr>
        <w:t>СРЕДАХ</w:t>
      </w:r>
    </w:p>
    <w:p w14:paraId="19CBAB21" w14:textId="77777777" w:rsidR="004B56B9" w:rsidRDefault="004B56B9" w:rsidP="004B56B9"/>
    <w:p w14:paraId="3570C643" w14:textId="77777777" w:rsidR="004B56B9" w:rsidRDefault="004B56B9" w:rsidP="004B56B9">
      <w:r>
        <w:t xml:space="preserve">2.1 </w:t>
      </w:r>
      <w:r>
        <w:rPr>
          <w:rFonts w:hint="eastAsia"/>
        </w:rPr>
        <w:t>Метод</w:t>
      </w:r>
      <w:r>
        <w:t xml:space="preserve"> </w:t>
      </w:r>
      <w:r>
        <w:rPr>
          <w:rFonts w:hint="eastAsia"/>
        </w:rPr>
        <w:t>термодинамического</w:t>
      </w:r>
      <w:r>
        <w:t xml:space="preserve"> </w:t>
      </w:r>
      <w:r>
        <w:rPr>
          <w:rFonts w:hint="eastAsia"/>
        </w:rPr>
        <w:t>анализа</w:t>
      </w:r>
    </w:p>
    <w:p w14:paraId="4272D7CC" w14:textId="77777777" w:rsidR="004B56B9" w:rsidRDefault="004B56B9" w:rsidP="004B56B9"/>
    <w:p w14:paraId="4ACD96AF" w14:textId="77777777" w:rsidR="004B56B9" w:rsidRDefault="004B56B9" w:rsidP="004B56B9">
      <w:r>
        <w:t xml:space="preserve">2.2 </w:t>
      </w:r>
      <w:r>
        <w:rPr>
          <w:rFonts w:hint="eastAsia"/>
        </w:rPr>
        <w:t>Результаты</w:t>
      </w:r>
      <w:r>
        <w:t xml:space="preserve"> </w:t>
      </w:r>
      <w:r>
        <w:rPr>
          <w:rFonts w:hint="eastAsia"/>
        </w:rPr>
        <w:t>термодинамического</w:t>
      </w:r>
      <w:r>
        <w:t xml:space="preserve"> </w:t>
      </w:r>
      <w:r>
        <w:rPr>
          <w:rFonts w:hint="eastAsia"/>
        </w:rPr>
        <w:t>анализа</w:t>
      </w:r>
    </w:p>
    <w:p w14:paraId="4C1A8ECA" w14:textId="77777777" w:rsidR="004B56B9" w:rsidRDefault="004B56B9" w:rsidP="004B56B9"/>
    <w:p w14:paraId="31E4C5B5" w14:textId="77777777" w:rsidR="004B56B9" w:rsidRDefault="004B56B9" w:rsidP="004B56B9">
      <w:r>
        <w:t xml:space="preserve">2.2.1 </w:t>
      </w:r>
      <w:r>
        <w:rPr>
          <w:rFonts w:hint="eastAsia"/>
        </w:rPr>
        <w:t>Термодинамическое</w:t>
      </w:r>
      <w:r>
        <w:t xml:space="preserve"> </w:t>
      </w:r>
      <w:r>
        <w:rPr>
          <w:rFonts w:hint="eastAsia"/>
        </w:rPr>
        <w:t>моделирование</w:t>
      </w:r>
      <w:r>
        <w:t xml:space="preserve"> </w:t>
      </w:r>
      <w:r>
        <w:rPr>
          <w:rFonts w:hint="eastAsia"/>
        </w:rPr>
        <w:t>термических</w:t>
      </w:r>
      <w:r>
        <w:t xml:space="preserve"> </w:t>
      </w:r>
      <w:r>
        <w:rPr>
          <w:rFonts w:hint="eastAsia"/>
        </w:rPr>
        <w:t>процессов</w:t>
      </w:r>
      <w:r>
        <w:t xml:space="preserve"> </w:t>
      </w:r>
      <w:r>
        <w:rPr>
          <w:rFonts w:hint="eastAsia"/>
        </w:rPr>
        <w:t>при</w:t>
      </w:r>
      <w:r>
        <w:t xml:space="preserve"> </w:t>
      </w:r>
      <w:r>
        <w:rPr>
          <w:rFonts w:hint="eastAsia"/>
        </w:rPr>
        <w:t>нагреве</w:t>
      </w:r>
      <w:r>
        <w:t xml:space="preserve"> </w:t>
      </w:r>
      <w:r>
        <w:rPr>
          <w:rFonts w:hint="eastAsia"/>
        </w:rPr>
        <w:t>реакторного</w:t>
      </w:r>
      <w:r>
        <w:t xml:space="preserve"> </w:t>
      </w:r>
      <w:r>
        <w:rPr>
          <w:rFonts w:hint="eastAsia"/>
        </w:rPr>
        <w:t>графита</w:t>
      </w:r>
      <w:r>
        <w:t xml:space="preserve"> </w:t>
      </w:r>
      <w:r>
        <w:rPr>
          <w:rFonts w:hint="eastAsia"/>
        </w:rPr>
        <w:t>в</w:t>
      </w:r>
      <w:r>
        <w:t xml:space="preserve"> </w:t>
      </w:r>
      <w:r>
        <w:rPr>
          <w:rFonts w:hint="eastAsia"/>
        </w:rPr>
        <w:t>парах</w:t>
      </w:r>
      <w:r>
        <w:t xml:space="preserve"> </w:t>
      </w:r>
      <w:r>
        <w:rPr>
          <w:rFonts w:hint="eastAsia"/>
        </w:rPr>
        <w:t>воды</w:t>
      </w:r>
    </w:p>
    <w:p w14:paraId="308180EE" w14:textId="77777777" w:rsidR="004B56B9" w:rsidRDefault="004B56B9" w:rsidP="004B56B9"/>
    <w:p w14:paraId="733BEB92" w14:textId="77777777" w:rsidR="004B56B9" w:rsidRDefault="004B56B9" w:rsidP="004B56B9">
      <w:r>
        <w:t xml:space="preserve">2.2.2 </w:t>
      </w:r>
      <w:r>
        <w:rPr>
          <w:rFonts w:hint="eastAsia"/>
        </w:rPr>
        <w:t>Термодинамическое</w:t>
      </w:r>
      <w:r>
        <w:t xml:space="preserve"> </w:t>
      </w:r>
      <w:r>
        <w:rPr>
          <w:rFonts w:hint="eastAsia"/>
        </w:rPr>
        <w:t>моделирование</w:t>
      </w:r>
      <w:r>
        <w:t xml:space="preserve"> </w:t>
      </w:r>
      <w:r>
        <w:rPr>
          <w:rFonts w:hint="eastAsia"/>
        </w:rPr>
        <w:t>термических</w:t>
      </w:r>
      <w:r>
        <w:t xml:space="preserve"> </w:t>
      </w:r>
      <w:r>
        <w:rPr>
          <w:rFonts w:hint="eastAsia"/>
        </w:rPr>
        <w:t>процессов</w:t>
      </w:r>
      <w:r>
        <w:t xml:space="preserve"> </w:t>
      </w:r>
      <w:r>
        <w:rPr>
          <w:rFonts w:hint="eastAsia"/>
        </w:rPr>
        <w:t>при</w:t>
      </w:r>
      <w:r>
        <w:t xml:space="preserve"> </w:t>
      </w:r>
      <w:r>
        <w:rPr>
          <w:rFonts w:hint="eastAsia"/>
        </w:rPr>
        <w:t>нагреве</w:t>
      </w:r>
      <w:r>
        <w:t xml:space="preserve"> </w:t>
      </w:r>
      <w:r>
        <w:rPr>
          <w:rFonts w:hint="eastAsia"/>
        </w:rPr>
        <w:t>реакторного</w:t>
      </w:r>
      <w:r>
        <w:t xml:space="preserve"> </w:t>
      </w:r>
      <w:r>
        <w:rPr>
          <w:rFonts w:hint="eastAsia"/>
        </w:rPr>
        <w:t>графита</w:t>
      </w:r>
      <w:r>
        <w:t xml:space="preserve"> </w:t>
      </w:r>
      <w:r>
        <w:rPr>
          <w:rFonts w:hint="eastAsia"/>
        </w:rPr>
        <w:t>в</w:t>
      </w:r>
      <w:r>
        <w:t xml:space="preserve"> </w:t>
      </w:r>
      <w:r>
        <w:rPr>
          <w:rFonts w:hint="eastAsia"/>
        </w:rPr>
        <w:t>оксидно</w:t>
      </w:r>
      <w:r>
        <w:t>-</w:t>
      </w:r>
      <w:r>
        <w:rPr>
          <w:rFonts w:hint="eastAsia"/>
        </w:rPr>
        <w:t>солевых</w:t>
      </w:r>
      <w:r>
        <w:t xml:space="preserve"> </w:t>
      </w:r>
      <w:r>
        <w:rPr>
          <w:rFonts w:hint="eastAsia"/>
        </w:rPr>
        <w:t>системах</w:t>
      </w:r>
      <w:r>
        <w:t xml:space="preserve"> </w:t>
      </w:r>
      <w:r>
        <w:rPr>
          <w:rFonts w:hint="eastAsia"/>
        </w:rPr>
        <w:t>в</w:t>
      </w:r>
      <w:r>
        <w:t xml:space="preserve"> </w:t>
      </w:r>
      <w:r>
        <w:rPr>
          <w:rFonts w:hint="eastAsia"/>
        </w:rPr>
        <w:t>разных</w:t>
      </w:r>
      <w:r>
        <w:t xml:space="preserve"> </w:t>
      </w:r>
      <w:r>
        <w:rPr>
          <w:rFonts w:hint="eastAsia"/>
        </w:rPr>
        <w:t>средах</w:t>
      </w:r>
    </w:p>
    <w:p w14:paraId="5CC93A52" w14:textId="77777777" w:rsidR="004B56B9" w:rsidRDefault="004B56B9" w:rsidP="004B56B9"/>
    <w:p w14:paraId="2ECF466A" w14:textId="77777777" w:rsidR="004B56B9" w:rsidRDefault="004B56B9" w:rsidP="004B56B9">
      <w:r>
        <w:t xml:space="preserve">2.2.3 </w:t>
      </w:r>
      <w:r>
        <w:rPr>
          <w:rFonts w:hint="eastAsia"/>
        </w:rPr>
        <w:t>Определение</w:t>
      </w:r>
      <w:r>
        <w:t xml:space="preserve"> </w:t>
      </w:r>
      <w:r>
        <w:rPr>
          <w:rFonts w:hint="eastAsia"/>
        </w:rPr>
        <w:t>основных</w:t>
      </w:r>
      <w:r>
        <w:t xml:space="preserve"> </w:t>
      </w:r>
      <w:r>
        <w:rPr>
          <w:rFonts w:hint="eastAsia"/>
        </w:rPr>
        <w:t>реакций</w:t>
      </w:r>
      <w:r>
        <w:t xml:space="preserve"> </w:t>
      </w:r>
      <w:r>
        <w:rPr>
          <w:rFonts w:hint="eastAsia"/>
        </w:rPr>
        <w:t>и</w:t>
      </w:r>
      <w:r>
        <w:t xml:space="preserve"> </w:t>
      </w:r>
      <w:r>
        <w:rPr>
          <w:rFonts w:hint="eastAsia"/>
        </w:rPr>
        <w:t>констант</w:t>
      </w:r>
      <w:r>
        <w:t xml:space="preserve"> </w:t>
      </w:r>
      <w:r>
        <w:rPr>
          <w:rFonts w:hint="eastAsia"/>
        </w:rPr>
        <w:t>равновесия</w:t>
      </w:r>
      <w:r>
        <w:t xml:space="preserve"> </w:t>
      </w:r>
      <w:r>
        <w:rPr>
          <w:rFonts w:hint="eastAsia"/>
        </w:rPr>
        <w:t>при</w:t>
      </w:r>
      <w:r>
        <w:t xml:space="preserve"> </w:t>
      </w:r>
      <w:r>
        <w:rPr>
          <w:rFonts w:hint="eastAsia"/>
        </w:rPr>
        <w:t>нагреве</w:t>
      </w:r>
      <w:r>
        <w:t xml:space="preserve"> </w:t>
      </w:r>
      <w:r>
        <w:rPr>
          <w:rFonts w:hint="eastAsia"/>
        </w:rPr>
        <w:t>реакторного</w:t>
      </w:r>
      <w:r>
        <w:t xml:space="preserve"> </w:t>
      </w:r>
      <w:r>
        <w:rPr>
          <w:rFonts w:hint="eastAsia"/>
        </w:rPr>
        <w:t>графита</w:t>
      </w:r>
      <w:r>
        <w:t xml:space="preserve"> </w:t>
      </w:r>
      <w:r>
        <w:rPr>
          <w:rFonts w:hint="eastAsia"/>
        </w:rPr>
        <w:t>в</w:t>
      </w:r>
      <w:r>
        <w:t xml:space="preserve"> </w:t>
      </w:r>
      <w:r>
        <w:rPr>
          <w:rFonts w:hint="eastAsia"/>
        </w:rPr>
        <w:t>оксидно</w:t>
      </w:r>
      <w:r>
        <w:t>-</w:t>
      </w:r>
      <w:r>
        <w:rPr>
          <w:rFonts w:hint="eastAsia"/>
        </w:rPr>
        <w:t>солевых</w:t>
      </w:r>
      <w:r>
        <w:t xml:space="preserve"> </w:t>
      </w:r>
      <w:r>
        <w:rPr>
          <w:rFonts w:hint="eastAsia"/>
        </w:rPr>
        <w:t>системах</w:t>
      </w:r>
      <w:r>
        <w:t xml:space="preserve"> </w:t>
      </w:r>
      <w:r>
        <w:rPr>
          <w:rFonts w:hint="eastAsia"/>
        </w:rPr>
        <w:t>в</w:t>
      </w:r>
      <w:r>
        <w:t xml:space="preserve"> </w:t>
      </w:r>
      <w:r>
        <w:rPr>
          <w:rFonts w:hint="eastAsia"/>
        </w:rPr>
        <w:t>разных</w:t>
      </w:r>
      <w:r>
        <w:t xml:space="preserve"> </w:t>
      </w:r>
      <w:r>
        <w:rPr>
          <w:rFonts w:hint="eastAsia"/>
        </w:rPr>
        <w:t>средах</w:t>
      </w:r>
    </w:p>
    <w:p w14:paraId="60CD1630" w14:textId="77777777" w:rsidR="004B56B9" w:rsidRDefault="004B56B9" w:rsidP="004B56B9"/>
    <w:p w14:paraId="36D92CCB" w14:textId="77777777" w:rsidR="004B56B9" w:rsidRDefault="004B56B9" w:rsidP="004B56B9">
      <w:r>
        <w:rPr>
          <w:rFonts w:hint="eastAsia"/>
        </w:rPr>
        <w:t>ГЛАВА</w:t>
      </w:r>
      <w:r>
        <w:t xml:space="preserve"> 3. </w:t>
      </w:r>
      <w:r>
        <w:rPr>
          <w:rFonts w:hint="eastAsia"/>
        </w:rPr>
        <w:t>ТЕРМИЧЕСКОЕ</w:t>
      </w:r>
      <w:r>
        <w:t xml:space="preserve"> </w:t>
      </w:r>
      <w:r>
        <w:rPr>
          <w:rFonts w:hint="eastAsia"/>
        </w:rPr>
        <w:t>ИССЛЕДОВАНИЕ</w:t>
      </w:r>
      <w:r>
        <w:t xml:space="preserve"> </w:t>
      </w:r>
      <w:r>
        <w:rPr>
          <w:rFonts w:hint="eastAsia"/>
        </w:rPr>
        <w:t>ВЗАИМОДЕЙСТВИЯ</w:t>
      </w:r>
    </w:p>
    <w:p w14:paraId="44983D2A" w14:textId="77777777" w:rsidR="004B56B9" w:rsidRDefault="004B56B9" w:rsidP="004B56B9"/>
    <w:p w14:paraId="1F6F50CC" w14:textId="77777777" w:rsidR="004B56B9" w:rsidRDefault="004B56B9" w:rsidP="004B56B9">
      <w:r>
        <w:rPr>
          <w:rFonts w:hint="eastAsia"/>
        </w:rPr>
        <w:t>РЕАКТОРНОГО</w:t>
      </w:r>
      <w:r>
        <w:t xml:space="preserve"> </w:t>
      </w:r>
      <w:r>
        <w:rPr>
          <w:rFonts w:hint="eastAsia"/>
        </w:rPr>
        <w:t>ГРАФИТА</w:t>
      </w:r>
      <w:r>
        <w:t xml:space="preserve"> </w:t>
      </w:r>
      <w:r>
        <w:rPr>
          <w:rFonts w:hint="eastAsia"/>
        </w:rPr>
        <w:t>С</w:t>
      </w:r>
      <w:r>
        <w:t xml:space="preserve"> </w:t>
      </w:r>
      <w:r>
        <w:rPr>
          <w:rFonts w:hint="eastAsia"/>
        </w:rPr>
        <w:t>ОКСИДАМИ</w:t>
      </w:r>
      <w:r>
        <w:t xml:space="preserve"> </w:t>
      </w:r>
      <w:r>
        <w:rPr>
          <w:rFonts w:hint="eastAsia"/>
        </w:rPr>
        <w:t>МЕТАЛЛОВ</w:t>
      </w:r>
      <w:r>
        <w:t xml:space="preserve"> </w:t>
      </w:r>
      <w:r>
        <w:rPr>
          <w:rFonts w:hint="eastAsia"/>
        </w:rPr>
        <w:t>И</w:t>
      </w:r>
      <w:r>
        <w:t xml:space="preserve"> </w:t>
      </w:r>
      <w:r>
        <w:rPr>
          <w:rFonts w:hint="eastAsia"/>
        </w:rPr>
        <w:t>СОЛЕВЫМИ</w:t>
      </w:r>
      <w:r>
        <w:t xml:space="preserve"> </w:t>
      </w:r>
      <w:r>
        <w:rPr>
          <w:rFonts w:hint="eastAsia"/>
        </w:rPr>
        <w:t>РАСПЛАВАМИ</w:t>
      </w:r>
    </w:p>
    <w:p w14:paraId="0C7B621A" w14:textId="77777777" w:rsidR="004B56B9" w:rsidRDefault="004B56B9" w:rsidP="004B56B9"/>
    <w:p w14:paraId="746F3790" w14:textId="77777777" w:rsidR="004B56B9" w:rsidRDefault="004B56B9" w:rsidP="004B56B9">
      <w:r>
        <w:t xml:space="preserve">3.1 </w:t>
      </w:r>
      <w:r>
        <w:rPr>
          <w:rFonts w:hint="eastAsia"/>
        </w:rPr>
        <w:t>Анализ</w:t>
      </w:r>
      <w:r>
        <w:t xml:space="preserve"> </w:t>
      </w:r>
      <w:r>
        <w:rPr>
          <w:rFonts w:hint="eastAsia"/>
        </w:rPr>
        <w:t>работ</w:t>
      </w:r>
      <w:r>
        <w:t xml:space="preserve"> </w:t>
      </w:r>
      <w:r>
        <w:rPr>
          <w:rFonts w:hint="eastAsia"/>
        </w:rPr>
        <w:t>по</w:t>
      </w:r>
      <w:r>
        <w:t xml:space="preserve"> </w:t>
      </w:r>
      <w:r>
        <w:rPr>
          <w:rFonts w:hint="eastAsia"/>
        </w:rPr>
        <w:t>восстановлению</w:t>
      </w:r>
      <w:r>
        <w:t xml:space="preserve"> </w:t>
      </w:r>
      <w:r>
        <w:rPr>
          <w:rFonts w:hint="eastAsia"/>
        </w:rPr>
        <w:t>оксидов</w:t>
      </w:r>
      <w:r>
        <w:t xml:space="preserve"> </w:t>
      </w:r>
      <w:r>
        <w:rPr>
          <w:rFonts w:hint="eastAsia"/>
        </w:rPr>
        <w:t>металлов</w:t>
      </w:r>
      <w:r>
        <w:t xml:space="preserve"> </w:t>
      </w:r>
      <w:r>
        <w:rPr>
          <w:rFonts w:hint="eastAsia"/>
        </w:rPr>
        <w:t>углеродом</w:t>
      </w:r>
    </w:p>
    <w:p w14:paraId="69B39163" w14:textId="77777777" w:rsidR="004B56B9" w:rsidRDefault="004B56B9" w:rsidP="004B56B9"/>
    <w:p w14:paraId="28DD6965" w14:textId="77777777" w:rsidR="004B56B9" w:rsidRDefault="004B56B9" w:rsidP="004B56B9">
      <w:r>
        <w:t xml:space="preserve">3.2 </w:t>
      </w:r>
      <w:r>
        <w:rPr>
          <w:rFonts w:hint="eastAsia"/>
        </w:rPr>
        <w:t>Восстановление</w:t>
      </w:r>
      <w:r>
        <w:t xml:space="preserve"> </w:t>
      </w:r>
      <w:r>
        <w:rPr>
          <w:rFonts w:hint="eastAsia"/>
        </w:rPr>
        <w:t>окислов</w:t>
      </w:r>
      <w:r>
        <w:t xml:space="preserve"> </w:t>
      </w:r>
      <w:r>
        <w:rPr>
          <w:rFonts w:hint="eastAsia"/>
        </w:rPr>
        <w:t>меди</w:t>
      </w:r>
      <w:r>
        <w:t xml:space="preserve"> </w:t>
      </w:r>
      <w:r>
        <w:rPr>
          <w:rFonts w:hint="eastAsia"/>
        </w:rPr>
        <w:t>графитом</w:t>
      </w:r>
    </w:p>
    <w:p w14:paraId="512106C8" w14:textId="77777777" w:rsidR="004B56B9" w:rsidRDefault="004B56B9" w:rsidP="004B56B9"/>
    <w:p w14:paraId="7B0DFE3F" w14:textId="77777777" w:rsidR="004B56B9" w:rsidRDefault="004B56B9" w:rsidP="004B56B9">
      <w:r>
        <w:t xml:space="preserve">3.3 </w:t>
      </w:r>
      <w:r>
        <w:rPr>
          <w:rFonts w:hint="eastAsia"/>
        </w:rPr>
        <w:t>Восстановление</w:t>
      </w:r>
      <w:r>
        <w:t xml:space="preserve"> </w:t>
      </w:r>
      <w:r>
        <w:rPr>
          <w:rFonts w:hint="eastAsia"/>
        </w:rPr>
        <w:t>окислов</w:t>
      </w:r>
      <w:r>
        <w:t xml:space="preserve"> </w:t>
      </w:r>
      <w:r>
        <w:rPr>
          <w:rFonts w:hint="eastAsia"/>
        </w:rPr>
        <w:t>никеля</w:t>
      </w:r>
      <w:r>
        <w:t xml:space="preserve"> </w:t>
      </w:r>
      <w:r>
        <w:rPr>
          <w:rFonts w:hint="eastAsia"/>
        </w:rPr>
        <w:t>графитом</w:t>
      </w:r>
    </w:p>
    <w:p w14:paraId="62DF9DB0" w14:textId="77777777" w:rsidR="004B56B9" w:rsidRDefault="004B56B9" w:rsidP="004B56B9"/>
    <w:p w14:paraId="37B14ADF" w14:textId="77777777" w:rsidR="004B56B9" w:rsidRDefault="004B56B9" w:rsidP="004B56B9">
      <w:r>
        <w:t xml:space="preserve">3.4 </w:t>
      </w:r>
      <w:r>
        <w:rPr>
          <w:rFonts w:hint="eastAsia"/>
        </w:rPr>
        <w:t>Определение</w:t>
      </w:r>
      <w:r>
        <w:t xml:space="preserve"> </w:t>
      </w:r>
      <w:r>
        <w:rPr>
          <w:rFonts w:hint="eastAsia"/>
        </w:rPr>
        <w:t>плотности</w:t>
      </w:r>
      <w:r>
        <w:t xml:space="preserve"> </w:t>
      </w:r>
      <w:r>
        <w:rPr>
          <w:rFonts w:hint="eastAsia"/>
        </w:rPr>
        <w:t>экспериментального</w:t>
      </w:r>
      <w:r>
        <w:t xml:space="preserve"> </w:t>
      </w:r>
      <w:r>
        <w:rPr>
          <w:rFonts w:hint="eastAsia"/>
        </w:rPr>
        <w:t>реакторного</w:t>
      </w:r>
      <w:r>
        <w:t xml:space="preserve"> </w:t>
      </w:r>
      <w:r>
        <w:rPr>
          <w:rFonts w:hint="eastAsia"/>
        </w:rPr>
        <w:t>графита</w:t>
      </w:r>
    </w:p>
    <w:p w14:paraId="27921000" w14:textId="77777777" w:rsidR="004B56B9" w:rsidRDefault="004B56B9" w:rsidP="004B56B9"/>
    <w:p w14:paraId="297C9250" w14:textId="77777777" w:rsidR="004B56B9" w:rsidRDefault="004B56B9" w:rsidP="004B56B9">
      <w:r>
        <w:t xml:space="preserve">3.5 </w:t>
      </w:r>
      <w:r>
        <w:rPr>
          <w:rFonts w:hint="eastAsia"/>
        </w:rPr>
        <w:t>Технология</w:t>
      </w:r>
      <w:r>
        <w:t xml:space="preserve"> </w:t>
      </w:r>
      <w:r>
        <w:rPr>
          <w:rFonts w:hint="eastAsia"/>
        </w:rPr>
        <w:t>проведения</w:t>
      </w:r>
      <w:r>
        <w:t xml:space="preserve"> </w:t>
      </w:r>
      <w:r>
        <w:rPr>
          <w:rFonts w:hint="eastAsia"/>
        </w:rPr>
        <w:t>эксперимента</w:t>
      </w:r>
    </w:p>
    <w:p w14:paraId="2B05D763" w14:textId="77777777" w:rsidR="004B56B9" w:rsidRDefault="004B56B9" w:rsidP="004B56B9"/>
    <w:p w14:paraId="1A24C004" w14:textId="77777777" w:rsidR="004B56B9" w:rsidRDefault="004B56B9" w:rsidP="004B56B9">
      <w:r>
        <w:t xml:space="preserve">3.6 </w:t>
      </w:r>
      <w:r>
        <w:rPr>
          <w:rFonts w:hint="eastAsia"/>
        </w:rPr>
        <w:t>Результаты</w:t>
      </w:r>
      <w:r>
        <w:t xml:space="preserve"> </w:t>
      </w:r>
      <w:r>
        <w:rPr>
          <w:rFonts w:hint="eastAsia"/>
        </w:rPr>
        <w:t>термического</w:t>
      </w:r>
      <w:r>
        <w:t xml:space="preserve"> </w:t>
      </w:r>
      <w:r>
        <w:rPr>
          <w:rFonts w:hint="eastAsia"/>
        </w:rPr>
        <w:t>анализа</w:t>
      </w:r>
    </w:p>
    <w:p w14:paraId="0EE72522" w14:textId="77777777" w:rsidR="004B56B9" w:rsidRDefault="004B56B9" w:rsidP="004B56B9"/>
    <w:p w14:paraId="54884E5C" w14:textId="77777777" w:rsidR="004B56B9" w:rsidRDefault="004B56B9" w:rsidP="004B56B9">
      <w:r>
        <w:t xml:space="preserve">3.6.1 </w:t>
      </w:r>
      <w:r>
        <w:rPr>
          <w:rFonts w:hint="eastAsia"/>
        </w:rPr>
        <w:t>Термограммы</w:t>
      </w:r>
      <w:r>
        <w:t xml:space="preserve"> </w:t>
      </w:r>
      <w:r>
        <w:rPr>
          <w:rFonts w:hint="eastAsia"/>
        </w:rPr>
        <w:t>нагрева</w:t>
      </w:r>
      <w:r>
        <w:t xml:space="preserve"> </w:t>
      </w:r>
      <w:r>
        <w:rPr>
          <w:rFonts w:hint="eastAsia"/>
        </w:rPr>
        <w:t>чистых</w:t>
      </w:r>
      <w:r>
        <w:t xml:space="preserve"> </w:t>
      </w:r>
      <w:r>
        <w:rPr>
          <w:rFonts w:hint="eastAsia"/>
        </w:rPr>
        <w:t>веществ</w:t>
      </w:r>
    </w:p>
    <w:p w14:paraId="0C33046E" w14:textId="77777777" w:rsidR="004B56B9" w:rsidRDefault="004B56B9" w:rsidP="004B56B9"/>
    <w:p w14:paraId="1C3D9DBF" w14:textId="77777777" w:rsidR="004B56B9" w:rsidRDefault="004B56B9" w:rsidP="004B56B9">
      <w:r>
        <w:t xml:space="preserve">3.6.2 </w:t>
      </w:r>
      <w:r>
        <w:rPr>
          <w:rFonts w:hint="eastAsia"/>
        </w:rPr>
        <w:t>Термограммы</w:t>
      </w:r>
      <w:r>
        <w:t xml:space="preserve"> </w:t>
      </w:r>
      <w:r>
        <w:rPr>
          <w:rFonts w:hint="eastAsia"/>
        </w:rPr>
        <w:t>нагрева</w:t>
      </w:r>
      <w:r>
        <w:t xml:space="preserve"> </w:t>
      </w:r>
      <w:r>
        <w:rPr>
          <w:rFonts w:hint="eastAsia"/>
        </w:rPr>
        <w:t>систем</w:t>
      </w:r>
      <w:r>
        <w:t xml:space="preserve"> </w:t>
      </w:r>
      <w:r>
        <w:rPr>
          <w:rFonts w:hint="eastAsia"/>
        </w:rPr>
        <w:t>без</w:t>
      </w:r>
      <w:r>
        <w:t xml:space="preserve"> </w:t>
      </w:r>
      <w:r>
        <w:rPr>
          <w:rFonts w:hint="eastAsia"/>
        </w:rPr>
        <w:t>углерода</w:t>
      </w:r>
    </w:p>
    <w:p w14:paraId="02D95B31" w14:textId="77777777" w:rsidR="004B56B9" w:rsidRDefault="004B56B9" w:rsidP="004B56B9"/>
    <w:p w14:paraId="678C201E" w14:textId="77777777" w:rsidR="004B56B9" w:rsidRDefault="004B56B9" w:rsidP="004B56B9">
      <w:r>
        <w:t xml:space="preserve">3.6.3 </w:t>
      </w:r>
      <w:r>
        <w:rPr>
          <w:rFonts w:hint="eastAsia"/>
        </w:rPr>
        <w:t>Термограммы</w:t>
      </w:r>
      <w:r>
        <w:t xml:space="preserve"> </w:t>
      </w:r>
      <w:r>
        <w:rPr>
          <w:rFonts w:hint="eastAsia"/>
        </w:rPr>
        <w:t>нагрева</w:t>
      </w:r>
      <w:r>
        <w:t xml:space="preserve"> </w:t>
      </w:r>
      <w:r>
        <w:rPr>
          <w:rFonts w:hint="eastAsia"/>
        </w:rPr>
        <w:t>систем</w:t>
      </w:r>
      <w:r>
        <w:t xml:space="preserve"> </w:t>
      </w:r>
      <w:r>
        <w:rPr>
          <w:rFonts w:hint="eastAsia"/>
        </w:rPr>
        <w:t>с</w:t>
      </w:r>
      <w:r>
        <w:t xml:space="preserve"> </w:t>
      </w:r>
      <w:r>
        <w:rPr>
          <w:rFonts w:hint="eastAsia"/>
        </w:rPr>
        <w:t>углеродом</w:t>
      </w:r>
    </w:p>
    <w:p w14:paraId="05B91D62" w14:textId="77777777" w:rsidR="004B56B9" w:rsidRDefault="004B56B9" w:rsidP="004B56B9"/>
    <w:p w14:paraId="29A8F419" w14:textId="77777777" w:rsidR="004B56B9" w:rsidRDefault="004B56B9" w:rsidP="004B56B9">
      <w:r>
        <w:t xml:space="preserve">3.7 </w:t>
      </w:r>
      <w:r>
        <w:rPr>
          <w:rFonts w:hint="eastAsia"/>
        </w:rPr>
        <w:t>Сравнительный</w:t>
      </w:r>
      <w:r>
        <w:t xml:space="preserve"> </w:t>
      </w:r>
      <w:r>
        <w:rPr>
          <w:rFonts w:hint="eastAsia"/>
        </w:rPr>
        <w:t>анализ</w:t>
      </w:r>
      <w:r>
        <w:t xml:space="preserve"> </w:t>
      </w:r>
      <w:r>
        <w:rPr>
          <w:rFonts w:hint="eastAsia"/>
        </w:rPr>
        <w:t>тепловых</w:t>
      </w:r>
      <w:r>
        <w:t xml:space="preserve"> </w:t>
      </w:r>
      <w:r>
        <w:rPr>
          <w:rFonts w:hint="eastAsia"/>
        </w:rPr>
        <w:t>эффектов</w:t>
      </w:r>
      <w:r>
        <w:t xml:space="preserve">, </w:t>
      </w:r>
      <w:r>
        <w:rPr>
          <w:rFonts w:hint="eastAsia"/>
        </w:rPr>
        <w:t>полученных</w:t>
      </w:r>
      <w:r>
        <w:t xml:space="preserve"> </w:t>
      </w:r>
      <w:r>
        <w:rPr>
          <w:rFonts w:hint="eastAsia"/>
        </w:rPr>
        <w:t>по</w:t>
      </w:r>
      <w:r>
        <w:t xml:space="preserve"> </w:t>
      </w:r>
      <w:r>
        <w:rPr>
          <w:rFonts w:hint="eastAsia"/>
        </w:rPr>
        <w:t>результатам</w:t>
      </w:r>
      <w:r>
        <w:t xml:space="preserve"> </w:t>
      </w:r>
      <w:r>
        <w:rPr>
          <w:rFonts w:hint="eastAsia"/>
        </w:rPr>
        <w:t>теоретических</w:t>
      </w:r>
      <w:r>
        <w:t xml:space="preserve"> </w:t>
      </w:r>
      <w:r>
        <w:rPr>
          <w:rFonts w:hint="eastAsia"/>
        </w:rPr>
        <w:t>расчетов</w:t>
      </w:r>
      <w:r>
        <w:t xml:space="preserve"> </w:t>
      </w:r>
      <w:r>
        <w:rPr>
          <w:rFonts w:hint="eastAsia"/>
        </w:rPr>
        <w:t>и</w:t>
      </w:r>
      <w:r>
        <w:t xml:space="preserve"> </w:t>
      </w:r>
      <w:r>
        <w:rPr>
          <w:rFonts w:hint="eastAsia"/>
        </w:rPr>
        <w:t>термограммам</w:t>
      </w:r>
    </w:p>
    <w:p w14:paraId="51A91F19" w14:textId="77777777" w:rsidR="004B56B9" w:rsidRDefault="004B56B9" w:rsidP="004B56B9"/>
    <w:p w14:paraId="601AEEE0" w14:textId="77777777" w:rsidR="004B56B9" w:rsidRDefault="004B56B9" w:rsidP="004B56B9">
      <w:r>
        <w:t xml:space="preserve">3.8 </w:t>
      </w:r>
      <w:r>
        <w:rPr>
          <w:rFonts w:hint="eastAsia"/>
        </w:rPr>
        <w:t>Определение</w:t>
      </w:r>
      <w:r>
        <w:t xml:space="preserve"> </w:t>
      </w:r>
      <w:r>
        <w:rPr>
          <w:rFonts w:hint="eastAsia"/>
        </w:rPr>
        <w:t>теплового</w:t>
      </w:r>
      <w:r>
        <w:t xml:space="preserve"> </w:t>
      </w:r>
      <w:r>
        <w:rPr>
          <w:rFonts w:hint="eastAsia"/>
        </w:rPr>
        <w:t>эффекта</w:t>
      </w:r>
      <w:r>
        <w:t xml:space="preserve"> </w:t>
      </w:r>
      <w:r>
        <w:rPr>
          <w:rFonts w:hint="eastAsia"/>
        </w:rPr>
        <w:t>реакции</w:t>
      </w:r>
      <w:r>
        <w:t xml:space="preserve"> </w:t>
      </w:r>
      <w:r>
        <w:rPr>
          <w:rFonts w:hint="eastAsia"/>
        </w:rPr>
        <w:t>эталонных</w:t>
      </w:r>
      <w:r>
        <w:t xml:space="preserve"> </w:t>
      </w:r>
      <w:r>
        <w:rPr>
          <w:rFonts w:hint="eastAsia"/>
        </w:rPr>
        <w:t>смесей</w:t>
      </w:r>
    </w:p>
    <w:p w14:paraId="044AFDB1" w14:textId="77777777" w:rsidR="004B56B9" w:rsidRDefault="004B56B9" w:rsidP="004B56B9"/>
    <w:p w14:paraId="4BF31B82" w14:textId="77777777" w:rsidR="004B56B9" w:rsidRDefault="004B56B9" w:rsidP="004B56B9">
      <w:r>
        <w:t xml:space="preserve">3.8.1 </w:t>
      </w:r>
      <w:r>
        <w:rPr>
          <w:rFonts w:hint="eastAsia"/>
        </w:rPr>
        <w:t>Определение</w:t>
      </w:r>
      <w:r>
        <w:t xml:space="preserve"> </w:t>
      </w:r>
      <w:r>
        <w:rPr>
          <w:rFonts w:hint="eastAsia"/>
        </w:rPr>
        <w:t>теплового</w:t>
      </w:r>
      <w:r>
        <w:t xml:space="preserve"> </w:t>
      </w:r>
      <w:r>
        <w:rPr>
          <w:rFonts w:hint="eastAsia"/>
        </w:rPr>
        <w:t>эффекта</w:t>
      </w:r>
      <w:r>
        <w:t xml:space="preserve"> </w:t>
      </w:r>
      <w:r>
        <w:rPr>
          <w:rFonts w:hint="eastAsia"/>
        </w:rPr>
        <w:t>и</w:t>
      </w:r>
      <w:r>
        <w:t xml:space="preserve"> </w:t>
      </w:r>
      <w:r>
        <w:rPr>
          <w:rFonts w:hint="eastAsia"/>
        </w:rPr>
        <w:t>расчет</w:t>
      </w:r>
      <w:r>
        <w:t xml:space="preserve"> </w:t>
      </w:r>
      <w:r>
        <w:rPr>
          <w:rFonts w:hint="eastAsia"/>
        </w:rPr>
        <w:t>коэффициента</w:t>
      </w:r>
      <w:r>
        <w:t xml:space="preserve"> </w:t>
      </w:r>
      <w:r>
        <w:rPr>
          <w:rFonts w:hint="eastAsia"/>
        </w:rPr>
        <w:t>теплоемкости</w:t>
      </w:r>
      <w:r>
        <w:t xml:space="preserve"> </w:t>
      </w:r>
      <w:r>
        <w:rPr>
          <w:rFonts w:hint="eastAsia"/>
        </w:rPr>
        <w:t>карбоната</w:t>
      </w:r>
      <w:r>
        <w:t xml:space="preserve"> </w:t>
      </w:r>
      <w:r>
        <w:rPr>
          <w:rFonts w:hint="eastAsia"/>
        </w:rPr>
        <w:t>натрия</w:t>
      </w:r>
      <w:r>
        <w:t xml:space="preserve"> ^2</w:t>
      </w:r>
      <w:r>
        <w:rPr>
          <w:rFonts w:hint="eastAsia"/>
        </w:rPr>
        <w:t>СОз</w:t>
      </w:r>
    </w:p>
    <w:p w14:paraId="48732A82" w14:textId="77777777" w:rsidR="004B56B9" w:rsidRDefault="004B56B9" w:rsidP="004B56B9"/>
    <w:p w14:paraId="0532A6BB" w14:textId="77777777" w:rsidR="004B56B9" w:rsidRDefault="004B56B9" w:rsidP="004B56B9">
      <w:r>
        <w:t xml:space="preserve">3.8.2 </w:t>
      </w:r>
      <w:r>
        <w:rPr>
          <w:rFonts w:hint="eastAsia"/>
        </w:rPr>
        <w:t>Определение</w:t>
      </w:r>
      <w:r>
        <w:t xml:space="preserve"> </w:t>
      </w:r>
      <w:r>
        <w:rPr>
          <w:rFonts w:hint="eastAsia"/>
        </w:rPr>
        <w:t>теплового</w:t>
      </w:r>
      <w:r>
        <w:t xml:space="preserve"> </w:t>
      </w:r>
      <w:r>
        <w:rPr>
          <w:rFonts w:hint="eastAsia"/>
        </w:rPr>
        <w:t>эффекта</w:t>
      </w:r>
      <w:r>
        <w:t xml:space="preserve"> </w:t>
      </w:r>
      <w:r>
        <w:rPr>
          <w:rFonts w:hint="eastAsia"/>
        </w:rPr>
        <w:t>и</w:t>
      </w:r>
      <w:r>
        <w:t xml:space="preserve"> </w:t>
      </w:r>
      <w:r>
        <w:rPr>
          <w:rFonts w:hint="eastAsia"/>
        </w:rPr>
        <w:t>расчет</w:t>
      </w:r>
      <w:r>
        <w:t xml:space="preserve"> </w:t>
      </w:r>
      <w:r>
        <w:rPr>
          <w:rFonts w:hint="eastAsia"/>
        </w:rPr>
        <w:t>коэффициента</w:t>
      </w:r>
      <w:r>
        <w:t xml:space="preserve"> </w:t>
      </w:r>
      <w:r>
        <w:rPr>
          <w:rFonts w:hint="eastAsia"/>
        </w:rPr>
        <w:t>теплоемкости</w:t>
      </w:r>
      <w:r>
        <w:t xml:space="preserve"> </w:t>
      </w:r>
      <w:r>
        <w:rPr>
          <w:rFonts w:hint="eastAsia"/>
        </w:rPr>
        <w:t>карбоната</w:t>
      </w:r>
      <w:r>
        <w:t xml:space="preserve"> </w:t>
      </w:r>
      <w:r>
        <w:rPr>
          <w:rFonts w:hint="eastAsia"/>
        </w:rPr>
        <w:t>натрия</w:t>
      </w:r>
      <w:r>
        <w:t xml:space="preserve"> </w:t>
      </w:r>
      <w:r>
        <w:rPr>
          <w:rFonts w:hint="eastAsia"/>
        </w:rPr>
        <w:t>К</w:t>
      </w:r>
      <w:r>
        <w:t>2</w:t>
      </w:r>
      <w:r>
        <w:rPr>
          <w:rFonts w:hint="eastAsia"/>
        </w:rPr>
        <w:t>СО</w:t>
      </w:r>
      <w:r>
        <w:t>3</w:t>
      </w:r>
    </w:p>
    <w:p w14:paraId="0332FDD3" w14:textId="77777777" w:rsidR="004B56B9" w:rsidRDefault="004B56B9" w:rsidP="004B56B9"/>
    <w:p w14:paraId="5640295E" w14:textId="77777777" w:rsidR="004B56B9" w:rsidRDefault="004B56B9" w:rsidP="004B56B9">
      <w:r>
        <w:t xml:space="preserve">3.8.3 </w:t>
      </w:r>
      <w:r>
        <w:rPr>
          <w:rFonts w:hint="eastAsia"/>
        </w:rPr>
        <w:t>Определение</w:t>
      </w:r>
      <w:r>
        <w:t xml:space="preserve"> </w:t>
      </w:r>
      <w:r>
        <w:rPr>
          <w:rFonts w:hint="eastAsia"/>
        </w:rPr>
        <w:t>теплового</w:t>
      </w:r>
      <w:r>
        <w:t xml:space="preserve"> </w:t>
      </w:r>
      <w:r>
        <w:rPr>
          <w:rFonts w:hint="eastAsia"/>
        </w:rPr>
        <w:t>эффекта</w:t>
      </w:r>
      <w:r>
        <w:t xml:space="preserve"> </w:t>
      </w:r>
      <w:r>
        <w:rPr>
          <w:rFonts w:hint="eastAsia"/>
        </w:rPr>
        <w:t>и</w:t>
      </w:r>
      <w:r>
        <w:t xml:space="preserve"> </w:t>
      </w:r>
      <w:r>
        <w:rPr>
          <w:rFonts w:hint="eastAsia"/>
        </w:rPr>
        <w:t>расчет</w:t>
      </w:r>
      <w:r>
        <w:t xml:space="preserve"> </w:t>
      </w:r>
      <w:r>
        <w:rPr>
          <w:rFonts w:hint="eastAsia"/>
        </w:rPr>
        <w:t>коэффициента</w:t>
      </w:r>
      <w:r>
        <w:t xml:space="preserve"> </w:t>
      </w:r>
      <w:r>
        <w:rPr>
          <w:rFonts w:hint="eastAsia"/>
        </w:rPr>
        <w:t>теплоемкости</w:t>
      </w:r>
      <w:r>
        <w:t xml:space="preserve"> </w:t>
      </w:r>
      <w:r>
        <w:rPr>
          <w:rFonts w:hint="eastAsia"/>
        </w:rPr>
        <w:t>хлорида</w:t>
      </w:r>
      <w:r>
        <w:t xml:space="preserve"> </w:t>
      </w:r>
      <w:r>
        <w:rPr>
          <w:rFonts w:hint="eastAsia"/>
        </w:rPr>
        <w:t>натрия</w:t>
      </w:r>
      <w:r>
        <w:t xml:space="preserve"> </w:t>
      </w:r>
      <w:r>
        <w:rPr>
          <w:rFonts w:hint="eastAsia"/>
        </w:rPr>
        <w:t>№С</w:t>
      </w:r>
      <w:r>
        <w:t>1</w:t>
      </w:r>
    </w:p>
    <w:p w14:paraId="767FF14F" w14:textId="77777777" w:rsidR="004B56B9" w:rsidRDefault="004B56B9" w:rsidP="004B56B9"/>
    <w:p w14:paraId="255965B4" w14:textId="77777777" w:rsidR="004B56B9" w:rsidRDefault="004B56B9" w:rsidP="004B56B9">
      <w:r>
        <w:t xml:space="preserve">3.8.4 </w:t>
      </w:r>
      <w:r>
        <w:rPr>
          <w:rFonts w:hint="eastAsia"/>
        </w:rPr>
        <w:t>Расчет</w:t>
      </w:r>
      <w:r>
        <w:t xml:space="preserve"> </w:t>
      </w:r>
      <w:r>
        <w:rPr>
          <w:rFonts w:hint="eastAsia"/>
        </w:rPr>
        <w:t>теплового</w:t>
      </w:r>
      <w:r>
        <w:t xml:space="preserve"> </w:t>
      </w:r>
      <w:r>
        <w:rPr>
          <w:rFonts w:hint="eastAsia"/>
        </w:rPr>
        <w:t>эффекта</w:t>
      </w:r>
      <w:r>
        <w:t xml:space="preserve"> </w:t>
      </w:r>
      <w:r>
        <w:rPr>
          <w:rFonts w:hint="eastAsia"/>
        </w:rPr>
        <w:t>по</w:t>
      </w:r>
      <w:r>
        <w:t xml:space="preserve"> </w:t>
      </w:r>
      <w:r>
        <w:rPr>
          <w:rFonts w:hint="eastAsia"/>
        </w:rPr>
        <w:t>коэффициенту</w:t>
      </w:r>
      <w:r>
        <w:t xml:space="preserve"> </w:t>
      </w:r>
      <w:r>
        <w:rPr>
          <w:rFonts w:hint="eastAsia"/>
        </w:rPr>
        <w:t>теплоемкости</w:t>
      </w:r>
      <w:r>
        <w:t xml:space="preserve"> </w:t>
      </w:r>
      <w:r>
        <w:rPr>
          <w:rFonts w:hint="eastAsia"/>
        </w:rPr>
        <w:t>№</w:t>
      </w:r>
      <w:r>
        <w:t>2</w:t>
      </w:r>
      <w:r>
        <w:rPr>
          <w:rFonts w:hint="eastAsia"/>
        </w:rPr>
        <w:t>СО</w:t>
      </w:r>
      <w:r>
        <w:t>3</w:t>
      </w:r>
    </w:p>
    <w:p w14:paraId="719F638F" w14:textId="77777777" w:rsidR="004B56B9" w:rsidRDefault="004B56B9" w:rsidP="004B56B9"/>
    <w:p w14:paraId="0ABB557F" w14:textId="77777777" w:rsidR="004B56B9" w:rsidRDefault="004B56B9" w:rsidP="004B56B9">
      <w:r>
        <w:t xml:space="preserve">3.8.5 </w:t>
      </w:r>
      <w:r>
        <w:rPr>
          <w:rFonts w:hint="eastAsia"/>
        </w:rPr>
        <w:t>Расчет</w:t>
      </w:r>
      <w:r>
        <w:t xml:space="preserve"> </w:t>
      </w:r>
      <w:r>
        <w:rPr>
          <w:rFonts w:hint="eastAsia"/>
        </w:rPr>
        <w:t>теплового</w:t>
      </w:r>
      <w:r>
        <w:t xml:space="preserve"> </w:t>
      </w:r>
      <w:r>
        <w:rPr>
          <w:rFonts w:hint="eastAsia"/>
        </w:rPr>
        <w:t>эффекта</w:t>
      </w:r>
      <w:r>
        <w:t xml:space="preserve"> </w:t>
      </w:r>
      <w:r>
        <w:rPr>
          <w:rFonts w:hint="eastAsia"/>
        </w:rPr>
        <w:t>по</w:t>
      </w:r>
      <w:r>
        <w:t xml:space="preserve"> </w:t>
      </w:r>
      <w:r>
        <w:rPr>
          <w:rFonts w:hint="eastAsia"/>
        </w:rPr>
        <w:t>коэффициенту</w:t>
      </w:r>
      <w:r>
        <w:t xml:space="preserve"> </w:t>
      </w:r>
      <w:r>
        <w:rPr>
          <w:rFonts w:hint="eastAsia"/>
        </w:rPr>
        <w:t>теплоемкости</w:t>
      </w:r>
      <w:r>
        <w:t xml:space="preserve"> </w:t>
      </w:r>
      <w:r>
        <w:rPr>
          <w:rFonts w:hint="eastAsia"/>
        </w:rPr>
        <w:t>К</w:t>
      </w:r>
      <w:r>
        <w:t>2</w:t>
      </w:r>
      <w:r>
        <w:rPr>
          <w:rFonts w:hint="eastAsia"/>
        </w:rPr>
        <w:t>СО</w:t>
      </w:r>
      <w:r>
        <w:t>3</w:t>
      </w:r>
    </w:p>
    <w:p w14:paraId="4FCB9605" w14:textId="77777777" w:rsidR="004B56B9" w:rsidRDefault="004B56B9" w:rsidP="004B56B9"/>
    <w:p w14:paraId="50471016" w14:textId="77777777" w:rsidR="004B56B9" w:rsidRDefault="004B56B9" w:rsidP="004B56B9">
      <w:r>
        <w:t xml:space="preserve">3.8.6 </w:t>
      </w:r>
      <w:r>
        <w:rPr>
          <w:rFonts w:hint="eastAsia"/>
        </w:rPr>
        <w:t>Расчет</w:t>
      </w:r>
      <w:r>
        <w:t xml:space="preserve"> </w:t>
      </w:r>
      <w:r>
        <w:rPr>
          <w:rFonts w:hint="eastAsia"/>
        </w:rPr>
        <w:t>теплового</w:t>
      </w:r>
      <w:r>
        <w:t xml:space="preserve"> </w:t>
      </w:r>
      <w:r>
        <w:rPr>
          <w:rFonts w:hint="eastAsia"/>
        </w:rPr>
        <w:t>эффекта</w:t>
      </w:r>
      <w:r>
        <w:t xml:space="preserve"> </w:t>
      </w:r>
      <w:r>
        <w:rPr>
          <w:rFonts w:hint="eastAsia"/>
        </w:rPr>
        <w:t>по</w:t>
      </w:r>
      <w:r>
        <w:t xml:space="preserve"> </w:t>
      </w:r>
      <w:r>
        <w:rPr>
          <w:rFonts w:hint="eastAsia"/>
        </w:rPr>
        <w:t>коэффициенту</w:t>
      </w:r>
      <w:r>
        <w:t xml:space="preserve"> </w:t>
      </w:r>
      <w:r>
        <w:rPr>
          <w:rFonts w:hint="eastAsia"/>
        </w:rPr>
        <w:t>теплоемкости</w:t>
      </w:r>
      <w:r>
        <w:t xml:space="preserve"> </w:t>
      </w:r>
      <w:r>
        <w:rPr>
          <w:rFonts w:hint="eastAsia"/>
        </w:rPr>
        <w:t>№С</w:t>
      </w:r>
      <w:r>
        <w:t>1</w:t>
      </w:r>
    </w:p>
    <w:p w14:paraId="514106C4" w14:textId="77777777" w:rsidR="004B56B9" w:rsidRDefault="004B56B9" w:rsidP="004B56B9"/>
    <w:p w14:paraId="46AD60D3" w14:textId="77777777" w:rsidR="004B56B9" w:rsidRDefault="004B56B9" w:rsidP="004B56B9">
      <w:r>
        <w:t xml:space="preserve">3.9 </w:t>
      </w:r>
      <w:r>
        <w:rPr>
          <w:rFonts w:hint="eastAsia"/>
        </w:rPr>
        <w:t>Расчет</w:t>
      </w:r>
      <w:r>
        <w:t xml:space="preserve"> </w:t>
      </w:r>
      <w:r>
        <w:rPr>
          <w:rFonts w:hint="eastAsia"/>
        </w:rPr>
        <w:t>энтальпии</w:t>
      </w:r>
      <w:r>
        <w:t xml:space="preserve"> </w:t>
      </w:r>
      <w:r>
        <w:rPr>
          <w:rFonts w:hint="eastAsia"/>
        </w:rPr>
        <w:t>реакций</w:t>
      </w:r>
      <w:r>
        <w:t xml:space="preserve">, </w:t>
      </w:r>
      <w:r>
        <w:rPr>
          <w:rFonts w:hint="eastAsia"/>
        </w:rPr>
        <w:t>протекающих</w:t>
      </w:r>
      <w:r>
        <w:t xml:space="preserve"> </w:t>
      </w:r>
      <w:r>
        <w:rPr>
          <w:rFonts w:hint="eastAsia"/>
        </w:rPr>
        <w:t>при</w:t>
      </w:r>
      <w:r>
        <w:t xml:space="preserve"> </w:t>
      </w:r>
      <w:r>
        <w:rPr>
          <w:rFonts w:hint="eastAsia"/>
        </w:rPr>
        <w:t>нагревании</w:t>
      </w:r>
      <w:r>
        <w:t xml:space="preserve"> </w:t>
      </w:r>
      <w:r>
        <w:rPr>
          <w:rFonts w:hint="eastAsia"/>
        </w:rPr>
        <w:t>систем</w:t>
      </w:r>
      <w:r>
        <w:t xml:space="preserve"> </w:t>
      </w:r>
      <w:r>
        <w:rPr>
          <w:rFonts w:hint="eastAsia"/>
        </w:rPr>
        <w:t>без</w:t>
      </w:r>
      <w:r>
        <w:t xml:space="preserve"> </w:t>
      </w:r>
      <w:r>
        <w:rPr>
          <w:rFonts w:hint="eastAsia"/>
        </w:rPr>
        <w:t>участия</w:t>
      </w:r>
      <w:r>
        <w:t xml:space="preserve"> </w:t>
      </w:r>
      <w:r>
        <w:rPr>
          <w:rFonts w:hint="eastAsia"/>
        </w:rPr>
        <w:t>графита</w:t>
      </w:r>
    </w:p>
    <w:p w14:paraId="04684D68" w14:textId="77777777" w:rsidR="004B56B9" w:rsidRDefault="004B56B9" w:rsidP="004B56B9"/>
    <w:p w14:paraId="306E3E96" w14:textId="77777777" w:rsidR="004B56B9" w:rsidRDefault="004B56B9" w:rsidP="004B56B9">
      <w:r>
        <w:t xml:space="preserve">3.10 </w:t>
      </w:r>
      <w:r>
        <w:rPr>
          <w:rFonts w:hint="eastAsia"/>
        </w:rPr>
        <w:t>Расчет</w:t>
      </w:r>
      <w:r>
        <w:t xml:space="preserve"> </w:t>
      </w:r>
      <w:r>
        <w:rPr>
          <w:rFonts w:hint="eastAsia"/>
        </w:rPr>
        <w:t>энтальпии</w:t>
      </w:r>
      <w:r>
        <w:t xml:space="preserve"> </w:t>
      </w:r>
      <w:r>
        <w:rPr>
          <w:rFonts w:hint="eastAsia"/>
        </w:rPr>
        <w:t>реакций</w:t>
      </w:r>
      <w:r>
        <w:t xml:space="preserve">, </w:t>
      </w:r>
      <w:r>
        <w:rPr>
          <w:rFonts w:hint="eastAsia"/>
        </w:rPr>
        <w:t>протекающих</w:t>
      </w:r>
      <w:r>
        <w:t xml:space="preserve"> </w:t>
      </w:r>
      <w:r>
        <w:rPr>
          <w:rFonts w:hint="eastAsia"/>
        </w:rPr>
        <w:t>при</w:t>
      </w:r>
      <w:r>
        <w:t xml:space="preserve"> </w:t>
      </w:r>
      <w:r>
        <w:rPr>
          <w:rFonts w:hint="eastAsia"/>
        </w:rPr>
        <w:t>нагревании</w:t>
      </w:r>
      <w:r>
        <w:t xml:space="preserve"> </w:t>
      </w:r>
      <w:r>
        <w:rPr>
          <w:rFonts w:hint="eastAsia"/>
        </w:rPr>
        <w:t>систем</w:t>
      </w:r>
      <w:r>
        <w:t xml:space="preserve"> </w:t>
      </w:r>
      <w:r>
        <w:rPr>
          <w:rFonts w:hint="eastAsia"/>
        </w:rPr>
        <w:t>с</w:t>
      </w:r>
      <w:r>
        <w:t xml:space="preserve"> </w:t>
      </w:r>
      <w:r>
        <w:rPr>
          <w:rFonts w:hint="eastAsia"/>
        </w:rPr>
        <w:t>участием</w:t>
      </w:r>
      <w:r>
        <w:t xml:space="preserve"> </w:t>
      </w:r>
      <w:r>
        <w:rPr>
          <w:rFonts w:hint="eastAsia"/>
        </w:rPr>
        <w:t>графита</w:t>
      </w:r>
    </w:p>
    <w:p w14:paraId="1063D5FD" w14:textId="77777777" w:rsidR="004B56B9" w:rsidRDefault="004B56B9" w:rsidP="004B56B9"/>
    <w:p w14:paraId="6115080D" w14:textId="77777777" w:rsidR="004B56B9" w:rsidRDefault="004B56B9" w:rsidP="004B56B9">
      <w:r>
        <w:t xml:space="preserve">3.11 </w:t>
      </w:r>
      <w:r>
        <w:rPr>
          <w:rFonts w:hint="eastAsia"/>
        </w:rPr>
        <w:t>Расчет</w:t>
      </w:r>
      <w:r>
        <w:t xml:space="preserve"> </w:t>
      </w:r>
      <w:r>
        <w:rPr>
          <w:rFonts w:hint="eastAsia"/>
        </w:rPr>
        <w:t>статистических</w:t>
      </w:r>
      <w:r>
        <w:t xml:space="preserve"> </w:t>
      </w:r>
      <w:r>
        <w:rPr>
          <w:rFonts w:hint="eastAsia"/>
        </w:rPr>
        <w:t>характеристик</w:t>
      </w:r>
      <w:r>
        <w:t xml:space="preserve">, </w:t>
      </w:r>
      <w:r>
        <w:rPr>
          <w:rFonts w:hint="eastAsia"/>
        </w:rPr>
        <w:t>полученных</w:t>
      </w:r>
      <w:r>
        <w:t xml:space="preserve"> </w:t>
      </w:r>
      <w:r>
        <w:rPr>
          <w:rFonts w:hint="eastAsia"/>
        </w:rPr>
        <w:t>данных</w:t>
      </w:r>
    </w:p>
    <w:p w14:paraId="7EE2BCF3" w14:textId="77777777" w:rsidR="004B56B9" w:rsidRDefault="004B56B9" w:rsidP="004B56B9"/>
    <w:p w14:paraId="5B77BB80" w14:textId="77777777" w:rsidR="004B56B9" w:rsidRDefault="004B56B9" w:rsidP="004B56B9">
      <w:r>
        <w:rPr>
          <w:rFonts w:hint="eastAsia"/>
        </w:rPr>
        <w:lastRenderedPageBreak/>
        <w:t>ГЛАВА</w:t>
      </w:r>
      <w:r>
        <w:t xml:space="preserve"> 4. </w:t>
      </w:r>
      <w:r>
        <w:rPr>
          <w:rFonts w:hint="eastAsia"/>
        </w:rPr>
        <w:t>ТЕРМОГРАВИМЕТРИЧЕСКОЕ</w:t>
      </w:r>
      <w:r>
        <w:t xml:space="preserve"> </w:t>
      </w:r>
      <w:r>
        <w:rPr>
          <w:rFonts w:hint="eastAsia"/>
        </w:rPr>
        <w:t>ИССЛЕДОВАНИЕ</w:t>
      </w:r>
      <w:r>
        <w:t xml:space="preserve"> </w:t>
      </w:r>
      <w:r>
        <w:rPr>
          <w:rFonts w:hint="eastAsia"/>
        </w:rPr>
        <w:t>ПРОЦЕССА</w:t>
      </w:r>
    </w:p>
    <w:p w14:paraId="1B60F5D8" w14:textId="77777777" w:rsidR="004B56B9" w:rsidRDefault="004B56B9" w:rsidP="004B56B9"/>
    <w:p w14:paraId="71C418DC" w14:textId="77777777" w:rsidR="004B56B9" w:rsidRDefault="004B56B9" w:rsidP="004B56B9">
      <w:r>
        <w:rPr>
          <w:rFonts w:hint="eastAsia"/>
        </w:rPr>
        <w:t>ОКИСЛЕНИЯ</w:t>
      </w:r>
      <w:r>
        <w:t xml:space="preserve"> </w:t>
      </w:r>
      <w:r>
        <w:rPr>
          <w:rFonts w:hint="eastAsia"/>
        </w:rPr>
        <w:t>ГРАФИТА</w:t>
      </w:r>
      <w:r>
        <w:t xml:space="preserve"> </w:t>
      </w:r>
      <w:r>
        <w:rPr>
          <w:rFonts w:hint="eastAsia"/>
        </w:rPr>
        <w:t>В</w:t>
      </w:r>
      <w:r>
        <w:t xml:space="preserve"> </w:t>
      </w:r>
      <w:r>
        <w:rPr>
          <w:rFonts w:hint="eastAsia"/>
        </w:rPr>
        <w:t>ОКСИДНО</w:t>
      </w:r>
      <w:r>
        <w:t>-</w:t>
      </w:r>
      <w:r>
        <w:rPr>
          <w:rFonts w:hint="eastAsia"/>
        </w:rPr>
        <w:t>СОЛЕВЫХ</w:t>
      </w:r>
      <w:r>
        <w:t xml:space="preserve"> </w:t>
      </w:r>
      <w:r>
        <w:rPr>
          <w:rFonts w:hint="eastAsia"/>
        </w:rPr>
        <w:t>СИСТЕМАХ</w:t>
      </w:r>
    </w:p>
    <w:p w14:paraId="0AFAB55F" w14:textId="77777777" w:rsidR="004B56B9" w:rsidRDefault="004B56B9" w:rsidP="004B56B9"/>
    <w:p w14:paraId="4F0CC452" w14:textId="77777777" w:rsidR="004B56B9" w:rsidRDefault="004B56B9" w:rsidP="004B56B9">
      <w:r>
        <w:t xml:space="preserve">4.1 </w:t>
      </w:r>
      <w:r>
        <w:rPr>
          <w:rFonts w:hint="eastAsia"/>
        </w:rPr>
        <w:t>Краткий</w:t>
      </w:r>
      <w:r>
        <w:t xml:space="preserve"> </w:t>
      </w:r>
      <w:r>
        <w:rPr>
          <w:rFonts w:hint="eastAsia"/>
        </w:rPr>
        <w:t>обзор</w:t>
      </w:r>
      <w:r>
        <w:t xml:space="preserve"> </w:t>
      </w:r>
      <w:r>
        <w:rPr>
          <w:rFonts w:hint="eastAsia"/>
        </w:rPr>
        <w:t>термических</w:t>
      </w:r>
      <w:r>
        <w:t xml:space="preserve"> </w:t>
      </w:r>
      <w:r>
        <w:rPr>
          <w:rFonts w:hint="eastAsia"/>
        </w:rPr>
        <w:t>методов</w:t>
      </w:r>
      <w:r>
        <w:t xml:space="preserve"> </w:t>
      </w:r>
      <w:r>
        <w:rPr>
          <w:rFonts w:hint="eastAsia"/>
        </w:rPr>
        <w:t>анализа</w:t>
      </w:r>
    </w:p>
    <w:p w14:paraId="37D44A37" w14:textId="77777777" w:rsidR="004B56B9" w:rsidRDefault="004B56B9" w:rsidP="004B56B9"/>
    <w:p w14:paraId="6630044F" w14:textId="77777777" w:rsidR="004B56B9" w:rsidRDefault="004B56B9" w:rsidP="004B56B9">
      <w:r>
        <w:t xml:space="preserve">4.2 </w:t>
      </w:r>
      <w:r>
        <w:rPr>
          <w:rFonts w:hint="eastAsia"/>
        </w:rPr>
        <w:t>Кинетика</w:t>
      </w:r>
      <w:r>
        <w:t xml:space="preserve"> </w:t>
      </w:r>
      <w:r>
        <w:rPr>
          <w:rFonts w:hint="eastAsia"/>
        </w:rPr>
        <w:t>восстановления</w:t>
      </w:r>
      <w:r>
        <w:t xml:space="preserve"> </w:t>
      </w:r>
      <w:r>
        <w:rPr>
          <w:rFonts w:hint="eastAsia"/>
        </w:rPr>
        <w:t>оксида</w:t>
      </w:r>
      <w:r>
        <w:t xml:space="preserve"> </w:t>
      </w:r>
      <w:r>
        <w:rPr>
          <w:rFonts w:hint="eastAsia"/>
        </w:rPr>
        <w:t>никеля</w:t>
      </w:r>
      <w:r>
        <w:t xml:space="preserve"> </w:t>
      </w:r>
      <w:r>
        <w:rPr>
          <w:rFonts w:hint="eastAsia"/>
        </w:rPr>
        <w:t>и</w:t>
      </w:r>
      <w:r>
        <w:t xml:space="preserve"> </w:t>
      </w:r>
      <w:r>
        <w:rPr>
          <w:rFonts w:hint="eastAsia"/>
        </w:rPr>
        <w:t>меди</w:t>
      </w:r>
      <w:r>
        <w:t xml:space="preserve"> </w:t>
      </w:r>
      <w:r>
        <w:rPr>
          <w:rFonts w:hint="eastAsia"/>
        </w:rPr>
        <w:t>углеродом</w:t>
      </w:r>
    </w:p>
    <w:p w14:paraId="5B222CDB" w14:textId="77777777" w:rsidR="004B56B9" w:rsidRDefault="004B56B9" w:rsidP="004B56B9"/>
    <w:p w14:paraId="491FA573" w14:textId="77777777" w:rsidR="004B56B9" w:rsidRDefault="004B56B9" w:rsidP="004B56B9">
      <w:r>
        <w:t xml:space="preserve">4.3 </w:t>
      </w:r>
      <w:r>
        <w:rPr>
          <w:rFonts w:hint="eastAsia"/>
        </w:rPr>
        <w:t>Методика</w:t>
      </w:r>
      <w:r>
        <w:t xml:space="preserve"> </w:t>
      </w:r>
      <w:r>
        <w:rPr>
          <w:rFonts w:hint="eastAsia"/>
        </w:rPr>
        <w:t>проведения</w:t>
      </w:r>
      <w:r>
        <w:t xml:space="preserve"> </w:t>
      </w:r>
      <w:r>
        <w:rPr>
          <w:rFonts w:hint="eastAsia"/>
        </w:rPr>
        <w:t>эксперимента</w:t>
      </w:r>
    </w:p>
    <w:p w14:paraId="5E1B0916" w14:textId="77777777" w:rsidR="004B56B9" w:rsidRDefault="004B56B9" w:rsidP="004B56B9"/>
    <w:p w14:paraId="4E3888CD" w14:textId="77777777" w:rsidR="004B56B9" w:rsidRDefault="004B56B9" w:rsidP="004B56B9">
      <w:r>
        <w:t xml:space="preserve">4.4 </w:t>
      </w:r>
      <w:r>
        <w:rPr>
          <w:rFonts w:hint="eastAsia"/>
        </w:rPr>
        <w:t>Результаты</w:t>
      </w:r>
      <w:r>
        <w:t xml:space="preserve"> </w:t>
      </w:r>
      <w:r>
        <w:rPr>
          <w:rFonts w:hint="eastAsia"/>
        </w:rPr>
        <w:t>термогравиметрического</w:t>
      </w:r>
      <w:r>
        <w:t xml:space="preserve"> </w:t>
      </w:r>
      <w:r>
        <w:rPr>
          <w:rFonts w:hint="eastAsia"/>
        </w:rPr>
        <w:t>исследования</w:t>
      </w:r>
    </w:p>
    <w:p w14:paraId="69E50B51" w14:textId="77777777" w:rsidR="004B56B9" w:rsidRDefault="004B56B9" w:rsidP="004B56B9"/>
    <w:p w14:paraId="12F02361" w14:textId="77777777" w:rsidR="004B56B9" w:rsidRDefault="004B56B9" w:rsidP="004B56B9">
      <w:r>
        <w:t xml:space="preserve">4.5 </w:t>
      </w:r>
      <w:r>
        <w:rPr>
          <w:rFonts w:hint="eastAsia"/>
        </w:rPr>
        <w:t>Анализ</w:t>
      </w:r>
      <w:r>
        <w:t xml:space="preserve"> </w:t>
      </w:r>
      <w:r>
        <w:rPr>
          <w:rFonts w:hint="eastAsia"/>
        </w:rPr>
        <w:t>теоретических</w:t>
      </w:r>
      <w:r>
        <w:t>(</w:t>
      </w:r>
      <w:r>
        <w:rPr>
          <w:rFonts w:hint="eastAsia"/>
        </w:rPr>
        <w:t>расчетных</w:t>
      </w:r>
      <w:r>
        <w:t xml:space="preserve">) </w:t>
      </w:r>
      <w:r>
        <w:rPr>
          <w:rFonts w:hint="eastAsia"/>
        </w:rPr>
        <w:t>и</w:t>
      </w:r>
      <w:r>
        <w:t xml:space="preserve"> </w:t>
      </w:r>
      <w:r>
        <w:rPr>
          <w:rFonts w:hint="eastAsia"/>
        </w:rPr>
        <w:t>экспериментальных</w:t>
      </w:r>
      <w:r>
        <w:t xml:space="preserve"> </w:t>
      </w:r>
      <w:r>
        <w:rPr>
          <w:rFonts w:hint="eastAsia"/>
        </w:rPr>
        <w:t>данных</w:t>
      </w:r>
      <w:r>
        <w:t xml:space="preserve"> </w:t>
      </w:r>
      <w:r>
        <w:rPr>
          <w:rFonts w:hint="eastAsia"/>
        </w:rPr>
        <w:t>для</w:t>
      </w:r>
      <w:r>
        <w:t xml:space="preserve"> </w:t>
      </w:r>
      <w:r>
        <w:rPr>
          <w:rFonts w:hint="eastAsia"/>
        </w:rPr>
        <w:t>оксидов</w:t>
      </w:r>
      <w:r>
        <w:t xml:space="preserve"> </w:t>
      </w:r>
      <w:r>
        <w:rPr>
          <w:rFonts w:hint="eastAsia"/>
        </w:rPr>
        <w:t>меди</w:t>
      </w:r>
      <w:r>
        <w:t xml:space="preserve"> </w:t>
      </w:r>
      <w:r>
        <w:rPr>
          <w:rFonts w:hint="eastAsia"/>
        </w:rPr>
        <w:t>и</w:t>
      </w:r>
      <w:r>
        <w:t xml:space="preserve"> </w:t>
      </w:r>
      <w:r>
        <w:rPr>
          <w:rFonts w:hint="eastAsia"/>
        </w:rPr>
        <w:t>никеля</w:t>
      </w:r>
      <w:r>
        <w:t xml:space="preserve"> </w:t>
      </w:r>
      <w:r>
        <w:rPr>
          <w:rFonts w:hint="eastAsia"/>
        </w:rPr>
        <w:t>при</w:t>
      </w:r>
      <w:r>
        <w:t xml:space="preserve"> </w:t>
      </w:r>
      <w:r>
        <w:rPr>
          <w:rFonts w:hint="eastAsia"/>
        </w:rPr>
        <w:t>их</w:t>
      </w:r>
      <w:r>
        <w:t xml:space="preserve"> </w:t>
      </w:r>
      <w:r>
        <w:rPr>
          <w:rFonts w:hint="eastAsia"/>
        </w:rPr>
        <w:t>взаимодействии</w:t>
      </w:r>
      <w:r>
        <w:t xml:space="preserve"> </w:t>
      </w:r>
      <w:r>
        <w:rPr>
          <w:rFonts w:hint="eastAsia"/>
        </w:rPr>
        <w:t>с</w:t>
      </w:r>
      <w:r>
        <w:t xml:space="preserve"> </w:t>
      </w:r>
      <w:r>
        <w:rPr>
          <w:rFonts w:hint="eastAsia"/>
        </w:rPr>
        <w:t>углеродом</w:t>
      </w:r>
    </w:p>
    <w:p w14:paraId="218A0ADE" w14:textId="77777777" w:rsidR="004B56B9" w:rsidRDefault="004B56B9" w:rsidP="004B56B9"/>
    <w:p w14:paraId="47CFBD31" w14:textId="77777777" w:rsidR="004B56B9" w:rsidRDefault="004B56B9" w:rsidP="004B56B9">
      <w:r>
        <w:t xml:space="preserve">4.6 </w:t>
      </w:r>
      <w:r>
        <w:rPr>
          <w:rFonts w:hint="eastAsia"/>
        </w:rPr>
        <w:t>Исследование</w:t>
      </w:r>
      <w:r>
        <w:t xml:space="preserve"> </w:t>
      </w:r>
      <w:r>
        <w:rPr>
          <w:rFonts w:hint="eastAsia"/>
        </w:rPr>
        <w:t>механизма</w:t>
      </w:r>
      <w:r>
        <w:t xml:space="preserve"> </w:t>
      </w:r>
      <w:r>
        <w:rPr>
          <w:rFonts w:hint="eastAsia"/>
        </w:rPr>
        <w:t>протекаемых</w:t>
      </w:r>
      <w:r>
        <w:t xml:space="preserve"> </w:t>
      </w:r>
      <w:r>
        <w:rPr>
          <w:rFonts w:hint="eastAsia"/>
        </w:rPr>
        <w:t>реакций</w:t>
      </w:r>
      <w:r>
        <w:t xml:space="preserve"> </w:t>
      </w:r>
      <w:r>
        <w:rPr>
          <w:rFonts w:hint="eastAsia"/>
        </w:rPr>
        <w:t>в</w:t>
      </w:r>
      <w:r>
        <w:t xml:space="preserve"> </w:t>
      </w:r>
      <w:r>
        <w:rPr>
          <w:rFonts w:hint="eastAsia"/>
        </w:rPr>
        <w:t>системах</w:t>
      </w:r>
      <w:r>
        <w:t xml:space="preserve"> </w:t>
      </w:r>
      <w:r>
        <w:rPr>
          <w:rFonts w:hint="eastAsia"/>
        </w:rPr>
        <w:t>с</w:t>
      </w:r>
      <w:r>
        <w:t xml:space="preserve"> </w:t>
      </w:r>
      <w:r>
        <w:rPr>
          <w:rFonts w:hint="eastAsia"/>
        </w:rPr>
        <w:t>оксидами</w:t>
      </w:r>
      <w:r>
        <w:t xml:space="preserve"> </w:t>
      </w:r>
      <w:r>
        <w:rPr>
          <w:rFonts w:hint="eastAsia"/>
        </w:rPr>
        <w:t>меди</w:t>
      </w:r>
      <w:r>
        <w:t xml:space="preserve"> </w:t>
      </w:r>
      <w:r>
        <w:rPr>
          <w:rFonts w:hint="eastAsia"/>
        </w:rPr>
        <w:t>и</w:t>
      </w:r>
      <w:r>
        <w:t xml:space="preserve"> </w:t>
      </w:r>
      <w:r>
        <w:rPr>
          <w:rFonts w:hint="eastAsia"/>
        </w:rPr>
        <w:t>никеля</w:t>
      </w:r>
    </w:p>
    <w:p w14:paraId="0799D2C7" w14:textId="77777777" w:rsidR="004B56B9" w:rsidRDefault="004B56B9" w:rsidP="004B56B9"/>
    <w:p w14:paraId="3337C4D5" w14:textId="77777777" w:rsidR="004B56B9" w:rsidRDefault="004B56B9" w:rsidP="004B56B9">
      <w:r>
        <w:rPr>
          <w:rFonts w:hint="eastAsia"/>
        </w:rPr>
        <w:t>ГЛАВА</w:t>
      </w:r>
      <w:r>
        <w:t xml:space="preserve"> 5. </w:t>
      </w:r>
      <w:r>
        <w:rPr>
          <w:rFonts w:hint="eastAsia"/>
        </w:rPr>
        <w:t>ПРЕДЛАГАЕМЫЕ</w:t>
      </w:r>
      <w:r>
        <w:t xml:space="preserve"> </w:t>
      </w:r>
      <w:r>
        <w:rPr>
          <w:rFonts w:hint="eastAsia"/>
        </w:rPr>
        <w:t>СПОСОБЫ</w:t>
      </w:r>
      <w:r>
        <w:t xml:space="preserve"> </w:t>
      </w:r>
      <w:r>
        <w:rPr>
          <w:rFonts w:hint="eastAsia"/>
        </w:rPr>
        <w:t>ПЕРЕРАБОТКИ</w:t>
      </w:r>
      <w:r>
        <w:t xml:space="preserve"> </w:t>
      </w:r>
      <w:r>
        <w:rPr>
          <w:rFonts w:hint="eastAsia"/>
        </w:rPr>
        <w:t>РЕАКТОРНОГО</w:t>
      </w:r>
    </w:p>
    <w:p w14:paraId="7D86DD1E" w14:textId="77777777" w:rsidR="004B56B9" w:rsidRDefault="004B56B9" w:rsidP="004B56B9"/>
    <w:p w14:paraId="39DDBB83" w14:textId="77777777" w:rsidR="004B56B9" w:rsidRDefault="004B56B9" w:rsidP="004B56B9">
      <w:r>
        <w:rPr>
          <w:rFonts w:hint="eastAsia"/>
        </w:rPr>
        <w:t>ГРАФИТА</w:t>
      </w:r>
    </w:p>
    <w:p w14:paraId="0A6F74EC" w14:textId="77777777" w:rsidR="004B56B9" w:rsidRDefault="004B56B9" w:rsidP="004B56B9"/>
    <w:p w14:paraId="70E53D86" w14:textId="77777777" w:rsidR="004B56B9" w:rsidRDefault="004B56B9" w:rsidP="004B56B9">
      <w:r>
        <w:t xml:space="preserve">5.1 </w:t>
      </w:r>
      <w:r>
        <w:rPr>
          <w:rFonts w:hint="eastAsia"/>
        </w:rPr>
        <w:t>Переработка</w:t>
      </w:r>
      <w:r>
        <w:t xml:space="preserve"> </w:t>
      </w:r>
      <w:r>
        <w:rPr>
          <w:rFonts w:hint="eastAsia"/>
        </w:rPr>
        <w:t>реакторного</w:t>
      </w:r>
      <w:r>
        <w:t xml:space="preserve"> </w:t>
      </w:r>
      <w:r>
        <w:rPr>
          <w:rFonts w:hint="eastAsia"/>
        </w:rPr>
        <w:t>графита</w:t>
      </w:r>
      <w:r>
        <w:t xml:space="preserve"> </w:t>
      </w:r>
      <w:r>
        <w:rPr>
          <w:rFonts w:hint="eastAsia"/>
        </w:rPr>
        <w:t>в</w:t>
      </w:r>
      <w:r>
        <w:t xml:space="preserve"> </w:t>
      </w:r>
      <w:r>
        <w:rPr>
          <w:rFonts w:hint="eastAsia"/>
        </w:rPr>
        <w:t>расплаве</w:t>
      </w:r>
      <w:r>
        <w:t xml:space="preserve"> </w:t>
      </w:r>
      <w:r>
        <w:rPr>
          <w:rFonts w:hint="eastAsia"/>
        </w:rPr>
        <w:t>солей</w:t>
      </w:r>
    </w:p>
    <w:p w14:paraId="25763BF0" w14:textId="77777777" w:rsidR="004B56B9" w:rsidRDefault="004B56B9" w:rsidP="004B56B9"/>
    <w:p w14:paraId="43E61C36" w14:textId="77777777" w:rsidR="004B56B9" w:rsidRDefault="004B56B9" w:rsidP="004B56B9">
      <w:r>
        <w:t xml:space="preserve">5.2 </w:t>
      </w:r>
      <w:r>
        <w:rPr>
          <w:rFonts w:hint="eastAsia"/>
        </w:rPr>
        <w:t>Технологическая</w:t>
      </w:r>
      <w:r>
        <w:t xml:space="preserve"> </w:t>
      </w:r>
      <w:r>
        <w:rPr>
          <w:rFonts w:hint="eastAsia"/>
        </w:rPr>
        <w:t>схема</w:t>
      </w:r>
      <w:r>
        <w:t xml:space="preserve"> </w:t>
      </w:r>
      <w:r>
        <w:rPr>
          <w:rFonts w:hint="eastAsia"/>
        </w:rPr>
        <w:t>переработки</w:t>
      </w:r>
      <w:r>
        <w:t xml:space="preserve"> </w:t>
      </w:r>
      <w:r>
        <w:rPr>
          <w:rFonts w:hint="eastAsia"/>
        </w:rPr>
        <w:t>реакторного</w:t>
      </w:r>
      <w:r>
        <w:t xml:space="preserve"> </w:t>
      </w:r>
      <w:r>
        <w:rPr>
          <w:rFonts w:hint="eastAsia"/>
        </w:rPr>
        <w:t>графита</w:t>
      </w:r>
      <w:r>
        <w:t xml:space="preserve"> </w:t>
      </w:r>
      <w:r>
        <w:rPr>
          <w:rFonts w:hint="eastAsia"/>
        </w:rPr>
        <w:t>комбинированным</w:t>
      </w:r>
      <w:r>
        <w:t xml:space="preserve"> </w:t>
      </w:r>
      <w:r>
        <w:rPr>
          <w:rFonts w:hint="eastAsia"/>
        </w:rPr>
        <w:t>способом</w:t>
      </w:r>
      <w:r>
        <w:t xml:space="preserve"> (</w:t>
      </w:r>
      <w:r>
        <w:rPr>
          <w:rFonts w:hint="eastAsia"/>
        </w:rPr>
        <w:t>Ч</w:t>
      </w:r>
      <w:r>
        <w:t>.1)</w:t>
      </w:r>
    </w:p>
    <w:p w14:paraId="6DD51C08" w14:textId="77777777" w:rsidR="004B56B9" w:rsidRDefault="004B56B9" w:rsidP="004B56B9"/>
    <w:p w14:paraId="23A145A3" w14:textId="77777777" w:rsidR="004B56B9" w:rsidRDefault="004B56B9" w:rsidP="004B56B9">
      <w:r>
        <w:t xml:space="preserve">5.3 </w:t>
      </w:r>
      <w:r>
        <w:rPr>
          <w:rFonts w:hint="eastAsia"/>
        </w:rPr>
        <w:t>Предлагаемая</w:t>
      </w:r>
      <w:r>
        <w:t xml:space="preserve"> </w:t>
      </w:r>
      <w:r>
        <w:rPr>
          <w:rFonts w:hint="eastAsia"/>
        </w:rPr>
        <w:t>схема</w:t>
      </w:r>
      <w:r>
        <w:t xml:space="preserve"> </w:t>
      </w:r>
      <w:r>
        <w:rPr>
          <w:rFonts w:hint="eastAsia"/>
        </w:rPr>
        <w:t>солевой</w:t>
      </w:r>
      <w:r>
        <w:t xml:space="preserve"> </w:t>
      </w:r>
      <w:r>
        <w:rPr>
          <w:rFonts w:hint="eastAsia"/>
        </w:rPr>
        <w:t>установки</w:t>
      </w:r>
    </w:p>
    <w:p w14:paraId="7CF932E3" w14:textId="77777777" w:rsidR="004B56B9" w:rsidRDefault="004B56B9" w:rsidP="004B56B9"/>
    <w:p w14:paraId="7F2222E6" w14:textId="77777777" w:rsidR="004B56B9" w:rsidRDefault="004B56B9" w:rsidP="004B56B9">
      <w:r>
        <w:t xml:space="preserve">5.4 </w:t>
      </w:r>
      <w:r>
        <w:rPr>
          <w:rFonts w:hint="eastAsia"/>
        </w:rPr>
        <w:t>О</w:t>
      </w:r>
      <w:r>
        <w:t xml:space="preserve"> </w:t>
      </w:r>
      <w:r>
        <w:rPr>
          <w:rFonts w:hint="eastAsia"/>
        </w:rPr>
        <w:t>газогенераторной</w:t>
      </w:r>
      <w:r>
        <w:t xml:space="preserve"> </w:t>
      </w:r>
      <w:r>
        <w:rPr>
          <w:rFonts w:hint="eastAsia"/>
        </w:rPr>
        <w:t>переработке</w:t>
      </w:r>
      <w:r>
        <w:t xml:space="preserve"> </w:t>
      </w:r>
      <w:r>
        <w:rPr>
          <w:rFonts w:hint="eastAsia"/>
        </w:rPr>
        <w:t>углеродосодержащих</w:t>
      </w:r>
      <w:r>
        <w:t xml:space="preserve"> </w:t>
      </w:r>
      <w:r>
        <w:rPr>
          <w:rFonts w:hint="eastAsia"/>
        </w:rPr>
        <w:t>материалов</w:t>
      </w:r>
    </w:p>
    <w:p w14:paraId="5BA1DC3F" w14:textId="77777777" w:rsidR="004B56B9" w:rsidRDefault="004B56B9" w:rsidP="004B56B9"/>
    <w:p w14:paraId="6B8B3F1E" w14:textId="77777777" w:rsidR="004B56B9" w:rsidRDefault="004B56B9" w:rsidP="004B56B9">
      <w:r>
        <w:t xml:space="preserve">5.5 </w:t>
      </w:r>
      <w:r>
        <w:rPr>
          <w:rFonts w:hint="eastAsia"/>
        </w:rPr>
        <w:t>Существующие</w:t>
      </w:r>
      <w:r>
        <w:t xml:space="preserve"> </w:t>
      </w:r>
      <w:r>
        <w:rPr>
          <w:rFonts w:hint="eastAsia"/>
        </w:rPr>
        <w:t>схемы</w:t>
      </w:r>
      <w:r>
        <w:t xml:space="preserve"> </w:t>
      </w:r>
      <w:r>
        <w:rPr>
          <w:rFonts w:hint="eastAsia"/>
        </w:rPr>
        <w:t>газификации</w:t>
      </w:r>
      <w:r>
        <w:t xml:space="preserve"> </w:t>
      </w:r>
      <w:r>
        <w:rPr>
          <w:rFonts w:hint="eastAsia"/>
        </w:rPr>
        <w:t>углеродосодержащих</w:t>
      </w:r>
      <w:r>
        <w:t xml:space="preserve"> </w:t>
      </w:r>
      <w:r>
        <w:rPr>
          <w:rFonts w:hint="eastAsia"/>
        </w:rPr>
        <w:t>материалов</w:t>
      </w:r>
    </w:p>
    <w:p w14:paraId="580140C2" w14:textId="77777777" w:rsidR="004B56B9" w:rsidRDefault="004B56B9" w:rsidP="004B56B9"/>
    <w:p w14:paraId="431E2AD1" w14:textId="77777777" w:rsidR="004B56B9" w:rsidRDefault="004B56B9" w:rsidP="004B56B9">
      <w:r>
        <w:t xml:space="preserve">5.6 </w:t>
      </w:r>
      <w:r>
        <w:rPr>
          <w:rFonts w:hint="eastAsia"/>
        </w:rPr>
        <w:t>О</w:t>
      </w:r>
      <w:r>
        <w:t xml:space="preserve"> </w:t>
      </w:r>
      <w:r>
        <w:rPr>
          <w:rFonts w:hint="eastAsia"/>
        </w:rPr>
        <w:t>газогенераторной</w:t>
      </w:r>
      <w:r>
        <w:t xml:space="preserve"> </w:t>
      </w:r>
      <w:r>
        <w:rPr>
          <w:rFonts w:hint="eastAsia"/>
        </w:rPr>
        <w:t>переработке</w:t>
      </w:r>
      <w:r>
        <w:t xml:space="preserve"> </w:t>
      </w:r>
      <w:r>
        <w:rPr>
          <w:rFonts w:hint="eastAsia"/>
        </w:rPr>
        <w:t>реакторного</w:t>
      </w:r>
      <w:r>
        <w:t xml:space="preserve"> </w:t>
      </w:r>
      <w:r>
        <w:rPr>
          <w:rFonts w:hint="eastAsia"/>
        </w:rPr>
        <w:t>графита</w:t>
      </w:r>
    </w:p>
    <w:p w14:paraId="775D73AE" w14:textId="77777777" w:rsidR="004B56B9" w:rsidRDefault="004B56B9" w:rsidP="004B56B9"/>
    <w:p w14:paraId="572BDFA8" w14:textId="77777777" w:rsidR="004B56B9" w:rsidRDefault="004B56B9" w:rsidP="004B56B9">
      <w:r>
        <w:t xml:space="preserve">5.7 </w:t>
      </w:r>
      <w:r>
        <w:rPr>
          <w:rFonts w:hint="eastAsia"/>
        </w:rPr>
        <w:t>Определение</w:t>
      </w:r>
      <w:r>
        <w:t xml:space="preserve"> </w:t>
      </w:r>
      <w:r>
        <w:rPr>
          <w:rFonts w:hint="eastAsia"/>
        </w:rPr>
        <w:t>оптимальной</w:t>
      </w:r>
      <w:r>
        <w:t xml:space="preserve"> </w:t>
      </w:r>
      <w:r>
        <w:rPr>
          <w:rFonts w:hint="eastAsia"/>
        </w:rPr>
        <w:t>температуры</w:t>
      </w:r>
      <w:r>
        <w:t xml:space="preserve"> </w:t>
      </w:r>
      <w:r>
        <w:rPr>
          <w:rFonts w:hint="eastAsia"/>
        </w:rPr>
        <w:t>газогенераторной</w:t>
      </w:r>
      <w:r>
        <w:t xml:space="preserve"> </w:t>
      </w:r>
      <w:r>
        <w:rPr>
          <w:rFonts w:hint="eastAsia"/>
        </w:rPr>
        <w:t>переработки</w:t>
      </w:r>
      <w:r>
        <w:t xml:space="preserve"> </w:t>
      </w:r>
      <w:r>
        <w:rPr>
          <w:rFonts w:hint="eastAsia"/>
        </w:rPr>
        <w:t>реакторного</w:t>
      </w:r>
      <w:r>
        <w:t xml:space="preserve"> </w:t>
      </w:r>
      <w:r>
        <w:rPr>
          <w:rFonts w:hint="eastAsia"/>
        </w:rPr>
        <w:t>графита</w:t>
      </w:r>
    </w:p>
    <w:p w14:paraId="49301D34" w14:textId="77777777" w:rsidR="004B56B9" w:rsidRDefault="004B56B9" w:rsidP="004B56B9"/>
    <w:p w14:paraId="55DD2051" w14:textId="77777777" w:rsidR="004B56B9" w:rsidRDefault="004B56B9" w:rsidP="004B56B9">
      <w:r>
        <w:t xml:space="preserve">5.8 </w:t>
      </w:r>
      <w:r>
        <w:rPr>
          <w:rFonts w:hint="eastAsia"/>
        </w:rPr>
        <w:t>Технологическая</w:t>
      </w:r>
      <w:r>
        <w:t xml:space="preserve"> </w:t>
      </w:r>
      <w:r>
        <w:rPr>
          <w:rFonts w:hint="eastAsia"/>
        </w:rPr>
        <w:t>схема</w:t>
      </w:r>
      <w:r>
        <w:t xml:space="preserve"> </w:t>
      </w:r>
      <w:r>
        <w:rPr>
          <w:rFonts w:hint="eastAsia"/>
        </w:rPr>
        <w:t>переработки</w:t>
      </w:r>
      <w:r>
        <w:t xml:space="preserve"> </w:t>
      </w:r>
      <w:r>
        <w:rPr>
          <w:rFonts w:hint="eastAsia"/>
        </w:rPr>
        <w:t>реакторного</w:t>
      </w:r>
      <w:r>
        <w:t xml:space="preserve"> </w:t>
      </w:r>
      <w:r>
        <w:rPr>
          <w:rFonts w:hint="eastAsia"/>
        </w:rPr>
        <w:t>графита</w:t>
      </w:r>
      <w:r>
        <w:t xml:space="preserve"> </w:t>
      </w:r>
      <w:r>
        <w:rPr>
          <w:rFonts w:hint="eastAsia"/>
        </w:rPr>
        <w:t>комбинированным</w:t>
      </w:r>
      <w:r>
        <w:t xml:space="preserve"> </w:t>
      </w:r>
      <w:r>
        <w:rPr>
          <w:rFonts w:hint="eastAsia"/>
        </w:rPr>
        <w:t>способом</w:t>
      </w:r>
      <w:r>
        <w:t xml:space="preserve"> (</w:t>
      </w:r>
      <w:r>
        <w:rPr>
          <w:rFonts w:hint="eastAsia"/>
        </w:rPr>
        <w:t>Ч</w:t>
      </w:r>
      <w:r>
        <w:t>.2)</w:t>
      </w:r>
    </w:p>
    <w:p w14:paraId="1F2DA7C2" w14:textId="77777777" w:rsidR="004B56B9" w:rsidRDefault="004B56B9" w:rsidP="004B56B9"/>
    <w:p w14:paraId="35897945" w14:textId="77777777" w:rsidR="004B56B9" w:rsidRDefault="004B56B9" w:rsidP="004B56B9">
      <w:r>
        <w:t xml:space="preserve">5.9 </w:t>
      </w:r>
      <w:r>
        <w:rPr>
          <w:rFonts w:hint="eastAsia"/>
        </w:rPr>
        <w:t>Предлагаемая</w:t>
      </w:r>
      <w:r>
        <w:t xml:space="preserve"> </w:t>
      </w:r>
      <w:r>
        <w:rPr>
          <w:rFonts w:hint="eastAsia"/>
        </w:rPr>
        <w:t>схема</w:t>
      </w:r>
      <w:r>
        <w:t xml:space="preserve"> </w:t>
      </w:r>
      <w:r>
        <w:rPr>
          <w:rFonts w:hint="eastAsia"/>
        </w:rPr>
        <w:t>газогенераторной</w:t>
      </w:r>
      <w:r>
        <w:t xml:space="preserve"> </w:t>
      </w:r>
      <w:r>
        <w:rPr>
          <w:rFonts w:hint="eastAsia"/>
        </w:rPr>
        <w:t>установки</w:t>
      </w:r>
    </w:p>
    <w:p w14:paraId="75FE23F4" w14:textId="77777777" w:rsidR="004B56B9" w:rsidRDefault="004B56B9" w:rsidP="004B56B9"/>
    <w:p w14:paraId="31B64A51" w14:textId="77777777" w:rsidR="004B56B9" w:rsidRDefault="004B56B9" w:rsidP="004B56B9">
      <w:r>
        <w:t xml:space="preserve">5.10 </w:t>
      </w:r>
      <w:r>
        <w:rPr>
          <w:rFonts w:hint="eastAsia"/>
        </w:rPr>
        <w:t>Расчет</w:t>
      </w:r>
      <w:r>
        <w:t xml:space="preserve"> </w:t>
      </w:r>
      <w:r>
        <w:rPr>
          <w:rFonts w:hint="eastAsia"/>
        </w:rPr>
        <w:t>активности</w:t>
      </w:r>
      <w:r>
        <w:t xml:space="preserve"> </w:t>
      </w:r>
      <w:r>
        <w:rPr>
          <w:rFonts w:hint="eastAsia"/>
        </w:rPr>
        <w:t>радиоактивного</w:t>
      </w:r>
      <w:r>
        <w:t xml:space="preserve"> </w:t>
      </w:r>
      <w:r>
        <w:rPr>
          <w:rFonts w:hint="eastAsia"/>
        </w:rPr>
        <w:t>газа</w:t>
      </w:r>
    </w:p>
    <w:p w14:paraId="394DD6E0" w14:textId="77777777" w:rsidR="004B56B9" w:rsidRDefault="004B56B9" w:rsidP="004B56B9"/>
    <w:p w14:paraId="7A3913DB" w14:textId="77777777" w:rsidR="004B56B9" w:rsidRDefault="004B56B9" w:rsidP="004B56B9">
      <w:r>
        <w:t xml:space="preserve">5.11 </w:t>
      </w:r>
      <w:r>
        <w:rPr>
          <w:rFonts w:hint="eastAsia"/>
        </w:rPr>
        <w:t>Расчет</w:t>
      </w:r>
      <w:r>
        <w:t xml:space="preserve"> </w:t>
      </w:r>
      <w:r>
        <w:rPr>
          <w:rFonts w:hint="eastAsia"/>
        </w:rPr>
        <w:t>количества</w:t>
      </w:r>
      <w:r>
        <w:t xml:space="preserve"> </w:t>
      </w:r>
      <w:r>
        <w:rPr>
          <w:rFonts w:hint="eastAsia"/>
        </w:rPr>
        <w:t>радиоактивных</w:t>
      </w:r>
      <w:r>
        <w:t xml:space="preserve"> </w:t>
      </w:r>
      <w:r>
        <w:rPr>
          <w:rFonts w:hint="eastAsia"/>
        </w:rPr>
        <w:t>отходов</w:t>
      </w:r>
      <w:r>
        <w:t xml:space="preserve">, </w:t>
      </w:r>
      <w:r>
        <w:rPr>
          <w:rFonts w:hint="eastAsia"/>
        </w:rPr>
        <w:t>получаемых</w:t>
      </w:r>
      <w:r>
        <w:t xml:space="preserve"> </w:t>
      </w:r>
      <w:r>
        <w:rPr>
          <w:rFonts w:hint="eastAsia"/>
        </w:rPr>
        <w:t>после</w:t>
      </w:r>
      <w:r>
        <w:t xml:space="preserve"> </w:t>
      </w:r>
      <w:r>
        <w:rPr>
          <w:rFonts w:hint="eastAsia"/>
        </w:rPr>
        <w:t>переработки</w:t>
      </w:r>
      <w:r>
        <w:t xml:space="preserve"> </w:t>
      </w:r>
      <w:r>
        <w:rPr>
          <w:rFonts w:hint="eastAsia"/>
        </w:rPr>
        <w:t>реакторного</w:t>
      </w:r>
      <w:r>
        <w:t xml:space="preserve"> </w:t>
      </w:r>
      <w:r>
        <w:rPr>
          <w:rFonts w:hint="eastAsia"/>
        </w:rPr>
        <w:t>графита</w:t>
      </w:r>
      <w:r>
        <w:t xml:space="preserve"> </w:t>
      </w:r>
      <w:r>
        <w:rPr>
          <w:rFonts w:hint="eastAsia"/>
        </w:rPr>
        <w:t>комбинированным</w:t>
      </w:r>
      <w:r>
        <w:t xml:space="preserve"> </w:t>
      </w:r>
      <w:r>
        <w:rPr>
          <w:rFonts w:hint="eastAsia"/>
        </w:rPr>
        <w:t>способом</w:t>
      </w:r>
    </w:p>
    <w:p w14:paraId="7ABBB982" w14:textId="77777777" w:rsidR="004B56B9" w:rsidRDefault="004B56B9" w:rsidP="004B56B9"/>
    <w:p w14:paraId="0EC8A14C" w14:textId="77777777" w:rsidR="004B56B9" w:rsidRDefault="004B56B9" w:rsidP="004B56B9">
      <w:r>
        <w:t xml:space="preserve">5.12 </w:t>
      </w:r>
      <w:r>
        <w:rPr>
          <w:rFonts w:hint="eastAsia"/>
        </w:rPr>
        <w:t>Описание</w:t>
      </w:r>
      <w:r>
        <w:t xml:space="preserve"> </w:t>
      </w:r>
      <w:r>
        <w:rPr>
          <w:rFonts w:hint="eastAsia"/>
        </w:rPr>
        <w:t>программного</w:t>
      </w:r>
      <w:r>
        <w:t xml:space="preserve"> </w:t>
      </w:r>
      <w:r>
        <w:rPr>
          <w:rFonts w:hint="eastAsia"/>
        </w:rPr>
        <w:t>обеспечения</w:t>
      </w:r>
      <w:r>
        <w:t xml:space="preserve"> </w:t>
      </w:r>
      <w:r>
        <w:rPr>
          <w:rFonts w:hint="eastAsia"/>
        </w:rPr>
        <w:t>«</w:t>
      </w:r>
      <w:r>
        <w:rPr>
          <w:rFonts w:hint="eastAsia"/>
        </w:rPr>
        <w:t>Модель</w:t>
      </w:r>
      <w:r>
        <w:t xml:space="preserve"> </w:t>
      </w:r>
      <w:r>
        <w:rPr>
          <w:rFonts w:hint="eastAsia"/>
        </w:rPr>
        <w:t>процесса</w:t>
      </w:r>
      <w:r>
        <w:t xml:space="preserve"> </w:t>
      </w:r>
      <w:r>
        <w:rPr>
          <w:rFonts w:hint="eastAsia"/>
        </w:rPr>
        <w:t>переработки</w:t>
      </w:r>
      <w:r>
        <w:t xml:space="preserve"> </w:t>
      </w:r>
      <w:r>
        <w:rPr>
          <w:rFonts w:hint="eastAsia"/>
        </w:rPr>
        <w:t>радиоактивного</w:t>
      </w:r>
      <w:r>
        <w:t xml:space="preserve"> </w:t>
      </w:r>
      <w:r>
        <w:rPr>
          <w:rFonts w:hint="eastAsia"/>
        </w:rPr>
        <w:t>графита</w:t>
      </w:r>
      <w:r>
        <w:t xml:space="preserve"> </w:t>
      </w:r>
      <w:r>
        <w:rPr>
          <w:rFonts w:hint="eastAsia"/>
        </w:rPr>
        <w:t>в</w:t>
      </w:r>
      <w:r>
        <w:t xml:space="preserve"> </w:t>
      </w:r>
      <w:r>
        <w:rPr>
          <w:rFonts w:hint="eastAsia"/>
        </w:rPr>
        <w:t>газогенераторной</w:t>
      </w:r>
      <w:r>
        <w:t xml:space="preserve"> </w:t>
      </w:r>
      <w:r>
        <w:rPr>
          <w:rFonts w:hint="eastAsia"/>
        </w:rPr>
        <w:t>печи</w:t>
      </w:r>
      <w:r>
        <w:t xml:space="preserve"> (</w:t>
      </w:r>
      <w:r>
        <w:rPr>
          <w:rFonts w:hint="eastAsia"/>
        </w:rPr>
        <w:t>ГРАФИТ</w:t>
      </w:r>
      <w:r>
        <w:t>-</w:t>
      </w:r>
      <w:r>
        <w:rPr>
          <w:rFonts w:hint="eastAsia"/>
        </w:rPr>
        <w:t>ГАЗ</w:t>
      </w:r>
      <w:r>
        <w:t>)</w:t>
      </w:r>
      <w:r>
        <w:rPr>
          <w:rFonts w:hint="eastAsia"/>
        </w:rPr>
        <w:t>»</w:t>
      </w:r>
    </w:p>
    <w:p w14:paraId="41E097D5" w14:textId="77777777" w:rsidR="004B56B9" w:rsidRDefault="004B56B9" w:rsidP="004B56B9"/>
    <w:p w14:paraId="602D9B32" w14:textId="77777777" w:rsidR="004B56B9" w:rsidRDefault="004B56B9" w:rsidP="004B56B9">
      <w:r>
        <w:t xml:space="preserve">5.13 </w:t>
      </w:r>
      <w:r>
        <w:rPr>
          <w:rFonts w:hint="eastAsia"/>
        </w:rPr>
        <w:t>Математическая</w:t>
      </w:r>
      <w:r>
        <w:t xml:space="preserve"> </w:t>
      </w:r>
      <w:r>
        <w:rPr>
          <w:rFonts w:hint="eastAsia"/>
        </w:rPr>
        <w:t>модель</w:t>
      </w:r>
      <w:r>
        <w:t xml:space="preserve"> </w:t>
      </w:r>
      <w:r>
        <w:rPr>
          <w:rFonts w:hint="eastAsia"/>
        </w:rPr>
        <w:t>процесса</w:t>
      </w:r>
      <w:r>
        <w:t xml:space="preserve"> </w:t>
      </w:r>
      <w:r>
        <w:rPr>
          <w:rFonts w:hint="eastAsia"/>
        </w:rPr>
        <w:t>переработки</w:t>
      </w:r>
      <w:r>
        <w:t xml:space="preserve"> </w:t>
      </w:r>
      <w:r>
        <w:rPr>
          <w:rFonts w:hint="eastAsia"/>
        </w:rPr>
        <w:t>радиоактивного</w:t>
      </w:r>
      <w:r>
        <w:t xml:space="preserve"> </w:t>
      </w:r>
      <w:r>
        <w:rPr>
          <w:rFonts w:hint="eastAsia"/>
        </w:rPr>
        <w:t>графита</w:t>
      </w:r>
      <w:r>
        <w:t xml:space="preserve"> </w:t>
      </w:r>
      <w:r>
        <w:rPr>
          <w:rFonts w:hint="eastAsia"/>
        </w:rPr>
        <w:t>в</w:t>
      </w:r>
      <w:r>
        <w:t xml:space="preserve"> </w:t>
      </w:r>
      <w:r>
        <w:rPr>
          <w:rFonts w:hint="eastAsia"/>
        </w:rPr>
        <w:t>газогенераторной</w:t>
      </w:r>
      <w:r>
        <w:t xml:space="preserve"> </w:t>
      </w:r>
      <w:r>
        <w:rPr>
          <w:rFonts w:hint="eastAsia"/>
        </w:rPr>
        <w:t>установке</w:t>
      </w:r>
    </w:p>
    <w:p w14:paraId="50A7BEAE" w14:textId="77777777" w:rsidR="004B56B9" w:rsidRDefault="004B56B9" w:rsidP="004B56B9"/>
    <w:p w14:paraId="4E4AFA2B" w14:textId="77777777" w:rsidR="004B56B9" w:rsidRDefault="004B56B9" w:rsidP="004B56B9">
      <w:r>
        <w:t xml:space="preserve">5.14 </w:t>
      </w:r>
      <w:r>
        <w:rPr>
          <w:rFonts w:hint="eastAsia"/>
        </w:rPr>
        <w:t>Расчет</w:t>
      </w:r>
      <w:r>
        <w:t xml:space="preserve"> </w:t>
      </w:r>
      <w:r>
        <w:rPr>
          <w:rFonts w:hint="eastAsia"/>
        </w:rPr>
        <w:t>тепловых</w:t>
      </w:r>
      <w:r>
        <w:t xml:space="preserve"> </w:t>
      </w:r>
      <w:r>
        <w:rPr>
          <w:rFonts w:hint="eastAsia"/>
        </w:rPr>
        <w:t>эффектов</w:t>
      </w:r>
      <w:r>
        <w:t xml:space="preserve"> </w:t>
      </w:r>
      <w:r>
        <w:rPr>
          <w:rFonts w:hint="eastAsia"/>
        </w:rPr>
        <w:t>для</w:t>
      </w:r>
      <w:r>
        <w:t xml:space="preserve"> </w:t>
      </w:r>
      <w:r>
        <w:rPr>
          <w:rFonts w:hint="eastAsia"/>
        </w:rPr>
        <w:t>реакций</w:t>
      </w:r>
      <w:r>
        <w:t xml:space="preserve"> </w:t>
      </w:r>
      <w:r>
        <w:rPr>
          <w:rFonts w:hint="eastAsia"/>
        </w:rPr>
        <w:t>газогенерации</w:t>
      </w:r>
    </w:p>
    <w:p w14:paraId="2D6C1F1C" w14:textId="77777777" w:rsidR="004B56B9" w:rsidRDefault="004B56B9" w:rsidP="004B56B9"/>
    <w:p w14:paraId="27F246B2" w14:textId="77777777" w:rsidR="004B56B9" w:rsidRDefault="004B56B9" w:rsidP="004B56B9">
      <w:r>
        <w:lastRenderedPageBreak/>
        <w:t xml:space="preserve">5.14.1 </w:t>
      </w:r>
      <w:r>
        <w:rPr>
          <w:rFonts w:hint="eastAsia"/>
        </w:rPr>
        <w:t>Расчет</w:t>
      </w:r>
      <w:r>
        <w:t xml:space="preserve"> </w:t>
      </w:r>
      <w:r>
        <w:rPr>
          <w:rFonts w:hint="eastAsia"/>
        </w:rPr>
        <w:t>тепловых</w:t>
      </w:r>
      <w:r>
        <w:t xml:space="preserve"> </w:t>
      </w:r>
      <w:r>
        <w:rPr>
          <w:rFonts w:hint="eastAsia"/>
        </w:rPr>
        <w:t>эффектов</w:t>
      </w:r>
      <w:r>
        <w:t xml:space="preserve"> </w:t>
      </w:r>
      <w:r>
        <w:rPr>
          <w:rFonts w:hint="eastAsia"/>
        </w:rPr>
        <w:t>реакций</w:t>
      </w:r>
      <w:r>
        <w:t xml:space="preserve"> </w:t>
      </w:r>
      <w:r>
        <w:rPr>
          <w:rFonts w:hint="eastAsia"/>
        </w:rPr>
        <w:t>для</w:t>
      </w:r>
      <w:r>
        <w:t xml:space="preserve"> </w:t>
      </w:r>
      <w:r>
        <w:rPr>
          <w:rFonts w:hint="eastAsia"/>
        </w:rPr>
        <w:t>стандартных</w:t>
      </w:r>
      <w:r>
        <w:t xml:space="preserve"> </w:t>
      </w:r>
      <w:r>
        <w:rPr>
          <w:rFonts w:hint="eastAsia"/>
        </w:rPr>
        <w:t>условий</w:t>
      </w:r>
    </w:p>
    <w:p w14:paraId="148EE61F" w14:textId="77777777" w:rsidR="004B56B9" w:rsidRDefault="004B56B9" w:rsidP="004B56B9"/>
    <w:p w14:paraId="491EE35E" w14:textId="77777777" w:rsidR="004B56B9" w:rsidRDefault="004B56B9" w:rsidP="004B56B9">
      <w:r>
        <w:t xml:space="preserve">5.14.2 </w:t>
      </w:r>
      <w:r>
        <w:rPr>
          <w:rFonts w:hint="eastAsia"/>
        </w:rPr>
        <w:t>Расчет</w:t>
      </w:r>
      <w:r>
        <w:t xml:space="preserve"> </w:t>
      </w:r>
      <w:r>
        <w:rPr>
          <w:rFonts w:hint="eastAsia"/>
        </w:rPr>
        <w:t>тепловых</w:t>
      </w:r>
      <w:r>
        <w:t xml:space="preserve"> </w:t>
      </w:r>
      <w:r>
        <w:rPr>
          <w:rFonts w:hint="eastAsia"/>
        </w:rPr>
        <w:t>эффектов</w:t>
      </w:r>
      <w:r>
        <w:t xml:space="preserve"> </w:t>
      </w:r>
      <w:r>
        <w:rPr>
          <w:rFonts w:hint="eastAsia"/>
        </w:rPr>
        <w:t>реакций</w:t>
      </w:r>
      <w:r>
        <w:t xml:space="preserve"> </w:t>
      </w:r>
      <w:r>
        <w:rPr>
          <w:rFonts w:hint="eastAsia"/>
        </w:rPr>
        <w:t>для</w:t>
      </w:r>
      <w:r>
        <w:t xml:space="preserve"> </w:t>
      </w:r>
      <w:r>
        <w:rPr>
          <w:rFonts w:hint="eastAsia"/>
        </w:rPr>
        <w:t>температуры</w:t>
      </w:r>
      <w:r>
        <w:t xml:space="preserve"> 873 </w:t>
      </w:r>
      <w:r>
        <w:rPr>
          <w:rFonts w:hint="eastAsia"/>
        </w:rPr>
        <w:t>К</w:t>
      </w:r>
      <w:r>
        <w:t xml:space="preserve"> </w:t>
      </w:r>
      <w:r>
        <w:rPr>
          <w:rFonts w:hint="eastAsia"/>
        </w:rPr>
        <w:t>с</w:t>
      </w:r>
      <w:r>
        <w:t xml:space="preserve"> </w:t>
      </w:r>
      <w:r>
        <w:rPr>
          <w:rFonts w:hint="eastAsia"/>
        </w:rPr>
        <w:t>применением</w:t>
      </w:r>
      <w:r>
        <w:t xml:space="preserve"> </w:t>
      </w:r>
      <w:r>
        <w:rPr>
          <w:rFonts w:hint="eastAsia"/>
        </w:rPr>
        <w:t>уравнения</w:t>
      </w:r>
      <w:r>
        <w:t xml:space="preserve"> </w:t>
      </w:r>
      <w:r>
        <w:rPr>
          <w:rFonts w:hint="eastAsia"/>
        </w:rPr>
        <w:t>Кирхгофа</w:t>
      </w:r>
    </w:p>
    <w:p w14:paraId="41055827" w14:textId="77777777" w:rsidR="004B56B9" w:rsidRDefault="004B56B9" w:rsidP="004B56B9"/>
    <w:p w14:paraId="0513A331" w14:textId="77777777" w:rsidR="004B56B9" w:rsidRDefault="004B56B9" w:rsidP="004B56B9">
      <w:r>
        <w:t xml:space="preserve">5.14.3 </w:t>
      </w:r>
      <w:r>
        <w:rPr>
          <w:rFonts w:hint="eastAsia"/>
        </w:rPr>
        <w:t>Расчет</w:t>
      </w:r>
      <w:r>
        <w:t xml:space="preserve"> </w:t>
      </w:r>
      <w:r>
        <w:rPr>
          <w:rFonts w:hint="eastAsia"/>
        </w:rPr>
        <w:t>тепла</w:t>
      </w:r>
      <w:r>
        <w:t xml:space="preserve">, </w:t>
      </w:r>
      <w:r>
        <w:rPr>
          <w:rFonts w:hint="eastAsia"/>
        </w:rPr>
        <w:t>затрачиваемого</w:t>
      </w:r>
      <w:r>
        <w:t xml:space="preserve"> </w:t>
      </w:r>
      <w:r>
        <w:rPr>
          <w:rFonts w:hint="eastAsia"/>
        </w:rPr>
        <w:t>на</w:t>
      </w:r>
      <w:r>
        <w:t xml:space="preserve"> </w:t>
      </w:r>
      <w:r>
        <w:rPr>
          <w:rFonts w:hint="eastAsia"/>
        </w:rPr>
        <w:t>нагрев</w:t>
      </w:r>
      <w:r>
        <w:t xml:space="preserve"> </w:t>
      </w:r>
      <w:r>
        <w:rPr>
          <w:rFonts w:hint="eastAsia"/>
        </w:rPr>
        <w:t>водяного</w:t>
      </w:r>
      <w:r>
        <w:t xml:space="preserve"> </w:t>
      </w:r>
      <w:r>
        <w:rPr>
          <w:rFonts w:hint="eastAsia"/>
        </w:rPr>
        <w:t>пара</w:t>
      </w:r>
    </w:p>
    <w:p w14:paraId="5D684C2A" w14:textId="77777777" w:rsidR="004B56B9" w:rsidRDefault="004B56B9" w:rsidP="004B56B9"/>
    <w:p w14:paraId="053EDE66" w14:textId="77777777" w:rsidR="004B56B9" w:rsidRDefault="004B56B9" w:rsidP="004B56B9">
      <w:r>
        <w:t xml:space="preserve">5.14.4 </w:t>
      </w:r>
      <w:r>
        <w:rPr>
          <w:rFonts w:hint="eastAsia"/>
        </w:rPr>
        <w:t>Расчет</w:t>
      </w:r>
      <w:r>
        <w:t xml:space="preserve"> </w:t>
      </w:r>
      <w:r>
        <w:rPr>
          <w:rFonts w:hint="eastAsia"/>
        </w:rPr>
        <w:t>теплоты</w:t>
      </w:r>
      <w:r>
        <w:t xml:space="preserve"> </w:t>
      </w:r>
      <w:r>
        <w:rPr>
          <w:rFonts w:hint="eastAsia"/>
        </w:rPr>
        <w:t>сгорания</w:t>
      </w:r>
      <w:r>
        <w:t xml:space="preserve"> </w:t>
      </w:r>
      <w:r>
        <w:rPr>
          <w:rFonts w:hint="eastAsia"/>
        </w:rPr>
        <w:t>полученного</w:t>
      </w:r>
      <w:r>
        <w:t xml:space="preserve"> </w:t>
      </w:r>
      <w:r>
        <w:rPr>
          <w:rFonts w:hint="eastAsia"/>
        </w:rPr>
        <w:t>генераторного</w:t>
      </w:r>
      <w:r>
        <w:t xml:space="preserve"> </w:t>
      </w:r>
      <w:r>
        <w:rPr>
          <w:rFonts w:hint="eastAsia"/>
        </w:rPr>
        <w:t>газа</w:t>
      </w:r>
    </w:p>
    <w:p w14:paraId="57E69B30" w14:textId="77777777" w:rsidR="004B56B9" w:rsidRDefault="004B56B9" w:rsidP="004B56B9"/>
    <w:p w14:paraId="44DC59C1" w14:textId="77777777" w:rsidR="004B56B9" w:rsidRDefault="004B56B9" w:rsidP="004B56B9">
      <w:r>
        <w:t xml:space="preserve">5.15 </w:t>
      </w:r>
      <w:r>
        <w:rPr>
          <w:rFonts w:hint="eastAsia"/>
        </w:rPr>
        <w:t>Технико</w:t>
      </w:r>
      <w:r>
        <w:t>-</w:t>
      </w:r>
      <w:r>
        <w:rPr>
          <w:rFonts w:hint="eastAsia"/>
        </w:rPr>
        <w:t>экономические</w:t>
      </w:r>
      <w:r>
        <w:t xml:space="preserve"> </w:t>
      </w:r>
      <w:r>
        <w:rPr>
          <w:rFonts w:hint="eastAsia"/>
        </w:rPr>
        <w:t>оценки</w:t>
      </w:r>
      <w:r>
        <w:t xml:space="preserve"> </w:t>
      </w:r>
      <w:r>
        <w:rPr>
          <w:rFonts w:hint="eastAsia"/>
        </w:rPr>
        <w:t>производства</w:t>
      </w:r>
      <w:r>
        <w:t xml:space="preserve"> </w:t>
      </w:r>
      <w:r>
        <w:rPr>
          <w:rFonts w:hint="eastAsia"/>
        </w:rPr>
        <w:t>электрической</w:t>
      </w:r>
      <w:r>
        <w:t xml:space="preserve"> </w:t>
      </w:r>
      <w:r>
        <w:rPr>
          <w:rFonts w:hint="eastAsia"/>
        </w:rPr>
        <w:t>энергии</w:t>
      </w:r>
      <w:r>
        <w:t xml:space="preserve"> </w:t>
      </w:r>
      <w:r>
        <w:rPr>
          <w:rFonts w:hint="eastAsia"/>
        </w:rPr>
        <w:t>газотурбинной</w:t>
      </w:r>
      <w:r>
        <w:t xml:space="preserve"> </w:t>
      </w:r>
      <w:r>
        <w:rPr>
          <w:rFonts w:hint="eastAsia"/>
        </w:rPr>
        <w:t>и</w:t>
      </w:r>
      <w:r>
        <w:t xml:space="preserve"> </w:t>
      </w:r>
      <w:r>
        <w:rPr>
          <w:rFonts w:hint="eastAsia"/>
        </w:rPr>
        <w:t>газопоршневой</w:t>
      </w:r>
      <w:r>
        <w:t xml:space="preserve"> </w:t>
      </w:r>
      <w:r>
        <w:rPr>
          <w:rFonts w:hint="eastAsia"/>
        </w:rPr>
        <w:t>установками</w:t>
      </w:r>
      <w:r>
        <w:t xml:space="preserve"> </w:t>
      </w:r>
      <w:r>
        <w:rPr>
          <w:rFonts w:hint="eastAsia"/>
        </w:rPr>
        <w:t>при</w:t>
      </w:r>
      <w:r>
        <w:t xml:space="preserve"> </w:t>
      </w:r>
      <w:r>
        <w:rPr>
          <w:rFonts w:hint="eastAsia"/>
        </w:rPr>
        <w:t>использовании</w:t>
      </w:r>
      <w:r>
        <w:t xml:space="preserve"> </w:t>
      </w:r>
      <w:r>
        <w:rPr>
          <w:rFonts w:hint="eastAsia"/>
        </w:rPr>
        <w:t>генераторного</w:t>
      </w:r>
      <w:r>
        <w:t xml:space="preserve"> </w:t>
      </w:r>
      <w:r>
        <w:rPr>
          <w:rFonts w:hint="eastAsia"/>
        </w:rPr>
        <w:t>газа</w:t>
      </w:r>
    </w:p>
    <w:p w14:paraId="546C085F" w14:textId="77777777" w:rsidR="004B56B9" w:rsidRDefault="004B56B9" w:rsidP="004B56B9"/>
    <w:p w14:paraId="4F89F462" w14:textId="77777777" w:rsidR="004B56B9" w:rsidRDefault="004B56B9" w:rsidP="004B56B9">
      <w:r>
        <w:rPr>
          <w:rFonts w:hint="eastAsia"/>
        </w:rPr>
        <w:t>ЗАКЛЮЧЕНИЕ</w:t>
      </w:r>
    </w:p>
    <w:p w14:paraId="7A714590" w14:textId="77777777" w:rsidR="004B56B9" w:rsidRDefault="004B56B9" w:rsidP="004B56B9"/>
    <w:p w14:paraId="6686B014" w14:textId="77777777" w:rsidR="004B56B9" w:rsidRDefault="004B56B9" w:rsidP="004B56B9">
      <w:r>
        <w:rPr>
          <w:rFonts w:hint="eastAsia"/>
        </w:rPr>
        <w:t>СПИСОК</w:t>
      </w:r>
      <w:r>
        <w:t xml:space="preserve"> </w:t>
      </w:r>
      <w:r>
        <w:rPr>
          <w:rFonts w:hint="eastAsia"/>
        </w:rPr>
        <w:t>ЛИТЕРАТУРЫ</w:t>
      </w:r>
    </w:p>
    <w:p w14:paraId="581DD864" w14:textId="77777777" w:rsidR="004B56B9" w:rsidRDefault="004B56B9" w:rsidP="004B56B9"/>
    <w:p w14:paraId="0C03481A" w14:textId="77777777" w:rsidR="004B56B9" w:rsidRDefault="004B56B9" w:rsidP="004B56B9">
      <w:r>
        <w:rPr>
          <w:rFonts w:hint="eastAsia"/>
        </w:rPr>
        <w:t>Приложение</w:t>
      </w:r>
      <w:r>
        <w:t xml:space="preserve"> </w:t>
      </w:r>
      <w:r>
        <w:rPr>
          <w:rFonts w:hint="eastAsia"/>
        </w:rPr>
        <w:t>А</w:t>
      </w:r>
      <w:r>
        <w:t xml:space="preserve">. </w:t>
      </w:r>
      <w:r>
        <w:rPr>
          <w:rFonts w:hint="eastAsia"/>
        </w:rPr>
        <w:t>Температурные</w:t>
      </w:r>
      <w:r>
        <w:t xml:space="preserve"> </w:t>
      </w:r>
      <w:r>
        <w:rPr>
          <w:rFonts w:hint="eastAsia"/>
        </w:rPr>
        <w:t>интервалы</w:t>
      </w:r>
      <w:r>
        <w:t xml:space="preserve"> </w:t>
      </w:r>
      <w:r>
        <w:rPr>
          <w:rFonts w:hint="eastAsia"/>
        </w:rPr>
        <w:t>фазового</w:t>
      </w:r>
      <w:r>
        <w:t xml:space="preserve"> </w:t>
      </w:r>
      <w:r>
        <w:rPr>
          <w:rFonts w:hint="eastAsia"/>
        </w:rPr>
        <w:t>распределения</w:t>
      </w:r>
    </w:p>
    <w:p w14:paraId="74F1C3C4" w14:textId="77777777" w:rsidR="004B56B9" w:rsidRDefault="004B56B9" w:rsidP="004B56B9"/>
    <w:p w14:paraId="79F02A7D" w14:textId="77777777" w:rsidR="004B56B9" w:rsidRDefault="004B56B9" w:rsidP="004B56B9">
      <w:r>
        <w:rPr>
          <w:rFonts w:hint="eastAsia"/>
        </w:rPr>
        <w:t>радионуклидов</w:t>
      </w:r>
      <w:r>
        <w:t xml:space="preserve"> </w:t>
      </w:r>
      <w:r>
        <w:rPr>
          <w:rFonts w:hint="eastAsia"/>
        </w:rPr>
        <w:t>для</w:t>
      </w:r>
      <w:r>
        <w:t xml:space="preserve"> </w:t>
      </w:r>
      <w:r>
        <w:rPr>
          <w:rFonts w:hint="eastAsia"/>
        </w:rPr>
        <w:t>разных</w:t>
      </w:r>
      <w:r>
        <w:t xml:space="preserve"> </w:t>
      </w:r>
      <w:r>
        <w:rPr>
          <w:rFonts w:hint="eastAsia"/>
        </w:rPr>
        <w:t>систем</w:t>
      </w:r>
    </w:p>
    <w:p w14:paraId="0D9AFA05" w14:textId="77777777" w:rsidR="004B56B9" w:rsidRDefault="004B56B9" w:rsidP="004B56B9"/>
    <w:p w14:paraId="0D7647FE" w14:textId="77777777" w:rsidR="004B56B9" w:rsidRDefault="004B56B9" w:rsidP="004B56B9">
      <w:r>
        <w:rPr>
          <w:rFonts w:hint="eastAsia"/>
        </w:rPr>
        <w:t>Приложение</w:t>
      </w:r>
      <w:r>
        <w:t xml:space="preserve"> </w:t>
      </w:r>
      <w:r>
        <w:rPr>
          <w:rFonts w:hint="eastAsia"/>
        </w:rPr>
        <w:t>Б</w:t>
      </w:r>
      <w:r>
        <w:t xml:space="preserve">. </w:t>
      </w:r>
      <w:r>
        <w:rPr>
          <w:rFonts w:hint="eastAsia"/>
        </w:rPr>
        <w:t>Основные</w:t>
      </w:r>
      <w:r>
        <w:t xml:space="preserve"> </w:t>
      </w:r>
      <w:r>
        <w:rPr>
          <w:rFonts w:hint="eastAsia"/>
        </w:rPr>
        <w:t>реакции</w:t>
      </w:r>
      <w:r>
        <w:t xml:space="preserve"> </w:t>
      </w:r>
      <w:r>
        <w:rPr>
          <w:rFonts w:hint="eastAsia"/>
        </w:rPr>
        <w:t>и</w:t>
      </w:r>
      <w:r>
        <w:t xml:space="preserve"> </w:t>
      </w:r>
      <w:r>
        <w:rPr>
          <w:rFonts w:hint="eastAsia"/>
        </w:rPr>
        <w:t>соответствующие</w:t>
      </w:r>
      <w:r>
        <w:t xml:space="preserve"> </w:t>
      </w:r>
      <w:r>
        <w:rPr>
          <w:rFonts w:hint="eastAsia"/>
        </w:rPr>
        <w:t>им</w:t>
      </w:r>
      <w:r>
        <w:t xml:space="preserve"> </w:t>
      </w:r>
      <w:r>
        <w:rPr>
          <w:rFonts w:hint="eastAsia"/>
        </w:rPr>
        <w:t>константы</w:t>
      </w:r>
      <w:r>
        <w:t xml:space="preserve"> </w:t>
      </w:r>
      <w:r>
        <w:rPr>
          <w:rFonts w:hint="eastAsia"/>
        </w:rPr>
        <w:t>равновесия</w:t>
      </w:r>
      <w:r>
        <w:t xml:space="preserve"> </w:t>
      </w:r>
      <w:r>
        <w:rPr>
          <w:rFonts w:hint="eastAsia"/>
        </w:rPr>
        <w:t>для</w:t>
      </w:r>
      <w:r>
        <w:t xml:space="preserve"> </w:t>
      </w:r>
      <w:r>
        <w:rPr>
          <w:rFonts w:hint="eastAsia"/>
        </w:rPr>
        <w:t>разных</w:t>
      </w:r>
      <w:r>
        <w:t xml:space="preserve"> </w:t>
      </w:r>
      <w:r>
        <w:rPr>
          <w:rFonts w:hint="eastAsia"/>
        </w:rPr>
        <w:t>систем</w:t>
      </w:r>
    </w:p>
    <w:p w14:paraId="0DB49B44" w14:textId="77777777" w:rsidR="004B56B9" w:rsidRDefault="004B56B9" w:rsidP="004B56B9"/>
    <w:p w14:paraId="64B537D3" w14:textId="77777777" w:rsidR="004B56B9" w:rsidRDefault="004B56B9" w:rsidP="004B56B9">
      <w:r>
        <w:rPr>
          <w:rFonts w:hint="eastAsia"/>
        </w:rPr>
        <w:t>Приложение</w:t>
      </w:r>
      <w:r>
        <w:t xml:space="preserve"> </w:t>
      </w:r>
      <w:r>
        <w:rPr>
          <w:rFonts w:hint="eastAsia"/>
        </w:rPr>
        <w:t>В</w:t>
      </w:r>
      <w:r>
        <w:t xml:space="preserve">. </w:t>
      </w:r>
      <w:r>
        <w:rPr>
          <w:rFonts w:hint="eastAsia"/>
        </w:rPr>
        <w:t>Термограммы</w:t>
      </w:r>
      <w:r>
        <w:t xml:space="preserve"> </w:t>
      </w:r>
      <w:r>
        <w:rPr>
          <w:rFonts w:hint="eastAsia"/>
        </w:rPr>
        <w:t>нагрева</w:t>
      </w:r>
      <w:r>
        <w:t xml:space="preserve"> </w:t>
      </w:r>
      <w:r>
        <w:rPr>
          <w:rFonts w:hint="eastAsia"/>
        </w:rPr>
        <w:t>различных</w:t>
      </w:r>
      <w:r>
        <w:t xml:space="preserve"> </w:t>
      </w:r>
      <w:r>
        <w:rPr>
          <w:rFonts w:hint="eastAsia"/>
        </w:rPr>
        <w:t>систем</w:t>
      </w:r>
    </w:p>
    <w:p w14:paraId="172B755E" w14:textId="77777777" w:rsidR="004B56B9" w:rsidRDefault="004B56B9" w:rsidP="004B56B9"/>
    <w:p w14:paraId="79425735" w14:textId="77777777" w:rsidR="004B56B9" w:rsidRDefault="004B56B9" w:rsidP="004B56B9">
      <w:r>
        <w:rPr>
          <w:rFonts w:hint="eastAsia"/>
        </w:rPr>
        <w:t>Приложение</w:t>
      </w:r>
      <w:r>
        <w:t xml:space="preserve"> </w:t>
      </w:r>
      <w:r>
        <w:rPr>
          <w:rFonts w:hint="eastAsia"/>
        </w:rPr>
        <w:t>Г</w:t>
      </w:r>
      <w:r>
        <w:t xml:space="preserve">. </w:t>
      </w:r>
      <w:r>
        <w:rPr>
          <w:rFonts w:hint="eastAsia"/>
        </w:rPr>
        <w:t>Температурные</w:t>
      </w:r>
      <w:r>
        <w:t xml:space="preserve"> </w:t>
      </w:r>
      <w:r>
        <w:rPr>
          <w:rFonts w:hint="eastAsia"/>
        </w:rPr>
        <w:t>точки</w:t>
      </w:r>
      <w:r>
        <w:t xml:space="preserve"> </w:t>
      </w:r>
      <w:r>
        <w:rPr>
          <w:rFonts w:hint="eastAsia"/>
        </w:rPr>
        <w:t>взаимодействия</w:t>
      </w:r>
      <w:r>
        <w:t xml:space="preserve"> </w:t>
      </w:r>
      <w:r>
        <w:rPr>
          <w:rFonts w:hint="eastAsia"/>
        </w:rPr>
        <w:t>оксидов</w:t>
      </w:r>
      <w:r>
        <w:t xml:space="preserve"> </w:t>
      </w:r>
      <w:r>
        <w:rPr>
          <w:rFonts w:hint="eastAsia"/>
        </w:rPr>
        <w:t>металлов</w:t>
      </w:r>
      <w:r>
        <w:t xml:space="preserve"> </w:t>
      </w:r>
      <w:r>
        <w:rPr>
          <w:rFonts w:hint="eastAsia"/>
        </w:rPr>
        <w:t>с</w:t>
      </w:r>
    </w:p>
    <w:p w14:paraId="01189813" w14:textId="77777777" w:rsidR="004B56B9" w:rsidRDefault="004B56B9" w:rsidP="004B56B9"/>
    <w:p w14:paraId="278EC248" w14:textId="77777777" w:rsidR="004B56B9" w:rsidRDefault="004B56B9" w:rsidP="004B56B9">
      <w:r>
        <w:rPr>
          <w:rFonts w:hint="eastAsia"/>
        </w:rPr>
        <w:lastRenderedPageBreak/>
        <w:t>углеродом</w:t>
      </w:r>
    </w:p>
    <w:p w14:paraId="2AC01289" w14:textId="77777777" w:rsidR="004B56B9" w:rsidRDefault="004B56B9" w:rsidP="004B56B9"/>
    <w:p w14:paraId="2593D099" w14:textId="77777777" w:rsidR="004B56B9" w:rsidRDefault="004B56B9" w:rsidP="004B56B9">
      <w:r>
        <w:rPr>
          <w:rFonts w:hint="eastAsia"/>
        </w:rPr>
        <w:t>Приложение</w:t>
      </w:r>
      <w:r>
        <w:t xml:space="preserve"> </w:t>
      </w:r>
      <w:r>
        <w:rPr>
          <w:rFonts w:hint="eastAsia"/>
        </w:rPr>
        <w:t>Д</w:t>
      </w:r>
      <w:r>
        <w:t xml:space="preserve">. </w:t>
      </w:r>
      <w:r>
        <w:rPr>
          <w:rFonts w:hint="eastAsia"/>
        </w:rPr>
        <w:t>Результаты</w:t>
      </w:r>
      <w:r>
        <w:t xml:space="preserve"> </w:t>
      </w:r>
      <w:r>
        <w:rPr>
          <w:rFonts w:hint="eastAsia"/>
        </w:rPr>
        <w:t>вычислений</w:t>
      </w:r>
      <w:r>
        <w:t xml:space="preserve"> </w:t>
      </w:r>
      <w:r>
        <w:rPr>
          <w:rFonts w:hint="eastAsia"/>
        </w:rPr>
        <w:t>статистических</w:t>
      </w:r>
      <w:r>
        <w:t xml:space="preserve"> </w:t>
      </w:r>
      <w:r>
        <w:rPr>
          <w:rFonts w:hint="eastAsia"/>
        </w:rPr>
        <w:t>характеристик</w:t>
      </w:r>
    </w:p>
    <w:p w14:paraId="32B64FF8" w14:textId="77777777" w:rsidR="004B56B9" w:rsidRDefault="004B56B9" w:rsidP="004B56B9"/>
    <w:p w14:paraId="172698C7" w14:textId="77777777" w:rsidR="004B56B9" w:rsidRDefault="004B56B9" w:rsidP="004B56B9">
      <w:r>
        <w:rPr>
          <w:rFonts w:hint="eastAsia"/>
        </w:rPr>
        <w:t>Приложение</w:t>
      </w:r>
      <w:r>
        <w:t xml:space="preserve"> </w:t>
      </w:r>
      <w:r>
        <w:rPr>
          <w:rFonts w:hint="eastAsia"/>
        </w:rPr>
        <w:t>Е</w:t>
      </w:r>
      <w:r>
        <w:t xml:space="preserve">. </w:t>
      </w:r>
      <w:r>
        <w:rPr>
          <w:rFonts w:hint="eastAsia"/>
        </w:rPr>
        <w:t>Зависимость</w:t>
      </w:r>
      <w:r>
        <w:t xml:space="preserve"> </w:t>
      </w:r>
      <w:r>
        <w:rPr>
          <w:rFonts w:hint="eastAsia"/>
        </w:rPr>
        <w:t>окисления</w:t>
      </w:r>
      <w:r>
        <w:t xml:space="preserve"> </w:t>
      </w:r>
      <w:r>
        <w:rPr>
          <w:rFonts w:hint="eastAsia"/>
        </w:rPr>
        <w:t>графита</w:t>
      </w:r>
      <w:r>
        <w:t xml:space="preserve"> </w:t>
      </w:r>
      <w:r>
        <w:rPr>
          <w:rFonts w:hint="eastAsia"/>
        </w:rPr>
        <w:t>от</w:t>
      </w:r>
      <w:r>
        <w:t xml:space="preserve"> </w:t>
      </w:r>
      <w:r>
        <w:rPr>
          <w:rFonts w:hint="eastAsia"/>
        </w:rPr>
        <w:t>времени</w:t>
      </w:r>
      <w:r>
        <w:t xml:space="preserve"> </w:t>
      </w:r>
      <w:r>
        <w:rPr>
          <w:rFonts w:hint="eastAsia"/>
        </w:rPr>
        <w:t>при</w:t>
      </w:r>
      <w:r>
        <w:t xml:space="preserve"> </w:t>
      </w:r>
      <w:r>
        <w:rPr>
          <w:rFonts w:hint="eastAsia"/>
        </w:rPr>
        <w:t>разных</w:t>
      </w:r>
    </w:p>
    <w:p w14:paraId="3EBFC48D" w14:textId="77777777" w:rsidR="004B56B9" w:rsidRDefault="004B56B9" w:rsidP="004B56B9"/>
    <w:p w14:paraId="5DE42488" w14:textId="77777777" w:rsidR="004B56B9" w:rsidRDefault="004B56B9" w:rsidP="004B56B9">
      <w:r>
        <w:rPr>
          <w:rFonts w:hint="eastAsia"/>
        </w:rPr>
        <w:t>температурах</w:t>
      </w:r>
      <w:r>
        <w:t xml:space="preserve"> </w:t>
      </w:r>
      <w:r>
        <w:rPr>
          <w:rFonts w:hint="eastAsia"/>
        </w:rPr>
        <w:t>для</w:t>
      </w:r>
      <w:r>
        <w:t xml:space="preserve"> </w:t>
      </w:r>
      <w:r>
        <w:rPr>
          <w:rFonts w:hint="eastAsia"/>
        </w:rPr>
        <w:t>различных</w:t>
      </w:r>
      <w:r>
        <w:t xml:space="preserve"> </w:t>
      </w:r>
      <w:r>
        <w:rPr>
          <w:rFonts w:hint="eastAsia"/>
        </w:rPr>
        <w:t>систем</w:t>
      </w:r>
    </w:p>
    <w:p w14:paraId="145A6CB2" w14:textId="77777777" w:rsidR="004B56B9" w:rsidRDefault="004B56B9" w:rsidP="004B56B9"/>
    <w:p w14:paraId="6C08A2BB" w14:textId="77777777" w:rsidR="004B56B9" w:rsidRDefault="004B56B9" w:rsidP="004B56B9">
      <w:r>
        <w:rPr>
          <w:rFonts w:hint="eastAsia"/>
        </w:rPr>
        <w:t>Приложение</w:t>
      </w:r>
      <w:r>
        <w:t xml:space="preserve"> </w:t>
      </w:r>
      <w:r>
        <w:rPr>
          <w:rFonts w:hint="eastAsia"/>
        </w:rPr>
        <w:t>Ж</w:t>
      </w:r>
      <w:r>
        <w:t xml:space="preserve">. </w:t>
      </w:r>
      <w:r>
        <w:rPr>
          <w:rFonts w:hint="eastAsia"/>
        </w:rPr>
        <w:t>Зависимость</w:t>
      </w:r>
      <w:r>
        <w:t xml:space="preserve"> </w:t>
      </w:r>
      <w:r>
        <w:rPr>
          <w:rFonts w:hint="eastAsia"/>
        </w:rPr>
        <w:t>скорости</w:t>
      </w:r>
      <w:r>
        <w:t xml:space="preserve"> </w:t>
      </w:r>
      <w:r>
        <w:rPr>
          <w:rFonts w:hint="eastAsia"/>
        </w:rPr>
        <w:t>окисления</w:t>
      </w:r>
      <w:r>
        <w:t xml:space="preserve"> </w:t>
      </w:r>
      <w:r>
        <w:rPr>
          <w:rFonts w:hint="eastAsia"/>
        </w:rPr>
        <w:t>графита</w:t>
      </w:r>
      <w:r>
        <w:t xml:space="preserve"> </w:t>
      </w:r>
      <w:r>
        <w:rPr>
          <w:rFonts w:hint="eastAsia"/>
        </w:rPr>
        <w:t>от</w:t>
      </w:r>
      <w:r>
        <w:t xml:space="preserve"> </w:t>
      </w:r>
      <w:r>
        <w:rPr>
          <w:rFonts w:hint="eastAsia"/>
        </w:rPr>
        <w:t>времени</w:t>
      </w:r>
      <w:r>
        <w:t xml:space="preserve"> </w:t>
      </w:r>
      <w:r>
        <w:rPr>
          <w:rFonts w:hint="eastAsia"/>
        </w:rPr>
        <w:t>при</w:t>
      </w:r>
      <w:r>
        <w:t xml:space="preserve"> </w:t>
      </w:r>
      <w:r>
        <w:rPr>
          <w:rFonts w:hint="eastAsia"/>
        </w:rPr>
        <w:t>разных</w:t>
      </w:r>
      <w:r>
        <w:t xml:space="preserve"> </w:t>
      </w:r>
      <w:r>
        <w:rPr>
          <w:rFonts w:hint="eastAsia"/>
        </w:rPr>
        <w:t>температурах</w:t>
      </w:r>
      <w:r>
        <w:t xml:space="preserve"> </w:t>
      </w:r>
      <w:r>
        <w:rPr>
          <w:rFonts w:hint="eastAsia"/>
        </w:rPr>
        <w:t>для</w:t>
      </w:r>
      <w:r>
        <w:t xml:space="preserve"> </w:t>
      </w:r>
      <w:r>
        <w:rPr>
          <w:rFonts w:hint="eastAsia"/>
        </w:rPr>
        <w:t>разных</w:t>
      </w:r>
      <w:r>
        <w:t xml:space="preserve"> </w:t>
      </w:r>
      <w:r>
        <w:rPr>
          <w:rFonts w:hint="eastAsia"/>
        </w:rPr>
        <w:t>систем</w:t>
      </w:r>
    </w:p>
    <w:p w14:paraId="2257D75F" w14:textId="77777777" w:rsidR="004B56B9" w:rsidRDefault="004B56B9" w:rsidP="004B56B9"/>
    <w:p w14:paraId="1EEE1FAC" w14:textId="77777777" w:rsidR="004B56B9" w:rsidRDefault="004B56B9" w:rsidP="004B56B9">
      <w:r>
        <w:rPr>
          <w:rFonts w:hint="eastAsia"/>
        </w:rPr>
        <w:t>Приложение</w:t>
      </w:r>
      <w:r>
        <w:t xml:space="preserve"> </w:t>
      </w:r>
      <w:r>
        <w:rPr>
          <w:rFonts w:hint="eastAsia"/>
        </w:rPr>
        <w:t>И</w:t>
      </w:r>
      <w:r>
        <w:t xml:space="preserve">. </w:t>
      </w:r>
      <w:r>
        <w:rPr>
          <w:rFonts w:hint="eastAsia"/>
        </w:rPr>
        <w:t>Предлагаемая</w:t>
      </w:r>
      <w:r>
        <w:t xml:space="preserve"> </w:t>
      </w:r>
      <w:r>
        <w:rPr>
          <w:rFonts w:hint="eastAsia"/>
        </w:rPr>
        <w:t>схема</w:t>
      </w:r>
      <w:r>
        <w:t xml:space="preserve"> </w:t>
      </w:r>
      <w:r>
        <w:rPr>
          <w:rFonts w:hint="eastAsia"/>
        </w:rPr>
        <w:t>солевой</w:t>
      </w:r>
      <w:r>
        <w:t xml:space="preserve"> </w:t>
      </w:r>
      <w:r>
        <w:rPr>
          <w:rFonts w:hint="eastAsia"/>
        </w:rPr>
        <w:t>установки</w:t>
      </w:r>
      <w:r>
        <w:t xml:space="preserve"> </w:t>
      </w:r>
      <w:r>
        <w:rPr>
          <w:rFonts w:hint="eastAsia"/>
        </w:rPr>
        <w:t>по</w:t>
      </w:r>
      <w:r>
        <w:t xml:space="preserve"> </w:t>
      </w:r>
      <w:r>
        <w:rPr>
          <w:rFonts w:hint="eastAsia"/>
        </w:rPr>
        <w:t>переработке</w:t>
      </w:r>
    </w:p>
    <w:p w14:paraId="3041B9E4" w14:textId="77777777" w:rsidR="004B56B9" w:rsidRDefault="004B56B9" w:rsidP="004B56B9"/>
    <w:p w14:paraId="64852057" w14:textId="77777777" w:rsidR="004B56B9" w:rsidRDefault="004B56B9" w:rsidP="004B56B9">
      <w:r>
        <w:rPr>
          <w:rFonts w:hint="eastAsia"/>
        </w:rPr>
        <w:t>реакторного</w:t>
      </w:r>
      <w:r>
        <w:t xml:space="preserve"> </w:t>
      </w:r>
      <w:r>
        <w:rPr>
          <w:rFonts w:hint="eastAsia"/>
        </w:rPr>
        <w:t>графита</w:t>
      </w:r>
    </w:p>
    <w:p w14:paraId="62369281" w14:textId="77777777" w:rsidR="004B56B9" w:rsidRDefault="004B56B9" w:rsidP="004B56B9"/>
    <w:p w14:paraId="629F4417" w14:textId="77777777" w:rsidR="004B56B9" w:rsidRDefault="004B56B9" w:rsidP="004B56B9">
      <w:r>
        <w:rPr>
          <w:rFonts w:hint="eastAsia"/>
        </w:rPr>
        <w:t>Приложение</w:t>
      </w:r>
      <w:r>
        <w:t xml:space="preserve"> </w:t>
      </w:r>
      <w:r>
        <w:rPr>
          <w:rFonts w:hint="eastAsia"/>
        </w:rPr>
        <w:t>К</w:t>
      </w:r>
      <w:r>
        <w:t xml:space="preserve">. </w:t>
      </w:r>
      <w:r>
        <w:rPr>
          <w:rFonts w:hint="eastAsia"/>
        </w:rPr>
        <w:t>Матрица</w:t>
      </w:r>
      <w:r>
        <w:t xml:space="preserve"> </w:t>
      </w:r>
      <w:r>
        <w:rPr>
          <w:rFonts w:hint="eastAsia"/>
        </w:rPr>
        <w:t>сравнения</w:t>
      </w:r>
      <w:r>
        <w:t xml:space="preserve"> </w:t>
      </w:r>
      <w:r>
        <w:rPr>
          <w:rFonts w:hint="eastAsia"/>
        </w:rPr>
        <w:t>показателей</w:t>
      </w:r>
      <w:r>
        <w:t xml:space="preserve"> </w:t>
      </w:r>
      <w:r>
        <w:rPr>
          <w:rFonts w:hint="eastAsia"/>
        </w:rPr>
        <w:t>различных</w:t>
      </w:r>
      <w:r>
        <w:t xml:space="preserve"> </w:t>
      </w:r>
      <w:r>
        <w:rPr>
          <w:rFonts w:hint="eastAsia"/>
        </w:rPr>
        <w:t>газогенераторов</w:t>
      </w:r>
    </w:p>
    <w:p w14:paraId="13040F68" w14:textId="77777777" w:rsidR="004B56B9" w:rsidRDefault="004B56B9" w:rsidP="004B56B9"/>
    <w:p w14:paraId="1DCFD596" w14:textId="77777777" w:rsidR="004B56B9" w:rsidRDefault="004B56B9" w:rsidP="004B56B9">
      <w:r>
        <w:rPr>
          <w:rFonts w:hint="eastAsia"/>
        </w:rPr>
        <w:t>Приложение</w:t>
      </w:r>
      <w:r>
        <w:t xml:space="preserve"> </w:t>
      </w:r>
      <w:r>
        <w:rPr>
          <w:rFonts w:hint="eastAsia"/>
        </w:rPr>
        <w:t>Л</w:t>
      </w:r>
      <w:r>
        <w:t xml:space="preserve">. </w:t>
      </w:r>
      <w:r>
        <w:rPr>
          <w:rFonts w:hint="eastAsia"/>
        </w:rPr>
        <w:t>Предлагаемая</w:t>
      </w:r>
      <w:r>
        <w:t xml:space="preserve"> </w:t>
      </w:r>
      <w:r>
        <w:rPr>
          <w:rFonts w:hint="eastAsia"/>
        </w:rPr>
        <w:t>схема</w:t>
      </w:r>
      <w:r>
        <w:t xml:space="preserve"> </w:t>
      </w:r>
      <w:r>
        <w:rPr>
          <w:rFonts w:hint="eastAsia"/>
        </w:rPr>
        <w:t>газогенераторной</w:t>
      </w:r>
      <w:r>
        <w:t xml:space="preserve"> </w:t>
      </w:r>
      <w:r>
        <w:rPr>
          <w:rFonts w:hint="eastAsia"/>
        </w:rPr>
        <w:t>установки</w:t>
      </w:r>
      <w:r>
        <w:t xml:space="preserve"> </w:t>
      </w:r>
      <w:r>
        <w:rPr>
          <w:rFonts w:hint="eastAsia"/>
        </w:rPr>
        <w:t>по</w:t>
      </w:r>
      <w:r>
        <w:t xml:space="preserve"> </w:t>
      </w:r>
      <w:r>
        <w:rPr>
          <w:rFonts w:hint="eastAsia"/>
        </w:rPr>
        <w:t>переработке</w:t>
      </w:r>
      <w:r>
        <w:t xml:space="preserve"> </w:t>
      </w:r>
      <w:r>
        <w:rPr>
          <w:rFonts w:hint="eastAsia"/>
        </w:rPr>
        <w:t>реакторного</w:t>
      </w:r>
      <w:r>
        <w:t xml:space="preserve"> </w:t>
      </w:r>
      <w:r>
        <w:rPr>
          <w:rFonts w:hint="eastAsia"/>
        </w:rPr>
        <w:t>графита</w:t>
      </w:r>
    </w:p>
    <w:p w14:paraId="494195F0" w14:textId="77777777" w:rsidR="004B56B9" w:rsidRDefault="004B56B9" w:rsidP="004B56B9"/>
    <w:p w14:paraId="024431E2" w14:textId="7421E5BC" w:rsidR="004B56B9" w:rsidRPr="004B56B9" w:rsidRDefault="004B56B9" w:rsidP="004B56B9">
      <w:r>
        <w:rPr>
          <w:rFonts w:hint="eastAsia"/>
        </w:rPr>
        <w:t>Приложение</w:t>
      </w:r>
      <w:r>
        <w:t xml:space="preserve"> </w:t>
      </w:r>
      <w:r>
        <w:rPr>
          <w:rFonts w:hint="eastAsia"/>
        </w:rPr>
        <w:t>М</w:t>
      </w:r>
      <w:r>
        <w:t xml:space="preserve">. </w:t>
      </w:r>
      <w:r>
        <w:rPr>
          <w:rFonts w:hint="eastAsia"/>
        </w:rPr>
        <w:t>Внедрение</w:t>
      </w:r>
      <w:r>
        <w:t xml:space="preserve"> </w:t>
      </w:r>
      <w:r>
        <w:rPr>
          <w:rFonts w:hint="eastAsia"/>
        </w:rPr>
        <w:t>результатов</w:t>
      </w:r>
      <w:r>
        <w:t xml:space="preserve"> </w:t>
      </w:r>
      <w:r>
        <w:rPr>
          <w:rFonts w:hint="eastAsia"/>
        </w:rPr>
        <w:t>работы</w:t>
      </w:r>
    </w:p>
    <w:sectPr w:rsidR="004B56B9" w:rsidRPr="004B56B9" w:rsidSect="000F680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02E4" w14:textId="77777777" w:rsidR="000F6806" w:rsidRDefault="000F6806">
      <w:pPr>
        <w:spacing w:after="0" w:line="240" w:lineRule="auto"/>
      </w:pPr>
      <w:r>
        <w:separator/>
      </w:r>
    </w:p>
  </w:endnote>
  <w:endnote w:type="continuationSeparator" w:id="0">
    <w:p w14:paraId="04DE99E2" w14:textId="77777777" w:rsidR="000F6806" w:rsidRDefault="000F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6D8E" w14:textId="77777777" w:rsidR="000F6806" w:rsidRDefault="000F6806"/>
    <w:p w14:paraId="14B4DA5A" w14:textId="77777777" w:rsidR="000F6806" w:rsidRDefault="000F6806"/>
    <w:p w14:paraId="7929592D" w14:textId="77777777" w:rsidR="000F6806" w:rsidRDefault="000F6806"/>
    <w:p w14:paraId="424F132D" w14:textId="77777777" w:rsidR="000F6806" w:rsidRDefault="000F6806"/>
    <w:p w14:paraId="6E9F7AB0" w14:textId="77777777" w:rsidR="000F6806" w:rsidRDefault="000F6806"/>
    <w:p w14:paraId="7732ADDE" w14:textId="77777777" w:rsidR="000F6806" w:rsidRDefault="000F6806"/>
    <w:p w14:paraId="6E450845" w14:textId="77777777" w:rsidR="000F6806" w:rsidRDefault="000F680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D2141B3" wp14:editId="3FE24BD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B03C6" w14:textId="77777777" w:rsidR="000F6806" w:rsidRDefault="000F680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2141B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EBB03C6" w14:textId="77777777" w:rsidR="000F6806" w:rsidRDefault="000F680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95B2B30" w14:textId="77777777" w:rsidR="000F6806" w:rsidRDefault="000F6806"/>
    <w:p w14:paraId="6994AE78" w14:textId="77777777" w:rsidR="000F6806" w:rsidRDefault="000F6806"/>
    <w:p w14:paraId="07F6303A" w14:textId="77777777" w:rsidR="000F6806" w:rsidRDefault="000F680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78357F5" wp14:editId="34D2335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1AF67" w14:textId="77777777" w:rsidR="000F6806" w:rsidRDefault="000F6806"/>
                          <w:p w14:paraId="4952A795" w14:textId="77777777" w:rsidR="000F6806" w:rsidRDefault="000F680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8357F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A21AF67" w14:textId="77777777" w:rsidR="000F6806" w:rsidRDefault="000F6806"/>
                    <w:p w14:paraId="4952A795" w14:textId="77777777" w:rsidR="000F6806" w:rsidRDefault="000F680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AA4D380" w14:textId="77777777" w:rsidR="000F6806" w:rsidRDefault="000F6806"/>
    <w:p w14:paraId="70529257" w14:textId="77777777" w:rsidR="000F6806" w:rsidRDefault="000F6806">
      <w:pPr>
        <w:rPr>
          <w:sz w:val="2"/>
          <w:szCs w:val="2"/>
        </w:rPr>
      </w:pPr>
    </w:p>
    <w:p w14:paraId="2AC50054" w14:textId="77777777" w:rsidR="000F6806" w:rsidRDefault="000F6806"/>
    <w:p w14:paraId="62AA5F92" w14:textId="77777777" w:rsidR="000F6806" w:rsidRDefault="000F6806">
      <w:pPr>
        <w:spacing w:after="0" w:line="240" w:lineRule="auto"/>
      </w:pPr>
    </w:p>
  </w:footnote>
  <w:footnote w:type="continuationSeparator" w:id="0">
    <w:p w14:paraId="7AE0CE88" w14:textId="77777777" w:rsidR="000F6806" w:rsidRDefault="000F6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6"/>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29449</TotalTime>
  <Pages>7</Pages>
  <Words>815</Words>
  <Characters>4651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3846</cp:revision>
  <cp:lastPrinted>2009-02-06T05:36:00Z</cp:lastPrinted>
  <dcterms:created xsi:type="dcterms:W3CDTF">2024-01-07T13:43:00Z</dcterms:created>
  <dcterms:modified xsi:type="dcterms:W3CDTF">2024-02-23T19:30:00Z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