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8B06" w14:textId="5B6155F1" w:rsidR="003707C7" w:rsidRDefault="00B42E20" w:rsidP="00B42E20">
      <w:pPr>
        <w:rPr>
          <w:rFonts w:ascii="Times New Roman" w:eastAsia="Arial Unicode MS" w:hAnsi="Times New Roman" w:cs="Times New Roman"/>
          <w:b/>
          <w:bCs/>
          <w:color w:val="000000"/>
          <w:kern w:val="0"/>
          <w:sz w:val="28"/>
          <w:szCs w:val="28"/>
          <w:lang w:eastAsia="ru-RU" w:bidi="uk-UA"/>
        </w:rPr>
      </w:pPr>
      <w:proofErr w:type="spellStart"/>
      <w:r w:rsidRPr="00B42E20">
        <w:rPr>
          <w:rFonts w:ascii="Times New Roman" w:eastAsia="Arial Unicode MS" w:hAnsi="Times New Roman" w:cs="Times New Roman" w:hint="eastAsia"/>
          <w:b/>
          <w:bCs/>
          <w:color w:val="000000"/>
          <w:kern w:val="0"/>
          <w:sz w:val="28"/>
          <w:szCs w:val="28"/>
          <w:lang w:eastAsia="ru-RU" w:bidi="uk-UA"/>
        </w:rPr>
        <w:t>Ахметзянова</w:t>
      </w:r>
      <w:proofErr w:type="spellEnd"/>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Лилия</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Руслановна</w:t>
      </w:r>
      <w:r>
        <w:rPr>
          <w:rFonts w:ascii="Times New Roman" w:eastAsia="Arial Unicode MS" w:hAnsi="Times New Roman" w:cs="Times New Roman" w:hint="eastAsia"/>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Комбинаторные</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свойства</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схем</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обеспечения</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конфиденциальности</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и</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целостности</w:t>
      </w:r>
      <w:r w:rsidRPr="00B42E20">
        <w:rPr>
          <w:rFonts w:ascii="Times New Roman" w:eastAsia="Arial Unicode MS" w:hAnsi="Times New Roman" w:cs="Times New Roman"/>
          <w:b/>
          <w:bCs/>
          <w:color w:val="000000"/>
          <w:kern w:val="0"/>
          <w:sz w:val="28"/>
          <w:szCs w:val="28"/>
          <w:lang w:eastAsia="ru-RU" w:bidi="uk-UA"/>
        </w:rPr>
        <w:t xml:space="preserve"> </w:t>
      </w:r>
      <w:r w:rsidRPr="00B42E20">
        <w:rPr>
          <w:rFonts w:ascii="Times New Roman" w:eastAsia="Arial Unicode MS" w:hAnsi="Times New Roman" w:cs="Times New Roman" w:hint="eastAsia"/>
          <w:b/>
          <w:bCs/>
          <w:color w:val="000000"/>
          <w:kern w:val="0"/>
          <w:sz w:val="28"/>
          <w:szCs w:val="28"/>
          <w:lang w:eastAsia="ru-RU" w:bidi="uk-UA"/>
        </w:rPr>
        <w:t>информации</w:t>
      </w:r>
    </w:p>
    <w:p w14:paraId="2AD88D8C" w14:textId="77777777" w:rsidR="00B42E20" w:rsidRDefault="00B42E20" w:rsidP="00B42E20">
      <w:r>
        <w:rPr>
          <w:rFonts w:hint="eastAsia"/>
        </w:rPr>
        <w:t>ОГЛАВЛЕНИЕ</w:t>
      </w:r>
      <w:r>
        <w:t xml:space="preserve"> </w:t>
      </w:r>
      <w:r>
        <w:rPr>
          <w:rFonts w:hint="eastAsia"/>
        </w:rPr>
        <w:t>ДИССЕРТАЦИИ</w:t>
      </w:r>
    </w:p>
    <w:p w14:paraId="50BB006F" w14:textId="77777777" w:rsidR="00B42E20" w:rsidRDefault="00B42E20" w:rsidP="00B42E20">
      <w:r>
        <w:rPr>
          <w:rFonts w:hint="eastAsia"/>
        </w:rPr>
        <w:t>кандидат</w:t>
      </w:r>
      <w:r>
        <w:t xml:space="preserve"> </w:t>
      </w:r>
      <w:r>
        <w:rPr>
          <w:rFonts w:hint="eastAsia"/>
        </w:rPr>
        <w:t>наук</w:t>
      </w:r>
      <w:r>
        <w:t xml:space="preserve"> </w:t>
      </w:r>
      <w:r>
        <w:rPr>
          <w:rFonts w:hint="eastAsia"/>
        </w:rPr>
        <w:t>Ахметзянова</w:t>
      </w:r>
      <w:r>
        <w:t xml:space="preserve"> </w:t>
      </w:r>
      <w:r>
        <w:rPr>
          <w:rFonts w:hint="eastAsia"/>
        </w:rPr>
        <w:t>Лилия</w:t>
      </w:r>
      <w:r>
        <w:t xml:space="preserve"> </w:t>
      </w:r>
      <w:r>
        <w:rPr>
          <w:rFonts w:hint="eastAsia"/>
        </w:rPr>
        <w:t>Руслановна</w:t>
      </w:r>
    </w:p>
    <w:p w14:paraId="310C9497" w14:textId="77777777" w:rsidR="00B42E20" w:rsidRDefault="00B42E20" w:rsidP="00B42E20">
      <w:r>
        <w:rPr>
          <w:rFonts w:hint="eastAsia"/>
        </w:rPr>
        <w:t>Введение</w:t>
      </w:r>
    </w:p>
    <w:p w14:paraId="4AAD3EC5" w14:textId="77777777" w:rsidR="00B42E20" w:rsidRDefault="00B42E20" w:rsidP="00B42E20"/>
    <w:p w14:paraId="734DE434" w14:textId="77777777" w:rsidR="00B42E20" w:rsidRDefault="00B42E20" w:rsidP="00B42E20">
      <w:r>
        <w:rPr>
          <w:rFonts w:hint="eastAsia"/>
        </w:rPr>
        <w:t>Обозначения</w:t>
      </w:r>
      <w:r>
        <w:t xml:space="preserve">, </w:t>
      </w:r>
      <w:r>
        <w:rPr>
          <w:rFonts w:hint="eastAsia"/>
        </w:rPr>
        <w:t>определения</w:t>
      </w:r>
      <w:r>
        <w:t xml:space="preserve"> </w:t>
      </w:r>
      <w:r>
        <w:rPr>
          <w:rFonts w:hint="eastAsia"/>
        </w:rPr>
        <w:t>и</w:t>
      </w:r>
      <w:r>
        <w:t xml:space="preserve"> </w:t>
      </w:r>
      <w:r>
        <w:rPr>
          <w:rFonts w:hint="eastAsia"/>
        </w:rPr>
        <w:t>общие</w:t>
      </w:r>
      <w:r>
        <w:t xml:space="preserve"> </w:t>
      </w:r>
      <w:r>
        <w:rPr>
          <w:rFonts w:hint="eastAsia"/>
        </w:rPr>
        <w:t>сведения</w:t>
      </w:r>
    </w:p>
    <w:p w14:paraId="0E389A87" w14:textId="77777777" w:rsidR="00B42E20" w:rsidRDefault="00B42E20" w:rsidP="00B42E20"/>
    <w:p w14:paraId="2C8CD56E" w14:textId="77777777" w:rsidR="00B42E20" w:rsidRDefault="00B42E20" w:rsidP="00B42E20">
      <w:r>
        <w:rPr>
          <w:rFonts w:hint="eastAsia"/>
        </w:rPr>
        <w:t>Свойства</w:t>
      </w:r>
      <w:r>
        <w:t xml:space="preserve"> </w:t>
      </w:r>
      <w:r>
        <w:rPr>
          <w:rFonts w:hint="eastAsia"/>
        </w:rPr>
        <w:t>безопасности</w:t>
      </w:r>
      <w:r>
        <w:t xml:space="preserve"> </w:t>
      </w:r>
      <w:r>
        <w:rPr>
          <w:rFonts w:hint="eastAsia"/>
        </w:rPr>
        <w:t>ЛЕЛБ</w:t>
      </w:r>
      <w:r>
        <w:t>-</w:t>
      </w:r>
      <w:r>
        <w:rPr>
          <w:rFonts w:hint="eastAsia"/>
        </w:rPr>
        <w:t>схем</w:t>
      </w:r>
    </w:p>
    <w:p w14:paraId="31E4B321" w14:textId="77777777" w:rsidR="00B42E20" w:rsidRDefault="00B42E20" w:rsidP="00B42E20"/>
    <w:p w14:paraId="2DB8CE7C" w14:textId="77777777" w:rsidR="00B42E20" w:rsidRDefault="00B42E20" w:rsidP="00B42E20">
      <w:r>
        <w:rPr>
          <w:rFonts w:hint="eastAsia"/>
        </w:rPr>
        <w:t>Глава</w:t>
      </w:r>
      <w:r>
        <w:t xml:space="preserve"> 1. </w:t>
      </w:r>
      <w:r>
        <w:rPr>
          <w:rFonts w:hint="eastAsia"/>
        </w:rPr>
        <w:t>Комбинаторные</w:t>
      </w:r>
      <w:r>
        <w:t xml:space="preserve"> </w:t>
      </w:r>
      <w:r>
        <w:rPr>
          <w:rFonts w:hint="eastAsia"/>
        </w:rPr>
        <w:t>свойства</w:t>
      </w:r>
      <w:r>
        <w:t xml:space="preserve"> </w:t>
      </w:r>
      <w:r>
        <w:rPr>
          <w:rFonts w:hint="eastAsia"/>
        </w:rPr>
        <w:t>ЛЕЛБ</w:t>
      </w:r>
      <w:r>
        <w:t>-</w:t>
      </w:r>
      <w:r>
        <w:rPr>
          <w:rFonts w:hint="eastAsia"/>
        </w:rPr>
        <w:t>режимов</w:t>
      </w:r>
    </w:p>
    <w:p w14:paraId="25D62831" w14:textId="77777777" w:rsidR="00B42E20" w:rsidRDefault="00B42E20" w:rsidP="00B42E20"/>
    <w:p w14:paraId="23D09BAC" w14:textId="77777777" w:rsidR="00B42E20" w:rsidRDefault="00B42E20" w:rsidP="00B42E20">
      <w:r>
        <w:t xml:space="preserve">1.1. </w:t>
      </w:r>
      <w:r>
        <w:rPr>
          <w:rFonts w:hint="eastAsia"/>
        </w:rPr>
        <w:t>Режим</w:t>
      </w:r>
      <w:r>
        <w:t xml:space="preserve"> </w:t>
      </w:r>
      <w:r>
        <w:rPr>
          <w:rFonts w:hint="eastAsia"/>
        </w:rPr>
        <w:t>«</w:t>
      </w:r>
      <w:r>
        <w:t xml:space="preserve">8 </w:t>
      </w:r>
      <w:r>
        <w:rPr>
          <w:rFonts w:hint="eastAsia"/>
        </w:rPr>
        <w:t>бит</w:t>
      </w:r>
      <w:r>
        <w:rPr>
          <w:rFonts w:hint="eastAsia"/>
        </w:rPr>
        <w:t>»</w:t>
      </w:r>
    </w:p>
    <w:p w14:paraId="14F0CDFC" w14:textId="77777777" w:rsidR="00B42E20" w:rsidRDefault="00B42E20" w:rsidP="00B42E20"/>
    <w:p w14:paraId="751AEE5F" w14:textId="77777777" w:rsidR="00B42E20" w:rsidRDefault="00B42E20" w:rsidP="00B42E20">
      <w:r>
        <w:t xml:space="preserve">1.2. </w:t>
      </w:r>
      <w:r>
        <w:rPr>
          <w:rFonts w:hint="eastAsia"/>
        </w:rPr>
        <w:t>Режим</w:t>
      </w:r>
      <w:r>
        <w:t xml:space="preserve"> </w:t>
      </w:r>
      <w:r>
        <w:rPr>
          <w:rFonts w:hint="eastAsia"/>
        </w:rPr>
        <w:t>ЫСЫ</w:t>
      </w:r>
    </w:p>
    <w:p w14:paraId="2537AAB3" w14:textId="77777777" w:rsidR="00B42E20" w:rsidRDefault="00B42E20" w:rsidP="00B42E20"/>
    <w:p w14:paraId="639C55FD" w14:textId="77777777" w:rsidR="00B42E20" w:rsidRDefault="00B42E20" w:rsidP="00B42E20">
      <w:r>
        <w:rPr>
          <w:rFonts w:hint="eastAsia"/>
        </w:rPr>
        <w:t>Выводы</w:t>
      </w:r>
    </w:p>
    <w:p w14:paraId="7F9BB741" w14:textId="77777777" w:rsidR="00B42E20" w:rsidRDefault="00B42E20" w:rsidP="00B42E20"/>
    <w:p w14:paraId="13D22B7B" w14:textId="77777777" w:rsidR="00B42E20" w:rsidRDefault="00B42E20" w:rsidP="00B42E20">
      <w:r>
        <w:rPr>
          <w:rFonts w:hint="eastAsia"/>
        </w:rPr>
        <w:t>Глава</w:t>
      </w:r>
      <w:r>
        <w:t xml:space="preserve"> 2. </w:t>
      </w:r>
      <w:r>
        <w:rPr>
          <w:rFonts w:hint="eastAsia"/>
        </w:rPr>
        <w:t>Устойчивость</w:t>
      </w:r>
      <w:r>
        <w:t xml:space="preserve"> </w:t>
      </w:r>
      <w:r>
        <w:rPr>
          <w:rFonts w:hint="eastAsia"/>
        </w:rPr>
        <w:t>к</w:t>
      </w:r>
      <w:r>
        <w:t xml:space="preserve"> </w:t>
      </w:r>
      <w:r>
        <w:rPr>
          <w:rFonts w:hint="eastAsia"/>
        </w:rPr>
        <w:t>повтору</w:t>
      </w:r>
      <w:r>
        <w:t xml:space="preserve"> </w:t>
      </w:r>
      <w:r>
        <w:rPr>
          <w:rFonts w:hint="eastAsia"/>
        </w:rPr>
        <w:t>вектора</w:t>
      </w:r>
      <w:r>
        <w:t xml:space="preserve"> </w:t>
      </w:r>
      <w:r>
        <w:rPr>
          <w:rFonts w:hint="eastAsia"/>
        </w:rPr>
        <w:t>инициализации</w:t>
      </w:r>
    </w:p>
    <w:p w14:paraId="00DAD2B2" w14:textId="77777777" w:rsidR="00B42E20" w:rsidRDefault="00B42E20" w:rsidP="00B42E20"/>
    <w:p w14:paraId="65D1B54D" w14:textId="77777777" w:rsidR="00B42E20" w:rsidRDefault="00B42E20" w:rsidP="00B42E20">
      <w:r>
        <w:t xml:space="preserve">2.1. </w:t>
      </w:r>
      <w:r>
        <w:rPr>
          <w:rFonts w:hint="eastAsia"/>
        </w:rPr>
        <w:t>Режим</w:t>
      </w:r>
      <w:r>
        <w:t xml:space="preserve"> </w:t>
      </w:r>
      <w:r>
        <w:rPr>
          <w:rFonts w:hint="eastAsia"/>
        </w:rPr>
        <w:t>ЫСЫ</w:t>
      </w:r>
      <w:r>
        <w:t>2</w:t>
      </w:r>
    </w:p>
    <w:p w14:paraId="3925457B" w14:textId="77777777" w:rsidR="00B42E20" w:rsidRDefault="00B42E20" w:rsidP="00B42E20"/>
    <w:p w14:paraId="65E7644F" w14:textId="77777777" w:rsidR="00B42E20" w:rsidRDefault="00B42E20" w:rsidP="00B42E20">
      <w:r>
        <w:rPr>
          <w:rFonts w:hint="eastAsia"/>
        </w:rPr>
        <w:t>Выводы</w:t>
      </w:r>
    </w:p>
    <w:p w14:paraId="790028BA" w14:textId="77777777" w:rsidR="00B42E20" w:rsidRDefault="00B42E20" w:rsidP="00B42E20"/>
    <w:p w14:paraId="16275558" w14:textId="77777777" w:rsidR="00B42E20" w:rsidRDefault="00B42E20" w:rsidP="00B42E20">
      <w:r>
        <w:rPr>
          <w:rFonts w:hint="eastAsia"/>
        </w:rPr>
        <w:t>Глава</w:t>
      </w:r>
      <w:r>
        <w:t xml:space="preserve"> 3. </w:t>
      </w:r>
      <w:r>
        <w:rPr>
          <w:rFonts w:hint="eastAsia"/>
        </w:rPr>
        <w:t>Методы</w:t>
      </w:r>
      <w:r>
        <w:t xml:space="preserve"> </w:t>
      </w:r>
      <w:r>
        <w:rPr>
          <w:rFonts w:hint="eastAsia"/>
        </w:rPr>
        <w:t>улучшения</w:t>
      </w:r>
      <w:r>
        <w:t xml:space="preserve"> </w:t>
      </w:r>
      <w:r>
        <w:rPr>
          <w:rFonts w:hint="eastAsia"/>
        </w:rPr>
        <w:t>свойств</w:t>
      </w:r>
      <w:r>
        <w:t xml:space="preserve"> </w:t>
      </w:r>
      <w:r>
        <w:rPr>
          <w:rFonts w:hint="eastAsia"/>
        </w:rPr>
        <w:t>ЛЕЛБ</w:t>
      </w:r>
      <w:r>
        <w:t>-</w:t>
      </w:r>
      <w:r>
        <w:rPr>
          <w:rFonts w:hint="eastAsia"/>
        </w:rPr>
        <w:t>режимов</w:t>
      </w:r>
    </w:p>
    <w:p w14:paraId="7E01C87D" w14:textId="77777777" w:rsidR="00B42E20" w:rsidRDefault="00B42E20" w:rsidP="00B42E20"/>
    <w:p w14:paraId="2575541B" w14:textId="77777777" w:rsidR="00B42E20" w:rsidRDefault="00B42E20" w:rsidP="00B42E20">
      <w:r>
        <w:t xml:space="preserve">3.1. </w:t>
      </w:r>
      <w:r>
        <w:rPr>
          <w:rFonts w:hint="eastAsia"/>
        </w:rPr>
        <w:t>Режим</w:t>
      </w:r>
      <w:r>
        <w:t xml:space="preserve"> OMAC-ACPKM-Maste</w:t>
      </w:r>
      <w:r>
        <w:rPr>
          <w:rFonts w:hint="eastAsia"/>
        </w:rPr>
        <w:t>г</w:t>
      </w:r>
    </w:p>
    <w:p w14:paraId="21284A7B" w14:textId="77777777" w:rsidR="00B42E20" w:rsidRDefault="00B42E20" w:rsidP="00B42E20"/>
    <w:p w14:paraId="21BE0CC7" w14:textId="77777777" w:rsidR="00B42E20" w:rsidRDefault="00B42E20" w:rsidP="00B42E20">
      <w:r>
        <w:t xml:space="preserve">3.2. </w:t>
      </w:r>
      <w:r>
        <w:rPr>
          <w:rFonts w:hint="eastAsia"/>
        </w:rPr>
        <w:t>Режим</w:t>
      </w:r>
      <w:r>
        <w:t xml:space="preserve"> GCM-ACPKM</w:t>
      </w:r>
    </w:p>
    <w:p w14:paraId="12FCFBB2" w14:textId="77777777" w:rsidR="00B42E20" w:rsidRDefault="00B42E20" w:rsidP="00B42E20"/>
    <w:p w14:paraId="0E50A77F" w14:textId="77777777" w:rsidR="00B42E20" w:rsidRDefault="00B42E20" w:rsidP="00B42E20">
      <w:r>
        <w:rPr>
          <w:rFonts w:hint="eastAsia"/>
        </w:rPr>
        <w:t>Выводы</w:t>
      </w:r>
    </w:p>
    <w:p w14:paraId="47365FB8" w14:textId="77777777" w:rsidR="00B42E20" w:rsidRDefault="00B42E20" w:rsidP="00B42E20"/>
    <w:p w14:paraId="0C02F29C" w14:textId="77777777" w:rsidR="00B42E20" w:rsidRDefault="00B42E20" w:rsidP="00B42E20">
      <w:r>
        <w:rPr>
          <w:rFonts w:hint="eastAsia"/>
        </w:rPr>
        <w:t>Заключение</w:t>
      </w:r>
    </w:p>
    <w:p w14:paraId="6821F933" w14:textId="77777777" w:rsidR="00B42E20" w:rsidRDefault="00B42E20" w:rsidP="00B42E20"/>
    <w:p w14:paraId="7A621202" w14:textId="77777777" w:rsidR="00B42E20" w:rsidRDefault="00B42E20" w:rsidP="00B42E20">
      <w:r>
        <w:rPr>
          <w:rFonts w:hint="eastAsia"/>
        </w:rPr>
        <w:t>Список</w:t>
      </w:r>
      <w:r>
        <w:t xml:space="preserve"> </w:t>
      </w:r>
      <w:r>
        <w:rPr>
          <w:rFonts w:hint="eastAsia"/>
        </w:rPr>
        <w:t>литературы</w:t>
      </w:r>
    </w:p>
    <w:p w14:paraId="1F59D9EE" w14:textId="77777777" w:rsidR="00B42E20" w:rsidRDefault="00B42E20" w:rsidP="00B42E20"/>
    <w:p w14:paraId="550A3509" w14:textId="77777777" w:rsidR="00B42E20" w:rsidRDefault="00B42E20" w:rsidP="00B42E20">
      <w:r>
        <w:rPr>
          <w:rFonts w:hint="eastAsia"/>
        </w:rPr>
        <w:t>Приложение</w:t>
      </w:r>
    </w:p>
    <w:p w14:paraId="03A16F3E" w14:textId="77777777" w:rsidR="00B42E20" w:rsidRDefault="00B42E20" w:rsidP="00B42E20"/>
    <w:p w14:paraId="4B625075" w14:textId="63355040" w:rsidR="00B42E20" w:rsidRPr="00B42E20" w:rsidRDefault="00B42E20" w:rsidP="00B42E20">
      <w:r>
        <w:t xml:space="preserve">1. </w:t>
      </w:r>
      <w:r>
        <w:rPr>
          <w:rFonts w:hint="eastAsia"/>
        </w:rPr>
        <w:t>Оценка</w:t>
      </w:r>
      <w:r>
        <w:t xml:space="preserve"> </w:t>
      </w:r>
      <w:r>
        <w:rPr>
          <w:rFonts w:hint="eastAsia"/>
        </w:rPr>
        <w:t>вероятности</w:t>
      </w:r>
      <w:r>
        <w:t xml:space="preserve"> </w:t>
      </w:r>
      <w:r>
        <w:rPr>
          <w:rFonts w:hint="eastAsia"/>
        </w:rPr>
        <w:t>коллизий</w:t>
      </w:r>
      <w:r>
        <w:t xml:space="preserve"> </w:t>
      </w:r>
      <w:r>
        <w:rPr>
          <w:rFonts w:hint="eastAsia"/>
        </w:rPr>
        <w:t>в</w:t>
      </w:r>
      <w:r>
        <w:t xml:space="preserve"> </w:t>
      </w:r>
      <w:r>
        <w:rPr>
          <w:rFonts w:hint="eastAsia"/>
        </w:rPr>
        <w:t>атаке</w:t>
      </w:r>
      <w:r>
        <w:t xml:space="preserve"> </w:t>
      </w:r>
      <w:r>
        <w:rPr>
          <w:rFonts w:hint="eastAsia"/>
        </w:rPr>
        <w:t>на</w:t>
      </w:r>
      <w:r>
        <w:t xml:space="preserve"> </w:t>
      </w:r>
      <w:r>
        <w:rPr>
          <w:rFonts w:hint="eastAsia"/>
        </w:rPr>
        <w:t>режим</w:t>
      </w:r>
      <w:r>
        <w:t xml:space="preserve"> </w:t>
      </w:r>
      <w:r>
        <w:rPr>
          <w:rFonts w:hint="eastAsia"/>
        </w:rPr>
        <w:t>«</w:t>
      </w:r>
      <w:r>
        <w:t xml:space="preserve">8 </w:t>
      </w:r>
      <w:r>
        <w:rPr>
          <w:rFonts w:hint="eastAsia"/>
        </w:rPr>
        <w:t>бит</w:t>
      </w:r>
      <w:r>
        <w:rPr>
          <w:rFonts w:hint="eastAsia"/>
        </w:rPr>
        <w:t>»</w:t>
      </w:r>
    </w:p>
    <w:sectPr w:rsidR="00B42E20" w:rsidRPr="00B42E20" w:rsidSect="005E26C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03D9" w14:textId="77777777" w:rsidR="005E26CA" w:rsidRDefault="005E26CA">
      <w:pPr>
        <w:spacing w:after="0" w:line="240" w:lineRule="auto"/>
      </w:pPr>
      <w:r>
        <w:separator/>
      </w:r>
    </w:p>
  </w:endnote>
  <w:endnote w:type="continuationSeparator" w:id="0">
    <w:p w14:paraId="56F485F5" w14:textId="77777777" w:rsidR="005E26CA" w:rsidRDefault="005E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B867" w14:textId="77777777" w:rsidR="005E26CA" w:rsidRDefault="005E26CA"/>
    <w:p w14:paraId="68A90B87" w14:textId="77777777" w:rsidR="005E26CA" w:rsidRDefault="005E26CA"/>
    <w:p w14:paraId="382C1827" w14:textId="77777777" w:rsidR="005E26CA" w:rsidRDefault="005E26CA"/>
    <w:p w14:paraId="0EA76F68" w14:textId="77777777" w:rsidR="005E26CA" w:rsidRDefault="005E26CA"/>
    <w:p w14:paraId="48699716" w14:textId="77777777" w:rsidR="005E26CA" w:rsidRDefault="005E26CA"/>
    <w:p w14:paraId="15D60A93" w14:textId="77777777" w:rsidR="005E26CA" w:rsidRDefault="005E26CA"/>
    <w:p w14:paraId="4F606C3D" w14:textId="77777777" w:rsidR="005E26CA" w:rsidRDefault="005E26C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3A00A7C" wp14:editId="1DBF040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C7CD" w14:textId="77777777" w:rsidR="005E26CA" w:rsidRDefault="005E26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A00A7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42EC7CD" w14:textId="77777777" w:rsidR="005E26CA" w:rsidRDefault="005E26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1253AE6" w14:textId="77777777" w:rsidR="005E26CA" w:rsidRDefault="005E26CA"/>
    <w:p w14:paraId="4C51621F" w14:textId="77777777" w:rsidR="005E26CA" w:rsidRDefault="005E26CA"/>
    <w:p w14:paraId="692E0D8F" w14:textId="77777777" w:rsidR="005E26CA" w:rsidRDefault="005E26C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4093C61" wp14:editId="315E40E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E815" w14:textId="77777777" w:rsidR="005E26CA" w:rsidRDefault="005E26CA"/>
                          <w:p w14:paraId="14696D76" w14:textId="77777777" w:rsidR="005E26CA" w:rsidRDefault="005E26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93C6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D99E815" w14:textId="77777777" w:rsidR="005E26CA" w:rsidRDefault="005E26CA"/>
                    <w:p w14:paraId="14696D76" w14:textId="77777777" w:rsidR="005E26CA" w:rsidRDefault="005E26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6CB2009" w14:textId="77777777" w:rsidR="005E26CA" w:rsidRDefault="005E26CA"/>
    <w:p w14:paraId="5998C120" w14:textId="77777777" w:rsidR="005E26CA" w:rsidRDefault="005E26CA">
      <w:pPr>
        <w:rPr>
          <w:sz w:val="2"/>
          <w:szCs w:val="2"/>
        </w:rPr>
      </w:pPr>
    </w:p>
    <w:p w14:paraId="5435C9E2" w14:textId="77777777" w:rsidR="005E26CA" w:rsidRDefault="005E26CA"/>
    <w:p w14:paraId="2E8EB41A" w14:textId="77777777" w:rsidR="005E26CA" w:rsidRDefault="005E26CA">
      <w:pPr>
        <w:spacing w:after="0" w:line="240" w:lineRule="auto"/>
      </w:pPr>
    </w:p>
  </w:footnote>
  <w:footnote w:type="continuationSeparator" w:id="0">
    <w:p w14:paraId="2AEBB98E" w14:textId="77777777" w:rsidR="005E26CA" w:rsidRDefault="005E2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CA"/>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14672</TotalTime>
  <Pages>2</Pages>
  <Words>95</Words>
  <Characters>547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1594</cp:revision>
  <cp:lastPrinted>2009-02-06T05:36:00Z</cp:lastPrinted>
  <dcterms:created xsi:type="dcterms:W3CDTF">2024-01-07T13:43:00Z</dcterms:created>
  <dcterms:modified xsi:type="dcterms:W3CDTF">2024-01-31T17:14:00Z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