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AF84" w14:textId="087D9310" w:rsidR="009F74C9" w:rsidRDefault="007D614B" w:rsidP="007D614B">
      <w:pPr>
        <w:rPr>
          <w:rFonts w:ascii="Times New Roman" w:eastAsia="Arial Unicode MS" w:hAnsi="Times New Roman" w:cs="Times New Roman"/>
          <w:b/>
          <w:bCs/>
          <w:color w:val="000000"/>
          <w:kern w:val="0"/>
          <w:sz w:val="28"/>
          <w:szCs w:val="28"/>
          <w:lang w:eastAsia="ru-RU" w:bidi="uk-UA"/>
        </w:rPr>
      </w:pPr>
      <w:r w:rsidRPr="007D614B">
        <w:rPr>
          <w:rFonts w:ascii="Times New Roman" w:eastAsia="Arial Unicode MS" w:hAnsi="Times New Roman" w:cs="Times New Roman" w:hint="eastAsia"/>
          <w:b/>
          <w:bCs/>
          <w:color w:val="000000"/>
          <w:kern w:val="0"/>
          <w:sz w:val="28"/>
          <w:szCs w:val="28"/>
          <w:lang w:eastAsia="ru-RU" w:bidi="uk-UA"/>
        </w:rPr>
        <w:t>Агеев</w:t>
      </w:r>
      <w:r w:rsidRPr="007D614B">
        <w:rPr>
          <w:rFonts w:ascii="Times New Roman" w:eastAsia="Arial Unicode MS" w:hAnsi="Times New Roman" w:cs="Times New Roman"/>
          <w:b/>
          <w:bCs/>
          <w:color w:val="000000"/>
          <w:kern w:val="0"/>
          <w:sz w:val="28"/>
          <w:szCs w:val="28"/>
          <w:lang w:eastAsia="ru-RU" w:bidi="uk-UA"/>
        </w:rPr>
        <w:t xml:space="preserve"> </w:t>
      </w:r>
      <w:r w:rsidRPr="007D614B">
        <w:rPr>
          <w:rFonts w:ascii="Times New Roman" w:eastAsia="Arial Unicode MS" w:hAnsi="Times New Roman" w:cs="Times New Roman" w:hint="eastAsia"/>
          <w:b/>
          <w:bCs/>
          <w:color w:val="000000"/>
          <w:kern w:val="0"/>
          <w:sz w:val="28"/>
          <w:szCs w:val="28"/>
          <w:lang w:eastAsia="ru-RU" w:bidi="uk-UA"/>
        </w:rPr>
        <w:t>Сергей</w:t>
      </w:r>
      <w:r w:rsidRPr="007D614B">
        <w:rPr>
          <w:rFonts w:ascii="Times New Roman" w:eastAsia="Arial Unicode MS" w:hAnsi="Times New Roman" w:cs="Times New Roman"/>
          <w:b/>
          <w:bCs/>
          <w:color w:val="000000"/>
          <w:kern w:val="0"/>
          <w:sz w:val="28"/>
          <w:szCs w:val="28"/>
          <w:lang w:eastAsia="ru-RU" w:bidi="uk-UA"/>
        </w:rPr>
        <w:t xml:space="preserve"> </w:t>
      </w:r>
      <w:r w:rsidRPr="007D614B">
        <w:rPr>
          <w:rFonts w:ascii="Times New Roman" w:eastAsia="Arial Unicode MS" w:hAnsi="Times New Roman" w:cs="Times New Roman" w:hint="eastAsia"/>
          <w:b/>
          <w:bCs/>
          <w:color w:val="000000"/>
          <w:kern w:val="0"/>
          <w:sz w:val="28"/>
          <w:szCs w:val="28"/>
          <w:lang w:eastAsia="ru-RU" w:bidi="uk-UA"/>
        </w:rPr>
        <w:t>Александрович</w:t>
      </w:r>
      <w:r>
        <w:rPr>
          <w:rFonts w:ascii="Times New Roman" w:eastAsia="Arial Unicode MS" w:hAnsi="Times New Roman" w:cs="Times New Roman" w:hint="eastAsia"/>
          <w:b/>
          <w:bCs/>
          <w:color w:val="000000"/>
          <w:kern w:val="0"/>
          <w:sz w:val="28"/>
          <w:szCs w:val="28"/>
          <w:lang w:eastAsia="ru-RU" w:bidi="uk-UA"/>
        </w:rPr>
        <w:t xml:space="preserve"> </w:t>
      </w:r>
      <w:r w:rsidRPr="007D614B">
        <w:rPr>
          <w:rFonts w:ascii="Times New Roman" w:eastAsia="Arial Unicode MS" w:hAnsi="Times New Roman" w:cs="Times New Roman" w:hint="eastAsia"/>
          <w:b/>
          <w:bCs/>
          <w:color w:val="000000"/>
          <w:kern w:val="0"/>
          <w:sz w:val="28"/>
          <w:szCs w:val="28"/>
          <w:lang w:eastAsia="ru-RU" w:bidi="uk-UA"/>
        </w:rPr>
        <w:t>Модели</w:t>
      </w:r>
      <w:r w:rsidRPr="007D614B">
        <w:rPr>
          <w:rFonts w:ascii="Times New Roman" w:eastAsia="Arial Unicode MS" w:hAnsi="Times New Roman" w:cs="Times New Roman"/>
          <w:b/>
          <w:bCs/>
          <w:color w:val="000000"/>
          <w:kern w:val="0"/>
          <w:sz w:val="28"/>
          <w:szCs w:val="28"/>
          <w:lang w:eastAsia="ru-RU" w:bidi="uk-UA"/>
        </w:rPr>
        <w:t xml:space="preserve">, </w:t>
      </w:r>
      <w:r w:rsidRPr="007D614B">
        <w:rPr>
          <w:rFonts w:ascii="Times New Roman" w:eastAsia="Arial Unicode MS" w:hAnsi="Times New Roman" w:cs="Times New Roman" w:hint="eastAsia"/>
          <w:b/>
          <w:bCs/>
          <w:color w:val="000000"/>
          <w:kern w:val="0"/>
          <w:sz w:val="28"/>
          <w:szCs w:val="28"/>
          <w:lang w:eastAsia="ru-RU" w:bidi="uk-UA"/>
        </w:rPr>
        <w:t>методы</w:t>
      </w:r>
      <w:r w:rsidRPr="007D614B">
        <w:rPr>
          <w:rFonts w:ascii="Times New Roman" w:eastAsia="Arial Unicode MS" w:hAnsi="Times New Roman" w:cs="Times New Roman"/>
          <w:b/>
          <w:bCs/>
          <w:color w:val="000000"/>
          <w:kern w:val="0"/>
          <w:sz w:val="28"/>
          <w:szCs w:val="28"/>
          <w:lang w:eastAsia="ru-RU" w:bidi="uk-UA"/>
        </w:rPr>
        <w:t xml:space="preserve"> </w:t>
      </w:r>
      <w:r w:rsidRPr="007D614B">
        <w:rPr>
          <w:rFonts w:ascii="Times New Roman" w:eastAsia="Arial Unicode MS" w:hAnsi="Times New Roman" w:cs="Times New Roman" w:hint="eastAsia"/>
          <w:b/>
          <w:bCs/>
          <w:color w:val="000000"/>
          <w:kern w:val="0"/>
          <w:sz w:val="28"/>
          <w:szCs w:val="28"/>
          <w:lang w:eastAsia="ru-RU" w:bidi="uk-UA"/>
        </w:rPr>
        <w:t>и</w:t>
      </w:r>
      <w:r w:rsidRPr="007D614B">
        <w:rPr>
          <w:rFonts w:ascii="Times New Roman" w:eastAsia="Arial Unicode MS" w:hAnsi="Times New Roman" w:cs="Times New Roman"/>
          <w:b/>
          <w:bCs/>
          <w:color w:val="000000"/>
          <w:kern w:val="0"/>
          <w:sz w:val="28"/>
          <w:szCs w:val="28"/>
          <w:lang w:eastAsia="ru-RU" w:bidi="uk-UA"/>
        </w:rPr>
        <w:t xml:space="preserve"> </w:t>
      </w:r>
      <w:r w:rsidRPr="007D614B">
        <w:rPr>
          <w:rFonts w:ascii="Times New Roman" w:eastAsia="Arial Unicode MS" w:hAnsi="Times New Roman" w:cs="Times New Roman" w:hint="eastAsia"/>
          <w:b/>
          <w:bCs/>
          <w:color w:val="000000"/>
          <w:kern w:val="0"/>
          <w:sz w:val="28"/>
          <w:szCs w:val="28"/>
          <w:lang w:eastAsia="ru-RU" w:bidi="uk-UA"/>
        </w:rPr>
        <w:t>алгоритмы</w:t>
      </w:r>
      <w:r w:rsidRPr="007D614B">
        <w:rPr>
          <w:rFonts w:ascii="Times New Roman" w:eastAsia="Arial Unicode MS" w:hAnsi="Times New Roman" w:cs="Times New Roman"/>
          <w:b/>
          <w:bCs/>
          <w:color w:val="000000"/>
          <w:kern w:val="0"/>
          <w:sz w:val="28"/>
          <w:szCs w:val="28"/>
          <w:lang w:eastAsia="ru-RU" w:bidi="uk-UA"/>
        </w:rPr>
        <w:t xml:space="preserve"> </w:t>
      </w:r>
      <w:r w:rsidRPr="007D614B">
        <w:rPr>
          <w:rFonts w:ascii="Times New Roman" w:eastAsia="Arial Unicode MS" w:hAnsi="Times New Roman" w:cs="Times New Roman" w:hint="eastAsia"/>
          <w:b/>
          <w:bCs/>
          <w:color w:val="000000"/>
          <w:kern w:val="0"/>
          <w:sz w:val="28"/>
          <w:szCs w:val="28"/>
          <w:lang w:eastAsia="ru-RU" w:bidi="uk-UA"/>
        </w:rPr>
        <w:t>оперативной</w:t>
      </w:r>
      <w:r w:rsidRPr="007D614B">
        <w:rPr>
          <w:rFonts w:ascii="Times New Roman" w:eastAsia="Arial Unicode MS" w:hAnsi="Times New Roman" w:cs="Times New Roman"/>
          <w:b/>
          <w:bCs/>
          <w:color w:val="000000"/>
          <w:kern w:val="0"/>
          <w:sz w:val="28"/>
          <w:szCs w:val="28"/>
          <w:lang w:eastAsia="ru-RU" w:bidi="uk-UA"/>
        </w:rPr>
        <w:t xml:space="preserve"> </w:t>
      </w:r>
      <w:r w:rsidRPr="007D614B">
        <w:rPr>
          <w:rFonts w:ascii="Times New Roman" w:eastAsia="Arial Unicode MS" w:hAnsi="Times New Roman" w:cs="Times New Roman" w:hint="eastAsia"/>
          <w:b/>
          <w:bCs/>
          <w:color w:val="000000"/>
          <w:kern w:val="0"/>
          <w:sz w:val="28"/>
          <w:szCs w:val="28"/>
          <w:lang w:eastAsia="ru-RU" w:bidi="uk-UA"/>
        </w:rPr>
        <w:t>поддержки</w:t>
      </w:r>
      <w:r w:rsidRPr="007D614B">
        <w:rPr>
          <w:rFonts w:ascii="Times New Roman" w:eastAsia="Arial Unicode MS" w:hAnsi="Times New Roman" w:cs="Times New Roman"/>
          <w:b/>
          <w:bCs/>
          <w:color w:val="000000"/>
          <w:kern w:val="0"/>
          <w:sz w:val="28"/>
          <w:szCs w:val="28"/>
          <w:lang w:eastAsia="ru-RU" w:bidi="uk-UA"/>
        </w:rPr>
        <w:t xml:space="preserve"> </w:t>
      </w:r>
      <w:r w:rsidRPr="007D614B">
        <w:rPr>
          <w:rFonts w:ascii="Times New Roman" w:eastAsia="Arial Unicode MS" w:hAnsi="Times New Roman" w:cs="Times New Roman" w:hint="eastAsia"/>
          <w:b/>
          <w:bCs/>
          <w:color w:val="000000"/>
          <w:kern w:val="0"/>
          <w:sz w:val="28"/>
          <w:szCs w:val="28"/>
          <w:lang w:eastAsia="ru-RU" w:bidi="uk-UA"/>
        </w:rPr>
        <w:t>принятия</w:t>
      </w:r>
      <w:r w:rsidRPr="007D614B">
        <w:rPr>
          <w:rFonts w:ascii="Times New Roman" w:eastAsia="Arial Unicode MS" w:hAnsi="Times New Roman" w:cs="Times New Roman"/>
          <w:b/>
          <w:bCs/>
          <w:color w:val="000000"/>
          <w:kern w:val="0"/>
          <w:sz w:val="28"/>
          <w:szCs w:val="28"/>
          <w:lang w:eastAsia="ru-RU" w:bidi="uk-UA"/>
        </w:rPr>
        <w:t xml:space="preserve"> </w:t>
      </w:r>
      <w:r w:rsidRPr="007D614B">
        <w:rPr>
          <w:rFonts w:ascii="Times New Roman" w:eastAsia="Arial Unicode MS" w:hAnsi="Times New Roman" w:cs="Times New Roman" w:hint="eastAsia"/>
          <w:b/>
          <w:bCs/>
          <w:color w:val="000000"/>
          <w:kern w:val="0"/>
          <w:sz w:val="28"/>
          <w:szCs w:val="28"/>
          <w:lang w:eastAsia="ru-RU" w:bidi="uk-UA"/>
        </w:rPr>
        <w:t>решений</w:t>
      </w:r>
      <w:r w:rsidRPr="007D614B">
        <w:rPr>
          <w:rFonts w:ascii="Times New Roman" w:eastAsia="Arial Unicode MS" w:hAnsi="Times New Roman" w:cs="Times New Roman"/>
          <w:b/>
          <w:bCs/>
          <w:color w:val="000000"/>
          <w:kern w:val="0"/>
          <w:sz w:val="28"/>
          <w:szCs w:val="28"/>
          <w:lang w:eastAsia="ru-RU" w:bidi="uk-UA"/>
        </w:rPr>
        <w:t xml:space="preserve"> </w:t>
      </w:r>
      <w:r w:rsidRPr="007D614B">
        <w:rPr>
          <w:rFonts w:ascii="Times New Roman" w:eastAsia="Arial Unicode MS" w:hAnsi="Times New Roman" w:cs="Times New Roman" w:hint="eastAsia"/>
          <w:b/>
          <w:bCs/>
          <w:color w:val="000000"/>
          <w:kern w:val="0"/>
          <w:sz w:val="28"/>
          <w:szCs w:val="28"/>
          <w:lang w:eastAsia="ru-RU" w:bidi="uk-UA"/>
        </w:rPr>
        <w:t>для</w:t>
      </w:r>
      <w:r w:rsidRPr="007D614B">
        <w:rPr>
          <w:rFonts w:ascii="Times New Roman" w:eastAsia="Arial Unicode MS" w:hAnsi="Times New Roman" w:cs="Times New Roman"/>
          <w:b/>
          <w:bCs/>
          <w:color w:val="000000"/>
          <w:kern w:val="0"/>
          <w:sz w:val="28"/>
          <w:szCs w:val="28"/>
          <w:lang w:eastAsia="ru-RU" w:bidi="uk-UA"/>
        </w:rPr>
        <w:t xml:space="preserve"> </w:t>
      </w:r>
      <w:r w:rsidRPr="007D614B">
        <w:rPr>
          <w:rFonts w:ascii="Times New Roman" w:eastAsia="Arial Unicode MS" w:hAnsi="Times New Roman" w:cs="Times New Roman" w:hint="eastAsia"/>
          <w:b/>
          <w:bCs/>
          <w:color w:val="000000"/>
          <w:kern w:val="0"/>
          <w:sz w:val="28"/>
          <w:szCs w:val="28"/>
          <w:lang w:eastAsia="ru-RU" w:bidi="uk-UA"/>
        </w:rPr>
        <w:t>автоматизированного</w:t>
      </w:r>
      <w:r w:rsidRPr="007D614B">
        <w:rPr>
          <w:rFonts w:ascii="Times New Roman" w:eastAsia="Arial Unicode MS" w:hAnsi="Times New Roman" w:cs="Times New Roman"/>
          <w:b/>
          <w:bCs/>
          <w:color w:val="000000"/>
          <w:kern w:val="0"/>
          <w:sz w:val="28"/>
          <w:szCs w:val="28"/>
          <w:lang w:eastAsia="ru-RU" w:bidi="uk-UA"/>
        </w:rPr>
        <w:t xml:space="preserve"> </w:t>
      </w:r>
      <w:r w:rsidRPr="007D614B">
        <w:rPr>
          <w:rFonts w:ascii="Times New Roman" w:eastAsia="Arial Unicode MS" w:hAnsi="Times New Roman" w:cs="Times New Roman" w:hint="eastAsia"/>
          <w:b/>
          <w:bCs/>
          <w:color w:val="000000"/>
          <w:kern w:val="0"/>
          <w:sz w:val="28"/>
          <w:szCs w:val="28"/>
          <w:lang w:eastAsia="ru-RU" w:bidi="uk-UA"/>
        </w:rPr>
        <w:t>управления</w:t>
      </w:r>
      <w:r w:rsidRPr="007D614B">
        <w:rPr>
          <w:rFonts w:ascii="Times New Roman" w:eastAsia="Arial Unicode MS" w:hAnsi="Times New Roman" w:cs="Times New Roman"/>
          <w:b/>
          <w:bCs/>
          <w:color w:val="000000"/>
          <w:kern w:val="0"/>
          <w:sz w:val="28"/>
          <w:szCs w:val="28"/>
          <w:lang w:eastAsia="ru-RU" w:bidi="uk-UA"/>
        </w:rPr>
        <w:t xml:space="preserve"> </w:t>
      </w:r>
      <w:r w:rsidRPr="007D614B">
        <w:rPr>
          <w:rFonts w:ascii="Times New Roman" w:eastAsia="Arial Unicode MS" w:hAnsi="Times New Roman" w:cs="Times New Roman" w:hint="eastAsia"/>
          <w:b/>
          <w:bCs/>
          <w:color w:val="000000"/>
          <w:kern w:val="0"/>
          <w:sz w:val="28"/>
          <w:szCs w:val="28"/>
          <w:lang w:eastAsia="ru-RU" w:bidi="uk-UA"/>
        </w:rPr>
        <w:t>ведомственной</w:t>
      </w:r>
      <w:r w:rsidRPr="007D614B">
        <w:rPr>
          <w:rFonts w:ascii="Times New Roman" w:eastAsia="Arial Unicode MS" w:hAnsi="Times New Roman" w:cs="Times New Roman"/>
          <w:b/>
          <w:bCs/>
          <w:color w:val="000000"/>
          <w:kern w:val="0"/>
          <w:sz w:val="28"/>
          <w:szCs w:val="28"/>
          <w:lang w:eastAsia="ru-RU" w:bidi="uk-UA"/>
        </w:rPr>
        <w:t xml:space="preserve"> </w:t>
      </w:r>
      <w:r w:rsidRPr="007D614B">
        <w:rPr>
          <w:rFonts w:ascii="Times New Roman" w:eastAsia="Arial Unicode MS" w:hAnsi="Times New Roman" w:cs="Times New Roman" w:hint="eastAsia"/>
          <w:b/>
          <w:bCs/>
          <w:color w:val="000000"/>
          <w:kern w:val="0"/>
          <w:sz w:val="28"/>
          <w:szCs w:val="28"/>
          <w:lang w:eastAsia="ru-RU" w:bidi="uk-UA"/>
        </w:rPr>
        <w:t>мультисервисной</w:t>
      </w:r>
      <w:r w:rsidRPr="007D614B">
        <w:rPr>
          <w:rFonts w:ascii="Times New Roman" w:eastAsia="Arial Unicode MS" w:hAnsi="Times New Roman" w:cs="Times New Roman"/>
          <w:b/>
          <w:bCs/>
          <w:color w:val="000000"/>
          <w:kern w:val="0"/>
          <w:sz w:val="28"/>
          <w:szCs w:val="28"/>
          <w:lang w:eastAsia="ru-RU" w:bidi="uk-UA"/>
        </w:rPr>
        <w:t xml:space="preserve"> </w:t>
      </w:r>
      <w:r w:rsidRPr="007D614B">
        <w:rPr>
          <w:rFonts w:ascii="Times New Roman" w:eastAsia="Arial Unicode MS" w:hAnsi="Times New Roman" w:cs="Times New Roman" w:hint="eastAsia"/>
          <w:b/>
          <w:bCs/>
          <w:color w:val="000000"/>
          <w:kern w:val="0"/>
          <w:sz w:val="28"/>
          <w:szCs w:val="28"/>
          <w:lang w:eastAsia="ru-RU" w:bidi="uk-UA"/>
        </w:rPr>
        <w:t>сетью</w:t>
      </w:r>
      <w:r w:rsidRPr="007D614B">
        <w:rPr>
          <w:rFonts w:ascii="Times New Roman" w:eastAsia="Arial Unicode MS" w:hAnsi="Times New Roman" w:cs="Times New Roman"/>
          <w:b/>
          <w:bCs/>
          <w:color w:val="000000"/>
          <w:kern w:val="0"/>
          <w:sz w:val="28"/>
          <w:szCs w:val="28"/>
          <w:lang w:eastAsia="ru-RU" w:bidi="uk-UA"/>
        </w:rPr>
        <w:t xml:space="preserve"> </w:t>
      </w:r>
      <w:r w:rsidRPr="007D614B">
        <w:rPr>
          <w:rFonts w:ascii="Times New Roman" w:eastAsia="Arial Unicode MS" w:hAnsi="Times New Roman" w:cs="Times New Roman" w:hint="eastAsia"/>
          <w:b/>
          <w:bCs/>
          <w:color w:val="000000"/>
          <w:kern w:val="0"/>
          <w:sz w:val="28"/>
          <w:szCs w:val="28"/>
          <w:lang w:eastAsia="ru-RU" w:bidi="uk-UA"/>
        </w:rPr>
        <w:t>связи</w:t>
      </w:r>
    </w:p>
    <w:p w14:paraId="057F0A44" w14:textId="77777777" w:rsidR="007D614B" w:rsidRDefault="007D614B" w:rsidP="007D614B">
      <w:r>
        <w:rPr>
          <w:rFonts w:hint="eastAsia"/>
        </w:rPr>
        <w:t>ОГЛАВЛЕНИЕ</w:t>
      </w:r>
      <w:r>
        <w:t xml:space="preserve"> </w:t>
      </w:r>
      <w:r>
        <w:rPr>
          <w:rFonts w:hint="eastAsia"/>
        </w:rPr>
        <w:t>ДИССЕРТАЦИИ</w:t>
      </w:r>
    </w:p>
    <w:p w14:paraId="75B97D42" w14:textId="77777777" w:rsidR="007D614B" w:rsidRDefault="007D614B" w:rsidP="007D614B">
      <w:r>
        <w:rPr>
          <w:rFonts w:hint="eastAsia"/>
        </w:rPr>
        <w:t>доктор</w:t>
      </w:r>
      <w:r>
        <w:t xml:space="preserve"> </w:t>
      </w:r>
      <w:r>
        <w:rPr>
          <w:rFonts w:hint="eastAsia"/>
        </w:rPr>
        <w:t>наук</w:t>
      </w:r>
      <w:r>
        <w:t xml:space="preserve"> </w:t>
      </w:r>
      <w:r>
        <w:rPr>
          <w:rFonts w:hint="eastAsia"/>
        </w:rPr>
        <w:t>Агеев</w:t>
      </w:r>
      <w:r>
        <w:t xml:space="preserve"> </w:t>
      </w:r>
      <w:r>
        <w:rPr>
          <w:rFonts w:hint="eastAsia"/>
        </w:rPr>
        <w:t>Сергей</w:t>
      </w:r>
      <w:r>
        <w:t xml:space="preserve"> </w:t>
      </w:r>
      <w:r>
        <w:rPr>
          <w:rFonts w:hint="eastAsia"/>
        </w:rPr>
        <w:t>Александрович</w:t>
      </w:r>
    </w:p>
    <w:p w14:paraId="680753C5" w14:textId="77777777" w:rsidR="007D614B" w:rsidRDefault="007D614B" w:rsidP="007D614B">
      <w:r>
        <w:rPr>
          <w:rFonts w:hint="eastAsia"/>
        </w:rPr>
        <w:t>ОГЛАВЛЕНИЕ</w:t>
      </w:r>
    </w:p>
    <w:p w14:paraId="7C25A413" w14:textId="77777777" w:rsidR="007D614B" w:rsidRDefault="007D614B" w:rsidP="007D614B"/>
    <w:p w14:paraId="4B14623D" w14:textId="77777777" w:rsidR="007D614B" w:rsidRDefault="007D614B" w:rsidP="007D614B">
      <w:r>
        <w:rPr>
          <w:rFonts w:hint="eastAsia"/>
        </w:rPr>
        <w:t>ВВЕДЕНИЕ</w:t>
      </w:r>
    </w:p>
    <w:p w14:paraId="6809A961" w14:textId="77777777" w:rsidR="007D614B" w:rsidRDefault="007D614B" w:rsidP="007D614B"/>
    <w:p w14:paraId="55B3EBAB" w14:textId="77777777" w:rsidR="007D614B" w:rsidRDefault="007D614B" w:rsidP="007D614B">
      <w:r>
        <w:t xml:space="preserve">1 </w:t>
      </w:r>
      <w:r>
        <w:rPr>
          <w:rFonts w:hint="eastAsia"/>
        </w:rPr>
        <w:t>АНАЛИЗ</w:t>
      </w:r>
      <w:r>
        <w:t xml:space="preserve"> </w:t>
      </w:r>
      <w:r>
        <w:rPr>
          <w:rFonts w:hint="eastAsia"/>
        </w:rPr>
        <w:t>ПРОБЛЕМЫ</w:t>
      </w:r>
      <w:r>
        <w:t xml:space="preserve"> </w:t>
      </w:r>
      <w:r>
        <w:rPr>
          <w:rFonts w:hint="eastAsia"/>
        </w:rPr>
        <w:t>СОЗДАНИЯ</w:t>
      </w:r>
      <w:r>
        <w:t xml:space="preserve"> </w:t>
      </w:r>
      <w:r>
        <w:rPr>
          <w:rFonts w:hint="eastAsia"/>
        </w:rPr>
        <w:t>МОДЕЛЕЙ</w:t>
      </w:r>
      <w:r>
        <w:t xml:space="preserve">, </w:t>
      </w:r>
      <w:r>
        <w:rPr>
          <w:rFonts w:hint="eastAsia"/>
        </w:rPr>
        <w:t>МЕТОДОВ</w:t>
      </w:r>
      <w:r>
        <w:t xml:space="preserve"> </w:t>
      </w:r>
      <w:r>
        <w:rPr>
          <w:rFonts w:hint="eastAsia"/>
        </w:rPr>
        <w:t>И</w:t>
      </w:r>
      <w:r>
        <w:t xml:space="preserve"> </w:t>
      </w:r>
      <w:r>
        <w:rPr>
          <w:rFonts w:hint="eastAsia"/>
        </w:rPr>
        <w:t>АЛГОРИТМОВ</w:t>
      </w:r>
      <w:r>
        <w:t xml:space="preserve"> </w:t>
      </w:r>
      <w:r>
        <w:rPr>
          <w:rFonts w:hint="eastAsia"/>
        </w:rPr>
        <w:t>ОПЕРАТИВНОЙ</w:t>
      </w:r>
      <w:r>
        <w:t xml:space="preserve"> </w:t>
      </w:r>
      <w:r>
        <w:rPr>
          <w:rFonts w:hint="eastAsia"/>
        </w:rPr>
        <w:t>ПОДДЕРЖКИ</w:t>
      </w:r>
      <w:r>
        <w:t xml:space="preserve"> </w:t>
      </w:r>
      <w:r>
        <w:rPr>
          <w:rFonts w:hint="eastAsia"/>
        </w:rPr>
        <w:t>ПРИНЯТИЯ</w:t>
      </w:r>
      <w:r>
        <w:t xml:space="preserve"> </w:t>
      </w:r>
      <w:r>
        <w:rPr>
          <w:rFonts w:hint="eastAsia"/>
        </w:rPr>
        <w:t>РЕШЕНИЙ</w:t>
      </w:r>
      <w:r>
        <w:t xml:space="preserve"> </w:t>
      </w:r>
      <w:r>
        <w:rPr>
          <w:rFonts w:hint="eastAsia"/>
        </w:rPr>
        <w:t>ДЛЯ</w:t>
      </w:r>
      <w:r>
        <w:t xml:space="preserve"> </w:t>
      </w:r>
      <w:r>
        <w:rPr>
          <w:rFonts w:hint="eastAsia"/>
        </w:rPr>
        <w:t>АВТОМАТИЗИРОВАННОГО</w:t>
      </w:r>
    </w:p>
    <w:p w14:paraId="7264DB81" w14:textId="77777777" w:rsidR="007D614B" w:rsidRDefault="007D614B" w:rsidP="007D614B"/>
    <w:p w14:paraId="2245E2A5" w14:textId="77777777" w:rsidR="007D614B" w:rsidRDefault="007D614B" w:rsidP="007D614B">
      <w:r>
        <w:rPr>
          <w:rFonts w:hint="eastAsia"/>
        </w:rPr>
        <w:t>ОПЕРАТИВНО</w:t>
      </w:r>
      <w:r>
        <w:t>-</w:t>
      </w:r>
      <w:r>
        <w:rPr>
          <w:rFonts w:hint="eastAsia"/>
        </w:rPr>
        <w:t>ТЕХНИЧЕСКОГО</w:t>
      </w:r>
      <w:r>
        <w:t xml:space="preserve"> </w:t>
      </w:r>
      <w:r>
        <w:rPr>
          <w:rFonts w:hint="eastAsia"/>
        </w:rPr>
        <w:t>И</w:t>
      </w:r>
      <w:r>
        <w:t xml:space="preserve"> </w:t>
      </w:r>
      <w:r>
        <w:rPr>
          <w:rFonts w:hint="eastAsia"/>
        </w:rPr>
        <w:t>ТЕХНОЛОГИЧЕСКОГО</w:t>
      </w:r>
      <w:r>
        <w:t xml:space="preserve"> </w:t>
      </w:r>
      <w:r>
        <w:rPr>
          <w:rFonts w:hint="eastAsia"/>
        </w:rPr>
        <w:t>УПРАВЛЕНИЯ</w:t>
      </w:r>
      <w:r>
        <w:t xml:space="preserve"> </w:t>
      </w:r>
      <w:r>
        <w:rPr>
          <w:rFonts w:hint="eastAsia"/>
        </w:rPr>
        <w:t>ВЕДОМСТВЕННОЙ</w:t>
      </w:r>
      <w:r>
        <w:t xml:space="preserve"> </w:t>
      </w:r>
      <w:r>
        <w:rPr>
          <w:rFonts w:hint="eastAsia"/>
        </w:rPr>
        <w:t>МУЛЬТИСЕРВИСНОЙ</w:t>
      </w:r>
      <w:r>
        <w:t xml:space="preserve"> </w:t>
      </w:r>
      <w:r>
        <w:rPr>
          <w:rFonts w:hint="eastAsia"/>
        </w:rPr>
        <w:t>СЕТЬЮ</w:t>
      </w:r>
      <w:r>
        <w:t xml:space="preserve"> </w:t>
      </w:r>
      <w:r>
        <w:rPr>
          <w:rFonts w:hint="eastAsia"/>
        </w:rPr>
        <w:t>СВЯЗИ</w:t>
      </w:r>
    </w:p>
    <w:p w14:paraId="6E14944D" w14:textId="77777777" w:rsidR="007D614B" w:rsidRDefault="007D614B" w:rsidP="007D614B"/>
    <w:p w14:paraId="268A4F4D" w14:textId="77777777" w:rsidR="007D614B" w:rsidRDefault="007D614B" w:rsidP="007D614B">
      <w:r>
        <w:t xml:space="preserve">1.1 </w:t>
      </w:r>
      <w:r>
        <w:rPr>
          <w:rFonts w:hint="eastAsia"/>
        </w:rPr>
        <w:t>Ведомственная</w:t>
      </w:r>
      <w:r>
        <w:t xml:space="preserve"> </w:t>
      </w:r>
      <w:r>
        <w:rPr>
          <w:rFonts w:hint="eastAsia"/>
        </w:rPr>
        <w:t>мультисервисная</w:t>
      </w:r>
      <w:r>
        <w:t xml:space="preserve"> </w:t>
      </w:r>
      <w:r>
        <w:rPr>
          <w:rFonts w:hint="eastAsia"/>
        </w:rPr>
        <w:t>сеть</w:t>
      </w:r>
      <w:r>
        <w:t xml:space="preserve"> </w:t>
      </w:r>
      <w:r>
        <w:rPr>
          <w:rFonts w:hint="eastAsia"/>
        </w:rPr>
        <w:t>связи</w:t>
      </w:r>
      <w:r>
        <w:t xml:space="preserve"> </w:t>
      </w:r>
      <w:r>
        <w:rPr>
          <w:rFonts w:hint="eastAsia"/>
        </w:rPr>
        <w:t>как</w:t>
      </w:r>
      <w:r>
        <w:t xml:space="preserve"> </w:t>
      </w:r>
      <w:r>
        <w:rPr>
          <w:rFonts w:hint="eastAsia"/>
        </w:rPr>
        <w:t>объект</w:t>
      </w:r>
    </w:p>
    <w:p w14:paraId="2311043B" w14:textId="77777777" w:rsidR="007D614B" w:rsidRDefault="007D614B" w:rsidP="007D614B"/>
    <w:p w14:paraId="5EDC1B4E" w14:textId="77777777" w:rsidR="007D614B" w:rsidRDefault="007D614B" w:rsidP="007D614B">
      <w:r>
        <w:rPr>
          <w:rFonts w:hint="eastAsia"/>
        </w:rPr>
        <w:t>управления</w:t>
      </w:r>
    </w:p>
    <w:p w14:paraId="3D10714D" w14:textId="77777777" w:rsidR="007D614B" w:rsidRDefault="007D614B" w:rsidP="007D614B"/>
    <w:p w14:paraId="3AD77B61" w14:textId="77777777" w:rsidR="007D614B" w:rsidRDefault="007D614B" w:rsidP="007D614B">
      <w:r>
        <w:t xml:space="preserve">1.1.1 </w:t>
      </w:r>
      <w:r>
        <w:rPr>
          <w:rFonts w:hint="eastAsia"/>
        </w:rPr>
        <w:t>Назначение</w:t>
      </w:r>
      <w:r>
        <w:t xml:space="preserve"> </w:t>
      </w:r>
      <w:r>
        <w:rPr>
          <w:rFonts w:hint="eastAsia"/>
        </w:rPr>
        <w:t>ведомственной</w:t>
      </w:r>
      <w:r>
        <w:t xml:space="preserve"> </w:t>
      </w:r>
      <w:r>
        <w:rPr>
          <w:rFonts w:hint="eastAsia"/>
        </w:rPr>
        <w:t>мультисервисной</w:t>
      </w:r>
      <w:r>
        <w:t xml:space="preserve"> </w:t>
      </w:r>
      <w:r>
        <w:rPr>
          <w:rFonts w:hint="eastAsia"/>
        </w:rPr>
        <w:t>сети</w:t>
      </w:r>
      <w:r>
        <w:t xml:space="preserve"> </w:t>
      </w:r>
      <w:r>
        <w:rPr>
          <w:rFonts w:hint="eastAsia"/>
        </w:rPr>
        <w:t>связи</w:t>
      </w:r>
    </w:p>
    <w:p w14:paraId="77A4FAFF" w14:textId="77777777" w:rsidR="007D614B" w:rsidRDefault="007D614B" w:rsidP="007D614B"/>
    <w:p w14:paraId="0F3E02C6" w14:textId="77777777" w:rsidR="007D614B" w:rsidRDefault="007D614B" w:rsidP="007D614B">
      <w:r>
        <w:t xml:space="preserve">1.1.2 </w:t>
      </w:r>
      <w:r>
        <w:rPr>
          <w:rFonts w:hint="eastAsia"/>
        </w:rPr>
        <w:t>Архитектурные</w:t>
      </w:r>
      <w:r>
        <w:t xml:space="preserve"> </w:t>
      </w:r>
      <w:r>
        <w:rPr>
          <w:rFonts w:hint="eastAsia"/>
        </w:rPr>
        <w:t>принципы</w:t>
      </w:r>
      <w:r>
        <w:t xml:space="preserve"> </w:t>
      </w:r>
      <w:r>
        <w:rPr>
          <w:rFonts w:hint="eastAsia"/>
        </w:rPr>
        <w:t>построения</w:t>
      </w:r>
      <w:r>
        <w:t xml:space="preserve"> </w:t>
      </w:r>
      <w:r>
        <w:rPr>
          <w:rFonts w:hint="eastAsia"/>
        </w:rPr>
        <w:t>ведомственной</w:t>
      </w:r>
      <w:r>
        <w:t xml:space="preserve"> </w:t>
      </w:r>
      <w:r>
        <w:rPr>
          <w:rFonts w:hint="eastAsia"/>
        </w:rPr>
        <w:t>мультисервисной</w:t>
      </w:r>
      <w:r>
        <w:t xml:space="preserve"> </w:t>
      </w:r>
      <w:r>
        <w:rPr>
          <w:rFonts w:hint="eastAsia"/>
        </w:rPr>
        <w:t>системы</w:t>
      </w:r>
      <w:r>
        <w:t xml:space="preserve"> </w:t>
      </w:r>
      <w:r>
        <w:rPr>
          <w:rFonts w:hint="eastAsia"/>
        </w:rPr>
        <w:t>связи</w:t>
      </w:r>
      <w:r>
        <w:t xml:space="preserve">. </w:t>
      </w:r>
      <w:r>
        <w:rPr>
          <w:rFonts w:hint="eastAsia"/>
        </w:rPr>
        <w:t>Основные</w:t>
      </w:r>
      <w:r>
        <w:t xml:space="preserve"> </w:t>
      </w:r>
      <w:r>
        <w:rPr>
          <w:rFonts w:hint="eastAsia"/>
        </w:rPr>
        <w:t>функционально</w:t>
      </w:r>
      <w:r>
        <w:t>-</w:t>
      </w:r>
      <w:r>
        <w:rPr>
          <w:rFonts w:hint="eastAsia"/>
        </w:rPr>
        <w:t>технические</w:t>
      </w:r>
      <w:r>
        <w:t xml:space="preserve"> </w:t>
      </w:r>
      <w:r>
        <w:rPr>
          <w:rFonts w:hint="eastAsia"/>
        </w:rPr>
        <w:t>требования</w:t>
      </w:r>
      <w:r>
        <w:t xml:space="preserve">, </w:t>
      </w:r>
      <w:r>
        <w:rPr>
          <w:rFonts w:hint="eastAsia"/>
        </w:rPr>
        <w:t>предъявляемые</w:t>
      </w:r>
      <w:r>
        <w:t xml:space="preserve"> </w:t>
      </w:r>
      <w:r>
        <w:rPr>
          <w:rFonts w:hint="eastAsia"/>
        </w:rPr>
        <w:t>к</w:t>
      </w:r>
      <w:r>
        <w:t xml:space="preserve"> </w:t>
      </w:r>
      <w:r>
        <w:rPr>
          <w:rFonts w:hint="eastAsia"/>
        </w:rPr>
        <w:t>ВМСС</w:t>
      </w:r>
    </w:p>
    <w:p w14:paraId="58FD1C67" w14:textId="77777777" w:rsidR="007D614B" w:rsidRDefault="007D614B" w:rsidP="007D614B"/>
    <w:p w14:paraId="01377749" w14:textId="77777777" w:rsidR="007D614B" w:rsidRDefault="007D614B" w:rsidP="007D614B">
      <w:r>
        <w:t xml:space="preserve">1.2 </w:t>
      </w:r>
      <w:r>
        <w:rPr>
          <w:rFonts w:hint="eastAsia"/>
        </w:rPr>
        <w:t>Требования</w:t>
      </w:r>
      <w:r>
        <w:t xml:space="preserve"> </w:t>
      </w:r>
      <w:r>
        <w:rPr>
          <w:rFonts w:hint="eastAsia"/>
        </w:rPr>
        <w:t>к</w:t>
      </w:r>
      <w:r>
        <w:t xml:space="preserve"> </w:t>
      </w:r>
      <w:r>
        <w:rPr>
          <w:rFonts w:hint="eastAsia"/>
        </w:rPr>
        <w:t>управлению</w:t>
      </w:r>
      <w:r>
        <w:t xml:space="preserve"> </w:t>
      </w:r>
      <w:r>
        <w:rPr>
          <w:rFonts w:hint="eastAsia"/>
        </w:rPr>
        <w:t>ВМСС</w:t>
      </w:r>
      <w:r>
        <w:t xml:space="preserve">. </w:t>
      </w:r>
      <w:r>
        <w:rPr>
          <w:rFonts w:hint="eastAsia"/>
        </w:rPr>
        <w:t>Задачи</w:t>
      </w:r>
      <w:r>
        <w:t xml:space="preserve"> </w:t>
      </w:r>
      <w:r>
        <w:rPr>
          <w:rFonts w:hint="eastAsia"/>
        </w:rPr>
        <w:t>управления</w:t>
      </w:r>
      <w:r>
        <w:t xml:space="preserve"> </w:t>
      </w:r>
      <w:r>
        <w:rPr>
          <w:rFonts w:hint="eastAsia"/>
        </w:rPr>
        <w:t>ВМСС</w:t>
      </w:r>
    </w:p>
    <w:p w14:paraId="47E7D328" w14:textId="77777777" w:rsidR="007D614B" w:rsidRDefault="007D614B" w:rsidP="007D614B"/>
    <w:p w14:paraId="239C82BF" w14:textId="77777777" w:rsidR="007D614B" w:rsidRDefault="007D614B" w:rsidP="007D614B">
      <w:r>
        <w:t xml:space="preserve">1.3 </w:t>
      </w:r>
      <w:r>
        <w:rPr>
          <w:rFonts w:hint="eastAsia"/>
        </w:rPr>
        <w:t>Тенденции</w:t>
      </w:r>
      <w:r>
        <w:t xml:space="preserve"> </w:t>
      </w:r>
      <w:r>
        <w:rPr>
          <w:rFonts w:hint="eastAsia"/>
        </w:rPr>
        <w:t>развития</w:t>
      </w:r>
      <w:r>
        <w:t xml:space="preserve"> </w:t>
      </w:r>
      <w:r>
        <w:rPr>
          <w:rFonts w:hint="eastAsia"/>
        </w:rPr>
        <w:t>методов</w:t>
      </w:r>
      <w:r>
        <w:t xml:space="preserve">, </w:t>
      </w:r>
      <w:r>
        <w:rPr>
          <w:rFonts w:hint="eastAsia"/>
        </w:rPr>
        <w:t>способов</w:t>
      </w:r>
      <w:r>
        <w:t xml:space="preserve"> </w:t>
      </w:r>
      <w:r>
        <w:rPr>
          <w:rFonts w:hint="eastAsia"/>
        </w:rPr>
        <w:t>и</w:t>
      </w:r>
      <w:r>
        <w:t xml:space="preserve"> </w:t>
      </w:r>
      <w:r>
        <w:rPr>
          <w:rFonts w:hint="eastAsia"/>
        </w:rPr>
        <w:t>техноло</w:t>
      </w:r>
      <w:r>
        <w:rPr>
          <w:rFonts w:hint="eastAsia"/>
        </w:rPr>
        <w:lastRenderedPageBreak/>
        <w:t>гий</w:t>
      </w:r>
      <w:r>
        <w:t xml:space="preserve"> </w:t>
      </w:r>
      <w:r>
        <w:rPr>
          <w:rFonts w:hint="eastAsia"/>
        </w:rPr>
        <w:t>управления</w:t>
      </w:r>
    </w:p>
    <w:p w14:paraId="465096D4" w14:textId="77777777" w:rsidR="007D614B" w:rsidRDefault="007D614B" w:rsidP="007D614B"/>
    <w:p w14:paraId="1CB71AC2" w14:textId="77777777" w:rsidR="007D614B" w:rsidRDefault="007D614B" w:rsidP="007D614B">
      <w:r>
        <w:rPr>
          <w:rFonts w:hint="eastAsia"/>
        </w:rPr>
        <w:t>ВМСС</w:t>
      </w:r>
    </w:p>
    <w:p w14:paraId="378A52DA" w14:textId="77777777" w:rsidR="007D614B" w:rsidRDefault="007D614B" w:rsidP="007D614B"/>
    <w:p w14:paraId="50994EE2" w14:textId="77777777" w:rsidR="007D614B" w:rsidRDefault="007D614B" w:rsidP="007D614B">
      <w:r>
        <w:t xml:space="preserve">1.4 </w:t>
      </w:r>
      <w:r>
        <w:rPr>
          <w:rFonts w:hint="eastAsia"/>
        </w:rPr>
        <w:t>Обеспечение</w:t>
      </w:r>
      <w:r>
        <w:t xml:space="preserve"> </w:t>
      </w:r>
      <w:r>
        <w:rPr>
          <w:rFonts w:hint="eastAsia"/>
        </w:rPr>
        <w:t>информационной</w:t>
      </w:r>
      <w:r>
        <w:t xml:space="preserve"> </w:t>
      </w:r>
      <w:r>
        <w:rPr>
          <w:rFonts w:hint="eastAsia"/>
        </w:rPr>
        <w:t>и</w:t>
      </w:r>
      <w:r>
        <w:t xml:space="preserve"> </w:t>
      </w:r>
      <w:r>
        <w:rPr>
          <w:rFonts w:hint="eastAsia"/>
        </w:rPr>
        <w:t>сетевой</w:t>
      </w:r>
      <w:r>
        <w:t xml:space="preserve"> </w:t>
      </w:r>
      <w:r>
        <w:rPr>
          <w:rFonts w:hint="eastAsia"/>
        </w:rPr>
        <w:t>безопасности</w:t>
      </w:r>
      <w:r>
        <w:t xml:space="preserve"> </w:t>
      </w:r>
      <w:r>
        <w:rPr>
          <w:rFonts w:hint="eastAsia"/>
        </w:rPr>
        <w:t>ВМСС</w:t>
      </w:r>
    </w:p>
    <w:p w14:paraId="24741E34" w14:textId="77777777" w:rsidR="007D614B" w:rsidRDefault="007D614B" w:rsidP="007D614B"/>
    <w:p w14:paraId="15B76C29" w14:textId="77777777" w:rsidR="007D614B" w:rsidRDefault="007D614B" w:rsidP="007D614B">
      <w:r>
        <w:t xml:space="preserve">1.4.1 </w:t>
      </w:r>
      <w:r>
        <w:rPr>
          <w:rFonts w:hint="eastAsia"/>
        </w:rPr>
        <w:t>Состав</w:t>
      </w:r>
      <w:r>
        <w:t xml:space="preserve"> </w:t>
      </w:r>
      <w:r>
        <w:rPr>
          <w:rFonts w:hint="eastAsia"/>
        </w:rPr>
        <w:t>и</w:t>
      </w:r>
      <w:r>
        <w:t xml:space="preserve"> </w:t>
      </w:r>
      <w:r>
        <w:rPr>
          <w:rFonts w:hint="eastAsia"/>
        </w:rPr>
        <w:t>назначение</w:t>
      </w:r>
      <w:r>
        <w:t xml:space="preserve"> </w:t>
      </w:r>
      <w:r>
        <w:rPr>
          <w:rFonts w:hint="eastAsia"/>
        </w:rPr>
        <w:t>автоматизированной</w:t>
      </w:r>
      <w:r>
        <w:t xml:space="preserve"> </w:t>
      </w:r>
      <w:r>
        <w:rPr>
          <w:rFonts w:hint="eastAsia"/>
        </w:rPr>
        <w:t>подсистемы</w:t>
      </w:r>
      <w:r>
        <w:t xml:space="preserve"> </w:t>
      </w:r>
      <w:r>
        <w:rPr>
          <w:rFonts w:hint="eastAsia"/>
        </w:rPr>
        <w:t>комплексной</w:t>
      </w:r>
      <w:r>
        <w:t xml:space="preserve"> </w:t>
      </w:r>
      <w:r>
        <w:rPr>
          <w:rFonts w:hint="eastAsia"/>
        </w:rPr>
        <w:t>безопасности</w:t>
      </w:r>
      <w:r>
        <w:t xml:space="preserve"> </w:t>
      </w:r>
      <w:r>
        <w:rPr>
          <w:rFonts w:hint="eastAsia"/>
        </w:rPr>
        <w:t>ВМСС</w:t>
      </w:r>
      <w:r>
        <w:t xml:space="preserve">. </w:t>
      </w:r>
      <w:r>
        <w:rPr>
          <w:rFonts w:hint="eastAsia"/>
        </w:rPr>
        <w:t>Основные</w:t>
      </w:r>
      <w:r>
        <w:t xml:space="preserve"> </w:t>
      </w:r>
      <w:r>
        <w:rPr>
          <w:rFonts w:hint="eastAsia"/>
        </w:rPr>
        <w:t>виды</w:t>
      </w:r>
      <w:r>
        <w:t xml:space="preserve"> </w:t>
      </w:r>
      <w:r>
        <w:rPr>
          <w:rFonts w:hint="eastAsia"/>
        </w:rPr>
        <w:t>угроз</w:t>
      </w:r>
      <w:r>
        <w:t xml:space="preserve"> </w:t>
      </w:r>
      <w:r>
        <w:rPr>
          <w:rFonts w:hint="eastAsia"/>
        </w:rPr>
        <w:t>ИБ</w:t>
      </w:r>
      <w:r>
        <w:t xml:space="preserve"> </w:t>
      </w:r>
      <w:r>
        <w:rPr>
          <w:rFonts w:hint="eastAsia"/>
        </w:rPr>
        <w:t>ВМСС</w:t>
      </w:r>
    </w:p>
    <w:p w14:paraId="38BD2E5F" w14:textId="77777777" w:rsidR="007D614B" w:rsidRDefault="007D614B" w:rsidP="007D614B"/>
    <w:p w14:paraId="4CA8C54F" w14:textId="77777777" w:rsidR="007D614B" w:rsidRDefault="007D614B" w:rsidP="007D614B">
      <w:r>
        <w:t xml:space="preserve">1.4.2 </w:t>
      </w:r>
      <w:r>
        <w:rPr>
          <w:rFonts w:hint="eastAsia"/>
        </w:rPr>
        <w:t>Функциональная</w:t>
      </w:r>
      <w:r>
        <w:t xml:space="preserve"> </w:t>
      </w:r>
      <w:r>
        <w:rPr>
          <w:rFonts w:hint="eastAsia"/>
        </w:rPr>
        <w:t>архитектура</w:t>
      </w:r>
      <w:r>
        <w:t xml:space="preserve"> </w:t>
      </w:r>
      <w:r>
        <w:rPr>
          <w:rFonts w:hint="eastAsia"/>
        </w:rPr>
        <w:t>АПКБ</w:t>
      </w:r>
      <w:r>
        <w:t xml:space="preserve"> </w:t>
      </w:r>
      <w:r>
        <w:rPr>
          <w:rFonts w:hint="eastAsia"/>
        </w:rPr>
        <w:t>ВМСС</w:t>
      </w:r>
    </w:p>
    <w:p w14:paraId="01A63687" w14:textId="77777777" w:rsidR="007D614B" w:rsidRDefault="007D614B" w:rsidP="007D614B"/>
    <w:p w14:paraId="60868FD0" w14:textId="77777777" w:rsidR="007D614B" w:rsidRDefault="007D614B" w:rsidP="007D614B">
      <w:r>
        <w:t xml:space="preserve">1.5 </w:t>
      </w:r>
      <w:r>
        <w:rPr>
          <w:rFonts w:hint="eastAsia"/>
        </w:rPr>
        <w:t>Анализ</w:t>
      </w:r>
      <w:r>
        <w:t xml:space="preserve"> </w:t>
      </w:r>
      <w:r>
        <w:rPr>
          <w:rFonts w:hint="eastAsia"/>
        </w:rPr>
        <w:t>методов</w:t>
      </w:r>
      <w:r>
        <w:t xml:space="preserve"> </w:t>
      </w:r>
      <w:r>
        <w:rPr>
          <w:rFonts w:hint="eastAsia"/>
        </w:rPr>
        <w:t>и</w:t>
      </w:r>
      <w:r>
        <w:t xml:space="preserve"> </w:t>
      </w:r>
      <w:r>
        <w:rPr>
          <w:rFonts w:hint="eastAsia"/>
        </w:rPr>
        <w:t>технологий</w:t>
      </w:r>
      <w:r>
        <w:t xml:space="preserve"> </w:t>
      </w:r>
      <w:r>
        <w:rPr>
          <w:rFonts w:hint="eastAsia"/>
        </w:rPr>
        <w:t>обеспечения</w:t>
      </w:r>
      <w:r>
        <w:t xml:space="preserve"> </w:t>
      </w:r>
      <w:r>
        <w:rPr>
          <w:rFonts w:hint="eastAsia"/>
        </w:rPr>
        <w:t>качества</w:t>
      </w:r>
      <w:r>
        <w:t xml:space="preserve"> </w:t>
      </w:r>
      <w:r>
        <w:rPr>
          <w:rFonts w:hint="eastAsia"/>
        </w:rPr>
        <w:t>услуг</w:t>
      </w:r>
      <w:r>
        <w:t xml:space="preserve"> </w:t>
      </w:r>
      <w:r>
        <w:rPr>
          <w:rFonts w:hint="eastAsia"/>
        </w:rPr>
        <w:t>связи</w:t>
      </w:r>
    </w:p>
    <w:p w14:paraId="2548164D" w14:textId="77777777" w:rsidR="007D614B" w:rsidRDefault="007D614B" w:rsidP="007D614B"/>
    <w:p w14:paraId="598C50F4" w14:textId="77777777" w:rsidR="007D614B" w:rsidRDefault="007D614B" w:rsidP="007D614B">
      <w:r>
        <w:rPr>
          <w:rFonts w:hint="eastAsia"/>
        </w:rPr>
        <w:t>ВМСС</w:t>
      </w:r>
    </w:p>
    <w:p w14:paraId="770A7754" w14:textId="77777777" w:rsidR="007D614B" w:rsidRDefault="007D614B" w:rsidP="007D614B"/>
    <w:p w14:paraId="6790D7C9" w14:textId="77777777" w:rsidR="007D614B" w:rsidRDefault="007D614B" w:rsidP="007D614B">
      <w:r>
        <w:t xml:space="preserve">1.5.1 </w:t>
      </w:r>
      <w:r>
        <w:rPr>
          <w:rFonts w:hint="eastAsia"/>
        </w:rPr>
        <w:t>Анализ</w:t>
      </w:r>
      <w:r>
        <w:t xml:space="preserve"> </w:t>
      </w:r>
      <w:r>
        <w:rPr>
          <w:rFonts w:hint="eastAsia"/>
        </w:rPr>
        <w:t>требований</w:t>
      </w:r>
      <w:r>
        <w:t xml:space="preserve"> </w:t>
      </w:r>
      <w:r>
        <w:rPr>
          <w:rFonts w:hint="eastAsia"/>
        </w:rPr>
        <w:t>к</w:t>
      </w:r>
      <w:r>
        <w:t xml:space="preserve"> </w:t>
      </w:r>
      <w:r>
        <w:rPr>
          <w:rFonts w:hint="eastAsia"/>
        </w:rPr>
        <w:t>качеству</w:t>
      </w:r>
      <w:r>
        <w:t xml:space="preserve"> </w:t>
      </w:r>
      <w:r>
        <w:rPr>
          <w:rFonts w:hint="eastAsia"/>
        </w:rPr>
        <w:t>услуг</w:t>
      </w:r>
      <w:r>
        <w:t xml:space="preserve"> </w:t>
      </w:r>
      <w:r>
        <w:rPr>
          <w:rFonts w:hint="eastAsia"/>
        </w:rPr>
        <w:t>ВМСС</w:t>
      </w:r>
    </w:p>
    <w:p w14:paraId="3AB3270A" w14:textId="77777777" w:rsidR="007D614B" w:rsidRDefault="007D614B" w:rsidP="007D614B"/>
    <w:p w14:paraId="05ED8F7D" w14:textId="77777777" w:rsidR="007D614B" w:rsidRDefault="007D614B" w:rsidP="007D614B">
      <w:r>
        <w:t xml:space="preserve">1.5.2 </w:t>
      </w:r>
      <w:r>
        <w:rPr>
          <w:rFonts w:hint="eastAsia"/>
        </w:rPr>
        <w:t>Анализ</w:t>
      </w:r>
      <w:r>
        <w:t xml:space="preserve"> </w:t>
      </w:r>
      <w:r>
        <w:rPr>
          <w:rFonts w:hint="eastAsia"/>
        </w:rPr>
        <w:t>технологий</w:t>
      </w:r>
      <w:r>
        <w:t xml:space="preserve"> </w:t>
      </w:r>
      <w:r>
        <w:rPr>
          <w:rFonts w:hint="eastAsia"/>
        </w:rPr>
        <w:t>обеспечения</w:t>
      </w:r>
      <w:r>
        <w:t xml:space="preserve"> </w:t>
      </w:r>
      <w:r>
        <w:rPr>
          <w:rFonts w:hint="eastAsia"/>
        </w:rPr>
        <w:t>качества</w:t>
      </w:r>
      <w:r>
        <w:t xml:space="preserve"> </w:t>
      </w:r>
      <w:r>
        <w:rPr>
          <w:rFonts w:hint="eastAsia"/>
        </w:rPr>
        <w:t>услуг</w:t>
      </w:r>
      <w:r>
        <w:t xml:space="preserve"> </w:t>
      </w:r>
      <w:r>
        <w:rPr>
          <w:rFonts w:hint="eastAsia"/>
        </w:rPr>
        <w:t>связи</w:t>
      </w:r>
      <w:r>
        <w:t xml:space="preserve"> </w:t>
      </w:r>
      <w:r>
        <w:rPr>
          <w:rFonts w:hint="eastAsia"/>
        </w:rPr>
        <w:t>ВМСС</w:t>
      </w:r>
    </w:p>
    <w:p w14:paraId="05A6749F" w14:textId="77777777" w:rsidR="007D614B" w:rsidRDefault="007D614B" w:rsidP="007D614B"/>
    <w:p w14:paraId="5DD4B2CE" w14:textId="77777777" w:rsidR="007D614B" w:rsidRDefault="007D614B" w:rsidP="007D614B">
      <w:r>
        <w:t xml:space="preserve">1.6 </w:t>
      </w:r>
      <w:r>
        <w:rPr>
          <w:rFonts w:hint="eastAsia"/>
        </w:rPr>
        <w:t>Место</w:t>
      </w:r>
      <w:r>
        <w:t xml:space="preserve"> </w:t>
      </w:r>
      <w:r>
        <w:rPr>
          <w:rFonts w:hint="eastAsia"/>
        </w:rPr>
        <w:t>и</w:t>
      </w:r>
      <w:r>
        <w:t xml:space="preserve"> </w:t>
      </w:r>
      <w:r>
        <w:rPr>
          <w:rFonts w:hint="eastAsia"/>
        </w:rPr>
        <w:t>роль</w:t>
      </w:r>
      <w:r>
        <w:t xml:space="preserve"> </w:t>
      </w:r>
      <w:r>
        <w:rPr>
          <w:rFonts w:hint="eastAsia"/>
        </w:rPr>
        <w:t>системы</w:t>
      </w:r>
      <w:r>
        <w:t xml:space="preserve"> </w:t>
      </w:r>
      <w:r>
        <w:rPr>
          <w:rFonts w:hint="eastAsia"/>
        </w:rPr>
        <w:t>оперативной</w:t>
      </w:r>
      <w:r>
        <w:t xml:space="preserve"> </w:t>
      </w:r>
      <w:r>
        <w:rPr>
          <w:rFonts w:hint="eastAsia"/>
        </w:rPr>
        <w:t>поддержки</w:t>
      </w:r>
      <w:r>
        <w:t xml:space="preserve"> </w:t>
      </w:r>
      <w:r>
        <w:rPr>
          <w:rFonts w:hint="eastAsia"/>
        </w:rPr>
        <w:t>принятия</w:t>
      </w:r>
    </w:p>
    <w:p w14:paraId="43DC67C5" w14:textId="77777777" w:rsidR="007D614B" w:rsidRDefault="007D614B" w:rsidP="007D614B"/>
    <w:p w14:paraId="7985CFB9" w14:textId="77777777" w:rsidR="007D614B" w:rsidRDefault="007D614B" w:rsidP="007D614B">
      <w:r>
        <w:rPr>
          <w:rFonts w:hint="eastAsia"/>
        </w:rPr>
        <w:t>решений</w:t>
      </w:r>
      <w:r>
        <w:t xml:space="preserve"> </w:t>
      </w:r>
      <w:r>
        <w:rPr>
          <w:rFonts w:hint="eastAsia"/>
        </w:rPr>
        <w:t>в</w:t>
      </w:r>
      <w:r>
        <w:t xml:space="preserve"> </w:t>
      </w:r>
      <w:r>
        <w:rPr>
          <w:rFonts w:hint="eastAsia"/>
        </w:rPr>
        <w:t>управлении</w:t>
      </w:r>
      <w:r>
        <w:t xml:space="preserve"> </w:t>
      </w:r>
      <w:r>
        <w:rPr>
          <w:rFonts w:hint="eastAsia"/>
        </w:rPr>
        <w:t>ВМСС</w:t>
      </w:r>
    </w:p>
    <w:p w14:paraId="1D7EE046" w14:textId="77777777" w:rsidR="007D614B" w:rsidRDefault="007D614B" w:rsidP="007D614B"/>
    <w:p w14:paraId="276E9ED8" w14:textId="77777777" w:rsidR="007D614B" w:rsidRDefault="007D614B" w:rsidP="007D614B">
      <w:r>
        <w:t xml:space="preserve">1.7 </w:t>
      </w:r>
      <w:r>
        <w:rPr>
          <w:rFonts w:hint="eastAsia"/>
        </w:rPr>
        <w:t>Анализ</w:t>
      </w:r>
      <w:r>
        <w:t xml:space="preserve"> </w:t>
      </w:r>
      <w:r>
        <w:rPr>
          <w:rFonts w:hint="eastAsia"/>
        </w:rPr>
        <w:t>путей</w:t>
      </w:r>
      <w:r>
        <w:t xml:space="preserve"> </w:t>
      </w:r>
      <w:r>
        <w:rPr>
          <w:rFonts w:hint="eastAsia"/>
        </w:rPr>
        <w:t>создания</w:t>
      </w:r>
      <w:r>
        <w:t xml:space="preserve"> </w:t>
      </w:r>
      <w:r>
        <w:rPr>
          <w:rFonts w:hint="eastAsia"/>
        </w:rPr>
        <w:t>СОППР</w:t>
      </w:r>
      <w:r>
        <w:t xml:space="preserve">. </w:t>
      </w:r>
      <w:r>
        <w:rPr>
          <w:rFonts w:hint="eastAsia"/>
        </w:rPr>
        <w:t>Основные</w:t>
      </w:r>
      <w:r>
        <w:t xml:space="preserve"> </w:t>
      </w:r>
      <w:r>
        <w:rPr>
          <w:rFonts w:hint="eastAsia"/>
        </w:rPr>
        <w:t>функциональные</w:t>
      </w:r>
    </w:p>
    <w:p w14:paraId="59D08DE6" w14:textId="77777777" w:rsidR="007D614B" w:rsidRDefault="007D614B" w:rsidP="007D614B"/>
    <w:p w14:paraId="30E08AB2" w14:textId="77777777" w:rsidR="007D614B" w:rsidRDefault="007D614B" w:rsidP="007D614B">
      <w:r>
        <w:rPr>
          <w:rFonts w:hint="eastAsia"/>
        </w:rPr>
        <w:t>характеристики</w:t>
      </w:r>
      <w:r>
        <w:t xml:space="preserve"> </w:t>
      </w:r>
      <w:r>
        <w:rPr>
          <w:rFonts w:hint="eastAsia"/>
        </w:rPr>
        <w:t>СОППР</w:t>
      </w:r>
      <w:r>
        <w:t xml:space="preserve"> </w:t>
      </w:r>
      <w:r>
        <w:rPr>
          <w:rFonts w:hint="eastAsia"/>
        </w:rPr>
        <w:t>АСУС</w:t>
      </w:r>
      <w:r>
        <w:t xml:space="preserve"> </w:t>
      </w:r>
      <w:r>
        <w:rPr>
          <w:rFonts w:hint="eastAsia"/>
        </w:rPr>
        <w:t>ВМСС</w:t>
      </w:r>
    </w:p>
    <w:p w14:paraId="313595D9" w14:textId="77777777" w:rsidR="007D614B" w:rsidRDefault="007D614B" w:rsidP="007D614B"/>
    <w:p w14:paraId="6FC26EBC" w14:textId="77777777" w:rsidR="007D614B" w:rsidRDefault="007D614B" w:rsidP="007D614B">
      <w:r>
        <w:lastRenderedPageBreak/>
        <w:t xml:space="preserve">1.8 </w:t>
      </w:r>
      <w:r>
        <w:rPr>
          <w:rFonts w:hint="eastAsia"/>
        </w:rPr>
        <w:t>Формулировка</w:t>
      </w:r>
      <w:r>
        <w:t xml:space="preserve"> </w:t>
      </w:r>
      <w:r>
        <w:rPr>
          <w:rFonts w:hint="eastAsia"/>
        </w:rPr>
        <w:t>проблемы</w:t>
      </w:r>
      <w:r>
        <w:t xml:space="preserve">, </w:t>
      </w:r>
      <w:r>
        <w:rPr>
          <w:rFonts w:hint="eastAsia"/>
        </w:rPr>
        <w:t>решаемой</w:t>
      </w:r>
      <w:r>
        <w:t xml:space="preserve"> </w:t>
      </w:r>
      <w:r>
        <w:rPr>
          <w:rFonts w:hint="eastAsia"/>
        </w:rPr>
        <w:t>в</w:t>
      </w:r>
      <w:r>
        <w:t xml:space="preserve"> </w:t>
      </w:r>
      <w:r>
        <w:rPr>
          <w:rFonts w:hint="eastAsia"/>
        </w:rPr>
        <w:t>работе</w:t>
      </w:r>
      <w:r>
        <w:t xml:space="preserve">. </w:t>
      </w:r>
      <w:r>
        <w:rPr>
          <w:rFonts w:hint="eastAsia"/>
        </w:rPr>
        <w:t>Анализ</w:t>
      </w:r>
      <w:r>
        <w:t xml:space="preserve"> </w:t>
      </w:r>
      <w:r>
        <w:rPr>
          <w:rFonts w:hint="eastAsia"/>
        </w:rPr>
        <w:t>методов</w:t>
      </w:r>
    </w:p>
    <w:p w14:paraId="111F1863" w14:textId="77777777" w:rsidR="007D614B" w:rsidRDefault="007D614B" w:rsidP="007D614B"/>
    <w:p w14:paraId="70F74BA1" w14:textId="77777777" w:rsidR="007D614B" w:rsidRDefault="007D614B" w:rsidP="007D614B">
      <w:r>
        <w:rPr>
          <w:rFonts w:hint="eastAsia"/>
        </w:rPr>
        <w:t>решения</w:t>
      </w:r>
      <w:r>
        <w:t xml:space="preserve"> </w:t>
      </w:r>
      <w:r>
        <w:rPr>
          <w:rFonts w:hint="eastAsia"/>
        </w:rPr>
        <w:t>проблемы</w:t>
      </w:r>
    </w:p>
    <w:p w14:paraId="5A1D4C22" w14:textId="77777777" w:rsidR="007D614B" w:rsidRDefault="007D614B" w:rsidP="007D614B"/>
    <w:p w14:paraId="30FE9CE1" w14:textId="77777777" w:rsidR="007D614B" w:rsidRDefault="007D614B" w:rsidP="007D614B">
      <w:r>
        <w:t xml:space="preserve">1.9 </w:t>
      </w:r>
      <w:r>
        <w:rPr>
          <w:rFonts w:hint="eastAsia"/>
        </w:rPr>
        <w:t>Выводы</w:t>
      </w:r>
      <w:r>
        <w:t xml:space="preserve"> 94 2 </w:t>
      </w:r>
      <w:r>
        <w:rPr>
          <w:rFonts w:hint="eastAsia"/>
        </w:rPr>
        <w:t>КОНЦЕПТУАЛЬНАЯ</w:t>
      </w:r>
      <w:r>
        <w:t xml:space="preserve"> </w:t>
      </w:r>
      <w:r>
        <w:rPr>
          <w:rFonts w:hint="eastAsia"/>
        </w:rPr>
        <w:t>МОДЕЛЬ</w:t>
      </w:r>
      <w:r>
        <w:t xml:space="preserve"> </w:t>
      </w:r>
      <w:r>
        <w:rPr>
          <w:rFonts w:hint="eastAsia"/>
        </w:rPr>
        <w:t>И</w:t>
      </w:r>
      <w:r>
        <w:t xml:space="preserve"> </w:t>
      </w:r>
      <w:r>
        <w:rPr>
          <w:rFonts w:hint="eastAsia"/>
        </w:rPr>
        <w:t>АРХИТЕКТУРА</w:t>
      </w:r>
      <w:r>
        <w:t xml:space="preserve"> </w:t>
      </w:r>
      <w:r>
        <w:rPr>
          <w:rFonts w:hint="eastAsia"/>
        </w:rPr>
        <w:t>СИСТЕМЫ</w:t>
      </w:r>
    </w:p>
    <w:p w14:paraId="32D52620" w14:textId="77777777" w:rsidR="007D614B" w:rsidRDefault="007D614B" w:rsidP="007D614B"/>
    <w:p w14:paraId="362470EB" w14:textId="77777777" w:rsidR="007D614B" w:rsidRDefault="007D614B" w:rsidP="007D614B">
      <w:r>
        <w:rPr>
          <w:rFonts w:hint="eastAsia"/>
        </w:rPr>
        <w:t>ОПЕРАТИВНОЙ</w:t>
      </w:r>
      <w:r>
        <w:t xml:space="preserve"> </w:t>
      </w:r>
      <w:r>
        <w:rPr>
          <w:rFonts w:hint="eastAsia"/>
        </w:rPr>
        <w:t>ПОДДЕРЖКИ</w:t>
      </w:r>
      <w:r>
        <w:t xml:space="preserve"> </w:t>
      </w:r>
      <w:r>
        <w:rPr>
          <w:rFonts w:hint="eastAsia"/>
        </w:rPr>
        <w:t>ПРИНЯТИЯ</w:t>
      </w:r>
      <w:r>
        <w:t xml:space="preserve"> </w:t>
      </w:r>
      <w:r>
        <w:rPr>
          <w:rFonts w:hint="eastAsia"/>
        </w:rPr>
        <w:t>РЕШЕНИЙ</w:t>
      </w:r>
      <w:r>
        <w:t xml:space="preserve"> </w:t>
      </w:r>
      <w:r>
        <w:rPr>
          <w:rFonts w:hint="eastAsia"/>
        </w:rPr>
        <w:t>ОПЕРАТИВНО</w:t>
      </w:r>
      <w:r>
        <w:t>-</w:t>
      </w:r>
      <w:r>
        <w:rPr>
          <w:rFonts w:hint="eastAsia"/>
        </w:rPr>
        <w:t>ТЕХНИЧЕСКОГО</w:t>
      </w:r>
      <w:r>
        <w:t xml:space="preserve"> </w:t>
      </w:r>
      <w:r>
        <w:rPr>
          <w:rFonts w:hint="eastAsia"/>
        </w:rPr>
        <w:t>И</w:t>
      </w:r>
      <w:r>
        <w:t xml:space="preserve"> </w:t>
      </w:r>
      <w:r>
        <w:rPr>
          <w:rFonts w:hint="eastAsia"/>
        </w:rPr>
        <w:t>ТЕХНОЛОГИЧЕСКОГО</w:t>
      </w:r>
      <w:r>
        <w:t xml:space="preserve"> </w:t>
      </w:r>
      <w:r>
        <w:rPr>
          <w:rFonts w:hint="eastAsia"/>
        </w:rPr>
        <w:t>УПРАВЛЕНИЯ</w:t>
      </w:r>
      <w:r>
        <w:t xml:space="preserve"> </w:t>
      </w:r>
      <w:r>
        <w:rPr>
          <w:rFonts w:hint="eastAsia"/>
        </w:rPr>
        <w:t>ВЕДОМСТВЕННОЙ</w:t>
      </w:r>
      <w:r>
        <w:t xml:space="preserve"> </w:t>
      </w:r>
      <w:r>
        <w:rPr>
          <w:rFonts w:hint="eastAsia"/>
        </w:rPr>
        <w:t>МУЛЬТИСЕРВИСНОЙ</w:t>
      </w:r>
      <w:r>
        <w:t xml:space="preserve"> </w:t>
      </w:r>
      <w:r>
        <w:rPr>
          <w:rFonts w:hint="eastAsia"/>
        </w:rPr>
        <w:t>СЕТЬЮ</w:t>
      </w:r>
      <w:r>
        <w:t xml:space="preserve"> </w:t>
      </w:r>
      <w:r>
        <w:rPr>
          <w:rFonts w:hint="eastAsia"/>
        </w:rPr>
        <w:t>СВЯЗИ</w:t>
      </w:r>
    </w:p>
    <w:p w14:paraId="2F0CB24D" w14:textId="77777777" w:rsidR="007D614B" w:rsidRDefault="007D614B" w:rsidP="007D614B"/>
    <w:p w14:paraId="15210007" w14:textId="77777777" w:rsidR="007D614B" w:rsidRDefault="007D614B" w:rsidP="007D614B">
      <w:r>
        <w:t xml:space="preserve">2.1 </w:t>
      </w:r>
      <w:r>
        <w:rPr>
          <w:rFonts w:hint="eastAsia"/>
        </w:rPr>
        <w:t>Синтез</w:t>
      </w:r>
      <w:r>
        <w:t xml:space="preserve"> </w:t>
      </w:r>
      <w:r>
        <w:rPr>
          <w:rFonts w:hint="eastAsia"/>
        </w:rPr>
        <w:t>логической</w:t>
      </w:r>
      <w:r>
        <w:t xml:space="preserve"> </w:t>
      </w:r>
      <w:r>
        <w:rPr>
          <w:rFonts w:hint="eastAsia"/>
        </w:rPr>
        <w:t>структуры</w:t>
      </w:r>
      <w:r>
        <w:t xml:space="preserve"> </w:t>
      </w:r>
      <w:r>
        <w:rPr>
          <w:rFonts w:hint="eastAsia"/>
        </w:rPr>
        <w:t>концептуальной</w:t>
      </w:r>
      <w:r>
        <w:t xml:space="preserve"> </w:t>
      </w:r>
      <w:r>
        <w:rPr>
          <w:rFonts w:hint="eastAsia"/>
        </w:rPr>
        <w:t>модели</w:t>
      </w:r>
      <w:r>
        <w:t xml:space="preserve"> </w:t>
      </w:r>
      <w:r>
        <w:rPr>
          <w:rFonts w:hint="eastAsia"/>
        </w:rPr>
        <w:t>СОППР</w:t>
      </w:r>
      <w:r>
        <w:t xml:space="preserve"> </w:t>
      </w:r>
      <w:r>
        <w:rPr>
          <w:rFonts w:hint="eastAsia"/>
        </w:rPr>
        <w:t>АСУС</w:t>
      </w:r>
      <w:r>
        <w:t xml:space="preserve"> </w:t>
      </w:r>
      <w:r>
        <w:rPr>
          <w:rFonts w:hint="eastAsia"/>
        </w:rPr>
        <w:t>ВМСС</w:t>
      </w:r>
      <w:r>
        <w:t xml:space="preserve">. </w:t>
      </w:r>
      <w:r>
        <w:rPr>
          <w:rFonts w:hint="eastAsia"/>
        </w:rPr>
        <w:t>Постановка</w:t>
      </w:r>
      <w:r>
        <w:t xml:space="preserve"> </w:t>
      </w:r>
      <w:r>
        <w:rPr>
          <w:rFonts w:hint="eastAsia"/>
        </w:rPr>
        <w:t>задачи</w:t>
      </w:r>
      <w:r>
        <w:t xml:space="preserve"> </w:t>
      </w:r>
      <w:r>
        <w:rPr>
          <w:rFonts w:hint="eastAsia"/>
        </w:rPr>
        <w:t>синтеза</w:t>
      </w:r>
      <w:r>
        <w:t xml:space="preserve"> </w:t>
      </w:r>
      <w:r>
        <w:rPr>
          <w:rFonts w:hint="eastAsia"/>
        </w:rPr>
        <w:t>концептуальной</w:t>
      </w:r>
      <w:r>
        <w:t xml:space="preserve"> </w:t>
      </w:r>
      <w:r>
        <w:rPr>
          <w:rFonts w:hint="eastAsia"/>
        </w:rPr>
        <w:t>модели</w:t>
      </w:r>
      <w:r>
        <w:t xml:space="preserve"> </w:t>
      </w:r>
      <w:r>
        <w:rPr>
          <w:rFonts w:hint="eastAsia"/>
        </w:rPr>
        <w:t>СОППР</w:t>
      </w:r>
      <w:r>
        <w:t xml:space="preserve"> </w:t>
      </w:r>
      <w:r>
        <w:rPr>
          <w:rFonts w:hint="eastAsia"/>
        </w:rPr>
        <w:t>АСУС</w:t>
      </w:r>
      <w:r>
        <w:t xml:space="preserve"> </w:t>
      </w:r>
      <w:r>
        <w:rPr>
          <w:rFonts w:hint="eastAsia"/>
        </w:rPr>
        <w:t>ВМСС</w:t>
      </w:r>
    </w:p>
    <w:p w14:paraId="2E0ACE08" w14:textId="77777777" w:rsidR="007D614B" w:rsidRDefault="007D614B" w:rsidP="007D614B"/>
    <w:p w14:paraId="6F8ED94D" w14:textId="77777777" w:rsidR="007D614B" w:rsidRDefault="007D614B" w:rsidP="007D614B">
      <w:r>
        <w:t xml:space="preserve">2.2 </w:t>
      </w:r>
      <w:r>
        <w:rPr>
          <w:rFonts w:hint="eastAsia"/>
        </w:rPr>
        <w:t>Основные</w:t>
      </w:r>
      <w:r>
        <w:t xml:space="preserve"> </w:t>
      </w:r>
      <w:r>
        <w:rPr>
          <w:rFonts w:hint="eastAsia"/>
        </w:rPr>
        <w:t>свойства</w:t>
      </w:r>
      <w:r>
        <w:t xml:space="preserve"> </w:t>
      </w:r>
      <w:r>
        <w:rPr>
          <w:rFonts w:hint="eastAsia"/>
        </w:rPr>
        <w:t>иерархического</w:t>
      </w:r>
      <w:r>
        <w:t xml:space="preserve"> </w:t>
      </w:r>
      <w:r>
        <w:rPr>
          <w:rFonts w:hint="eastAsia"/>
        </w:rPr>
        <w:t>управления</w:t>
      </w:r>
    </w:p>
    <w:p w14:paraId="56335B5A" w14:textId="77777777" w:rsidR="007D614B" w:rsidRDefault="007D614B" w:rsidP="007D614B"/>
    <w:p w14:paraId="0B44799E" w14:textId="77777777" w:rsidR="007D614B" w:rsidRDefault="007D614B" w:rsidP="007D614B">
      <w:r>
        <w:t xml:space="preserve">2.3 </w:t>
      </w:r>
      <w:r>
        <w:rPr>
          <w:rFonts w:hint="eastAsia"/>
        </w:rPr>
        <w:t>СОППР</w:t>
      </w:r>
      <w:r>
        <w:t xml:space="preserve"> </w:t>
      </w:r>
      <w:r>
        <w:rPr>
          <w:rFonts w:hint="eastAsia"/>
        </w:rPr>
        <w:t>как</w:t>
      </w:r>
      <w:r>
        <w:t xml:space="preserve"> </w:t>
      </w:r>
      <w:r>
        <w:rPr>
          <w:rFonts w:hint="eastAsia"/>
        </w:rPr>
        <w:t>иерархическая</w:t>
      </w:r>
      <w:r>
        <w:t xml:space="preserve"> </w:t>
      </w:r>
      <w:r>
        <w:rPr>
          <w:rFonts w:hint="eastAsia"/>
        </w:rPr>
        <w:t>взаимоувязанная</w:t>
      </w:r>
      <w:r>
        <w:t xml:space="preserve"> </w:t>
      </w:r>
      <w:r>
        <w:rPr>
          <w:rFonts w:hint="eastAsia"/>
        </w:rPr>
        <w:t>совокупность</w:t>
      </w:r>
    </w:p>
    <w:p w14:paraId="5CFA67C8" w14:textId="77777777" w:rsidR="007D614B" w:rsidRDefault="007D614B" w:rsidP="007D614B"/>
    <w:p w14:paraId="0D6C4524" w14:textId="77777777" w:rsidR="007D614B" w:rsidRDefault="007D614B" w:rsidP="007D614B">
      <w:r>
        <w:rPr>
          <w:rFonts w:hint="eastAsia"/>
        </w:rPr>
        <w:t>оптимизационных</w:t>
      </w:r>
      <w:r>
        <w:t xml:space="preserve"> </w:t>
      </w:r>
      <w:r>
        <w:rPr>
          <w:rFonts w:hint="eastAsia"/>
        </w:rPr>
        <w:t>задач</w:t>
      </w:r>
      <w:r>
        <w:t xml:space="preserve"> </w:t>
      </w:r>
      <w:r>
        <w:rPr>
          <w:rFonts w:hint="eastAsia"/>
        </w:rPr>
        <w:t>управления</w:t>
      </w:r>
      <w:r>
        <w:t xml:space="preserve"> </w:t>
      </w:r>
      <w:r>
        <w:rPr>
          <w:rFonts w:hint="eastAsia"/>
        </w:rPr>
        <w:t>ВМСС</w:t>
      </w:r>
    </w:p>
    <w:p w14:paraId="0DA5359F" w14:textId="77777777" w:rsidR="007D614B" w:rsidRDefault="007D614B" w:rsidP="007D614B"/>
    <w:p w14:paraId="1606C970" w14:textId="77777777" w:rsidR="007D614B" w:rsidRDefault="007D614B" w:rsidP="007D614B">
      <w:r>
        <w:t xml:space="preserve">2.4 </w:t>
      </w:r>
      <w:r>
        <w:rPr>
          <w:rFonts w:hint="eastAsia"/>
        </w:rPr>
        <w:t>Методы</w:t>
      </w:r>
      <w:r>
        <w:t xml:space="preserve"> </w:t>
      </w:r>
      <w:r>
        <w:rPr>
          <w:rFonts w:hint="eastAsia"/>
        </w:rPr>
        <w:t>многокритериальной</w:t>
      </w:r>
      <w:r>
        <w:t xml:space="preserve"> </w:t>
      </w:r>
      <w:r>
        <w:rPr>
          <w:rFonts w:hint="eastAsia"/>
        </w:rPr>
        <w:t>оптимизации</w:t>
      </w:r>
      <w:r>
        <w:t xml:space="preserve"> </w:t>
      </w:r>
      <w:r>
        <w:rPr>
          <w:rFonts w:hint="eastAsia"/>
        </w:rPr>
        <w:t>задач</w:t>
      </w:r>
      <w:r>
        <w:t xml:space="preserve"> </w:t>
      </w:r>
      <w:r>
        <w:rPr>
          <w:rFonts w:hint="eastAsia"/>
        </w:rPr>
        <w:t>СОППР</w:t>
      </w:r>
      <w:r>
        <w:t xml:space="preserve"> </w:t>
      </w:r>
      <w:r>
        <w:rPr>
          <w:rFonts w:hint="eastAsia"/>
        </w:rPr>
        <w:t>АСУС</w:t>
      </w:r>
    </w:p>
    <w:p w14:paraId="1D6A9BC4" w14:textId="77777777" w:rsidR="007D614B" w:rsidRDefault="007D614B" w:rsidP="007D614B"/>
    <w:p w14:paraId="1DE66C05" w14:textId="77777777" w:rsidR="007D614B" w:rsidRDefault="007D614B" w:rsidP="007D614B">
      <w:r>
        <w:rPr>
          <w:rFonts w:hint="eastAsia"/>
        </w:rPr>
        <w:t>МСС</w:t>
      </w:r>
    </w:p>
    <w:p w14:paraId="2BCAD00A" w14:textId="77777777" w:rsidR="007D614B" w:rsidRDefault="007D614B" w:rsidP="007D614B"/>
    <w:p w14:paraId="1E9BC968" w14:textId="77777777" w:rsidR="007D614B" w:rsidRDefault="007D614B" w:rsidP="007D614B">
      <w:r>
        <w:t xml:space="preserve">2.5 </w:t>
      </w:r>
      <w:r>
        <w:rPr>
          <w:rFonts w:hint="eastAsia"/>
        </w:rPr>
        <w:t>Анализ</w:t>
      </w:r>
      <w:r>
        <w:t xml:space="preserve"> </w:t>
      </w:r>
      <w:r>
        <w:rPr>
          <w:rFonts w:hint="eastAsia"/>
        </w:rPr>
        <w:t>неопределенности</w:t>
      </w:r>
      <w:r>
        <w:t xml:space="preserve"> </w:t>
      </w:r>
      <w:r>
        <w:rPr>
          <w:rFonts w:hint="eastAsia"/>
        </w:rPr>
        <w:t>информации</w:t>
      </w:r>
      <w:r>
        <w:t xml:space="preserve"> </w:t>
      </w:r>
      <w:r>
        <w:rPr>
          <w:rFonts w:hint="eastAsia"/>
        </w:rPr>
        <w:t>в</w:t>
      </w:r>
      <w:r>
        <w:t xml:space="preserve"> </w:t>
      </w:r>
      <w:r>
        <w:rPr>
          <w:rFonts w:hint="eastAsia"/>
        </w:rPr>
        <w:t>СОППР</w:t>
      </w:r>
      <w:r>
        <w:t xml:space="preserve"> </w:t>
      </w:r>
      <w:r>
        <w:rPr>
          <w:rFonts w:hint="eastAsia"/>
        </w:rPr>
        <w:t>АСУС</w:t>
      </w:r>
      <w:r>
        <w:t xml:space="preserve"> </w:t>
      </w:r>
      <w:r>
        <w:rPr>
          <w:rFonts w:hint="eastAsia"/>
        </w:rPr>
        <w:t>ВМСС</w:t>
      </w:r>
    </w:p>
    <w:p w14:paraId="598A4FFB" w14:textId="77777777" w:rsidR="007D614B" w:rsidRDefault="007D614B" w:rsidP="007D614B"/>
    <w:p w14:paraId="2A2B28AD" w14:textId="77777777" w:rsidR="007D614B" w:rsidRDefault="007D614B" w:rsidP="007D614B">
      <w:r>
        <w:rPr>
          <w:rFonts w:hint="eastAsia"/>
        </w:rPr>
        <w:t>и</w:t>
      </w:r>
      <w:r>
        <w:t xml:space="preserve"> </w:t>
      </w:r>
      <w:r>
        <w:rPr>
          <w:rFonts w:hint="eastAsia"/>
        </w:rPr>
        <w:t>методов</w:t>
      </w:r>
      <w:r>
        <w:t xml:space="preserve"> </w:t>
      </w:r>
      <w:r>
        <w:rPr>
          <w:rFonts w:hint="eastAsia"/>
        </w:rPr>
        <w:t>её</w:t>
      </w:r>
      <w:r>
        <w:t xml:space="preserve"> </w:t>
      </w:r>
      <w:r>
        <w:rPr>
          <w:rFonts w:hint="eastAsia"/>
        </w:rPr>
        <w:t>преодоления</w:t>
      </w:r>
    </w:p>
    <w:p w14:paraId="54C43C2E" w14:textId="77777777" w:rsidR="007D614B" w:rsidRDefault="007D614B" w:rsidP="007D614B"/>
    <w:p w14:paraId="0745878E" w14:textId="77777777" w:rsidR="007D614B" w:rsidRDefault="007D614B" w:rsidP="007D614B">
      <w:r>
        <w:t xml:space="preserve">2.6 </w:t>
      </w:r>
      <w:r>
        <w:rPr>
          <w:rFonts w:hint="eastAsia"/>
        </w:rPr>
        <w:t>Анализ</w:t>
      </w:r>
      <w:r>
        <w:t xml:space="preserve"> </w:t>
      </w:r>
      <w:r>
        <w:rPr>
          <w:rFonts w:hint="eastAsia"/>
        </w:rPr>
        <w:t>и</w:t>
      </w:r>
      <w:r>
        <w:t xml:space="preserve"> </w:t>
      </w:r>
      <w:r>
        <w:rPr>
          <w:rFonts w:hint="eastAsia"/>
        </w:rPr>
        <w:t>обоснование</w:t>
      </w:r>
      <w:r>
        <w:t xml:space="preserve"> </w:t>
      </w:r>
      <w:r>
        <w:rPr>
          <w:rFonts w:hint="eastAsia"/>
        </w:rPr>
        <w:t>выбора</w:t>
      </w:r>
      <w:r>
        <w:t xml:space="preserve"> </w:t>
      </w:r>
      <w:r>
        <w:rPr>
          <w:rFonts w:hint="eastAsia"/>
        </w:rPr>
        <w:t>методов</w:t>
      </w:r>
      <w:r>
        <w:t xml:space="preserve"> </w:t>
      </w:r>
      <w:r>
        <w:rPr>
          <w:rFonts w:hint="eastAsia"/>
        </w:rPr>
        <w:t>построени</w:t>
      </w:r>
      <w:r>
        <w:rPr>
          <w:rFonts w:hint="eastAsia"/>
        </w:rPr>
        <w:lastRenderedPageBreak/>
        <w:t>я</w:t>
      </w:r>
      <w:r>
        <w:t xml:space="preserve"> </w:t>
      </w:r>
      <w:r>
        <w:rPr>
          <w:rFonts w:hint="eastAsia"/>
        </w:rPr>
        <w:t>СОППР</w:t>
      </w:r>
    </w:p>
    <w:p w14:paraId="116E1A12" w14:textId="77777777" w:rsidR="007D614B" w:rsidRDefault="007D614B" w:rsidP="007D614B"/>
    <w:p w14:paraId="47EAE2F4" w14:textId="77777777" w:rsidR="007D614B" w:rsidRDefault="007D614B" w:rsidP="007D614B">
      <w:r>
        <w:rPr>
          <w:rFonts w:hint="eastAsia"/>
        </w:rPr>
        <w:t>АСУС</w:t>
      </w:r>
      <w:r>
        <w:t xml:space="preserve"> </w:t>
      </w:r>
      <w:r>
        <w:rPr>
          <w:rFonts w:hint="eastAsia"/>
        </w:rPr>
        <w:t>ВМСС</w:t>
      </w:r>
    </w:p>
    <w:p w14:paraId="1911903F" w14:textId="77777777" w:rsidR="007D614B" w:rsidRDefault="007D614B" w:rsidP="007D614B"/>
    <w:p w14:paraId="51D7800D" w14:textId="77777777" w:rsidR="007D614B" w:rsidRDefault="007D614B" w:rsidP="007D614B">
      <w:r>
        <w:t xml:space="preserve">2.7 </w:t>
      </w:r>
      <w:r>
        <w:rPr>
          <w:rFonts w:hint="eastAsia"/>
        </w:rPr>
        <w:t>Методы</w:t>
      </w:r>
      <w:r>
        <w:t xml:space="preserve"> </w:t>
      </w:r>
      <w:r>
        <w:rPr>
          <w:rFonts w:hint="eastAsia"/>
        </w:rPr>
        <w:t>синтеза</w:t>
      </w:r>
      <w:r>
        <w:t xml:space="preserve"> </w:t>
      </w:r>
      <w:r>
        <w:rPr>
          <w:rFonts w:hint="eastAsia"/>
        </w:rPr>
        <w:t>интеллектуальных</w:t>
      </w:r>
      <w:r>
        <w:t xml:space="preserve"> </w:t>
      </w:r>
      <w:r>
        <w:rPr>
          <w:rFonts w:hint="eastAsia"/>
        </w:rPr>
        <w:t>СОППР</w:t>
      </w:r>
      <w:r>
        <w:t xml:space="preserve"> </w:t>
      </w:r>
      <w:r>
        <w:rPr>
          <w:rFonts w:hint="eastAsia"/>
        </w:rPr>
        <w:t>ВМСС</w:t>
      </w:r>
      <w:r>
        <w:t xml:space="preserve"> </w:t>
      </w:r>
      <w:r>
        <w:rPr>
          <w:rFonts w:hint="eastAsia"/>
        </w:rPr>
        <w:t>на</w:t>
      </w:r>
      <w:r>
        <w:t xml:space="preserve"> </w:t>
      </w:r>
      <w:r>
        <w:rPr>
          <w:rFonts w:hint="eastAsia"/>
        </w:rPr>
        <w:t>основе</w:t>
      </w:r>
    </w:p>
    <w:p w14:paraId="53585148" w14:textId="77777777" w:rsidR="007D614B" w:rsidRDefault="007D614B" w:rsidP="007D614B"/>
    <w:p w14:paraId="7E3319D5" w14:textId="77777777" w:rsidR="007D614B" w:rsidRDefault="007D614B" w:rsidP="007D614B">
      <w:r>
        <w:rPr>
          <w:rFonts w:hint="eastAsia"/>
        </w:rPr>
        <w:t>нечётких</w:t>
      </w:r>
      <w:r>
        <w:t xml:space="preserve"> </w:t>
      </w:r>
      <w:r>
        <w:rPr>
          <w:rFonts w:hint="eastAsia"/>
        </w:rPr>
        <w:t>ситуационных</w:t>
      </w:r>
      <w:r>
        <w:t xml:space="preserve"> </w:t>
      </w:r>
      <w:r>
        <w:rPr>
          <w:rFonts w:hint="eastAsia"/>
        </w:rPr>
        <w:t>сетей</w:t>
      </w:r>
      <w:r>
        <w:t xml:space="preserve">, </w:t>
      </w:r>
      <w:r>
        <w:rPr>
          <w:rFonts w:hint="eastAsia"/>
        </w:rPr>
        <w:t>нечёткого</w:t>
      </w:r>
      <w:r>
        <w:t xml:space="preserve"> </w:t>
      </w:r>
      <w:r>
        <w:rPr>
          <w:rFonts w:hint="eastAsia"/>
        </w:rPr>
        <w:t>логического</w:t>
      </w:r>
      <w:r>
        <w:t xml:space="preserve"> </w:t>
      </w:r>
      <w:r>
        <w:rPr>
          <w:rFonts w:hint="eastAsia"/>
        </w:rPr>
        <w:t>вывода</w:t>
      </w:r>
      <w:r>
        <w:t xml:space="preserve"> </w:t>
      </w:r>
      <w:r>
        <w:rPr>
          <w:rFonts w:hint="eastAsia"/>
        </w:rPr>
        <w:t>и</w:t>
      </w:r>
      <w:r>
        <w:t xml:space="preserve"> </w:t>
      </w:r>
      <w:r>
        <w:rPr>
          <w:rFonts w:hint="eastAsia"/>
        </w:rPr>
        <w:t>нечеткой</w:t>
      </w:r>
      <w:r>
        <w:t xml:space="preserve"> </w:t>
      </w:r>
      <w:r>
        <w:rPr>
          <w:rFonts w:hint="eastAsia"/>
        </w:rPr>
        <w:t>оптимизации</w:t>
      </w:r>
    </w:p>
    <w:p w14:paraId="0973090D" w14:textId="77777777" w:rsidR="007D614B" w:rsidRDefault="007D614B" w:rsidP="007D614B"/>
    <w:p w14:paraId="1D2EF730" w14:textId="77777777" w:rsidR="007D614B" w:rsidRDefault="007D614B" w:rsidP="007D614B">
      <w:r>
        <w:t xml:space="preserve">2.8 </w:t>
      </w:r>
      <w:r>
        <w:rPr>
          <w:rFonts w:hint="eastAsia"/>
        </w:rPr>
        <w:t>Система</w:t>
      </w:r>
      <w:r>
        <w:t xml:space="preserve"> </w:t>
      </w:r>
      <w:r>
        <w:rPr>
          <w:rFonts w:hint="eastAsia"/>
        </w:rPr>
        <w:t>основных</w:t>
      </w:r>
      <w:r>
        <w:t xml:space="preserve"> </w:t>
      </w:r>
      <w:r>
        <w:rPr>
          <w:rFonts w:hint="eastAsia"/>
        </w:rPr>
        <w:t>показателей</w:t>
      </w:r>
      <w:r>
        <w:t xml:space="preserve"> </w:t>
      </w:r>
      <w:r>
        <w:rPr>
          <w:rFonts w:hint="eastAsia"/>
        </w:rPr>
        <w:t>качества</w:t>
      </w:r>
      <w:r>
        <w:t xml:space="preserve"> </w:t>
      </w:r>
      <w:r>
        <w:rPr>
          <w:rFonts w:hint="eastAsia"/>
        </w:rPr>
        <w:t>функционирования</w:t>
      </w:r>
    </w:p>
    <w:p w14:paraId="2DCDC082" w14:textId="77777777" w:rsidR="007D614B" w:rsidRDefault="007D614B" w:rsidP="007D614B"/>
    <w:p w14:paraId="495F0D6C" w14:textId="77777777" w:rsidR="007D614B" w:rsidRDefault="007D614B" w:rsidP="007D614B">
      <w:r>
        <w:rPr>
          <w:rFonts w:hint="eastAsia"/>
        </w:rPr>
        <w:t>ВМСС</w:t>
      </w:r>
    </w:p>
    <w:p w14:paraId="5E92CC0A" w14:textId="77777777" w:rsidR="007D614B" w:rsidRDefault="007D614B" w:rsidP="007D614B"/>
    <w:p w14:paraId="40AA7360" w14:textId="77777777" w:rsidR="007D614B" w:rsidRDefault="007D614B" w:rsidP="007D614B">
      <w:r>
        <w:t xml:space="preserve">2.9 </w:t>
      </w:r>
      <w:r>
        <w:rPr>
          <w:rFonts w:hint="eastAsia"/>
        </w:rPr>
        <w:t>Синтез</w:t>
      </w:r>
      <w:r>
        <w:t xml:space="preserve"> </w:t>
      </w:r>
      <w:r>
        <w:rPr>
          <w:rFonts w:hint="eastAsia"/>
        </w:rPr>
        <w:t>системной</w:t>
      </w:r>
      <w:r>
        <w:t xml:space="preserve"> </w:t>
      </w:r>
      <w:r>
        <w:rPr>
          <w:rFonts w:hint="eastAsia"/>
        </w:rPr>
        <w:t>архитектуры</w:t>
      </w:r>
      <w:r>
        <w:t xml:space="preserve"> </w:t>
      </w:r>
      <w:r>
        <w:rPr>
          <w:rFonts w:hint="eastAsia"/>
        </w:rPr>
        <w:t>СОППР</w:t>
      </w:r>
      <w:r>
        <w:t xml:space="preserve"> </w:t>
      </w:r>
      <w:r>
        <w:rPr>
          <w:rFonts w:hint="eastAsia"/>
        </w:rPr>
        <w:t>ВМСС</w:t>
      </w:r>
      <w:r>
        <w:t xml:space="preserve"> </w:t>
      </w:r>
      <w:r>
        <w:rPr>
          <w:rFonts w:hint="eastAsia"/>
        </w:rPr>
        <w:t>на</w:t>
      </w:r>
      <w:r>
        <w:t xml:space="preserve"> </w:t>
      </w:r>
      <w:r>
        <w:rPr>
          <w:rFonts w:hint="eastAsia"/>
        </w:rPr>
        <w:t>основе</w:t>
      </w:r>
    </w:p>
    <w:p w14:paraId="6618F83F" w14:textId="77777777" w:rsidR="007D614B" w:rsidRDefault="007D614B" w:rsidP="007D614B"/>
    <w:p w14:paraId="66F888F0" w14:textId="77777777" w:rsidR="007D614B" w:rsidRDefault="007D614B" w:rsidP="007D614B">
      <w:r>
        <w:rPr>
          <w:rFonts w:hint="eastAsia"/>
        </w:rPr>
        <w:t>нечётко</w:t>
      </w:r>
      <w:r>
        <w:t xml:space="preserve"> </w:t>
      </w:r>
      <w:r>
        <w:rPr>
          <w:rFonts w:hint="eastAsia"/>
        </w:rPr>
        <w:t>ситуационного</w:t>
      </w:r>
      <w:r>
        <w:t xml:space="preserve"> </w:t>
      </w:r>
      <w:r>
        <w:rPr>
          <w:rFonts w:hint="eastAsia"/>
        </w:rPr>
        <w:t>метода</w:t>
      </w:r>
      <w:r>
        <w:t xml:space="preserve">, </w:t>
      </w:r>
      <w:r>
        <w:rPr>
          <w:rFonts w:hint="eastAsia"/>
        </w:rPr>
        <w:t>метода</w:t>
      </w:r>
      <w:r>
        <w:t xml:space="preserve"> </w:t>
      </w:r>
      <w:r>
        <w:rPr>
          <w:rFonts w:hint="eastAsia"/>
        </w:rPr>
        <w:t>нечёткого</w:t>
      </w:r>
      <w:r>
        <w:t xml:space="preserve"> </w:t>
      </w:r>
      <w:r>
        <w:rPr>
          <w:rFonts w:hint="eastAsia"/>
        </w:rPr>
        <w:t>логического</w:t>
      </w:r>
      <w:r>
        <w:t xml:space="preserve"> </w:t>
      </w:r>
      <w:r>
        <w:rPr>
          <w:rFonts w:hint="eastAsia"/>
        </w:rPr>
        <w:t>вывода</w:t>
      </w:r>
      <w:r>
        <w:t xml:space="preserve"> </w:t>
      </w:r>
      <w:r>
        <w:rPr>
          <w:rFonts w:hint="eastAsia"/>
        </w:rPr>
        <w:t>и</w:t>
      </w:r>
      <w:r>
        <w:t xml:space="preserve"> </w:t>
      </w:r>
      <w:r>
        <w:rPr>
          <w:rFonts w:hint="eastAsia"/>
        </w:rPr>
        <w:t>методов</w:t>
      </w:r>
      <w:r>
        <w:t xml:space="preserve"> </w:t>
      </w:r>
      <w:r>
        <w:rPr>
          <w:rFonts w:hint="eastAsia"/>
        </w:rPr>
        <w:t>нечеткого</w:t>
      </w:r>
      <w:r>
        <w:t xml:space="preserve"> </w:t>
      </w:r>
      <w:r>
        <w:rPr>
          <w:rFonts w:hint="eastAsia"/>
        </w:rPr>
        <w:t>математического</w:t>
      </w:r>
      <w:r>
        <w:t xml:space="preserve"> </w:t>
      </w:r>
      <w:r>
        <w:rPr>
          <w:rFonts w:hint="eastAsia"/>
        </w:rPr>
        <w:t>программирования</w:t>
      </w:r>
    </w:p>
    <w:p w14:paraId="67AA4949" w14:textId="77777777" w:rsidR="007D614B" w:rsidRDefault="007D614B" w:rsidP="007D614B"/>
    <w:p w14:paraId="0ACA5728" w14:textId="77777777" w:rsidR="007D614B" w:rsidRDefault="007D614B" w:rsidP="007D614B">
      <w:r>
        <w:t xml:space="preserve">2.10 </w:t>
      </w:r>
      <w:r>
        <w:rPr>
          <w:rFonts w:hint="eastAsia"/>
        </w:rPr>
        <w:t>Оценка</w:t>
      </w:r>
      <w:r>
        <w:t xml:space="preserve"> </w:t>
      </w:r>
      <w:r>
        <w:rPr>
          <w:rFonts w:hint="eastAsia"/>
        </w:rPr>
        <w:t>показателей</w:t>
      </w:r>
      <w:r>
        <w:t xml:space="preserve"> </w:t>
      </w:r>
      <w:r>
        <w:rPr>
          <w:rFonts w:hint="eastAsia"/>
        </w:rPr>
        <w:t>эффективности</w:t>
      </w:r>
      <w:r>
        <w:t xml:space="preserve"> </w:t>
      </w:r>
      <w:r>
        <w:rPr>
          <w:rFonts w:hint="eastAsia"/>
        </w:rPr>
        <w:t>концептуальной</w:t>
      </w:r>
      <w:r>
        <w:t xml:space="preserve"> </w:t>
      </w:r>
      <w:r>
        <w:rPr>
          <w:rFonts w:hint="eastAsia"/>
        </w:rPr>
        <w:t>модели</w:t>
      </w:r>
      <w:r>
        <w:t xml:space="preserve"> </w:t>
      </w:r>
      <w:r>
        <w:rPr>
          <w:rFonts w:hint="eastAsia"/>
        </w:rPr>
        <w:t>СОППР</w:t>
      </w:r>
      <w:r>
        <w:t xml:space="preserve"> </w:t>
      </w:r>
      <w:r>
        <w:rPr>
          <w:rFonts w:hint="eastAsia"/>
        </w:rPr>
        <w:t>оперативно</w:t>
      </w:r>
      <w:r>
        <w:t>-</w:t>
      </w:r>
      <w:r>
        <w:rPr>
          <w:rFonts w:hint="eastAsia"/>
        </w:rPr>
        <w:t>технического</w:t>
      </w:r>
      <w:r>
        <w:t xml:space="preserve"> </w:t>
      </w:r>
      <w:r>
        <w:rPr>
          <w:rFonts w:hint="eastAsia"/>
        </w:rPr>
        <w:t>и</w:t>
      </w:r>
      <w:r>
        <w:t xml:space="preserve"> </w:t>
      </w:r>
      <w:r>
        <w:rPr>
          <w:rFonts w:hint="eastAsia"/>
        </w:rPr>
        <w:t>технологического</w:t>
      </w:r>
      <w:r>
        <w:t xml:space="preserve"> </w:t>
      </w:r>
      <w:r>
        <w:rPr>
          <w:rFonts w:hint="eastAsia"/>
        </w:rPr>
        <w:t>управления</w:t>
      </w:r>
      <w:r>
        <w:t xml:space="preserve"> </w:t>
      </w:r>
      <w:r>
        <w:rPr>
          <w:rFonts w:hint="eastAsia"/>
        </w:rPr>
        <w:t>ВМСС</w:t>
      </w:r>
    </w:p>
    <w:p w14:paraId="0F7E40A6" w14:textId="77777777" w:rsidR="007D614B" w:rsidRDefault="007D614B" w:rsidP="007D614B"/>
    <w:p w14:paraId="7982CCBC" w14:textId="77777777" w:rsidR="007D614B" w:rsidRDefault="007D614B" w:rsidP="007D614B">
      <w:r>
        <w:t xml:space="preserve">2.11 </w:t>
      </w:r>
      <w:r>
        <w:rPr>
          <w:rFonts w:hint="eastAsia"/>
        </w:rPr>
        <w:t>Выводы</w:t>
      </w:r>
      <w:r>
        <w:t xml:space="preserve"> 189 3 </w:t>
      </w:r>
      <w:r>
        <w:rPr>
          <w:rFonts w:hint="eastAsia"/>
        </w:rPr>
        <w:t>МЕТОДЫ</w:t>
      </w:r>
      <w:r>
        <w:t xml:space="preserve"> </w:t>
      </w:r>
      <w:r>
        <w:rPr>
          <w:rFonts w:hint="eastAsia"/>
        </w:rPr>
        <w:t>И</w:t>
      </w:r>
      <w:r>
        <w:t xml:space="preserve"> </w:t>
      </w:r>
      <w:r>
        <w:rPr>
          <w:rFonts w:hint="eastAsia"/>
        </w:rPr>
        <w:t>АЛГОРИТМЫ</w:t>
      </w:r>
      <w:r>
        <w:t xml:space="preserve"> </w:t>
      </w:r>
      <w:r>
        <w:rPr>
          <w:rFonts w:hint="eastAsia"/>
        </w:rPr>
        <w:t>АДАПТИВНОЙОЦЕНКИ</w:t>
      </w:r>
    </w:p>
    <w:p w14:paraId="29F53D7D" w14:textId="77777777" w:rsidR="007D614B" w:rsidRDefault="007D614B" w:rsidP="007D614B"/>
    <w:p w14:paraId="40449B2F" w14:textId="77777777" w:rsidR="007D614B" w:rsidRDefault="007D614B" w:rsidP="007D614B">
      <w:r>
        <w:rPr>
          <w:rFonts w:hint="eastAsia"/>
        </w:rPr>
        <w:t>ХАРАКТЕРИСТИКВМСС</w:t>
      </w:r>
      <w:r>
        <w:t xml:space="preserve"> </w:t>
      </w:r>
      <w:r>
        <w:rPr>
          <w:rFonts w:hint="eastAsia"/>
        </w:rPr>
        <w:t>НА</w:t>
      </w:r>
      <w:r>
        <w:t xml:space="preserve"> </w:t>
      </w:r>
      <w:r>
        <w:rPr>
          <w:rFonts w:hint="eastAsia"/>
        </w:rPr>
        <w:t>ОСНОВЕ</w:t>
      </w:r>
      <w:r>
        <w:t xml:space="preserve"> </w:t>
      </w:r>
      <w:r>
        <w:rPr>
          <w:rFonts w:hint="eastAsia"/>
        </w:rPr>
        <w:t>НЕЧЕТКИХ</w:t>
      </w:r>
      <w:r>
        <w:t xml:space="preserve"> </w:t>
      </w:r>
      <w:r>
        <w:rPr>
          <w:rFonts w:hint="eastAsia"/>
        </w:rPr>
        <w:t>СИТУАЦИОННЫХ</w:t>
      </w:r>
      <w:r>
        <w:t xml:space="preserve"> </w:t>
      </w:r>
      <w:r>
        <w:rPr>
          <w:rFonts w:hint="eastAsia"/>
        </w:rPr>
        <w:t>СЕТЕЙ</w:t>
      </w:r>
      <w:r>
        <w:t xml:space="preserve"> </w:t>
      </w:r>
      <w:r>
        <w:rPr>
          <w:rFonts w:hint="eastAsia"/>
        </w:rPr>
        <w:t>И</w:t>
      </w:r>
      <w:r>
        <w:t xml:space="preserve"> </w:t>
      </w:r>
      <w:r>
        <w:rPr>
          <w:rFonts w:hint="eastAsia"/>
        </w:rPr>
        <w:t>НЕЧЕТКОЙ</w:t>
      </w:r>
      <w:r>
        <w:t xml:space="preserve"> </w:t>
      </w:r>
      <w:r>
        <w:rPr>
          <w:rFonts w:hint="eastAsia"/>
        </w:rPr>
        <w:t>ОПТИМИЗАЦИИ</w:t>
      </w:r>
    </w:p>
    <w:p w14:paraId="23022B73" w14:textId="77777777" w:rsidR="007D614B" w:rsidRDefault="007D614B" w:rsidP="007D614B"/>
    <w:p w14:paraId="2549984C" w14:textId="77777777" w:rsidR="007D614B" w:rsidRDefault="007D614B" w:rsidP="007D614B">
      <w:r>
        <w:t xml:space="preserve">3.1 </w:t>
      </w:r>
      <w:r>
        <w:rPr>
          <w:rFonts w:hint="eastAsia"/>
        </w:rPr>
        <w:t>Методы</w:t>
      </w:r>
      <w:r>
        <w:t xml:space="preserve"> </w:t>
      </w:r>
      <w:r>
        <w:rPr>
          <w:rFonts w:hint="eastAsia"/>
        </w:rPr>
        <w:t>решения</w:t>
      </w:r>
      <w:r>
        <w:t xml:space="preserve"> </w:t>
      </w:r>
      <w:r>
        <w:rPr>
          <w:rFonts w:hint="eastAsia"/>
        </w:rPr>
        <w:t>задач</w:t>
      </w:r>
      <w:r>
        <w:t xml:space="preserve"> </w:t>
      </w:r>
      <w:r>
        <w:rPr>
          <w:rFonts w:hint="eastAsia"/>
        </w:rPr>
        <w:t>нечеткого</w:t>
      </w:r>
      <w:r>
        <w:t xml:space="preserve"> </w:t>
      </w:r>
      <w:r>
        <w:rPr>
          <w:rFonts w:hint="eastAsia"/>
        </w:rPr>
        <w:t>математического</w:t>
      </w:r>
    </w:p>
    <w:p w14:paraId="136453F5" w14:textId="77777777" w:rsidR="007D614B" w:rsidRDefault="007D614B" w:rsidP="007D614B"/>
    <w:p w14:paraId="0AF5A843" w14:textId="77777777" w:rsidR="007D614B" w:rsidRDefault="007D614B" w:rsidP="007D614B">
      <w:r>
        <w:rPr>
          <w:rFonts w:hint="eastAsia"/>
        </w:rPr>
        <w:lastRenderedPageBreak/>
        <w:t>программирования</w:t>
      </w:r>
    </w:p>
    <w:p w14:paraId="0D44C60B" w14:textId="77777777" w:rsidR="007D614B" w:rsidRDefault="007D614B" w:rsidP="007D614B"/>
    <w:p w14:paraId="226E5436" w14:textId="77777777" w:rsidR="007D614B" w:rsidRDefault="007D614B" w:rsidP="007D614B">
      <w:r>
        <w:t xml:space="preserve">3.1.1 </w:t>
      </w:r>
      <w:r>
        <w:rPr>
          <w:rFonts w:hint="eastAsia"/>
        </w:rPr>
        <w:t>Классификация</w:t>
      </w:r>
      <w:r>
        <w:t xml:space="preserve"> </w:t>
      </w:r>
      <w:r>
        <w:rPr>
          <w:rFonts w:hint="eastAsia"/>
        </w:rPr>
        <w:t>задач</w:t>
      </w:r>
      <w:r>
        <w:t xml:space="preserve"> </w:t>
      </w:r>
      <w:r>
        <w:rPr>
          <w:rFonts w:hint="eastAsia"/>
        </w:rPr>
        <w:t>нечеткого</w:t>
      </w:r>
      <w:r>
        <w:t xml:space="preserve"> </w:t>
      </w:r>
      <w:r>
        <w:rPr>
          <w:rFonts w:hint="eastAsia"/>
        </w:rPr>
        <w:t>математического</w:t>
      </w:r>
      <w:r>
        <w:t xml:space="preserve"> </w:t>
      </w:r>
      <w:r>
        <w:rPr>
          <w:rFonts w:hint="eastAsia"/>
        </w:rPr>
        <w:t>программирования</w:t>
      </w:r>
      <w:r>
        <w:t xml:space="preserve"> </w:t>
      </w:r>
      <w:r>
        <w:rPr>
          <w:rFonts w:hint="eastAsia"/>
        </w:rPr>
        <w:t>и</w:t>
      </w:r>
      <w:r>
        <w:t xml:space="preserve"> </w:t>
      </w:r>
      <w:r>
        <w:rPr>
          <w:rFonts w:hint="eastAsia"/>
        </w:rPr>
        <w:t>методов</w:t>
      </w:r>
      <w:r>
        <w:t xml:space="preserve"> </w:t>
      </w:r>
      <w:r>
        <w:rPr>
          <w:rFonts w:hint="eastAsia"/>
        </w:rPr>
        <w:t>их</w:t>
      </w:r>
      <w:r>
        <w:t xml:space="preserve"> </w:t>
      </w:r>
      <w:r>
        <w:rPr>
          <w:rFonts w:hint="eastAsia"/>
        </w:rPr>
        <w:t>решения</w:t>
      </w:r>
    </w:p>
    <w:p w14:paraId="7DA168A4" w14:textId="77777777" w:rsidR="007D614B" w:rsidRDefault="007D614B" w:rsidP="007D614B"/>
    <w:p w14:paraId="3438514B" w14:textId="77777777" w:rsidR="007D614B" w:rsidRDefault="007D614B" w:rsidP="007D614B">
      <w:r>
        <w:t xml:space="preserve">3.1.2 </w:t>
      </w:r>
      <w:r>
        <w:rPr>
          <w:rFonts w:hint="eastAsia"/>
        </w:rPr>
        <w:t>Обобщённый</w:t>
      </w:r>
      <w:r>
        <w:t xml:space="preserve"> </w:t>
      </w:r>
      <w:r>
        <w:rPr>
          <w:rFonts w:hint="eastAsia"/>
        </w:rPr>
        <w:t>алгоритм</w:t>
      </w:r>
      <w:r>
        <w:t xml:space="preserve"> </w:t>
      </w:r>
      <w:r>
        <w:rPr>
          <w:rFonts w:hint="eastAsia"/>
        </w:rPr>
        <w:t>решения</w:t>
      </w:r>
      <w:r>
        <w:t xml:space="preserve"> </w:t>
      </w:r>
      <w:r>
        <w:rPr>
          <w:rFonts w:hint="eastAsia"/>
        </w:rPr>
        <w:t>задач</w:t>
      </w:r>
      <w:r>
        <w:t xml:space="preserve"> </w:t>
      </w:r>
      <w:r>
        <w:rPr>
          <w:rFonts w:hint="eastAsia"/>
        </w:rPr>
        <w:t>нечеткого</w:t>
      </w:r>
      <w:r>
        <w:t xml:space="preserve"> </w:t>
      </w:r>
      <w:r>
        <w:rPr>
          <w:rFonts w:hint="eastAsia"/>
        </w:rPr>
        <w:t>математического</w:t>
      </w:r>
      <w:r>
        <w:t xml:space="preserve"> </w:t>
      </w:r>
      <w:r>
        <w:rPr>
          <w:rFonts w:hint="eastAsia"/>
        </w:rPr>
        <w:t>программирования</w:t>
      </w:r>
    </w:p>
    <w:p w14:paraId="6F936B82" w14:textId="77777777" w:rsidR="007D614B" w:rsidRDefault="007D614B" w:rsidP="007D614B"/>
    <w:p w14:paraId="05903C16" w14:textId="77777777" w:rsidR="007D614B" w:rsidRDefault="007D614B" w:rsidP="007D614B">
      <w:r>
        <w:t xml:space="preserve">3.2 </w:t>
      </w:r>
      <w:r>
        <w:rPr>
          <w:rFonts w:hint="eastAsia"/>
        </w:rPr>
        <w:t>Синтез</w:t>
      </w:r>
      <w:r>
        <w:t xml:space="preserve"> </w:t>
      </w:r>
      <w:r>
        <w:rPr>
          <w:rFonts w:hint="eastAsia"/>
        </w:rPr>
        <w:t>методов</w:t>
      </w:r>
      <w:r>
        <w:t xml:space="preserve"> </w:t>
      </w:r>
      <w:r>
        <w:rPr>
          <w:rFonts w:hint="eastAsia"/>
        </w:rPr>
        <w:t>адаптивной</w:t>
      </w:r>
      <w:r>
        <w:t xml:space="preserve"> </w:t>
      </w:r>
      <w:r>
        <w:rPr>
          <w:rFonts w:hint="eastAsia"/>
        </w:rPr>
        <w:t>оценки</w:t>
      </w:r>
      <w:r>
        <w:t xml:space="preserve"> </w:t>
      </w:r>
      <w:r>
        <w:rPr>
          <w:rFonts w:hint="eastAsia"/>
        </w:rPr>
        <w:t>трафика</w:t>
      </w:r>
      <w:r>
        <w:t xml:space="preserve"> </w:t>
      </w:r>
      <w:r>
        <w:rPr>
          <w:rFonts w:hint="eastAsia"/>
        </w:rPr>
        <w:t>ВМСС</w:t>
      </w:r>
    </w:p>
    <w:p w14:paraId="095DD42A" w14:textId="77777777" w:rsidR="007D614B" w:rsidRDefault="007D614B" w:rsidP="007D614B"/>
    <w:p w14:paraId="6FA0FD43" w14:textId="77777777" w:rsidR="007D614B" w:rsidRDefault="007D614B" w:rsidP="007D614B">
      <w:r>
        <w:t xml:space="preserve">3.2.1 </w:t>
      </w:r>
      <w:r>
        <w:rPr>
          <w:rFonts w:hint="eastAsia"/>
        </w:rPr>
        <w:t>Анализ</w:t>
      </w:r>
      <w:r>
        <w:t xml:space="preserve"> </w:t>
      </w:r>
      <w:r>
        <w:rPr>
          <w:rFonts w:hint="eastAsia"/>
        </w:rPr>
        <w:t>проблемы</w:t>
      </w:r>
      <w:r>
        <w:t xml:space="preserve"> </w:t>
      </w:r>
      <w:r>
        <w:rPr>
          <w:rFonts w:hint="eastAsia"/>
        </w:rPr>
        <w:t>адаптивной</w:t>
      </w:r>
      <w:r>
        <w:t xml:space="preserve"> </w:t>
      </w:r>
      <w:r>
        <w:rPr>
          <w:rFonts w:hint="eastAsia"/>
        </w:rPr>
        <w:t>оценки</w:t>
      </w:r>
      <w:r>
        <w:t xml:space="preserve"> </w:t>
      </w:r>
      <w:r>
        <w:rPr>
          <w:rFonts w:hint="eastAsia"/>
        </w:rPr>
        <w:t>трафика</w:t>
      </w:r>
      <w:r>
        <w:t xml:space="preserve"> </w:t>
      </w:r>
      <w:r>
        <w:rPr>
          <w:rFonts w:hint="eastAsia"/>
        </w:rPr>
        <w:t>ВМСС</w:t>
      </w:r>
    </w:p>
    <w:p w14:paraId="0E20E16A" w14:textId="77777777" w:rsidR="007D614B" w:rsidRDefault="007D614B" w:rsidP="007D614B"/>
    <w:p w14:paraId="1E744C8B" w14:textId="77777777" w:rsidR="007D614B" w:rsidRDefault="007D614B" w:rsidP="007D614B">
      <w:r>
        <w:t xml:space="preserve">3.2.2 </w:t>
      </w:r>
      <w:r>
        <w:rPr>
          <w:rFonts w:hint="eastAsia"/>
        </w:rPr>
        <w:t>Анализ</w:t>
      </w:r>
      <w:r>
        <w:t xml:space="preserve"> </w:t>
      </w:r>
      <w:r>
        <w:rPr>
          <w:rFonts w:hint="eastAsia"/>
        </w:rPr>
        <w:t>основных</w:t>
      </w:r>
      <w:r>
        <w:t xml:space="preserve"> </w:t>
      </w:r>
      <w:r>
        <w:rPr>
          <w:rFonts w:hint="eastAsia"/>
        </w:rPr>
        <w:t>методов</w:t>
      </w:r>
      <w:r>
        <w:t xml:space="preserve"> </w:t>
      </w:r>
      <w:r>
        <w:rPr>
          <w:rFonts w:hint="eastAsia"/>
        </w:rPr>
        <w:t>оценивания</w:t>
      </w:r>
      <w:r>
        <w:t xml:space="preserve"> </w:t>
      </w:r>
      <w:r>
        <w:rPr>
          <w:rFonts w:hint="eastAsia"/>
        </w:rPr>
        <w:t>характеристик</w:t>
      </w:r>
      <w:r>
        <w:t xml:space="preserve"> </w:t>
      </w:r>
      <w:r>
        <w:rPr>
          <w:rFonts w:hint="eastAsia"/>
        </w:rPr>
        <w:t>трафика</w:t>
      </w:r>
      <w:r>
        <w:t xml:space="preserve"> </w:t>
      </w:r>
      <w:r>
        <w:rPr>
          <w:rFonts w:hint="eastAsia"/>
        </w:rPr>
        <w:t>ВМСС</w:t>
      </w:r>
    </w:p>
    <w:p w14:paraId="6EA92A57" w14:textId="77777777" w:rsidR="007D614B" w:rsidRDefault="007D614B" w:rsidP="007D614B"/>
    <w:p w14:paraId="6ACA2E22" w14:textId="77777777" w:rsidR="007D614B" w:rsidRDefault="007D614B" w:rsidP="007D614B">
      <w:r>
        <w:t xml:space="preserve">3.2.3 </w:t>
      </w:r>
      <w:r>
        <w:rPr>
          <w:rFonts w:hint="eastAsia"/>
        </w:rPr>
        <w:t>Формулировка</w:t>
      </w:r>
      <w:r>
        <w:t xml:space="preserve"> </w:t>
      </w:r>
      <w:r>
        <w:rPr>
          <w:rFonts w:hint="eastAsia"/>
        </w:rPr>
        <w:t>проблемы</w:t>
      </w:r>
      <w:r>
        <w:t xml:space="preserve"> </w:t>
      </w:r>
      <w:r>
        <w:rPr>
          <w:rFonts w:hint="eastAsia"/>
        </w:rPr>
        <w:t>и</w:t>
      </w:r>
      <w:r>
        <w:t xml:space="preserve"> </w:t>
      </w:r>
      <w:r>
        <w:rPr>
          <w:rFonts w:hint="eastAsia"/>
        </w:rPr>
        <w:t>постановка</w:t>
      </w:r>
      <w:r>
        <w:t xml:space="preserve"> </w:t>
      </w:r>
      <w:r>
        <w:rPr>
          <w:rFonts w:hint="eastAsia"/>
        </w:rPr>
        <w:t>задачи</w:t>
      </w:r>
      <w:r>
        <w:t xml:space="preserve"> </w:t>
      </w:r>
      <w:r>
        <w:rPr>
          <w:rFonts w:hint="eastAsia"/>
        </w:rPr>
        <w:t>исследования</w:t>
      </w:r>
    </w:p>
    <w:p w14:paraId="6958C928" w14:textId="77777777" w:rsidR="007D614B" w:rsidRDefault="007D614B" w:rsidP="007D614B"/>
    <w:p w14:paraId="0E29F8A6" w14:textId="77777777" w:rsidR="007D614B" w:rsidRDefault="007D614B" w:rsidP="007D614B">
      <w:r>
        <w:t xml:space="preserve">3.2.4 </w:t>
      </w:r>
      <w:r>
        <w:rPr>
          <w:rFonts w:hint="eastAsia"/>
        </w:rPr>
        <w:t>Синтез</w:t>
      </w:r>
      <w:r>
        <w:t xml:space="preserve"> </w:t>
      </w:r>
      <w:r>
        <w:rPr>
          <w:rFonts w:hint="eastAsia"/>
        </w:rPr>
        <w:t>алгоритмов</w:t>
      </w:r>
      <w:r>
        <w:t xml:space="preserve"> </w:t>
      </w:r>
      <w:r>
        <w:rPr>
          <w:rFonts w:hint="eastAsia"/>
        </w:rPr>
        <w:t>оценки</w:t>
      </w:r>
      <w:r>
        <w:t xml:space="preserve"> </w:t>
      </w:r>
      <w:r>
        <w:rPr>
          <w:rFonts w:hint="eastAsia"/>
        </w:rPr>
        <w:t>характеристик</w:t>
      </w:r>
      <w:r>
        <w:t xml:space="preserve"> </w:t>
      </w:r>
      <w:r>
        <w:rPr>
          <w:rFonts w:hint="eastAsia"/>
        </w:rPr>
        <w:t>трафика</w:t>
      </w:r>
      <w:r>
        <w:t xml:space="preserve"> </w:t>
      </w:r>
      <w:r>
        <w:rPr>
          <w:rFonts w:hint="eastAsia"/>
        </w:rPr>
        <w:t>ВМСС</w:t>
      </w:r>
    </w:p>
    <w:p w14:paraId="7B34A81B" w14:textId="77777777" w:rsidR="007D614B" w:rsidRDefault="007D614B" w:rsidP="007D614B"/>
    <w:p w14:paraId="2E220FAB" w14:textId="77777777" w:rsidR="007D614B" w:rsidRDefault="007D614B" w:rsidP="007D614B">
      <w:r>
        <w:t xml:space="preserve">3.2.5 </w:t>
      </w:r>
      <w:r>
        <w:rPr>
          <w:rFonts w:hint="eastAsia"/>
        </w:rPr>
        <w:t>Особенности</w:t>
      </w:r>
      <w:r>
        <w:t xml:space="preserve"> </w:t>
      </w:r>
      <w:r>
        <w:rPr>
          <w:rFonts w:hint="eastAsia"/>
        </w:rPr>
        <w:t>анализа</w:t>
      </w:r>
      <w:r>
        <w:t xml:space="preserve"> </w:t>
      </w:r>
      <w:r>
        <w:rPr>
          <w:rFonts w:hint="eastAsia"/>
        </w:rPr>
        <w:t>и</w:t>
      </w:r>
      <w:r>
        <w:t xml:space="preserve"> </w:t>
      </w:r>
      <w:r>
        <w:rPr>
          <w:rFonts w:hint="eastAsia"/>
        </w:rPr>
        <w:t>моделирования</w:t>
      </w:r>
      <w:r>
        <w:t xml:space="preserve"> </w:t>
      </w:r>
      <w:r>
        <w:rPr>
          <w:rFonts w:hint="eastAsia"/>
        </w:rPr>
        <w:t>самоподобного</w:t>
      </w:r>
      <w:r>
        <w:t xml:space="preserve"> </w:t>
      </w:r>
      <w:r>
        <w:rPr>
          <w:rFonts w:hint="eastAsia"/>
        </w:rPr>
        <w:t>трафика</w:t>
      </w:r>
    </w:p>
    <w:p w14:paraId="6BBFD056" w14:textId="77777777" w:rsidR="007D614B" w:rsidRDefault="007D614B" w:rsidP="007D614B"/>
    <w:p w14:paraId="38A85C71" w14:textId="77777777" w:rsidR="007D614B" w:rsidRDefault="007D614B" w:rsidP="007D614B">
      <w:r>
        <w:t xml:space="preserve">3.2.6 </w:t>
      </w:r>
      <w:r>
        <w:rPr>
          <w:rFonts w:hint="eastAsia"/>
        </w:rPr>
        <w:t>Анализ</w:t>
      </w:r>
      <w:r>
        <w:t xml:space="preserve"> </w:t>
      </w:r>
      <w:r>
        <w:rPr>
          <w:rFonts w:hint="eastAsia"/>
        </w:rPr>
        <w:t>результатов</w:t>
      </w:r>
      <w:r>
        <w:t xml:space="preserve"> </w:t>
      </w:r>
      <w:r>
        <w:rPr>
          <w:rFonts w:hint="eastAsia"/>
        </w:rPr>
        <w:t>математического</w:t>
      </w:r>
      <w:r>
        <w:t xml:space="preserve"> </w:t>
      </w:r>
      <w:r>
        <w:rPr>
          <w:rFonts w:hint="eastAsia"/>
        </w:rPr>
        <w:t>моделирования</w:t>
      </w:r>
    </w:p>
    <w:p w14:paraId="2DEF35CA" w14:textId="77777777" w:rsidR="007D614B" w:rsidRDefault="007D614B" w:rsidP="007D614B"/>
    <w:p w14:paraId="4CEF5EF3" w14:textId="77777777" w:rsidR="007D614B" w:rsidRDefault="007D614B" w:rsidP="007D614B">
      <w:r>
        <w:t xml:space="preserve">3.3 </w:t>
      </w:r>
      <w:r>
        <w:rPr>
          <w:rFonts w:hint="eastAsia"/>
        </w:rPr>
        <w:t>Синтез</w:t>
      </w:r>
      <w:r>
        <w:t xml:space="preserve"> </w:t>
      </w:r>
      <w:r>
        <w:rPr>
          <w:rFonts w:hint="eastAsia"/>
        </w:rPr>
        <w:t>интеллектуальных</w:t>
      </w:r>
      <w:r>
        <w:t xml:space="preserve"> </w:t>
      </w:r>
      <w:r>
        <w:rPr>
          <w:rFonts w:hint="eastAsia"/>
        </w:rPr>
        <w:t>методов</w:t>
      </w:r>
      <w:r>
        <w:t xml:space="preserve"> </w:t>
      </w:r>
      <w:r>
        <w:rPr>
          <w:rFonts w:hint="eastAsia"/>
        </w:rPr>
        <w:t>СОППР</w:t>
      </w:r>
      <w:r>
        <w:t xml:space="preserve"> </w:t>
      </w:r>
      <w:r>
        <w:rPr>
          <w:rFonts w:hint="eastAsia"/>
        </w:rPr>
        <w:t>ВМСС</w:t>
      </w:r>
      <w:r>
        <w:t xml:space="preserve"> </w:t>
      </w:r>
      <w:r>
        <w:rPr>
          <w:rFonts w:hint="eastAsia"/>
        </w:rPr>
        <w:t>для</w:t>
      </w:r>
      <w:r>
        <w:t xml:space="preserve"> </w:t>
      </w:r>
      <w:r>
        <w:rPr>
          <w:rFonts w:hint="eastAsia"/>
        </w:rPr>
        <w:t>управления</w:t>
      </w:r>
      <w:r>
        <w:t xml:space="preserve"> </w:t>
      </w:r>
      <w:r>
        <w:rPr>
          <w:rFonts w:hint="eastAsia"/>
        </w:rPr>
        <w:t>маршрутизацией</w:t>
      </w:r>
      <w:r>
        <w:t xml:space="preserve"> </w:t>
      </w:r>
      <w:r>
        <w:rPr>
          <w:rFonts w:hint="eastAsia"/>
        </w:rPr>
        <w:t>по</w:t>
      </w:r>
      <w:r>
        <w:t xml:space="preserve"> </w:t>
      </w:r>
      <w:r>
        <w:rPr>
          <w:rFonts w:hint="eastAsia"/>
        </w:rPr>
        <w:t>интегральным</w:t>
      </w:r>
      <w:r>
        <w:t xml:space="preserve"> </w:t>
      </w:r>
      <w:r>
        <w:rPr>
          <w:rFonts w:hint="eastAsia"/>
        </w:rPr>
        <w:t>критериям</w:t>
      </w:r>
    </w:p>
    <w:p w14:paraId="161A5E95" w14:textId="77777777" w:rsidR="007D614B" w:rsidRDefault="007D614B" w:rsidP="007D614B"/>
    <w:p w14:paraId="0CAB267D" w14:textId="77777777" w:rsidR="007D614B" w:rsidRDefault="007D614B" w:rsidP="007D614B">
      <w:r>
        <w:t xml:space="preserve">3.3.1 </w:t>
      </w:r>
      <w:r>
        <w:rPr>
          <w:rFonts w:hint="eastAsia"/>
        </w:rPr>
        <w:t>Анализ</w:t>
      </w:r>
      <w:r>
        <w:t xml:space="preserve"> </w:t>
      </w:r>
      <w:r>
        <w:rPr>
          <w:rFonts w:hint="eastAsia"/>
        </w:rPr>
        <w:t>существующих</w:t>
      </w:r>
      <w:r>
        <w:t xml:space="preserve"> </w:t>
      </w:r>
      <w:r>
        <w:rPr>
          <w:rFonts w:hint="eastAsia"/>
        </w:rPr>
        <w:t>методов</w:t>
      </w:r>
      <w:r>
        <w:t xml:space="preserve"> </w:t>
      </w:r>
      <w:r>
        <w:rPr>
          <w:rFonts w:hint="eastAsia"/>
        </w:rPr>
        <w:t>маршрутизации</w:t>
      </w:r>
      <w:r>
        <w:t xml:space="preserve"> </w:t>
      </w:r>
      <w:r>
        <w:rPr>
          <w:rFonts w:hint="eastAsia"/>
        </w:rPr>
        <w:t>и</w:t>
      </w:r>
    </w:p>
    <w:p w14:paraId="1CF05145" w14:textId="77777777" w:rsidR="007D614B" w:rsidRDefault="007D614B" w:rsidP="007D614B"/>
    <w:p w14:paraId="4A6A7EF6" w14:textId="77777777" w:rsidR="007D614B" w:rsidRDefault="007D614B" w:rsidP="007D614B">
      <w:r>
        <w:rPr>
          <w:rFonts w:hint="eastAsia"/>
        </w:rPr>
        <w:lastRenderedPageBreak/>
        <w:t>формулировка</w:t>
      </w:r>
      <w:r>
        <w:t xml:space="preserve"> </w:t>
      </w:r>
      <w:r>
        <w:rPr>
          <w:rFonts w:hint="eastAsia"/>
        </w:rPr>
        <w:t>проблемы</w:t>
      </w:r>
    </w:p>
    <w:p w14:paraId="7295745D" w14:textId="77777777" w:rsidR="007D614B" w:rsidRDefault="007D614B" w:rsidP="007D614B"/>
    <w:p w14:paraId="6A9DFB2F" w14:textId="77777777" w:rsidR="007D614B" w:rsidRDefault="007D614B" w:rsidP="007D614B">
      <w:r>
        <w:t xml:space="preserve">3.3.2 </w:t>
      </w:r>
      <w:r>
        <w:rPr>
          <w:rFonts w:hint="eastAsia"/>
        </w:rPr>
        <w:t>Постановка</w:t>
      </w:r>
      <w:r>
        <w:t xml:space="preserve"> </w:t>
      </w:r>
      <w:r>
        <w:rPr>
          <w:rFonts w:hint="eastAsia"/>
        </w:rPr>
        <w:t>задачи</w:t>
      </w:r>
      <w:r>
        <w:t xml:space="preserve"> </w:t>
      </w:r>
      <w:r>
        <w:rPr>
          <w:rFonts w:hint="eastAsia"/>
        </w:rPr>
        <w:t>исследования</w:t>
      </w:r>
    </w:p>
    <w:p w14:paraId="49BA2D63" w14:textId="77777777" w:rsidR="007D614B" w:rsidRDefault="007D614B" w:rsidP="007D614B"/>
    <w:p w14:paraId="066C1DB6" w14:textId="77777777" w:rsidR="007D614B" w:rsidRDefault="007D614B" w:rsidP="007D614B">
      <w:r>
        <w:t xml:space="preserve">3.3.3 </w:t>
      </w:r>
      <w:r>
        <w:rPr>
          <w:rFonts w:hint="eastAsia"/>
        </w:rPr>
        <w:t>Синтез</w:t>
      </w:r>
      <w:r>
        <w:t xml:space="preserve"> </w:t>
      </w:r>
      <w:r>
        <w:rPr>
          <w:rFonts w:hint="eastAsia"/>
        </w:rPr>
        <w:t>алгоритма</w:t>
      </w:r>
      <w:r>
        <w:t xml:space="preserve"> </w:t>
      </w:r>
      <w:r>
        <w:rPr>
          <w:rFonts w:hint="eastAsia"/>
        </w:rPr>
        <w:t>выбора</w:t>
      </w:r>
      <w:r>
        <w:t xml:space="preserve"> </w:t>
      </w:r>
      <w:r>
        <w:rPr>
          <w:rFonts w:hint="eastAsia"/>
        </w:rPr>
        <w:t>оптимальных</w:t>
      </w:r>
      <w:r>
        <w:t xml:space="preserve"> </w:t>
      </w:r>
      <w:r>
        <w:rPr>
          <w:rFonts w:hint="eastAsia"/>
        </w:rPr>
        <w:t>потоков</w:t>
      </w:r>
      <w:r>
        <w:t xml:space="preserve"> </w:t>
      </w:r>
      <w:r>
        <w:rPr>
          <w:rFonts w:hint="eastAsia"/>
        </w:rPr>
        <w:t>и</w:t>
      </w:r>
      <w:r>
        <w:t xml:space="preserve"> </w:t>
      </w:r>
      <w:r>
        <w:rPr>
          <w:rFonts w:hint="eastAsia"/>
        </w:rPr>
        <w:t>определения</w:t>
      </w:r>
      <w:r>
        <w:t xml:space="preserve"> </w:t>
      </w:r>
      <w:r>
        <w:rPr>
          <w:rFonts w:hint="eastAsia"/>
        </w:rPr>
        <w:t>маршрутов</w:t>
      </w:r>
      <w:r>
        <w:t xml:space="preserve"> </w:t>
      </w:r>
      <w:r>
        <w:rPr>
          <w:rFonts w:hint="eastAsia"/>
        </w:rPr>
        <w:t>в</w:t>
      </w:r>
      <w:r>
        <w:t xml:space="preserve"> </w:t>
      </w:r>
      <w:r>
        <w:rPr>
          <w:rFonts w:hint="eastAsia"/>
        </w:rPr>
        <w:t>ВМСС</w:t>
      </w:r>
      <w:r>
        <w:t xml:space="preserve"> </w:t>
      </w:r>
      <w:r>
        <w:rPr>
          <w:rFonts w:hint="eastAsia"/>
        </w:rPr>
        <w:t>в</w:t>
      </w:r>
      <w:r>
        <w:t xml:space="preserve"> </w:t>
      </w:r>
      <w:r>
        <w:rPr>
          <w:rFonts w:hint="eastAsia"/>
        </w:rPr>
        <w:t>соответствие</w:t>
      </w:r>
      <w:r>
        <w:t xml:space="preserve"> </w:t>
      </w:r>
      <w:r>
        <w:rPr>
          <w:rFonts w:hint="eastAsia"/>
        </w:rPr>
        <w:t>с</w:t>
      </w:r>
      <w:r>
        <w:t xml:space="preserve"> </w:t>
      </w:r>
      <w:r>
        <w:rPr>
          <w:rFonts w:hint="eastAsia"/>
        </w:rPr>
        <w:t>интегральным</w:t>
      </w:r>
      <w:r>
        <w:t xml:space="preserve"> </w:t>
      </w:r>
      <w:r>
        <w:rPr>
          <w:rFonts w:hint="eastAsia"/>
        </w:rPr>
        <w:t>критерием</w:t>
      </w:r>
      <w:r>
        <w:t xml:space="preserve"> </w:t>
      </w:r>
      <w:r>
        <w:rPr>
          <w:rFonts w:hint="eastAsia"/>
        </w:rPr>
        <w:t>качества</w:t>
      </w:r>
    </w:p>
    <w:p w14:paraId="7CBC946C" w14:textId="77777777" w:rsidR="007D614B" w:rsidRDefault="007D614B" w:rsidP="007D614B"/>
    <w:p w14:paraId="6996F41C" w14:textId="77777777" w:rsidR="007D614B" w:rsidRDefault="007D614B" w:rsidP="007D614B">
      <w:r>
        <w:t xml:space="preserve">3.3.4 </w:t>
      </w:r>
      <w:r>
        <w:rPr>
          <w:rFonts w:hint="eastAsia"/>
        </w:rPr>
        <w:t>Результаты</w:t>
      </w:r>
      <w:r>
        <w:t xml:space="preserve"> </w:t>
      </w:r>
      <w:r>
        <w:rPr>
          <w:rFonts w:hint="eastAsia"/>
        </w:rPr>
        <w:t>численного</w:t>
      </w:r>
      <w:r>
        <w:t xml:space="preserve"> </w:t>
      </w:r>
      <w:r>
        <w:rPr>
          <w:rFonts w:hint="eastAsia"/>
        </w:rPr>
        <w:t>моделирования</w:t>
      </w:r>
      <w:r>
        <w:t xml:space="preserve"> </w:t>
      </w:r>
      <w:r>
        <w:rPr>
          <w:rFonts w:hint="eastAsia"/>
        </w:rPr>
        <w:t>алгоритмов</w:t>
      </w:r>
      <w:r>
        <w:t xml:space="preserve"> </w:t>
      </w:r>
      <w:r>
        <w:rPr>
          <w:rFonts w:hint="eastAsia"/>
        </w:rPr>
        <w:t>выбора</w:t>
      </w:r>
    </w:p>
    <w:p w14:paraId="5F1FC032" w14:textId="77777777" w:rsidR="007D614B" w:rsidRDefault="007D614B" w:rsidP="007D614B"/>
    <w:p w14:paraId="601D18D3" w14:textId="77777777" w:rsidR="007D614B" w:rsidRDefault="007D614B" w:rsidP="007D614B">
      <w:r>
        <w:rPr>
          <w:rFonts w:hint="eastAsia"/>
        </w:rPr>
        <w:t>оптимальных</w:t>
      </w:r>
      <w:r>
        <w:t xml:space="preserve"> </w:t>
      </w:r>
      <w:r>
        <w:rPr>
          <w:rFonts w:hint="eastAsia"/>
        </w:rPr>
        <w:t>потоков</w:t>
      </w:r>
      <w:r>
        <w:t xml:space="preserve"> </w:t>
      </w:r>
      <w:r>
        <w:rPr>
          <w:rFonts w:hint="eastAsia"/>
        </w:rPr>
        <w:t>и</w:t>
      </w:r>
      <w:r>
        <w:t xml:space="preserve"> </w:t>
      </w:r>
      <w:r>
        <w:rPr>
          <w:rFonts w:hint="eastAsia"/>
        </w:rPr>
        <w:t>определения</w:t>
      </w:r>
      <w:r>
        <w:t xml:space="preserve"> </w:t>
      </w:r>
      <w:r>
        <w:rPr>
          <w:rFonts w:hint="eastAsia"/>
        </w:rPr>
        <w:t>маршрутов</w:t>
      </w:r>
      <w:r>
        <w:t xml:space="preserve"> </w:t>
      </w:r>
      <w:r>
        <w:rPr>
          <w:rFonts w:hint="eastAsia"/>
        </w:rPr>
        <w:t>в</w:t>
      </w:r>
      <w:r>
        <w:t xml:space="preserve"> </w:t>
      </w:r>
      <w:r>
        <w:rPr>
          <w:rFonts w:hint="eastAsia"/>
        </w:rPr>
        <w:t>ВМСС</w:t>
      </w:r>
      <w:r>
        <w:t xml:space="preserve"> </w:t>
      </w:r>
      <w:r>
        <w:rPr>
          <w:rFonts w:hint="eastAsia"/>
        </w:rPr>
        <w:t>в</w:t>
      </w:r>
      <w:r>
        <w:t xml:space="preserve"> </w:t>
      </w:r>
      <w:r>
        <w:rPr>
          <w:rFonts w:hint="eastAsia"/>
        </w:rPr>
        <w:t>соответствие</w:t>
      </w:r>
      <w:r>
        <w:t xml:space="preserve"> </w:t>
      </w:r>
      <w:r>
        <w:rPr>
          <w:rFonts w:hint="eastAsia"/>
        </w:rPr>
        <w:t>с</w:t>
      </w:r>
      <w:r>
        <w:t xml:space="preserve"> </w:t>
      </w:r>
      <w:r>
        <w:rPr>
          <w:rFonts w:hint="eastAsia"/>
        </w:rPr>
        <w:t>интегральным</w:t>
      </w:r>
      <w:r>
        <w:t xml:space="preserve"> </w:t>
      </w:r>
      <w:r>
        <w:rPr>
          <w:rFonts w:hint="eastAsia"/>
        </w:rPr>
        <w:t>критерием</w:t>
      </w:r>
      <w:r>
        <w:t xml:space="preserve"> </w:t>
      </w:r>
      <w:r>
        <w:rPr>
          <w:rFonts w:hint="eastAsia"/>
        </w:rPr>
        <w:t>качества</w:t>
      </w:r>
    </w:p>
    <w:p w14:paraId="574E4E9D" w14:textId="77777777" w:rsidR="007D614B" w:rsidRDefault="007D614B" w:rsidP="007D614B"/>
    <w:p w14:paraId="722AAF74" w14:textId="77777777" w:rsidR="007D614B" w:rsidRDefault="007D614B" w:rsidP="007D614B">
      <w:r>
        <w:t xml:space="preserve">3.4 </w:t>
      </w:r>
      <w:r>
        <w:rPr>
          <w:rFonts w:hint="eastAsia"/>
        </w:rPr>
        <w:t>Синтез</w:t>
      </w:r>
      <w:r>
        <w:t xml:space="preserve"> </w:t>
      </w:r>
      <w:r>
        <w:rPr>
          <w:rFonts w:hint="eastAsia"/>
        </w:rPr>
        <w:t>интеллектуальных</w:t>
      </w:r>
      <w:r>
        <w:t xml:space="preserve"> </w:t>
      </w:r>
      <w:r>
        <w:rPr>
          <w:rFonts w:hint="eastAsia"/>
        </w:rPr>
        <w:t>алгоритмов</w:t>
      </w:r>
      <w:r>
        <w:t xml:space="preserve"> </w:t>
      </w:r>
      <w:r>
        <w:rPr>
          <w:rFonts w:hint="eastAsia"/>
        </w:rPr>
        <w:t>оперативной</w:t>
      </w:r>
      <w:r>
        <w:t xml:space="preserve"> </w:t>
      </w:r>
      <w:r>
        <w:rPr>
          <w:rFonts w:hint="eastAsia"/>
        </w:rPr>
        <w:t>оценки</w:t>
      </w:r>
    </w:p>
    <w:p w14:paraId="6A99EDD9" w14:textId="77777777" w:rsidR="007D614B" w:rsidRDefault="007D614B" w:rsidP="007D614B"/>
    <w:p w14:paraId="2E468FA6" w14:textId="77777777" w:rsidR="007D614B" w:rsidRDefault="007D614B" w:rsidP="007D614B">
      <w:r>
        <w:rPr>
          <w:rFonts w:hint="eastAsia"/>
        </w:rPr>
        <w:t>технического</w:t>
      </w:r>
      <w:r>
        <w:t xml:space="preserve"> </w:t>
      </w:r>
      <w:r>
        <w:rPr>
          <w:rFonts w:hint="eastAsia"/>
        </w:rPr>
        <w:t>состояния</w:t>
      </w:r>
      <w:r>
        <w:t xml:space="preserve"> </w:t>
      </w:r>
      <w:r>
        <w:rPr>
          <w:rFonts w:hint="eastAsia"/>
        </w:rPr>
        <w:t>сетевых</w:t>
      </w:r>
      <w:r>
        <w:t xml:space="preserve"> </w:t>
      </w:r>
      <w:r>
        <w:rPr>
          <w:rFonts w:hint="eastAsia"/>
        </w:rPr>
        <w:t>элементов</w:t>
      </w:r>
      <w:r>
        <w:t xml:space="preserve"> </w:t>
      </w:r>
      <w:r>
        <w:rPr>
          <w:rFonts w:hint="eastAsia"/>
        </w:rPr>
        <w:t>ВМСС</w:t>
      </w:r>
    </w:p>
    <w:p w14:paraId="6401A9C5" w14:textId="77777777" w:rsidR="007D614B" w:rsidRDefault="007D614B" w:rsidP="007D614B"/>
    <w:p w14:paraId="2EDADBEF" w14:textId="77777777" w:rsidR="007D614B" w:rsidRDefault="007D614B" w:rsidP="007D614B">
      <w:r>
        <w:t xml:space="preserve">3.4.1 </w:t>
      </w:r>
      <w:r>
        <w:rPr>
          <w:rFonts w:hint="eastAsia"/>
        </w:rPr>
        <w:t>Анализ</w:t>
      </w:r>
      <w:r>
        <w:t xml:space="preserve"> </w:t>
      </w:r>
      <w:r>
        <w:rPr>
          <w:rFonts w:hint="eastAsia"/>
        </w:rPr>
        <w:t>проблемы</w:t>
      </w:r>
      <w:r>
        <w:t xml:space="preserve"> </w:t>
      </w:r>
      <w:r>
        <w:rPr>
          <w:rFonts w:hint="eastAsia"/>
        </w:rPr>
        <w:t>обеспечения</w:t>
      </w:r>
      <w:r>
        <w:t xml:space="preserve"> </w:t>
      </w:r>
      <w:r>
        <w:rPr>
          <w:rFonts w:hint="eastAsia"/>
        </w:rPr>
        <w:t>надёжности</w:t>
      </w:r>
      <w:r>
        <w:t xml:space="preserve"> </w:t>
      </w:r>
      <w:r>
        <w:rPr>
          <w:rFonts w:hint="eastAsia"/>
        </w:rPr>
        <w:t>сетевых</w:t>
      </w:r>
      <w:r>
        <w:t xml:space="preserve"> </w:t>
      </w:r>
      <w:r>
        <w:rPr>
          <w:rFonts w:hint="eastAsia"/>
        </w:rPr>
        <w:t>элементов</w:t>
      </w:r>
      <w:r>
        <w:t xml:space="preserve"> </w:t>
      </w:r>
      <w:r>
        <w:rPr>
          <w:rFonts w:hint="eastAsia"/>
        </w:rPr>
        <w:t>ВМСС</w:t>
      </w:r>
      <w:r>
        <w:t xml:space="preserve">. </w:t>
      </w:r>
      <w:r>
        <w:rPr>
          <w:rFonts w:hint="eastAsia"/>
        </w:rPr>
        <w:t>Основные</w:t>
      </w:r>
      <w:r>
        <w:t xml:space="preserve"> </w:t>
      </w:r>
      <w:r>
        <w:rPr>
          <w:rFonts w:hint="eastAsia"/>
        </w:rPr>
        <w:t>понятия</w:t>
      </w:r>
      <w:r>
        <w:t xml:space="preserve"> </w:t>
      </w:r>
      <w:r>
        <w:rPr>
          <w:rFonts w:hint="eastAsia"/>
        </w:rPr>
        <w:t>и</w:t>
      </w:r>
      <w:r>
        <w:t xml:space="preserve"> </w:t>
      </w:r>
      <w:r>
        <w:rPr>
          <w:rFonts w:hint="eastAsia"/>
        </w:rPr>
        <w:t>определения</w:t>
      </w:r>
    </w:p>
    <w:p w14:paraId="1D3432D9" w14:textId="77777777" w:rsidR="007D614B" w:rsidRDefault="007D614B" w:rsidP="007D614B"/>
    <w:p w14:paraId="768F6C32" w14:textId="77777777" w:rsidR="007D614B" w:rsidRDefault="007D614B" w:rsidP="007D614B">
      <w:r>
        <w:t xml:space="preserve">3.4.2 </w:t>
      </w:r>
      <w:r>
        <w:rPr>
          <w:rFonts w:hint="eastAsia"/>
        </w:rPr>
        <w:t>Постановка</w:t>
      </w:r>
      <w:r>
        <w:t xml:space="preserve"> </w:t>
      </w:r>
      <w:r>
        <w:rPr>
          <w:rFonts w:hint="eastAsia"/>
        </w:rPr>
        <w:t>задачи</w:t>
      </w:r>
      <w:r>
        <w:t xml:space="preserve"> </w:t>
      </w:r>
      <w:r>
        <w:rPr>
          <w:rFonts w:hint="eastAsia"/>
        </w:rPr>
        <w:t>и</w:t>
      </w:r>
      <w:r>
        <w:t xml:space="preserve"> </w:t>
      </w:r>
      <w:r>
        <w:rPr>
          <w:rFonts w:hint="eastAsia"/>
        </w:rPr>
        <w:t>синтез</w:t>
      </w:r>
      <w:r>
        <w:t xml:space="preserve"> </w:t>
      </w:r>
      <w:r>
        <w:rPr>
          <w:rFonts w:hint="eastAsia"/>
        </w:rPr>
        <w:t>алгоритмов</w:t>
      </w:r>
      <w:r>
        <w:t xml:space="preserve"> </w:t>
      </w:r>
      <w:r>
        <w:rPr>
          <w:rFonts w:hint="eastAsia"/>
        </w:rPr>
        <w:t>оперативного</w:t>
      </w:r>
      <w:r>
        <w:t xml:space="preserve"> </w:t>
      </w:r>
      <w:r>
        <w:rPr>
          <w:rFonts w:hint="eastAsia"/>
        </w:rPr>
        <w:t>мониторинга</w:t>
      </w:r>
      <w:r>
        <w:t xml:space="preserve"> </w:t>
      </w:r>
      <w:r>
        <w:rPr>
          <w:rFonts w:hint="eastAsia"/>
        </w:rPr>
        <w:t>технического</w:t>
      </w:r>
      <w:r>
        <w:t xml:space="preserve"> </w:t>
      </w:r>
      <w:r>
        <w:rPr>
          <w:rFonts w:hint="eastAsia"/>
        </w:rPr>
        <w:t>состояния</w:t>
      </w:r>
      <w:r>
        <w:t xml:space="preserve"> </w:t>
      </w:r>
      <w:r>
        <w:rPr>
          <w:rFonts w:hint="eastAsia"/>
        </w:rPr>
        <w:t>сетевых</w:t>
      </w:r>
      <w:r>
        <w:t xml:space="preserve"> </w:t>
      </w:r>
      <w:r>
        <w:rPr>
          <w:rFonts w:hint="eastAsia"/>
        </w:rPr>
        <w:t>элементов</w:t>
      </w:r>
      <w:r>
        <w:t xml:space="preserve"> </w:t>
      </w:r>
      <w:r>
        <w:rPr>
          <w:rFonts w:hint="eastAsia"/>
        </w:rPr>
        <w:t>ВМСС</w:t>
      </w:r>
    </w:p>
    <w:p w14:paraId="7736B14C" w14:textId="77777777" w:rsidR="007D614B" w:rsidRDefault="007D614B" w:rsidP="007D614B"/>
    <w:p w14:paraId="083CA99F" w14:textId="77777777" w:rsidR="007D614B" w:rsidRDefault="007D614B" w:rsidP="007D614B">
      <w:r>
        <w:t xml:space="preserve">3.4.3 </w:t>
      </w:r>
      <w:r>
        <w:rPr>
          <w:rFonts w:hint="eastAsia"/>
        </w:rPr>
        <w:t>Результаты</w:t>
      </w:r>
      <w:r>
        <w:t xml:space="preserve"> </w:t>
      </w:r>
      <w:r>
        <w:rPr>
          <w:rFonts w:hint="eastAsia"/>
        </w:rPr>
        <w:t>численного</w:t>
      </w:r>
      <w:r>
        <w:t xml:space="preserve"> </w:t>
      </w:r>
      <w:r>
        <w:rPr>
          <w:rFonts w:hint="eastAsia"/>
        </w:rPr>
        <w:t>моделирования</w:t>
      </w:r>
      <w:r>
        <w:t xml:space="preserve"> </w:t>
      </w:r>
      <w:r>
        <w:rPr>
          <w:rFonts w:hint="eastAsia"/>
        </w:rPr>
        <w:t>алгоритмов</w:t>
      </w:r>
    </w:p>
    <w:p w14:paraId="1A43F9BA" w14:textId="77777777" w:rsidR="007D614B" w:rsidRDefault="007D614B" w:rsidP="007D614B"/>
    <w:p w14:paraId="3CD01A8E" w14:textId="77777777" w:rsidR="007D614B" w:rsidRDefault="007D614B" w:rsidP="007D614B">
      <w:r>
        <w:rPr>
          <w:rFonts w:hint="eastAsia"/>
        </w:rPr>
        <w:t>оперативного</w:t>
      </w:r>
      <w:r>
        <w:t xml:space="preserve"> </w:t>
      </w:r>
      <w:r>
        <w:rPr>
          <w:rFonts w:hint="eastAsia"/>
        </w:rPr>
        <w:t>мониторинга</w:t>
      </w:r>
      <w:r>
        <w:t xml:space="preserve"> </w:t>
      </w:r>
      <w:r>
        <w:rPr>
          <w:rFonts w:hint="eastAsia"/>
        </w:rPr>
        <w:t>технического</w:t>
      </w:r>
      <w:r>
        <w:t xml:space="preserve"> </w:t>
      </w:r>
      <w:r>
        <w:rPr>
          <w:rFonts w:hint="eastAsia"/>
        </w:rPr>
        <w:t>состояния</w:t>
      </w:r>
      <w:r>
        <w:t xml:space="preserve"> </w:t>
      </w:r>
      <w:r>
        <w:rPr>
          <w:rFonts w:hint="eastAsia"/>
        </w:rPr>
        <w:t>сетевых</w:t>
      </w:r>
      <w:r>
        <w:t xml:space="preserve"> </w:t>
      </w:r>
      <w:r>
        <w:rPr>
          <w:rFonts w:hint="eastAsia"/>
        </w:rPr>
        <w:t>элементов</w:t>
      </w:r>
      <w:r>
        <w:t xml:space="preserve"> </w:t>
      </w:r>
      <w:r>
        <w:rPr>
          <w:rFonts w:hint="eastAsia"/>
        </w:rPr>
        <w:t>ВМСС</w:t>
      </w:r>
    </w:p>
    <w:p w14:paraId="16978617" w14:textId="77777777" w:rsidR="007D614B" w:rsidRDefault="007D614B" w:rsidP="007D614B"/>
    <w:p w14:paraId="4DFFE54A" w14:textId="77777777" w:rsidR="007D614B" w:rsidRDefault="007D614B" w:rsidP="007D614B">
      <w:r>
        <w:t xml:space="preserve">3.5 </w:t>
      </w:r>
      <w:r>
        <w:rPr>
          <w:rFonts w:hint="eastAsia"/>
        </w:rPr>
        <w:t>Выводы</w:t>
      </w:r>
      <w:r>
        <w:t xml:space="preserve"> 283 4 </w:t>
      </w:r>
      <w:r>
        <w:rPr>
          <w:rFonts w:hint="eastAsia"/>
        </w:rPr>
        <w:t>МОДЕЛИ</w:t>
      </w:r>
      <w:r>
        <w:t xml:space="preserve">, </w:t>
      </w:r>
      <w:r>
        <w:rPr>
          <w:rFonts w:hint="eastAsia"/>
        </w:rPr>
        <w:t>МЕТОДЫ</w:t>
      </w:r>
      <w:r>
        <w:t xml:space="preserve"> </w:t>
      </w:r>
      <w:r>
        <w:rPr>
          <w:rFonts w:hint="eastAsia"/>
        </w:rPr>
        <w:t>И</w:t>
      </w:r>
      <w:r>
        <w:t xml:space="preserve"> </w:t>
      </w:r>
      <w:r>
        <w:rPr>
          <w:rFonts w:hint="eastAsia"/>
        </w:rPr>
        <w:t>АЛГОРИТМЫ</w:t>
      </w:r>
      <w:r>
        <w:t xml:space="preserve"> </w:t>
      </w:r>
      <w:r>
        <w:rPr>
          <w:rFonts w:hint="eastAsia"/>
        </w:rPr>
        <w:t>ОЦЕНИВАНИЯ</w:t>
      </w:r>
    </w:p>
    <w:p w14:paraId="6D0C25EA" w14:textId="77777777" w:rsidR="007D614B" w:rsidRDefault="007D614B" w:rsidP="007D614B"/>
    <w:p w14:paraId="061780A4" w14:textId="77777777" w:rsidR="007D614B" w:rsidRDefault="007D614B" w:rsidP="007D614B">
      <w:r>
        <w:rPr>
          <w:rFonts w:hint="eastAsia"/>
        </w:rPr>
        <w:t>РИСКОВ</w:t>
      </w:r>
      <w:r>
        <w:t xml:space="preserve"> </w:t>
      </w:r>
      <w:r>
        <w:rPr>
          <w:rFonts w:hint="eastAsia"/>
        </w:rPr>
        <w:t>УГРОЗ</w:t>
      </w:r>
      <w:r>
        <w:t xml:space="preserve"> </w:t>
      </w:r>
      <w:r>
        <w:rPr>
          <w:rFonts w:hint="eastAsia"/>
        </w:rPr>
        <w:t>СЕТЕВОЙ</w:t>
      </w:r>
      <w:r>
        <w:t xml:space="preserve"> </w:t>
      </w:r>
      <w:r>
        <w:rPr>
          <w:rFonts w:hint="eastAsia"/>
        </w:rPr>
        <w:t>И</w:t>
      </w:r>
      <w:r>
        <w:t xml:space="preserve"> </w:t>
      </w:r>
      <w:r>
        <w:rPr>
          <w:rFonts w:hint="eastAsia"/>
        </w:rPr>
        <w:t>ИНФОРМАЦИОННОЙ</w:t>
      </w:r>
      <w:r>
        <w:t xml:space="preserve"> </w:t>
      </w:r>
      <w:r>
        <w:rPr>
          <w:rFonts w:hint="eastAsia"/>
        </w:rPr>
        <w:t>БЕЗОПАСНОСТИ</w:t>
      </w:r>
      <w:r>
        <w:t xml:space="preserve"> </w:t>
      </w:r>
      <w:r>
        <w:rPr>
          <w:rFonts w:hint="eastAsia"/>
        </w:rPr>
        <w:t>ВМСС</w:t>
      </w:r>
      <w:r>
        <w:t xml:space="preserve"> </w:t>
      </w:r>
      <w:r>
        <w:rPr>
          <w:rFonts w:hint="eastAsia"/>
        </w:rPr>
        <w:t>НА</w:t>
      </w:r>
      <w:r>
        <w:t xml:space="preserve"> </w:t>
      </w:r>
      <w:r>
        <w:rPr>
          <w:rFonts w:hint="eastAsia"/>
        </w:rPr>
        <w:t>ОСНОВЕ</w:t>
      </w:r>
      <w:r>
        <w:t xml:space="preserve"> </w:t>
      </w:r>
      <w:r>
        <w:rPr>
          <w:rFonts w:hint="eastAsia"/>
        </w:rPr>
        <w:t>ПРАВИЛ</w:t>
      </w:r>
      <w:r>
        <w:t xml:space="preserve"> </w:t>
      </w:r>
      <w:r>
        <w:rPr>
          <w:rFonts w:hint="eastAsia"/>
        </w:rPr>
        <w:t>НЕЧЁТКОГО</w:t>
      </w:r>
      <w:r>
        <w:t xml:space="preserve"> </w:t>
      </w:r>
      <w:r>
        <w:rPr>
          <w:rFonts w:hint="eastAsia"/>
        </w:rPr>
        <w:t>ВЫВОДА</w:t>
      </w:r>
    </w:p>
    <w:p w14:paraId="4EAEC627" w14:textId="77777777" w:rsidR="007D614B" w:rsidRDefault="007D614B" w:rsidP="007D614B"/>
    <w:p w14:paraId="21F4B750" w14:textId="77777777" w:rsidR="007D614B" w:rsidRDefault="007D614B" w:rsidP="007D614B">
      <w:r>
        <w:t xml:space="preserve">4.1 </w:t>
      </w:r>
      <w:r>
        <w:rPr>
          <w:rFonts w:hint="eastAsia"/>
        </w:rPr>
        <w:t>Анализ</w:t>
      </w:r>
      <w:r>
        <w:t xml:space="preserve"> </w:t>
      </w:r>
      <w:r>
        <w:rPr>
          <w:rFonts w:hint="eastAsia"/>
        </w:rPr>
        <w:t>мировых</w:t>
      </w:r>
      <w:r>
        <w:t xml:space="preserve"> </w:t>
      </w:r>
      <w:r>
        <w:rPr>
          <w:rFonts w:hint="eastAsia"/>
        </w:rPr>
        <w:t>и</w:t>
      </w:r>
      <w:r>
        <w:t xml:space="preserve"> </w:t>
      </w:r>
      <w:r>
        <w:rPr>
          <w:rFonts w:hint="eastAsia"/>
        </w:rPr>
        <w:t>отечественных</w:t>
      </w:r>
      <w:r>
        <w:t xml:space="preserve"> </w:t>
      </w:r>
      <w:r>
        <w:rPr>
          <w:rFonts w:hint="eastAsia"/>
        </w:rPr>
        <w:t>трендов</w:t>
      </w:r>
      <w:r>
        <w:t xml:space="preserve"> </w:t>
      </w:r>
      <w:r>
        <w:rPr>
          <w:rFonts w:hint="eastAsia"/>
        </w:rPr>
        <w:t>по</w:t>
      </w:r>
      <w:r>
        <w:t xml:space="preserve"> </w:t>
      </w:r>
      <w:r>
        <w:rPr>
          <w:rFonts w:hint="eastAsia"/>
        </w:rPr>
        <w:t>управлению</w:t>
      </w:r>
      <w:r>
        <w:t xml:space="preserve"> </w:t>
      </w:r>
      <w:r>
        <w:rPr>
          <w:rFonts w:hint="eastAsia"/>
        </w:rPr>
        <w:t>рисками</w:t>
      </w:r>
      <w:r>
        <w:t xml:space="preserve"> </w:t>
      </w:r>
      <w:r>
        <w:rPr>
          <w:rFonts w:hint="eastAsia"/>
        </w:rPr>
        <w:t>угроз</w:t>
      </w:r>
      <w:r>
        <w:t xml:space="preserve"> </w:t>
      </w:r>
      <w:r>
        <w:rPr>
          <w:rFonts w:hint="eastAsia"/>
        </w:rPr>
        <w:t>сетевой</w:t>
      </w:r>
      <w:r>
        <w:t xml:space="preserve"> </w:t>
      </w:r>
      <w:r>
        <w:rPr>
          <w:rFonts w:hint="eastAsia"/>
        </w:rPr>
        <w:t>и</w:t>
      </w:r>
      <w:r>
        <w:t xml:space="preserve"> </w:t>
      </w:r>
      <w:r>
        <w:rPr>
          <w:rFonts w:hint="eastAsia"/>
        </w:rPr>
        <w:t>информационной</w:t>
      </w:r>
      <w:r>
        <w:t xml:space="preserve"> </w:t>
      </w:r>
      <w:r>
        <w:rPr>
          <w:rFonts w:hint="eastAsia"/>
        </w:rPr>
        <w:t>безопасности</w:t>
      </w:r>
      <w:r>
        <w:t xml:space="preserve"> </w:t>
      </w:r>
      <w:r>
        <w:rPr>
          <w:rFonts w:hint="eastAsia"/>
        </w:rPr>
        <w:t>ВМСС</w:t>
      </w:r>
    </w:p>
    <w:p w14:paraId="4429362E" w14:textId="77777777" w:rsidR="007D614B" w:rsidRDefault="007D614B" w:rsidP="007D614B"/>
    <w:p w14:paraId="7C104C70" w14:textId="77777777" w:rsidR="007D614B" w:rsidRDefault="007D614B" w:rsidP="007D614B">
      <w:r>
        <w:t xml:space="preserve">4.2 </w:t>
      </w:r>
      <w:r>
        <w:rPr>
          <w:rFonts w:hint="eastAsia"/>
        </w:rPr>
        <w:t>Концептуальная</w:t>
      </w:r>
      <w:r>
        <w:t xml:space="preserve"> </w:t>
      </w:r>
      <w:r>
        <w:rPr>
          <w:rFonts w:hint="eastAsia"/>
        </w:rPr>
        <w:t>модель</w:t>
      </w:r>
      <w:r>
        <w:t xml:space="preserve"> </w:t>
      </w:r>
      <w:r>
        <w:rPr>
          <w:rFonts w:hint="eastAsia"/>
        </w:rPr>
        <w:t>угроз</w:t>
      </w:r>
      <w:r>
        <w:t xml:space="preserve"> </w:t>
      </w:r>
      <w:r>
        <w:rPr>
          <w:rFonts w:hint="eastAsia"/>
        </w:rPr>
        <w:t>безопасности</w:t>
      </w:r>
      <w:r>
        <w:t xml:space="preserve"> </w:t>
      </w:r>
      <w:r>
        <w:rPr>
          <w:rFonts w:hint="eastAsia"/>
        </w:rPr>
        <w:t>в</w:t>
      </w:r>
      <w:r>
        <w:t xml:space="preserve"> </w:t>
      </w:r>
      <w:r>
        <w:rPr>
          <w:rFonts w:hint="eastAsia"/>
        </w:rPr>
        <w:t>ведомственных</w:t>
      </w:r>
      <w:r>
        <w:t xml:space="preserve"> </w:t>
      </w:r>
      <w:r>
        <w:rPr>
          <w:rFonts w:hint="eastAsia"/>
        </w:rPr>
        <w:t>мультисервисных</w:t>
      </w:r>
      <w:r>
        <w:t xml:space="preserve"> </w:t>
      </w:r>
      <w:r>
        <w:rPr>
          <w:rFonts w:hint="eastAsia"/>
        </w:rPr>
        <w:t>сетях</w:t>
      </w:r>
      <w:r>
        <w:t xml:space="preserve"> </w:t>
      </w:r>
      <w:r>
        <w:rPr>
          <w:rFonts w:hint="eastAsia"/>
        </w:rPr>
        <w:t>связи</w:t>
      </w:r>
    </w:p>
    <w:p w14:paraId="18515AB4" w14:textId="77777777" w:rsidR="007D614B" w:rsidRDefault="007D614B" w:rsidP="007D614B"/>
    <w:p w14:paraId="0411622B" w14:textId="77777777" w:rsidR="007D614B" w:rsidRDefault="007D614B" w:rsidP="007D614B">
      <w:r>
        <w:t xml:space="preserve">4.3 </w:t>
      </w:r>
      <w:r>
        <w:rPr>
          <w:rFonts w:hint="eastAsia"/>
        </w:rPr>
        <w:t>Модель</w:t>
      </w:r>
      <w:r>
        <w:t xml:space="preserve"> </w:t>
      </w:r>
      <w:r>
        <w:rPr>
          <w:rFonts w:hint="eastAsia"/>
        </w:rPr>
        <w:t>нарушителя</w:t>
      </w:r>
      <w:r>
        <w:t xml:space="preserve"> </w:t>
      </w:r>
      <w:r>
        <w:rPr>
          <w:rFonts w:hint="eastAsia"/>
        </w:rPr>
        <w:t>в</w:t>
      </w:r>
      <w:r>
        <w:t xml:space="preserve"> </w:t>
      </w:r>
      <w:r>
        <w:rPr>
          <w:rFonts w:hint="eastAsia"/>
        </w:rPr>
        <w:t>ВМСС</w:t>
      </w:r>
    </w:p>
    <w:p w14:paraId="29EFB6A2" w14:textId="77777777" w:rsidR="007D614B" w:rsidRDefault="007D614B" w:rsidP="007D614B"/>
    <w:p w14:paraId="6C3E225E" w14:textId="77777777" w:rsidR="007D614B" w:rsidRDefault="007D614B" w:rsidP="007D614B">
      <w:r>
        <w:t xml:space="preserve">4.4 </w:t>
      </w:r>
      <w:r>
        <w:rPr>
          <w:rFonts w:hint="eastAsia"/>
        </w:rPr>
        <w:t>Анализ</w:t>
      </w:r>
      <w:r>
        <w:t xml:space="preserve"> </w:t>
      </w:r>
      <w:r>
        <w:rPr>
          <w:rFonts w:hint="eastAsia"/>
        </w:rPr>
        <w:t>основных</w:t>
      </w:r>
      <w:r>
        <w:t xml:space="preserve"> </w:t>
      </w:r>
      <w:r>
        <w:rPr>
          <w:rFonts w:hint="eastAsia"/>
        </w:rPr>
        <w:t>рисков</w:t>
      </w:r>
      <w:r>
        <w:t xml:space="preserve"> </w:t>
      </w:r>
      <w:r>
        <w:rPr>
          <w:rFonts w:hint="eastAsia"/>
        </w:rPr>
        <w:t>угроз</w:t>
      </w:r>
      <w:r>
        <w:t xml:space="preserve"> </w:t>
      </w:r>
      <w:r>
        <w:rPr>
          <w:rFonts w:hint="eastAsia"/>
        </w:rPr>
        <w:t>СИБ</w:t>
      </w:r>
      <w:r>
        <w:t xml:space="preserve"> </w:t>
      </w:r>
      <w:r>
        <w:rPr>
          <w:rFonts w:hint="eastAsia"/>
        </w:rPr>
        <w:t>ВМСС</w:t>
      </w:r>
    </w:p>
    <w:p w14:paraId="26B94EDC" w14:textId="77777777" w:rsidR="007D614B" w:rsidRDefault="007D614B" w:rsidP="007D614B"/>
    <w:p w14:paraId="2E13182D" w14:textId="77777777" w:rsidR="007D614B" w:rsidRDefault="007D614B" w:rsidP="007D614B">
      <w:r>
        <w:t xml:space="preserve">4.5 </w:t>
      </w:r>
      <w:r>
        <w:rPr>
          <w:rFonts w:hint="eastAsia"/>
        </w:rPr>
        <w:t>Синтез</w:t>
      </w:r>
      <w:r>
        <w:t xml:space="preserve"> </w:t>
      </w:r>
      <w:r>
        <w:rPr>
          <w:rFonts w:hint="eastAsia"/>
        </w:rPr>
        <w:t>алгоритмов</w:t>
      </w:r>
      <w:r>
        <w:t xml:space="preserve"> </w:t>
      </w:r>
      <w:r>
        <w:rPr>
          <w:rFonts w:hint="eastAsia"/>
        </w:rPr>
        <w:t>оценки</w:t>
      </w:r>
      <w:r>
        <w:t xml:space="preserve"> </w:t>
      </w:r>
      <w:r>
        <w:rPr>
          <w:rFonts w:hint="eastAsia"/>
        </w:rPr>
        <w:t>рисков</w:t>
      </w:r>
      <w:r>
        <w:t xml:space="preserve"> </w:t>
      </w:r>
      <w:r>
        <w:rPr>
          <w:rFonts w:hint="eastAsia"/>
        </w:rPr>
        <w:t>СИБ</w:t>
      </w:r>
      <w:r>
        <w:t xml:space="preserve"> </w:t>
      </w:r>
      <w:r>
        <w:rPr>
          <w:rFonts w:hint="eastAsia"/>
        </w:rPr>
        <w:t>ВМСС</w:t>
      </w:r>
      <w:r>
        <w:t xml:space="preserve"> 314 4.5.1 </w:t>
      </w:r>
      <w:r>
        <w:rPr>
          <w:rFonts w:hint="eastAsia"/>
        </w:rPr>
        <w:t>Постановка</w:t>
      </w:r>
      <w:r>
        <w:t xml:space="preserve"> </w:t>
      </w:r>
      <w:r>
        <w:rPr>
          <w:rFonts w:hint="eastAsia"/>
        </w:rPr>
        <w:t>задачи</w:t>
      </w:r>
      <w:r>
        <w:t xml:space="preserve"> </w:t>
      </w:r>
      <w:r>
        <w:rPr>
          <w:rFonts w:hint="eastAsia"/>
        </w:rPr>
        <w:t>исследования</w:t>
      </w:r>
    </w:p>
    <w:p w14:paraId="2D93506A" w14:textId="77777777" w:rsidR="007D614B" w:rsidRDefault="007D614B" w:rsidP="007D614B"/>
    <w:p w14:paraId="0780B2BA" w14:textId="77777777" w:rsidR="007D614B" w:rsidRDefault="007D614B" w:rsidP="007D614B">
      <w:r>
        <w:t xml:space="preserve">4.5.2 </w:t>
      </w:r>
      <w:r>
        <w:rPr>
          <w:rFonts w:hint="eastAsia"/>
        </w:rPr>
        <w:t>Синтез</w:t>
      </w:r>
      <w:r>
        <w:t xml:space="preserve"> </w:t>
      </w:r>
      <w:r>
        <w:rPr>
          <w:rFonts w:hint="eastAsia"/>
        </w:rPr>
        <w:t>алгоритмов</w:t>
      </w:r>
      <w:r>
        <w:t xml:space="preserve"> </w:t>
      </w:r>
      <w:r>
        <w:rPr>
          <w:rFonts w:hint="eastAsia"/>
        </w:rPr>
        <w:t>оценки</w:t>
      </w:r>
      <w:r>
        <w:t xml:space="preserve"> </w:t>
      </w:r>
      <w:r>
        <w:rPr>
          <w:rFonts w:hint="eastAsia"/>
        </w:rPr>
        <w:t>рисков</w:t>
      </w:r>
      <w:r>
        <w:t xml:space="preserve"> </w:t>
      </w:r>
      <w:r>
        <w:rPr>
          <w:rFonts w:hint="eastAsia"/>
        </w:rPr>
        <w:t>СИБ</w:t>
      </w:r>
      <w:r>
        <w:t xml:space="preserve"> </w:t>
      </w:r>
      <w:r>
        <w:rPr>
          <w:rFonts w:hint="eastAsia"/>
        </w:rPr>
        <w:t>СЭ</w:t>
      </w:r>
      <w:r>
        <w:t xml:space="preserve"> </w:t>
      </w:r>
      <w:r>
        <w:rPr>
          <w:rFonts w:hint="eastAsia"/>
        </w:rPr>
        <w:t>ВМСС</w:t>
      </w:r>
    </w:p>
    <w:p w14:paraId="6F55303B" w14:textId="77777777" w:rsidR="007D614B" w:rsidRDefault="007D614B" w:rsidP="007D614B"/>
    <w:p w14:paraId="32283D26" w14:textId="77777777" w:rsidR="007D614B" w:rsidRDefault="007D614B" w:rsidP="007D614B">
      <w:r>
        <w:t xml:space="preserve">4.5.3 </w:t>
      </w:r>
      <w:r>
        <w:rPr>
          <w:rFonts w:hint="eastAsia"/>
        </w:rPr>
        <w:t>Анализ</w:t>
      </w:r>
      <w:r>
        <w:t xml:space="preserve"> </w:t>
      </w:r>
      <w:r>
        <w:rPr>
          <w:rFonts w:hint="eastAsia"/>
        </w:rPr>
        <w:t>результатов</w:t>
      </w:r>
      <w:r>
        <w:t xml:space="preserve"> </w:t>
      </w:r>
      <w:r>
        <w:rPr>
          <w:rFonts w:hint="eastAsia"/>
        </w:rPr>
        <w:t>математического</w:t>
      </w:r>
      <w:r>
        <w:t xml:space="preserve"> </w:t>
      </w:r>
      <w:r>
        <w:rPr>
          <w:rFonts w:hint="eastAsia"/>
        </w:rPr>
        <w:t>моделирования</w:t>
      </w:r>
      <w:r>
        <w:t xml:space="preserve"> 327 4.6 </w:t>
      </w:r>
      <w:r>
        <w:rPr>
          <w:rFonts w:hint="eastAsia"/>
        </w:rPr>
        <w:t>Выводы</w:t>
      </w:r>
    </w:p>
    <w:p w14:paraId="4CBE9C11" w14:textId="77777777" w:rsidR="007D614B" w:rsidRDefault="007D614B" w:rsidP="007D614B"/>
    <w:p w14:paraId="47761A08" w14:textId="77777777" w:rsidR="007D614B" w:rsidRDefault="007D614B" w:rsidP="007D614B">
      <w:r>
        <w:t xml:space="preserve">5 </w:t>
      </w:r>
      <w:r>
        <w:rPr>
          <w:rFonts w:hint="eastAsia"/>
        </w:rPr>
        <w:t>НАУЧНО</w:t>
      </w:r>
      <w:r>
        <w:t>-</w:t>
      </w:r>
      <w:r>
        <w:rPr>
          <w:rFonts w:hint="eastAsia"/>
        </w:rPr>
        <w:t>ТЕХНИЧЕСКИЕ</w:t>
      </w:r>
      <w:r>
        <w:t xml:space="preserve"> </w:t>
      </w:r>
      <w:r>
        <w:rPr>
          <w:rFonts w:hint="eastAsia"/>
        </w:rPr>
        <w:t>ПРЕДЛОЖЕНИЯ</w:t>
      </w:r>
      <w:r>
        <w:t xml:space="preserve"> </w:t>
      </w:r>
      <w:r>
        <w:rPr>
          <w:rFonts w:hint="eastAsia"/>
        </w:rPr>
        <w:t>ПО</w:t>
      </w:r>
    </w:p>
    <w:p w14:paraId="18D1874A" w14:textId="77777777" w:rsidR="007D614B" w:rsidRDefault="007D614B" w:rsidP="007D614B"/>
    <w:p w14:paraId="393FE851" w14:textId="77777777" w:rsidR="007D614B" w:rsidRDefault="007D614B" w:rsidP="007D614B">
      <w:r>
        <w:rPr>
          <w:rFonts w:hint="eastAsia"/>
        </w:rPr>
        <w:t>ПОСТРОЕНИЮ</w:t>
      </w:r>
      <w:r>
        <w:t xml:space="preserve"> </w:t>
      </w:r>
      <w:r>
        <w:rPr>
          <w:rFonts w:hint="eastAsia"/>
        </w:rPr>
        <w:t>И</w:t>
      </w:r>
      <w:r>
        <w:t xml:space="preserve"> </w:t>
      </w:r>
      <w:r>
        <w:rPr>
          <w:rFonts w:hint="eastAsia"/>
        </w:rPr>
        <w:t>ФУНКЦИОНИРОВАНИЮ</w:t>
      </w:r>
    </w:p>
    <w:p w14:paraId="63C03B5F" w14:textId="77777777" w:rsidR="007D614B" w:rsidRDefault="007D614B" w:rsidP="007D614B"/>
    <w:p w14:paraId="60B2A472" w14:textId="77777777" w:rsidR="007D614B" w:rsidRDefault="007D614B" w:rsidP="007D614B">
      <w:r>
        <w:rPr>
          <w:rFonts w:hint="eastAsia"/>
        </w:rPr>
        <w:t>СОППРВМССОПЕРАТИВНО</w:t>
      </w:r>
      <w:r>
        <w:t xml:space="preserve"> - </w:t>
      </w:r>
      <w:r>
        <w:rPr>
          <w:rFonts w:hint="eastAsia"/>
        </w:rPr>
        <w:t>ТЕХНИЧЕСКОГО</w:t>
      </w:r>
      <w:r>
        <w:t xml:space="preserve"> </w:t>
      </w:r>
      <w:r>
        <w:rPr>
          <w:rFonts w:hint="eastAsia"/>
        </w:rPr>
        <w:t>И</w:t>
      </w:r>
    </w:p>
    <w:p w14:paraId="405B89B2" w14:textId="77777777" w:rsidR="007D614B" w:rsidRDefault="007D614B" w:rsidP="007D614B"/>
    <w:p w14:paraId="12BE5B2B" w14:textId="77777777" w:rsidR="007D614B" w:rsidRDefault="007D614B" w:rsidP="007D614B">
      <w:r>
        <w:rPr>
          <w:rFonts w:hint="eastAsia"/>
        </w:rPr>
        <w:t>ТЕХНОЛОГИЧЕСКОГО</w:t>
      </w:r>
      <w:r>
        <w:t xml:space="preserve"> </w:t>
      </w:r>
      <w:r>
        <w:rPr>
          <w:rFonts w:hint="eastAsia"/>
        </w:rPr>
        <w:t>УРОВНЕЙ</w:t>
      </w:r>
      <w:r>
        <w:t xml:space="preserve"> </w:t>
      </w:r>
      <w:r>
        <w:rPr>
          <w:rFonts w:hint="eastAsia"/>
        </w:rPr>
        <w:t>УПРАВЛЕНИЯ</w:t>
      </w:r>
    </w:p>
    <w:p w14:paraId="2BBC2A82" w14:textId="77777777" w:rsidR="007D614B" w:rsidRDefault="007D614B" w:rsidP="007D614B"/>
    <w:p w14:paraId="6CB7854E" w14:textId="77777777" w:rsidR="007D614B" w:rsidRDefault="007D614B" w:rsidP="007D614B">
      <w:r>
        <w:t xml:space="preserve">5.1 </w:t>
      </w:r>
      <w:r>
        <w:rPr>
          <w:rFonts w:hint="eastAsia"/>
        </w:rPr>
        <w:t>Принципы</w:t>
      </w:r>
      <w:r>
        <w:t xml:space="preserve"> </w:t>
      </w:r>
      <w:r>
        <w:rPr>
          <w:rFonts w:hint="eastAsia"/>
        </w:rPr>
        <w:t>построения</w:t>
      </w:r>
      <w:r>
        <w:t xml:space="preserve"> </w:t>
      </w:r>
      <w:r>
        <w:rPr>
          <w:rFonts w:hint="eastAsia"/>
        </w:rPr>
        <w:t>СОППРВМСС</w:t>
      </w:r>
      <w:r>
        <w:t xml:space="preserve"> </w:t>
      </w:r>
      <w:r>
        <w:rPr>
          <w:rFonts w:hint="eastAsia"/>
        </w:rPr>
        <w:t>на</w:t>
      </w:r>
      <w:r>
        <w:t xml:space="preserve"> </w:t>
      </w:r>
      <w:r>
        <w:rPr>
          <w:rFonts w:hint="eastAsia"/>
        </w:rPr>
        <w:t>основе</w:t>
      </w:r>
      <w:r>
        <w:t xml:space="preserve"> </w:t>
      </w:r>
      <w:r>
        <w:rPr>
          <w:rFonts w:hint="eastAsia"/>
        </w:rPr>
        <w:t>применения</w:t>
      </w:r>
    </w:p>
    <w:p w14:paraId="5781F77F" w14:textId="77777777" w:rsidR="007D614B" w:rsidRDefault="007D614B" w:rsidP="007D614B"/>
    <w:p w14:paraId="3000AE36" w14:textId="77777777" w:rsidR="007D614B" w:rsidRDefault="007D614B" w:rsidP="007D614B">
      <w:r>
        <w:rPr>
          <w:rFonts w:hint="eastAsia"/>
        </w:rPr>
        <w:t>концепции</w:t>
      </w:r>
      <w:r>
        <w:t xml:space="preserve"> </w:t>
      </w:r>
      <w:r>
        <w:rPr>
          <w:rFonts w:hint="eastAsia"/>
        </w:rPr>
        <w:t>интеллектуальных</w:t>
      </w:r>
      <w:r>
        <w:t xml:space="preserve"> </w:t>
      </w:r>
      <w:r>
        <w:rPr>
          <w:rFonts w:hint="eastAsia"/>
        </w:rPr>
        <w:t>агентов</w:t>
      </w:r>
    </w:p>
    <w:p w14:paraId="252816C0" w14:textId="77777777" w:rsidR="007D614B" w:rsidRDefault="007D614B" w:rsidP="007D614B"/>
    <w:p w14:paraId="0DFD8205" w14:textId="77777777" w:rsidR="007D614B" w:rsidRDefault="007D614B" w:rsidP="007D614B">
      <w:r>
        <w:t xml:space="preserve">5.2 </w:t>
      </w:r>
      <w:r>
        <w:rPr>
          <w:rFonts w:hint="eastAsia"/>
        </w:rPr>
        <w:t>Выбор</w:t>
      </w:r>
      <w:r>
        <w:t xml:space="preserve"> </w:t>
      </w:r>
      <w:r>
        <w:rPr>
          <w:rFonts w:hint="eastAsia"/>
        </w:rPr>
        <w:t>аппаратно</w:t>
      </w:r>
      <w:r>
        <w:t>-</w:t>
      </w:r>
      <w:r>
        <w:rPr>
          <w:rFonts w:hint="eastAsia"/>
        </w:rPr>
        <w:t>программной</w:t>
      </w:r>
      <w:r>
        <w:t xml:space="preserve"> </w:t>
      </w:r>
      <w:r>
        <w:rPr>
          <w:rFonts w:hint="eastAsia"/>
        </w:rPr>
        <w:t>платформы</w:t>
      </w:r>
      <w:r>
        <w:t xml:space="preserve"> </w:t>
      </w:r>
      <w:r>
        <w:rPr>
          <w:rFonts w:hint="eastAsia"/>
        </w:rPr>
        <w:t>для</w:t>
      </w:r>
      <w:r>
        <w:t xml:space="preserve"> </w:t>
      </w:r>
      <w:r>
        <w:rPr>
          <w:rFonts w:hint="eastAsia"/>
        </w:rPr>
        <w:t>технической</w:t>
      </w:r>
    </w:p>
    <w:p w14:paraId="5171AB1E" w14:textId="77777777" w:rsidR="007D614B" w:rsidRDefault="007D614B" w:rsidP="007D614B"/>
    <w:p w14:paraId="10BE8BAC" w14:textId="77777777" w:rsidR="007D614B" w:rsidRDefault="007D614B" w:rsidP="007D614B">
      <w:r>
        <w:rPr>
          <w:rFonts w:hint="eastAsia"/>
        </w:rPr>
        <w:t>реализации</w:t>
      </w:r>
      <w:r>
        <w:t xml:space="preserve"> </w:t>
      </w:r>
      <w:r>
        <w:rPr>
          <w:rFonts w:hint="eastAsia"/>
        </w:rPr>
        <w:t>ИА</w:t>
      </w:r>
      <w:r>
        <w:t xml:space="preserve"> </w:t>
      </w:r>
      <w:r>
        <w:rPr>
          <w:rFonts w:hint="eastAsia"/>
        </w:rPr>
        <w:t>СОППР</w:t>
      </w:r>
      <w:r>
        <w:t xml:space="preserve"> </w:t>
      </w:r>
      <w:r>
        <w:rPr>
          <w:rFonts w:hint="eastAsia"/>
        </w:rPr>
        <w:t>ВМСС</w:t>
      </w:r>
    </w:p>
    <w:p w14:paraId="7900FCEE" w14:textId="77777777" w:rsidR="007D614B" w:rsidRDefault="007D614B" w:rsidP="007D614B"/>
    <w:p w14:paraId="35F42030" w14:textId="77777777" w:rsidR="007D614B" w:rsidRDefault="007D614B" w:rsidP="007D614B">
      <w:r>
        <w:t xml:space="preserve">5.3 </w:t>
      </w:r>
      <w:r>
        <w:rPr>
          <w:rFonts w:hint="eastAsia"/>
        </w:rPr>
        <w:t>Научно</w:t>
      </w:r>
      <w:r>
        <w:t>-</w:t>
      </w:r>
      <w:r>
        <w:rPr>
          <w:rFonts w:hint="eastAsia"/>
        </w:rPr>
        <w:t>технические</w:t>
      </w:r>
      <w:r>
        <w:t xml:space="preserve"> </w:t>
      </w:r>
      <w:r>
        <w:rPr>
          <w:rFonts w:hint="eastAsia"/>
        </w:rPr>
        <w:t>предложения</w:t>
      </w:r>
      <w:r>
        <w:t xml:space="preserve"> </w:t>
      </w:r>
      <w:r>
        <w:rPr>
          <w:rFonts w:hint="eastAsia"/>
        </w:rPr>
        <w:t>по</w:t>
      </w:r>
      <w:r>
        <w:t xml:space="preserve"> </w:t>
      </w:r>
      <w:r>
        <w:rPr>
          <w:rFonts w:hint="eastAsia"/>
        </w:rPr>
        <w:t>разработке</w:t>
      </w:r>
      <w:r>
        <w:t xml:space="preserve"> </w:t>
      </w:r>
      <w:r>
        <w:rPr>
          <w:rFonts w:hint="eastAsia"/>
        </w:rPr>
        <w:t>архитектур</w:t>
      </w:r>
    </w:p>
    <w:p w14:paraId="7183904D" w14:textId="77777777" w:rsidR="007D614B" w:rsidRDefault="007D614B" w:rsidP="007D614B"/>
    <w:p w14:paraId="5F43C305" w14:textId="77777777" w:rsidR="007D614B" w:rsidRDefault="007D614B" w:rsidP="007D614B">
      <w:r>
        <w:rPr>
          <w:rFonts w:hint="eastAsia"/>
        </w:rPr>
        <w:t>типового</w:t>
      </w:r>
      <w:r>
        <w:t xml:space="preserve"> </w:t>
      </w:r>
      <w:r>
        <w:rPr>
          <w:rFonts w:hint="eastAsia"/>
        </w:rPr>
        <w:t>ИА</w:t>
      </w:r>
      <w:r>
        <w:t xml:space="preserve"> </w:t>
      </w:r>
      <w:r>
        <w:rPr>
          <w:rFonts w:hint="eastAsia"/>
        </w:rPr>
        <w:t>СОППР</w:t>
      </w:r>
      <w:r>
        <w:t xml:space="preserve"> </w:t>
      </w:r>
      <w:r>
        <w:rPr>
          <w:rFonts w:hint="eastAsia"/>
        </w:rPr>
        <w:t>ВМСС</w:t>
      </w:r>
    </w:p>
    <w:p w14:paraId="459D8A22" w14:textId="77777777" w:rsidR="007D614B" w:rsidRDefault="007D614B" w:rsidP="007D614B"/>
    <w:p w14:paraId="47C902BB" w14:textId="77777777" w:rsidR="007D614B" w:rsidRDefault="007D614B" w:rsidP="007D614B">
      <w:r>
        <w:t xml:space="preserve">5.4 </w:t>
      </w:r>
      <w:r>
        <w:rPr>
          <w:rFonts w:hint="eastAsia"/>
        </w:rPr>
        <w:t>Научно</w:t>
      </w:r>
      <w:r>
        <w:t>-</w:t>
      </w:r>
      <w:r>
        <w:rPr>
          <w:rFonts w:hint="eastAsia"/>
        </w:rPr>
        <w:t>технические</w:t>
      </w:r>
      <w:r>
        <w:t xml:space="preserve"> </w:t>
      </w:r>
      <w:r>
        <w:rPr>
          <w:rFonts w:hint="eastAsia"/>
        </w:rPr>
        <w:t>предложения</w:t>
      </w:r>
      <w:r>
        <w:t xml:space="preserve"> </w:t>
      </w:r>
      <w:r>
        <w:rPr>
          <w:rFonts w:hint="eastAsia"/>
        </w:rPr>
        <w:t>по</w:t>
      </w:r>
      <w:r>
        <w:t xml:space="preserve"> </w:t>
      </w:r>
      <w:r>
        <w:rPr>
          <w:rFonts w:hint="eastAsia"/>
        </w:rPr>
        <w:t>разработке</w:t>
      </w:r>
      <w:r>
        <w:t xml:space="preserve"> </w:t>
      </w:r>
      <w:r>
        <w:rPr>
          <w:rFonts w:hint="eastAsia"/>
        </w:rPr>
        <w:t>архитектурных</w:t>
      </w:r>
    </w:p>
    <w:p w14:paraId="057AAB9C" w14:textId="77777777" w:rsidR="007D614B" w:rsidRDefault="007D614B" w:rsidP="007D614B"/>
    <w:p w14:paraId="4E1633D2" w14:textId="77777777" w:rsidR="007D614B" w:rsidRDefault="007D614B" w:rsidP="007D614B">
      <w:r>
        <w:rPr>
          <w:rFonts w:hint="eastAsia"/>
        </w:rPr>
        <w:t>решения</w:t>
      </w:r>
      <w:r>
        <w:t xml:space="preserve"> </w:t>
      </w:r>
      <w:r>
        <w:rPr>
          <w:rFonts w:hint="eastAsia"/>
        </w:rPr>
        <w:t>для</w:t>
      </w:r>
      <w:r>
        <w:t xml:space="preserve"> </w:t>
      </w:r>
      <w:r>
        <w:rPr>
          <w:rFonts w:hint="eastAsia"/>
        </w:rPr>
        <w:t>создания</w:t>
      </w:r>
      <w:r>
        <w:t xml:space="preserve"> </w:t>
      </w:r>
      <w:r>
        <w:rPr>
          <w:rFonts w:hint="eastAsia"/>
        </w:rPr>
        <w:t>СОППР</w:t>
      </w:r>
      <w:r>
        <w:t xml:space="preserve"> </w:t>
      </w:r>
      <w:r>
        <w:rPr>
          <w:rFonts w:hint="eastAsia"/>
        </w:rPr>
        <w:t>АСУС</w:t>
      </w:r>
      <w:r>
        <w:t xml:space="preserve"> </w:t>
      </w:r>
      <w:r>
        <w:rPr>
          <w:rFonts w:hint="eastAsia"/>
        </w:rPr>
        <w:t>ВМСС</w:t>
      </w:r>
      <w:r>
        <w:t xml:space="preserve"> </w:t>
      </w:r>
      <w:r>
        <w:rPr>
          <w:rFonts w:hint="eastAsia"/>
        </w:rPr>
        <w:t>на</w:t>
      </w:r>
      <w:r>
        <w:t xml:space="preserve"> </w:t>
      </w:r>
      <w:r>
        <w:rPr>
          <w:rFonts w:hint="eastAsia"/>
        </w:rPr>
        <w:t>основе</w:t>
      </w:r>
      <w:r>
        <w:t xml:space="preserve"> </w:t>
      </w:r>
      <w:r>
        <w:rPr>
          <w:rFonts w:hint="eastAsia"/>
        </w:rPr>
        <w:t>технологий</w:t>
      </w:r>
      <w:r>
        <w:t xml:space="preserve"> </w:t>
      </w:r>
      <w:r>
        <w:rPr>
          <w:rFonts w:hint="eastAsia"/>
        </w:rPr>
        <w:t>интеллектуальных</w:t>
      </w:r>
      <w:r>
        <w:t xml:space="preserve"> </w:t>
      </w:r>
      <w:r>
        <w:rPr>
          <w:rFonts w:hint="eastAsia"/>
        </w:rPr>
        <w:t>агентов</w:t>
      </w:r>
    </w:p>
    <w:p w14:paraId="44CEE950" w14:textId="77777777" w:rsidR="007D614B" w:rsidRDefault="007D614B" w:rsidP="007D614B"/>
    <w:p w14:paraId="50D97CBA" w14:textId="77777777" w:rsidR="007D614B" w:rsidRDefault="007D614B" w:rsidP="007D614B">
      <w:r>
        <w:t xml:space="preserve">5.5 </w:t>
      </w:r>
      <w:r>
        <w:rPr>
          <w:rFonts w:hint="eastAsia"/>
        </w:rPr>
        <w:t>Выводы</w:t>
      </w:r>
      <w:r>
        <w:t xml:space="preserve"> 398 </w:t>
      </w:r>
      <w:r>
        <w:rPr>
          <w:rFonts w:hint="eastAsia"/>
        </w:rPr>
        <w:t>ЗАКЛЮЧЕНИЕ</w:t>
      </w:r>
      <w:r>
        <w:t xml:space="preserve"> 401 </w:t>
      </w:r>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r>
        <w:t xml:space="preserve"> 405 </w:t>
      </w:r>
      <w:r>
        <w:rPr>
          <w:rFonts w:hint="eastAsia"/>
        </w:rPr>
        <w:t>СПИСОК</w:t>
      </w:r>
      <w:r>
        <w:t xml:space="preserve"> </w:t>
      </w:r>
      <w:r>
        <w:rPr>
          <w:rFonts w:hint="eastAsia"/>
        </w:rPr>
        <w:t>ЛИТЕРАТУРЫ</w:t>
      </w:r>
      <w:r>
        <w:t xml:space="preserve"> 408 </w:t>
      </w:r>
      <w:r>
        <w:rPr>
          <w:rFonts w:hint="eastAsia"/>
        </w:rPr>
        <w:t>ПРИЛОЖЕНИЕ</w:t>
      </w:r>
      <w:r>
        <w:t xml:space="preserve"> </w:t>
      </w:r>
      <w:r>
        <w:rPr>
          <w:rFonts w:hint="eastAsia"/>
        </w:rPr>
        <w:t>А</w:t>
      </w:r>
      <w:r>
        <w:t xml:space="preserve">. </w:t>
      </w:r>
      <w:r>
        <w:rPr>
          <w:rFonts w:hint="eastAsia"/>
        </w:rPr>
        <w:t>Анализ</w:t>
      </w:r>
      <w:r>
        <w:t xml:space="preserve"> </w:t>
      </w:r>
      <w:r>
        <w:rPr>
          <w:rFonts w:hint="eastAsia"/>
        </w:rPr>
        <w:t>результатов</w:t>
      </w:r>
      <w:r>
        <w:t xml:space="preserve"> </w:t>
      </w:r>
      <w:r>
        <w:rPr>
          <w:rFonts w:hint="eastAsia"/>
        </w:rPr>
        <w:t>численного</w:t>
      </w:r>
    </w:p>
    <w:p w14:paraId="4292BD2B" w14:textId="77777777" w:rsidR="007D614B" w:rsidRDefault="007D614B" w:rsidP="007D614B"/>
    <w:p w14:paraId="3BA87A33" w14:textId="126FED0C" w:rsidR="007D614B" w:rsidRPr="007D614B" w:rsidRDefault="007D614B" w:rsidP="007D614B">
      <w:r>
        <w:rPr>
          <w:rFonts w:hint="eastAsia"/>
        </w:rPr>
        <w:t>моделирования</w:t>
      </w:r>
      <w:r>
        <w:t xml:space="preserve"> </w:t>
      </w:r>
      <w:r>
        <w:rPr>
          <w:rFonts w:hint="eastAsia"/>
        </w:rPr>
        <w:t>ПГА</w:t>
      </w:r>
      <w:r>
        <w:t xml:space="preserve"> </w:t>
      </w:r>
      <w:r>
        <w:rPr>
          <w:rFonts w:hint="eastAsia"/>
        </w:rPr>
        <w:t>оценки</w:t>
      </w:r>
      <w:r>
        <w:t xml:space="preserve"> </w:t>
      </w:r>
      <w:r>
        <w:rPr>
          <w:rFonts w:hint="eastAsia"/>
        </w:rPr>
        <w:t>характеристик</w:t>
      </w:r>
      <w:r>
        <w:t xml:space="preserve"> </w:t>
      </w:r>
      <w:r>
        <w:rPr>
          <w:rFonts w:hint="eastAsia"/>
        </w:rPr>
        <w:t>сетевого</w:t>
      </w:r>
      <w:r>
        <w:t xml:space="preserve"> </w:t>
      </w:r>
      <w:r>
        <w:rPr>
          <w:rFonts w:hint="eastAsia"/>
        </w:rPr>
        <w:t>трафика</w:t>
      </w:r>
    </w:p>
    <w:sectPr w:rsidR="007D614B" w:rsidRPr="007D614B" w:rsidSect="008C38E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8356D" w14:textId="77777777" w:rsidR="008C38ED" w:rsidRDefault="008C38ED">
      <w:pPr>
        <w:spacing w:after="0" w:line="240" w:lineRule="auto"/>
      </w:pPr>
      <w:r>
        <w:separator/>
      </w:r>
    </w:p>
  </w:endnote>
  <w:endnote w:type="continuationSeparator" w:id="0">
    <w:p w14:paraId="25357F2F" w14:textId="77777777" w:rsidR="008C38ED" w:rsidRDefault="008C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7A8FD" w14:textId="77777777" w:rsidR="008C38ED" w:rsidRDefault="008C38ED"/>
    <w:p w14:paraId="30CAE932" w14:textId="77777777" w:rsidR="008C38ED" w:rsidRDefault="008C38ED"/>
    <w:p w14:paraId="73610398" w14:textId="77777777" w:rsidR="008C38ED" w:rsidRDefault="008C38ED"/>
    <w:p w14:paraId="6BD3D5A7" w14:textId="77777777" w:rsidR="008C38ED" w:rsidRDefault="008C38ED"/>
    <w:p w14:paraId="38B85630" w14:textId="77777777" w:rsidR="008C38ED" w:rsidRDefault="008C38ED"/>
    <w:p w14:paraId="12CF4648" w14:textId="77777777" w:rsidR="008C38ED" w:rsidRDefault="008C38ED"/>
    <w:p w14:paraId="34C7FFA4" w14:textId="77777777" w:rsidR="008C38ED" w:rsidRDefault="008C38E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0CC5154" wp14:editId="7958D5D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2AC69" w14:textId="77777777" w:rsidR="008C38ED" w:rsidRDefault="008C38E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CC515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CD2AC69" w14:textId="77777777" w:rsidR="008C38ED" w:rsidRDefault="008C38E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7A6F4FE" w14:textId="77777777" w:rsidR="008C38ED" w:rsidRDefault="008C38ED"/>
    <w:p w14:paraId="5B1199E0" w14:textId="77777777" w:rsidR="008C38ED" w:rsidRDefault="008C38ED"/>
    <w:p w14:paraId="4D490BE7" w14:textId="77777777" w:rsidR="008C38ED" w:rsidRDefault="008C38E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0114AA9" wp14:editId="126A2B6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B9699" w14:textId="77777777" w:rsidR="008C38ED" w:rsidRDefault="008C38ED"/>
                          <w:p w14:paraId="021D3205" w14:textId="77777777" w:rsidR="008C38ED" w:rsidRDefault="008C38E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114AA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C8B9699" w14:textId="77777777" w:rsidR="008C38ED" w:rsidRDefault="008C38ED"/>
                    <w:p w14:paraId="021D3205" w14:textId="77777777" w:rsidR="008C38ED" w:rsidRDefault="008C38E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65A7B7B" w14:textId="77777777" w:rsidR="008C38ED" w:rsidRDefault="008C38ED"/>
    <w:p w14:paraId="583FDA00" w14:textId="77777777" w:rsidR="008C38ED" w:rsidRDefault="008C38ED">
      <w:pPr>
        <w:rPr>
          <w:sz w:val="2"/>
          <w:szCs w:val="2"/>
        </w:rPr>
      </w:pPr>
    </w:p>
    <w:p w14:paraId="249B144F" w14:textId="77777777" w:rsidR="008C38ED" w:rsidRDefault="008C38ED"/>
    <w:p w14:paraId="6C66DA29" w14:textId="77777777" w:rsidR="008C38ED" w:rsidRDefault="008C38ED">
      <w:pPr>
        <w:spacing w:after="0" w:line="240" w:lineRule="auto"/>
      </w:pPr>
    </w:p>
  </w:footnote>
  <w:footnote w:type="continuationSeparator" w:id="0">
    <w:p w14:paraId="198955E0" w14:textId="77777777" w:rsidR="008C38ED" w:rsidRDefault="008C3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1E6"/>
    <w:rsid w:val="0077127C"/>
    <w:rsid w:val="00771296"/>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8ED"/>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766"/>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2FB2"/>
    <w:rsid w:val="00AA3051"/>
    <w:rsid w:val="00AA309E"/>
    <w:rsid w:val="00AA30F5"/>
    <w:rsid w:val="00AA311A"/>
    <w:rsid w:val="00AA315B"/>
    <w:rsid w:val="00AA31DB"/>
    <w:rsid w:val="00AA32E3"/>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18913</TotalTime>
  <Pages>8</Pages>
  <Words>878</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5872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2417</cp:revision>
  <cp:lastPrinted>2009-02-06T05:36:00Z</cp:lastPrinted>
  <dcterms:created xsi:type="dcterms:W3CDTF">2024-01-07T13:43:00Z</dcterms:created>
  <dcterms:modified xsi:type="dcterms:W3CDTF">2024-02-08T20:12:00Z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