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78" w:rsidRDefault="00444178" w:rsidP="00444178">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Усенко Дар'я Вячеславівна</w:t>
      </w:r>
      <w:r>
        <w:rPr>
          <w:rFonts w:ascii="CIDFont+F4" w:hAnsi="CIDFont+F4" w:cs="CIDFont+F4"/>
          <w:kern w:val="0"/>
          <w:sz w:val="28"/>
          <w:szCs w:val="28"/>
          <w:lang w:eastAsia="ru-RU"/>
        </w:rPr>
        <w:t>, аспірант кафедри педіатрії №1</w:t>
      </w:r>
    </w:p>
    <w:p w:rsidR="00444178" w:rsidRDefault="00444178" w:rsidP="00444178">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Одеського національного медичного університету МОЗ України, тема</w:t>
      </w:r>
    </w:p>
    <w:p w:rsidR="00444178" w:rsidRDefault="00444178" w:rsidP="00444178">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дисертації «Значення високочастотної осциляції грудної клітки в</w:t>
      </w:r>
    </w:p>
    <w:p w:rsidR="00444178" w:rsidRDefault="00444178" w:rsidP="00444178">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комплексній терапії позалікарняної пневмонії в дітей», 228 «Педіатрія».</w:t>
      </w:r>
    </w:p>
    <w:p w:rsidR="00444178" w:rsidRDefault="00444178" w:rsidP="00444178">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41.600.005 в Одеському національному</w:t>
      </w:r>
    </w:p>
    <w:p w:rsidR="004A5337" w:rsidRPr="00444178" w:rsidRDefault="00444178" w:rsidP="00444178">
      <w:r>
        <w:rPr>
          <w:rFonts w:ascii="CIDFont+F4" w:hAnsi="CIDFont+F4" w:cs="CIDFont+F4"/>
          <w:kern w:val="0"/>
          <w:sz w:val="28"/>
          <w:szCs w:val="28"/>
          <w:lang w:eastAsia="ru-RU"/>
        </w:rPr>
        <w:t>медичному університеті МОЗ України</w:t>
      </w:r>
    </w:p>
    <w:sectPr w:rsidR="004A5337" w:rsidRPr="0044417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444178" w:rsidRPr="0044417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EEE3-E858-4546-8284-3A38830A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cp:revision>
  <cp:lastPrinted>2009-02-06T05:36:00Z</cp:lastPrinted>
  <dcterms:created xsi:type="dcterms:W3CDTF">2021-11-11T17:50:00Z</dcterms:created>
  <dcterms:modified xsi:type="dcterms:W3CDTF">2021-11-11T19:50:00Z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