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5E" w:rsidRDefault="00506D5E" w:rsidP="00506D5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Кірєєв Денис Борисович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тимчасово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працює</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506D5E" w:rsidRDefault="00506D5E" w:rsidP="00506D5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Механізми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реалізації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сфері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інформаційної</w:t>
      </w:r>
    </w:p>
    <w:p w:rsidR="00506D5E" w:rsidRDefault="00506D5E" w:rsidP="00506D5E">
      <w:pPr>
        <w:widowControl/>
        <w:tabs>
          <w:tab w:val="clear" w:pos="709"/>
        </w:tabs>
        <w:suppressAutoHyphens w:val="0"/>
        <w:autoSpaceDE w:val="0"/>
        <w:autoSpaceDN w:val="0"/>
        <w:adjustRightInd w:val="0"/>
        <w:spacing w:after="0" w:line="240" w:lineRule="auto"/>
        <w:ind w:firstLine="0"/>
        <w:jc w:val="left"/>
        <w:rPr>
          <w:rFonts w:ascii="CIDFont+F4" w:eastAsia="CIDFont+F4" w:hAnsi="Courier New" w:cs="CIDFont+F4"/>
          <w:kern w:val="0"/>
          <w:sz w:val="28"/>
          <w:szCs w:val="28"/>
          <w:lang w:eastAsia="ru-RU"/>
        </w:rPr>
      </w:pPr>
      <w:r>
        <w:rPr>
          <w:rFonts w:ascii="CIDFont+F4" w:eastAsia="CIDFont+F4" w:hAnsi="CIDFont+F3" w:cs="CIDFont+F4" w:hint="eastAsia"/>
          <w:kern w:val="0"/>
          <w:sz w:val="28"/>
          <w:szCs w:val="28"/>
          <w:lang w:eastAsia="ru-RU"/>
        </w:rPr>
        <w:t>економіки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(281 </w:t>
      </w:r>
      <w:r>
        <w:rPr>
          <w:rFonts w:ascii="CIDFont+F4" w:eastAsia="CIDFont+F4" w:hAnsi="CIDFont+F3" w:cs="CIDFont+F4" w:hint="eastAsia"/>
          <w:kern w:val="0"/>
          <w:sz w:val="28"/>
          <w:szCs w:val="28"/>
          <w:lang w:eastAsia="ru-RU"/>
        </w:rPr>
        <w:t>Публічне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адміністрування</w:t>
      </w:r>
      <w:r>
        <w:rPr>
          <w:rFonts w:ascii="CIDFont+F4" w:eastAsia="CIDFont+F4" w:hAnsi="CIDFont+F3" w:cs="CIDFont+F4"/>
          <w:kern w:val="0"/>
          <w:sz w:val="28"/>
          <w:szCs w:val="28"/>
          <w:lang w:eastAsia="ru-RU"/>
        </w:rPr>
        <w:t>).</w:t>
      </w:r>
      <w:r>
        <w:rPr>
          <w:rFonts w:asciiTheme="minorHAnsi" w:eastAsia="CIDFont+F4" w:hAnsiTheme="minorHAnsi" w:cs="CIDFont+F4"/>
          <w:kern w:val="0"/>
          <w:sz w:val="28"/>
          <w:szCs w:val="28"/>
          <w:lang w:eastAsia="ru-RU"/>
        </w:rPr>
        <w:t xml:space="preserve"> </w:t>
      </w:r>
      <w:r>
        <w:rPr>
          <w:rFonts w:ascii="CIDFont+F4" w:eastAsia="CIDFont+F4" w:hAnsi="Courier New" w:cs="CIDFont+F4" w:hint="eastAsia"/>
          <w:kern w:val="0"/>
          <w:sz w:val="28"/>
          <w:szCs w:val="28"/>
          <w:lang w:eastAsia="ru-RU"/>
        </w:rPr>
        <w:t>Спеціалізована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вчена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рада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ДФ</w:t>
      </w:r>
      <w:r>
        <w:rPr>
          <w:rFonts w:ascii="CIDFont+F4" w:eastAsia="CIDFont+F4" w:hAnsi="Courier New" w:cs="CIDFont+F4"/>
          <w:kern w:val="0"/>
          <w:sz w:val="28"/>
          <w:szCs w:val="28"/>
          <w:lang w:eastAsia="ru-RU"/>
        </w:rPr>
        <w:t xml:space="preserve"> 26.001.163 </w:t>
      </w:r>
      <w:r>
        <w:rPr>
          <w:rFonts w:ascii="CIDFont+F4" w:eastAsia="CIDFont+F4" w:hAnsi="Courier New" w:cs="CIDFont+F4" w:hint="eastAsia"/>
          <w:kern w:val="0"/>
          <w:sz w:val="28"/>
          <w:szCs w:val="28"/>
          <w:lang w:eastAsia="ru-RU"/>
        </w:rPr>
        <w:t>Київського</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національного</w:t>
      </w:r>
    </w:p>
    <w:p w:rsidR="00DB4A79" w:rsidRPr="00506D5E" w:rsidRDefault="00506D5E" w:rsidP="00506D5E">
      <w:pPr>
        <w:rPr>
          <w:rFonts w:asciiTheme="minorHAnsi" w:hAnsiTheme="minorHAnsi"/>
        </w:rPr>
      </w:pPr>
      <w:r>
        <w:rPr>
          <w:rFonts w:ascii="CIDFont+F4" w:eastAsia="CIDFont+F4" w:hAnsi="Courier New" w:cs="CIDFont+F4" w:hint="eastAsia"/>
          <w:kern w:val="0"/>
          <w:sz w:val="28"/>
          <w:szCs w:val="28"/>
          <w:lang w:eastAsia="ru-RU"/>
        </w:rPr>
        <w:t>університету</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імені</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Тараса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Шевченка</w:t>
      </w:r>
    </w:p>
    <w:sectPr w:rsidR="00DB4A79" w:rsidRPr="00506D5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506D5E" w:rsidRPr="00506D5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06C61-7B70-494D-AD11-268182F7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Pages>
  <Words>43</Words>
  <Characters>250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105</cp:revision>
  <cp:lastPrinted>2009-02-06T05:36:00Z</cp:lastPrinted>
  <dcterms:created xsi:type="dcterms:W3CDTF">2021-11-24T09:10:00Z</dcterms:created>
  <dcterms:modified xsi:type="dcterms:W3CDTF">2021-11-25T13:49:00Z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