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97B7" w14:textId="1BF48E3C" w:rsidR="00476CAD" w:rsidRDefault="0001368A" w:rsidP="0001368A">
      <w:r w:rsidRPr="0001368A">
        <w:rPr>
          <w:rFonts w:hint="eastAsia"/>
        </w:rPr>
        <w:t>Гафиятова</w:t>
      </w:r>
      <w:r w:rsidRPr="0001368A">
        <w:t xml:space="preserve"> </w:t>
      </w:r>
      <w:r w:rsidRPr="0001368A">
        <w:rPr>
          <w:rFonts w:hint="eastAsia"/>
        </w:rPr>
        <w:t>Эльзара</w:t>
      </w:r>
      <w:r w:rsidRPr="0001368A">
        <w:t xml:space="preserve"> </w:t>
      </w:r>
      <w:r w:rsidRPr="0001368A">
        <w:rPr>
          <w:rFonts w:hint="eastAsia"/>
        </w:rPr>
        <w:t>Василовна</w:t>
      </w:r>
      <w:r>
        <w:t xml:space="preserve"> </w:t>
      </w:r>
      <w:r w:rsidRPr="0001368A">
        <w:rPr>
          <w:rFonts w:hint="eastAsia"/>
        </w:rPr>
        <w:t>Профессиональный</w:t>
      </w:r>
      <w:r w:rsidRPr="0001368A">
        <w:t xml:space="preserve"> </w:t>
      </w:r>
      <w:r w:rsidRPr="0001368A">
        <w:rPr>
          <w:rFonts w:hint="eastAsia"/>
        </w:rPr>
        <w:t>язык</w:t>
      </w:r>
      <w:r w:rsidRPr="0001368A">
        <w:t xml:space="preserve"> </w:t>
      </w:r>
      <w:r w:rsidRPr="0001368A">
        <w:rPr>
          <w:rFonts w:hint="eastAsia"/>
        </w:rPr>
        <w:t>как</w:t>
      </w:r>
      <w:r w:rsidRPr="0001368A">
        <w:t xml:space="preserve"> </w:t>
      </w:r>
      <w:r w:rsidRPr="0001368A">
        <w:rPr>
          <w:rFonts w:hint="eastAsia"/>
        </w:rPr>
        <w:t>средство</w:t>
      </w:r>
      <w:r w:rsidRPr="0001368A">
        <w:t xml:space="preserve"> </w:t>
      </w:r>
      <w:r w:rsidRPr="0001368A">
        <w:rPr>
          <w:rFonts w:hint="eastAsia"/>
        </w:rPr>
        <w:t>моделирования</w:t>
      </w:r>
      <w:r w:rsidRPr="0001368A">
        <w:t xml:space="preserve"> </w:t>
      </w:r>
      <w:r w:rsidRPr="0001368A">
        <w:rPr>
          <w:rFonts w:hint="eastAsia"/>
        </w:rPr>
        <w:t>языковой</w:t>
      </w:r>
      <w:r w:rsidRPr="0001368A">
        <w:t xml:space="preserve"> </w:t>
      </w:r>
      <w:r w:rsidRPr="0001368A">
        <w:rPr>
          <w:rFonts w:hint="eastAsia"/>
        </w:rPr>
        <w:t>личности</w:t>
      </w:r>
      <w:r w:rsidRPr="0001368A">
        <w:t xml:space="preserve"> (</w:t>
      </w:r>
      <w:r w:rsidRPr="0001368A">
        <w:rPr>
          <w:rFonts w:hint="eastAsia"/>
        </w:rPr>
        <w:t>на</w:t>
      </w:r>
      <w:r w:rsidRPr="0001368A">
        <w:t xml:space="preserve"> </w:t>
      </w:r>
      <w:r w:rsidRPr="0001368A">
        <w:rPr>
          <w:rFonts w:hint="eastAsia"/>
        </w:rPr>
        <w:t>материале</w:t>
      </w:r>
      <w:r w:rsidRPr="0001368A">
        <w:t xml:space="preserve"> </w:t>
      </w:r>
      <w:r w:rsidRPr="0001368A">
        <w:rPr>
          <w:rFonts w:hint="eastAsia"/>
        </w:rPr>
        <w:t>русского</w:t>
      </w:r>
      <w:r w:rsidRPr="0001368A">
        <w:t xml:space="preserve"> </w:t>
      </w:r>
      <w:r w:rsidRPr="0001368A">
        <w:rPr>
          <w:rFonts w:hint="eastAsia"/>
        </w:rPr>
        <w:t>и</w:t>
      </w:r>
      <w:r w:rsidRPr="0001368A">
        <w:t xml:space="preserve"> </w:t>
      </w:r>
      <w:r w:rsidRPr="0001368A">
        <w:rPr>
          <w:rFonts w:hint="eastAsia"/>
        </w:rPr>
        <w:t>английского</w:t>
      </w:r>
      <w:r w:rsidRPr="0001368A">
        <w:t xml:space="preserve"> </w:t>
      </w:r>
      <w:r w:rsidRPr="0001368A">
        <w:rPr>
          <w:rFonts w:hint="eastAsia"/>
        </w:rPr>
        <w:t>вариантов</w:t>
      </w:r>
      <w:r w:rsidRPr="0001368A">
        <w:t xml:space="preserve"> </w:t>
      </w:r>
      <w:r w:rsidRPr="0001368A">
        <w:rPr>
          <w:rFonts w:hint="eastAsia"/>
        </w:rPr>
        <w:t>профессионального</w:t>
      </w:r>
      <w:r w:rsidRPr="0001368A">
        <w:t xml:space="preserve"> </w:t>
      </w:r>
      <w:r w:rsidRPr="0001368A">
        <w:rPr>
          <w:rFonts w:hint="eastAsia"/>
        </w:rPr>
        <w:t>языка</w:t>
      </w:r>
      <w:r w:rsidRPr="0001368A">
        <w:t xml:space="preserve"> </w:t>
      </w:r>
      <w:r w:rsidRPr="0001368A">
        <w:rPr>
          <w:rFonts w:hint="eastAsia"/>
        </w:rPr>
        <w:t>лесного</w:t>
      </w:r>
      <w:r w:rsidRPr="0001368A">
        <w:t xml:space="preserve"> </w:t>
      </w:r>
      <w:r w:rsidRPr="0001368A">
        <w:rPr>
          <w:rFonts w:hint="eastAsia"/>
        </w:rPr>
        <w:t>хозяйства</w:t>
      </w:r>
      <w:r w:rsidRPr="0001368A">
        <w:t>)</w:t>
      </w:r>
    </w:p>
    <w:p w14:paraId="7ABC5DDA" w14:textId="77777777" w:rsidR="0001368A" w:rsidRDefault="0001368A" w:rsidP="0001368A">
      <w:r>
        <w:rPr>
          <w:rFonts w:hint="eastAsia"/>
        </w:rPr>
        <w:t>ОГЛАВЛЕНИЕ</w:t>
      </w:r>
      <w:r>
        <w:t xml:space="preserve"> </w:t>
      </w:r>
      <w:r>
        <w:rPr>
          <w:rFonts w:hint="eastAsia"/>
        </w:rPr>
        <w:t>ДИССЕРТАЦИИ</w:t>
      </w:r>
    </w:p>
    <w:p w14:paraId="27696976" w14:textId="77777777" w:rsidR="0001368A" w:rsidRDefault="0001368A" w:rsidP="0001368A">
      <w:r>
        <w:rPr>
          <w:rFonts w:hint="eastAsia"/>
        </w:rPr>
        <w:t>доктор</w:t>
      </w:r>
      <w:r>
        <w:t xml:space="preserve"> </w:t>
      </w:r>
      <w:r>
        <w:rPr>
          <w:rFonts w:hint="eastAsia"/>
        </w:rPr>
        <w:t>наук</w:t>
      </w:r>
      <w:r>
        <w:t xml:space="preserve"> </w:t>
      </w:r>
      <w:r>
        <w:rPr>
          <w:rFonts w:hint="eastAsia"/>
        </w:rPr>
        <w:t>Гафиятова</w:t>
      </w:r>
      <w:r>
        <w:t xml:space="preserve"> </w:t>
      </w:r>
      <w:r>
        <w:rPr>
          <w:rFonts w:hint="eastAsia"/>
        </w:rPr>
        <w:t>Эльзара</w:t>
      </w:r>
      <w:r>
        <w:t xml:space="preserve"> </w:t>
      </w:r>
      <w:r>
        <w:rPr>
          <w:rFonts w:hint="eastAsia"/>
        </w:rPr>
        <w:t>Василовна</w:t>
      </w:r>
    </w:p>
    <w:p w14:paraId="11FF91B0" w14:textId="77777777" w:rsidR="0001368A" w:rsidRDefault="0001368A" w:rsidP="0001368A">
      <w:r>
        <w:rPr>
          <w:rFonts w:hint="eastAsia"/>
        </w:rPr>
        <w:t>ОГЛАВЛЕНИЕ</w:t>
      </w:r>
    </w:p>
    <w:p w14:paraId="1484BACC" w14:textId="77777777" w:rsidR="0001368A" w:rsidRDefault="0001368A" w:rsidP="0001368A"/>
    <w:p w14:paraId="42FEDDE1" w14:textId="77777777" w:rsidR="0001368A" w:rsidRDefault="0001368A" w:rsidP="0001368A">
      <w:r>
        <w:rPr>
          <w:rFonts w:hint="eastAsia"/>
        </w:rPr>
        <w:t>Введение</w:t>
      </w:r>
    </w:p>
    <w:p w14:paraId="4692DC4D" w14:textId="77777777" w:rsidR="0001368A" w:rsidRDefault="0001368A" w:rsidP="0001368A"/>
    <w:p w14:paraId="0B1A4E77" w14:textId="77777777" w:rsidR="0001368A" w:rsidRDefault="0001368A" w:rsidP="0001368A">
      <w:r>
        <w:rPr>
          <w:rFonts w:hint="eastAsia"/>
        </w:rPr>
        <w:t>Глава</w:t>
      </w:r>
      <w:r>
        <w:t xml:space="preserve"> I. </w:t>
      </w:r>
      <w:r>
        <w:rPr>
          <w:rFonts w:hint="eastAsia"/>
        </w:rPr>
        <w:t>Языковая</w:t>
      </w:r>
      <w:r>
        <w:t xml:space="preserve"> </w:t>
      </w:r>
      <w:r>
        <w:rPr>
          <w:rFonts w:hint="eastAsia"/>
        </w:rPr>
        <w:t>личность</w:t>
      </w:r>
      <w:r>
        <w:t xml:space="preserve"> </w:t>
      </w:r>
      <w:r>
        <w:rPr>
          <w:rFonts w:hint="eastAsia"/>
        </w:rPr>
        <w:t>и</w:t>
      </w:r>
      <w:r>
        <w:t xml:space="preserve"> </w:t>
      </w:r>
      <w:r>
        <w:rPr>
          <w:rFonts w:hint="eastAsia"/>
        </w:rPr>
        <w:t>профессиональный</w:t>
      </w:r>
      <w:r>
        <w:t xml:space="preserve"> </w:t>
      </w:r>
      <w:r>
        <w:rPr>
          <w:rFonts w:hint="eastAsia"/>
        </w:rPr>
        <w:t>язык</w:t>
      </w:r>
      <w:r>
        <w:t xml:space="preserve"> </w:t>
      </w:r>
      <w:r>
        <w:rPr>
          <w:rFonts w:hint="eastAsia"/>
        </w:rPr>
        <w:t>в</w:t>
      </w:r>
      <w:r>
        <w:t xml:space="preserve"> 26 </w:t>
      </w:r>
      <w:r>
        <w:rPr>
          <w:rFonts w:hint="eastAsia"/>
        </w:rPr>
        <w:t>современной</w:t>
      </w:r>
      <w:r>
        <w:t xml:space="preserve"> </w:t>
      </w:r>
      <w:r>
        <w:rPr>
          <w:rFonts w:hint="eastAsia"/>
        </w:rPr>
        <w:t>лингвистике</w:t>
      </w:r>
      <w:r>
        <w:t xml:space="preserve">: </w:t>
      </w:r>
      <w:r>
        <w:rPr>
          <w:rFonts w:hint="eastAsia"/>
        </w:rPr>
        <w:t>теоретические</w:t>
      </w:r>
      <w:r>
        <w:t xml:space="preserve"> </w:t>
      </w:r>
      <w:r>
        <w:rPr>
          <w:rFonts w:hint="eastAsia"/>
        </w:rPr>
        <w:t>основы</w:t>
      </w:r>
      <w:r>
        <w:t xml:space="preserve"> </w:t>
      </w:r>
      <w:r>
        <w:rPr>
          <w:rFonts w:hint="eastAsia"/>
        </w:rPr>
        <w:t>изучения</w:t>
      </w:r>
      <w:r>
        <w:t xml:space="preserve"> </w:t>
      </w:r>
      <w:r>
        <w:rPr>
          <w:rFonts w:hint="eastAsia"/>
        </w:rPr>
        <w:t>и</w:t>
      </w:r>
      <w:r>
        <w:t xml:space="preserve"> </w:t>
      </w:r>
      <w:r>
        <w:rPr>
          <w:rFonts w:hint="eastAsia"/>
        </w:rPr>
        <w:t>подходы</w:t>
      </w:r>
    </w:p>
    <w:p w14:paraId="0B40F291" w14:textId="77777777" w:rsidR="0001368A" w:rsidRDefault="0001368A" w:rsidP="0001368A"/>
    <w:p w14:paraId="55A65527" w14:textId="77777777" w:rsidR="0001368A" w:rsidRDefault="0001368A" w:rsidP="0001368A">
      <w:r>
        <w:rPr>
          <w:rFonts w:hint="eastAsia"/>
        </w:rPr>
        <w:t>§</w:t>
      </w:r>
      <w:r>
        <w:t xml:space="preserve">.1. </w:t>
      </w:r>
      <w:r>
        <w:rPr>
          <w:rFonts w:hint="eastAsia"/>
        </w:rPr>
        <w:t>Языковая</w:t>
      </w:r>
      <w:r>
        <w:t xml:space="preserve"> </w:t>
      </w:r>
      <w:r>
        <w:rPr>
          <w:rFonts w:hint="eastAsia"/>
        </w:rPr>
        <w:t>личность</w:t>
      </w:r>
      <w:r>
        <w:t xml:space="preserve"> </w:t>
      </w:r>
      <w:r>
        <w:rPr>
          <w:rFonts w:hint="eastAsia"/>
        </w:rPr>
        <w:t>как</w:t>
      </w:r>
      <w:r>
        <w:t xml:space="preserve"> </w:t>
      </w:r>
      <w:r>
        <w:rPr>
          <w:rFonts w:hint="eastAsia"/>
        </w:rPr>
        <w:t>категория</w:t>
      </w:r>
      <w:r>
        <w:t xml:space="preserve"> </w:t>
      </w:r>
      <w:r>
        <w:rPr>
          <w:rFonts w:hint="eastAsia"/>
        </w:rPr>
        <w:t>лингвистики</w:t>
      </w:r>
    </w:p>
    <w:p w14:paraId="691DA703" w14:textId="77777777" w:rsidR="0001368A" w:rsidRDefault="0001368A" w:rsidP="0001368A"/>
    <w:p w14:paraId="319D02DF" w14:textId="77777777" w:rsidR="0001368A" w:rsidRDefault="0001368A" w:rsidP="0001368A">
      <w:r>
        <w:rPr>
          <w:rFonts w:hint="eastAsia"/>
        </w:rPr>
        <w:t>п</w:t>
      </w:r>
      <w:r>
        <w:t xml:space="preserve">. 1. </w:t>
      </w:r>
      <w:r>
        <w:rPr>
          <w:rFonts w:hint="eastAsia"/>
        </w:rPr>
        <w:t>Языковая</w:t>
      </w:r>
      <w:r>
        <w:t xml:space="preserve"> </w:t>
      </w:r>
      <w:r>
        <w:rPr>
          <w:rFonts w:hint="eastAsia"/>
        </w:rPr>
        <w:t>личность</w:t>
      </w:r>
      <w:r>
        <w:t xml:space="preserve"> </w:t>
      </w:r>
      <w:r>
        <w:rPr>
          <w:rFonts w:hint="eastAsia"/>
        </w:rPr>
        <w:t>как</w:t>
      </w:r>
      <w:r>
        <w:t xml:space="preserve"> </w:t>
      </w:r>
      <w:r>
        <w:rPr>
          <w:rFonts w:hint="eastAsia"/>
        </w:rPr>
        <w:t>структура</w:t>
      </w:r>
      <w:r>
        <w:t xml:space="preserve"> </w:t>
      </w:r>
      <w:r>
        <w:rPr>
          <w:rFonts w:hint="eastAsia"/>
        </w:rPr>
        <w:t>и</w:t>
      </w:r>
      <w:r>
        <w:t xml:space="preserve"> </w:t>
      </w:r>
      <w:r>
        <w:rPr>
          <w:rFonts w:hint="eastAsia"/>
        </w:rPr>
        <w:t>система</w:t>
      </w:r>
    </w:p>
    <w:p w14:paraId="6F83E440" w14:textId="77777777" w:rsidR="0001368A" w:rsidRDefault="0001368A" w:rsidP="0001368A"/>
    <w:p w14:paraId="31D850C7" w14:textId="77777777" w:rsidR="0001368A" w:rsidRDefault="0001368A" w:rsidP="0001368A">
      <w:r>
        <w:rPr>
          <w:rFonts w:hint="eastAsia"/>
        </w:rPr>
        <w:t>п</w:t>
      </w:r>
      <w:r>
        <w:t xml:space="preserve">. 2. </w:t>
      </w:r>
      <w:r>
        <w:rPr>
          <w:rFonts w:hint="eastAsia"/>
        </w:rPr>
        <w:t>Роль</w:t>
      </w:r>
      <w:r>
        <w:t xml:space="preserve"> </w:t>
      </w:r>
      <w:r>
        <w:rPr>
          <w:rFonts w:hint="eastAsia"/>
        </w:rPr>
        <w:t>профессионального</w:t>
      </w:r>
      <w:r>
        <w:t xml:space="preserve"> </w:t>
      </w:r>
      <w:r>
        <w:rPr>
          <w:rFonts w:hint="eastAsia"/>
        </w:rPr>
        <w:t>подъязыка</w:t>
      </w:r>
      <w:r>
        <w:t xml:space="preserve"> </w:t>
      </w:r>
      <w:r>
        <w:rPr>
          <w:rFonts w:hint="eastAsia"/>
        </w:rPr>
        <w:t>в</w:t>
      </w:r>
      <w:r>
        <w:t xml:space="preserve"> </w:t>
      </w:r>
      <w:r>
        <w:rPr>
          <w:rFonts w:hint="eastAsia"/>
        </w:rPr>
        <w:t>аккультурации</w:t>
      </w:r>
      <w:r>
        <w:t xml:space="preserve"> 36 </w:t>
      </w:r>
      <w:r>
        <w:rPr>
          <w:rFonts w:hint="eastAsia"/>
        </w:rPr>
        <w:t>языковой</w:t>
      </w:r>
      <w:r>
        <w:t xml:space="preserve"> </w:t>
      </w:r>
      <w:r>
        <w:rPr>
          <w:rFonts w:hint="eastAsia"/>
        </w:rPr>
        <w:t>личности</w:t>
      </w:r>
    </w:p>
    <w:p w14:paraId="529FC0ED" w14:textId="77777777" w:rsidR="0001368A" w:rsidRDefault="0001368A" w:rsidP="0001368A"/>
    <w:p w14:paraId="55B92DBF" w14:textId="77777777" w:rsidR="0001368A" w:rsidRDefault="0001368A" w:rsidP="0001368A">
      <w:r>
        <w:rPr>
          <w:rFonts w:hint="eastAsia"/>
        </w:rPr>
        <w:t>§</w:t>
      </w:r>
      <w:r>
        <w:t xml:space="preserve">2. </w:t>
      </w:r>
      <w:r>
        <w:rPr>
          <w:rFonts w:hint="eastAsia"/>
        </w:rPr>
        <w:t>Профессиональный</w:t>
      </w:r>
      <w:r>
        <w:t xml:space="preserve"> </w:t>
      </w:r>
      <w:r>
        <w:rPr>
          <w:rFonts w:hint="eastAsia"/>
        </w:rPr>
        <w:t>подъязык</w:t>
      </w:r>
      <w:r>
        <w:t xml:space="preserve"> </w:t>
      </w:r>
      <w:r>
        <w:rPr>
          <w:rFonts w:hint="eastAsia"/>
        </w:rPr>
        <w:t>в</w:t>
      </w:r>
      <w:r>
        <w:t xml:space="preserve"> </w:t>
      </w:r>
      <w:r>
        <w:rPr>
          <w:rFonts w:hint="eastAsia"/>
        </w:rPr>
        <w:t>системе</w:t>
      </w:r>
      <w:r>
        <w:t xml:space="preserve"> </w:t>
      </w:r>
      <w:r>
        <w:rPr>
          <w:rFonts w:hint="eastAsia"/>
        </w:rPr>
        <w:t>национального</w:t>
      </w:r>
      <w:r>
        <w:t xml:space="preserve"> </w:t>
      </w:r>
      <w:r>
        <w:rPr>
          <w:rFonts w:hint="eastAsia"/>
        </w:rPr>
        <w:t>языка</w:t>
      </w:r>
    </w:p>
    <w:p w14:paraId="3C1CD692" w14:textId="77777777" w:rsidR="0001368A" w:rsidRDefault="0001368A" w:rsidP="0001368A"/>
    <w:p w14:paraId="3960853E" w14:textId="77777777" w:rsidR="0001368A" w:rsidRDefault="0001368A" w:rsidP="0001368A">
      <w:r>
        <w:rPr>
          <w:rFonts w:hint="eastAsia"/>
        </w:rPr>
        <w:t>п</w:t>
      </w:r>
      <w:r>
        <w:t xml:space="preserve">.1. </w:t>
      </w:r>
      <w:r>
        <w:rPr>
          <w:rFonts w:hint="eastAsia"/>
        </w:rPr>
        <w:t>Профессиональная</w:t>
      </w:r>
      <w:r>
        <w:t xml:space="preserve"> </w:t>
      </w:r>
      <w:r>
        <w:rPr>
          <w:rFonts w:hint="eastAsia"/>
        </w:rPr>
        <w:t>языковая</w:t>
      </w:r>
      <w:r>
        <w:t xml:space="preserve"> </w:t>
      </w:r>
      <w:r>
        <w:rPr>
          <w:rFonts w:hint="eastAsia"/>
        </w:rPr>
        <w:t>личность</w:t>
      </w:r>
      <w:r>
        <w:t xml:space="preserve"> </w:t>
      </w:r>
      <w:r>
        <w:rPr>
          <w:rFonts w:hint="eastAsia"/>
        </w:rPr>
        <w:t>лингвоемких</w:t>
      </w:r>
      <w:r>
        <w:t xml:space="preserve"> </w:t>
      </w:r>
      <w:r>
        <w:rPr>
          <w:rFonts w:hint="eastAsia"/>
        </w:rPr>
        <w:t>и</w:t>
      </w:r>
      <w:r>
        <w:t xml:space="preserve"> 50 </w:t>
      </w:r>
      <w:r>
        <w:rPr>
          <w:rFonts w:hint="eastAsia"/>
        </w:rPr>
        <w:t>нелингвоемких</w:t>
      </w:r>
      <w:r>
        <w:t xml:space="preserve"> </w:t>
      </w:r>
      <w:r>
        <w:rPr>
          <w:rFonts w:hint="eastAsia"/>
        </w:rPr>
        <w:t>профессий</w:t>
      </w:r>
    </w:p>
    <w:p w14:paraId="46E46C12" w14:textId="77777777" w:rsidR="0001368A" w:rsidRDefault="0001368A" w:rsidP="0001368A"/>
    <w:p w14:paraId="4412D27E" w14:textId="77777777" w:rsidR="0001368A" w:rsidRDefault="0001368A" w:rsidP="0001368A">
      <w:r>
        <w:rPr>
          <w:rFonts w:hint="eastAsia"/>
        </w:rPr>
        <w:t>п</w:t>
      </w:r>
      <w:r>
        <w:t xml:space="preserve">.2. </w:t>
      </w:r>
      <w:r>
        <w:rPr>
          <w:rFonts w:hint="eastAsia"/>
        </w:rPr>
        <w:t>Фиксация</w:t>
      </w:r>
      <w:r>
        <w:t xml:space="preserve"> </w:t>
      </w:r>
      <w:r>
        <w:rPr>
          <w:rFonts w:hint="eastAsia"/>
        </w:rPr>
        <w:t>единиц</w:t>
      </w:r>
      <w:r>
        <w:t xml:space="preserve"> </w:t>
      </w:r>
      <w:r>
        <w:rPr>
          <w:rFonts w:hint="eastAsia"/>
        </w:rPr>
        <w:t>профессионального</w:t>
      </w:r>
      <w:r>
        <w:t xml:space="preserve"> </w:t>
      </w:r>
      <w:r>
        <w:rPr>
          <w:rFonts w:hint="eastAsia"/>
        </w:rPr>
        <w:t>языка</w:t>
      </w:r>
      <w:r>
        <w:t xml:space="preserve"> </w:t>
      </w:r>
      <w:r>
        <w:rPr>
          <w:rFonts w:hint="eastAsia"/>
        </w:rPr>
        <w:t>в</w:t>
      </w:r>
      <w:r>
        <w:t xml:space="preserve"> </w:t>
      </w:r>
      <w:r>
        <w:rPr>
          <w:rFonts w:hint="eastAsia"/>
        </w:rPr>
        <w:t>словаре</w:t>
      </w:r>
    </w:p>
    <w:p w14:paraId="21221174" w14:textId="77777777" w:rsidR="0001368A" w:rsidRDefault="0001368A" w:rsidP="0001368A"/>
    <w:p w14:paraId="33045546" w14:textId="77777777" w:rsidR="0001368A" w:rsidRDefault="0001368A" w:rsidP="0001368A">
      <w:r>
        <w:rPr>
          <w:rFonts w:hint="eastAsia"/>
        </w:rPr>
        <w:t>п</w:t>
      </w:r>
      <w:r>
        <w:t xml:space="preserve">.3. </w:t>
      </w:r>
      <w:r>
        <w:rPr>
          <w:rFonts w:hint="eastAsia"/>
        </w:rPr>
        <w:t>Профессиональный</w:t>
      </w:r>
      <w:r>
        <w:t xml:space="preserve"> </w:t>
      </w:r>
      <w:r>
        <w:rPr>
          <w:rFonts w:hint="eastAsia"/>
        </w:rPr>
        <w:t>подъязык</w:t>
      </w:r>
      <w:r>
        <w:t xml:space="preserve"> </w:t>
      </w:r>
      <w:r>
        <w:rPr>
          <w:rFonts w:hint="eastAsia"/>
        </w:rPr>
        <w:t>лесного</w:t>
      </w:r>
      <w:r>
        <w:t xml:space="preserve"> </w:t>
      </w:r>
      <w:r>
        <w:rPr>
          <w:rFonts w:hint="eastAsia"/>
        </w:rPr>
        <w:t>хозяйства</w:t>
      </w:r>
    </w:p>
    <w:p w14:paraId="484838DE" w14:textId="77777777" w:rsidR="0001368A" w:rsidRDefault="0001368A" w:rsidP="0001368A"/>
    <w:p w14:paraId="15BA7FB5" w14:textId="77777777" w:rsidR="0001368A" w:rsidRDefault="0001368A" w:rsidP="0001368A">
      <w:r>
        <w:rPr>
          <w:rFonts w:hint="eastAsia"/>
        </w:rPr>
        <w:t>п</w:t>
      </w:r>
      <w:r>
        <w:t xml:space="preserve">.4. </w:t>
      </w:r>
      <w:r>
        <w:rPr>
          <w:rFonts w:hint="eastAsia"/>
        </w:rPr>
        <w:t>Степень</w:t>
      </w:r>
      <w:r>
        <w:t xml:space="preserve"> </w:t>
      </w:r>
      <w:r>
        <w:rPr>
          <w:rFonts w:hint="eastAsia"/>
        </w:rPr>
        <w:t>изученности</w:t>
      </w:r>
      <w:r>
        <w:t xml:space="preserve"> </w:t>
      </w:r>
      <w:r>
        <w:rPr>
          <w:rFonts w:hint="eastAsia"/>
        </w:rPr>
        <w:t>профессионального</w:t>
      </w:r>
      <w:r>
        <w:t xml:space="preserve"> </w:t>
      </w:r>
      <w:r>
        <w:rPr>
          <w:rFonts w:hint="eastAsia"/>
        </w:rPr>
        <w:t>языка</w:t>
      </w:r>
      <w:r>
        <w:t xml:space="preserve"> </w:t>
      </w:r>
      <w:r>
        <w:rPr>
          <w:rFonts w:hint="eastAsia"/>
        </w:rPr>
        <w:t>лесного</w:t>
      </w:r>
      <w:r>
        <w:t xml:space="preserve"> 66 </w:t>
      </w:r>
      <w:r>
        <w:rPr>
          <w:rFonts w:hint="eastAsia"/>
        </w:rPr>
        <w:t>хозяйства</w:t>
      </w:r>
    </w:p>
    <w:p w14:paraId="2EC1FB2D" w14:textId="77777777" w:rsidR="0001368A" w:rsidRDefault="0001368A" w:rsidP="0001368A"/>
    <w:p w14:paraId="62CDBE91" w14:textId="77777777" w:rsidR="0001368A" w:rsidRDefault="0001368A" w:rsidP="0001368A">
      <w:r>
        <w:rPr>
          <w:rFonts w:hint="eastAsia"/>
        </w:rPr>
        <w:t>§</w:t>
      </w:r>
      <w:r>
        <w:t>.3.</w:t>
      </w:r>
      <w:r>
        <w:rPr>
          <w:rFonts w:hint="eastAsia"/>
        </w:rPr>
        <w:t>Методологический</w:t>
      </w:r>
      <w:r>
        <w:t xml:space="preserve"> </w:t>
      </w:r>
      <w:r>
        <w:rPr>
          <w:rFonts w:hint="eastAsia"/>
        </w:rPr>
        <w:t>инструментарий</w:t>
      </w:r>
      <w:r>
        <w:t xml:space="preserve"> </w:t>
      </w:r>
      <w:r>
        <w:rPr>
          <w:rFonts w:hint="eastAsia"/>
        </w:rPr>
        <w:t>изучения</w:t>
      </w:r>
      <w:r>
        <w:t xml:space="preserve"> </w:t>
      </w:r>
      <w:r>
        <w:rPr>
          <w:rFonts w:hint="eastAsia"/>
        </w:rPr>
        <w:t>единиц</w:t>
      </w:r>
      <w:r>
        <w:t xml:space="preserve"> 77 </w:t>
      </w:r>
      <w:r>
        <w:rPr>
          <w:rFonts w:hint="eastAsia"/>
        </w:rPr>
        <w:t>профессионального</w:t>
      </w:r>
      <w:r>
        <w:t xml:space="preserve"> </w:t>
      </w:r>
      <w:r>
        <w:rPr>
          <w:rFonts w:hint="eastAsia"/>
        </w:rPr>
        <w:t>языка</w:t>
      </w:r>
    </w:p>
    <w:p w14:paraId="0A14BCFC" w14:textId="77777777" w:rsidR="0001368A" w:rsidRDefault="0001368A" w:rsidP="0001368A"/>
    <w:p w14:paraId="58A2D022" w14:textId="77777777" w:rsidR="0001368A" w:rsidRDefault="0001368A" w:rsidP="0001368A">
      <w:r>
        <w:rPr>
          <w:rFonts w:hint="eastAsia"/>
        </w:rPr>
        <w:t>Выводы</w:t>
      </w:r>
      <w:r>
        <w:t xml:space="preserve"> </w:t>
      </w:r>
      <w:r>
        <w:rPr>
          <w:rFonts w:hint="eastAsia"/>
        </w:rPr>
        <w:t>по</w:t>
      </w:r>
      <w:r>
        <w:t xml:space="preserve"> </w:t>
      </w:r>
      <w:r>
        <w:rPr>
          <w:rFonts w:hint="eastAsia"/>
        </w:rPr>
        <w:t>главе</w:t>
      </w:r>
      <w:r>
        <w:t xml:space="preserve"> I</w:t>
      </w:r>
    </w:p>
    <w:p w14:paraId="79179837" w14:textId="77777777" w:rsidR="0001368A" w:rsidRDefault="0001368A" w:rsidP="0001368A"/>
    <w:p w14:paraId="19377D74" w14:textId="77777777" w:rsidR="0001368A" w:rsidRDefault="0001368A" w:rsidP="0001368A">
      <w:r>
        <w:rPr>
          <w:rFonts w:hint="eastAsia"/>
        </w:rPr>
        <w:t>Глава</w:t>
      </w:r>
      <w:r>
        <w:t xml:space="preserve"> II. </w:t>
      </w:r>
      <w:r>
        <w:rPr>
          <w:rFonts w:hint="eastAsia"/>
        </w:rPr>
        <w:t>Профессиональный</w:t>
      </w:r>
      <w:r>
        <w:t xml:space="preserve"> </w:t>
      </w:r>
      <w:r>
        <w:rPr>
          <w:rFonts w:hint="eastAsia"/>
        </w:rPr>
        <w:t>язык</w:t>
      </w:r>
      <w:r>
        <w:t xml:space="preserve"> </w:t>
      </w:r>
      <w:r>
        <w:rPr>
          <w:rFonts w:hint="eastAsia"/>
        </w:rPr>
        <w:t>лесного</w:t>
      </w:r>
      <w:r>
        <w:t xml:space="preserve"> </w:t>
      </w:r>
      <w:r>
        <w:rPr>
          <w:rFonts w:hint="eastAsia"/>
        </w:rPr>
        <w:t>хозяйства</w:t>
      </w:r>
      <w:r>
        <w:t xml:space="preserve"> </w:t>
      </w:r>
      <w:r>
        <w:rPr>
          <w:rFonts w:hint="eastAsia"/>
        </w:rPr>
        <w:t>как</w:t>
      </w:r>
      <w:r>
        <w:t xml:space="preserve"> 91 </w:t>
      </w:r>
      <w:r>
        <w:rPr>
          <w:rFonts w:hint="eastAsia"/>
        </w:rPr>
        <w:t>форма</w:t>
      </w:r>
      <w:r>
        <w:t xml:space="preserve"> </w:t>
      </w:r>
      <w:r>
        <w:rPr>
          <w:rFonts w:hint="eastAsia"/>
        </w:rPr>
        <w:t>национального</w:t>
      </w:r>
      <w:r>
        <w:t xml:space="preserve"> </w:t>
      </w:r>
      <w:r>
        <w:rPr>
          <w:rFonts w:hint="eastAsia"/>
        </w:rPr>
        <w:t>языка</w:t>
      </w:r>
    </w:p>
    <w:p w14:paraId="00D48E35" w14:textId="77777777" w:rsidR="0001368A" w:rsidRDefault="0001368A" w:rsidP="0001368A"/>
    <w:p w14:paraId="75602A2B" w14:textId="77777777" w:rsidR="0001368A" w:rsidRDefault="0001368A" w:rsidP="0001368A">
      <w:r>
        <w:rPr>
          <w:rFonts w:hint="eastAsia"/>
        </w:rPr>
        <w:t>§</w:t>
      </w:r>
      <w:r>
        <w:t xml:space="preserve"> 1. </w:t>
      </w:r>
      <w:r>
        <w:rPr>
          <w:rFonts w:hint="eastAsia"/>
        </w:rPr>
        <w:t>Вербально</w:t>
      </w:r>
      <w:r>
        <w:t>-</w:t>
      </w:r>
      <w:r>
        <w:rPr>
          <w:rFonts w:hint="eastAsia"/>
        </w:rPr>
        <w:t>семантический</w:t>
      </w:r>
      <w:r>
        <w:t xml:space="preserve"> </w:t>
      </w:r>
      <w:r>
        <w:rPr>
          <w:rFonts w:hint="eastAsia"/>
        </w:rPr>
        <w:t>уровень</w:t>
      </w:r>
      <w:r>
        <w:t xml:space="preserve"> </w:t>
      </w:r>
      <w:r>
        <w:rPr>
          <w:rFonts w:hint="eastAsia"/>
        </w:rPr>
        <w:t>профессиональной</w:t>
      </w:r>
      <w:r>
        <w:t xml:space="preserve"> 91 </w:t>
      </w:r>
      <w:r>
        <w:rPr>
          <w:rFonts w:hint="eastAsia"/>
        </w:rPr>
        <w:t>языковой</w:t>
      </w:r>
      <w:r>
        <w:t xml:space="preserve"> </w:t>
      </w:r>
      <w:r>
        <w:rPr>
          <w:rFonts w:hint="eastAsia"/>
        </w:rPr>
        <w:t>личности</w:t>
      </w:r>
      <w:r>
        <w:t xml:space="preserve"> </w:t>
      </w:r>
      <w:r>
        <w:rPr>
          <w:rFonts w:hint="eastAsia"/>
        </w:rPr>
        <w:t>работника</w:t>
      </w:r>
      <w:r>
        <w:t xml:space="preserve"> </w:t>
      </w:r>
      <w:r>
        <w:rPr>
          <w:rFonts w:hint="eastAsia"/>
        </w:rPr>
        <w:t>лесного</w:t>
      </w:r>
      <w:r>
        <w:t xml:space="preserve"> </w:t>
      </w:r>
      <w:r>
        <w:rPr>
          <w:rFonts w:hint="eastAsia"/>
        </w:rPr>
        <w:t>хозяйства</w:t>
      </w:r>
    </w:p>
    <w:p w14:paraId="053EA631" w14:textId="77777777" w:rsidR="0001368A" w:rsidRDefault="0001368A" w:rsidP="0001368A"/>
    <w:p w14:paraId="4F7A5A7A" w14:textId="77777777" w:rsidR="0001368A" w:rsidRDefault="0001368A" w:rsidP="0001368A">
      <w:r>
        <w:rPr>
          <w:rFonts w:hint="eastAsia"/>
        </w:rPr>
        <w:t>п</w:t>
      </w:r>
      <w:r>
        <w:t xml:space="preserve">. 1. </w:t>
      </w:r>
      <w:r>
        <w:rPr>
          <w:rFonts w:hint="eastAsia"/>
        </w:rPr>
        <w:t>Инвентарь</w:t>
      </w:r>
      <w:r>
        <w:t xml:space="preserve"> </w:t>
      </w:r>
      <w:r>
        <w:rPr>
          <w:rFonts w:hint="eastAsia"/>
        </w:rPr>
        <w:t>единиц</w:t>
      </w:r>
      <w:r>
        <w:t xml:space="preserve"> </w:t>
      </w:r>
      <w:r>
        <w:rPr>
          <w:rFonts w:hint="eastAsia"/>
        </w:rPr>
        <w:t>профессионального</w:t>
      </w:r>
      <w:r>
        <w:t xml:space="preserve"> </w:t>
      </w:r>
      <w:r>
        <w:rPr>
          <w:rFonts w:hint="eastAsia"/>
        </w:rPr>
        <w:t>подъязыка</w:t>
      </w:r>
      <w:r>
        <w:t xml:space="preserve"> </w:t>
      </w:r>
      <w:r>
        <w:rPr>
          <w:rFonts w:hint="eastAsia"/>
        </w:rPr>
        <w:t>лесного</w:t>
      </w:r>
      <w:r>
        <w:t xml:space="preserve"> 94 </w:t>
      </w:r>
      <w:r>
        <w:rPr>
          <w:rFonts w:hint="eastAsia"/>
        </w:rPr>
        <w:t>хозяйства</w:t>
      </w:r>
    </w:p>
    <w:p w14:paraId="23EDC866" w14:textId="77777777" w:rsidR="0001368A" w:rsidRDefault="0001368A" w:rsidP="0001368A"/>
    <w:p w14:paraId="742DAEDE" w14:textId="77777777" w:rsidR="0001368A" w:rsidRDefault="0001368A" w:rsidP="0001368A">
      <w:r>
        <w:rPr>
          <w:rFonts w:hint="eastAsia"/>
        </w:rPr>
        <w:t>п</w:t>
      </w:r>
      <w:r>
        <w:t xml:space="preserve">. 2. </w:t>
      </w:r>
      <w:r>
        <w:rPr>
          <w:rFonts w:hint="eastAsia"/>
        </w:rPr>
        <w:t>Стандартизация</w:t>
      </w:r>
      <w:r>
        <w:t xml:space="preserve"> </w:t>
      </w:r>
      <w:r>
        <w:rPr>
          <w:rFonts w:hint="eastAsia"/>
        </w:rPr>
        <w:t>единиц</w:t>
      </w:r>
      <w:r>
        <w:t xml:space="preserve"> </w:t>
      </w:r>
      <w:r>
        <w:rPr>
          <w:rFonts w:hint="eastAsia"/>
        </w:rPr>
        <w:t>профессионального</w:t>
      </w:r>
      <w:r>
        <w:t xml:space="preserve"> </w:t>
      </w:r>
      <w:r>
        <w:rPr>
          <w:rFonts w:hint="eastAsia"/>
        </w:rPr>
        <w:t>языка</w:t>
      </w:r>
      <w:r>
        <w:t xml:space="preserve"> </w:t>
      </w:r>
      <w:r>
        <w:rPr>
          <w:rFonts w:hint="eastAsia"/>
        </w:rPr>
        <w:t>лесного</w:t>
      </w:r>
      <w:r>
        <w:t xml:space="preserve"> 102 </w:t>
      </w:r>
      <w:r>
        <w:rPr>
          <w:rFonts w:hint="eastAsia"/>
        </w:rPr>
        <w:t>хозяйства</w:t>
      </w:r>
    </w:p>
    <w:p w14:paraId="179A753C" w14:textId="77777777" w:rsidR="0001368A" w:rsidRDefault="0001368A" w:rsidP="0001368A"/>
    <w:p w14:paraId="1B903892" w14:textId="77777777" w:rsidR="0001368A" w:rsidRDefault="0001368A" w:rsidP="0001368A">
      <w:r>
        <w:rPr>
          <w:rFonts w:hint="eastAsia"/>
        </w:rPr>
        <w:t>§</w:t>
      </w:r>
      <w:r>
        <w:t xml:space="preserve"> 2. </w:t>
      </w:r>
      <w:r>
        <w:rPr>
          <w:rFonts w:hint="eastAsia"/>
        </w:rPr>
        <w:t>Терминологические</w:t>
      </w:r>
      <w:r>
        <w:t xml:space="preserve"> </w:t>
      </w:r>
      <w:r>
        <w:rPr>
          <w:rFonts w:hint="eastAsia"/>
        </w:rPr>
        <w:t>единицы</w:t>
      </w:r>
      <w:r>
        <w:t xml:space="preserve"> </w:t>
      </w:r>
      <w:r>
        <w:rPr>
          <w:rFonts w:hint="eastAsia"/>
        </w:rPr>
        <w:t>ПЯЛХ</w:t>
      </w:r>
    </w:p>
    <w:p w14:paraId="06D6EE3E" w14:textId="77777777" w:rsidR="0001368A" w:rsidRDefault="0001368A" w:rsidP="0001368A"/>
    <w:p w14:paraId="7E7E72A6" w14:textId="77777777" w:rsidR="0001368A" w:rsidRDefault="0001368A" w:rsidP="0001368A">
      <w:r>
        <w:rPr>
          <w:rFonts w:hint="eastAsia"/>
        </w:rPr>
        <w:t>п</w:t>
      </w:r>
      <w:r>
        <w:t xml:space="preserve">. 1. </w:t>
      </w:r>
      <w:r>
        <w:rPr>
          <w:rFonts w:hint="eastAsia"/>
        </w:rPr>
        <w:t>Номены</w:t>
      </w:r>
      <w:r>
        <w:t xml:space="preserve"> </w:t>
      </w:r>
      <w:r>
        <w:rPr>
          <w:rFonts w:hint="eastAsia"/>
        </w:rPr>
        <w:t>профессионального</w:t>
      </w:r>
      <w:r>
        <w:t xml:space="preserve"> </w:t>
      </w:r>
      <w:r>
        <w:rPr>
          <w:rFonts w:hint="eastAsia"/>
        </w:rPr>
        <w:t>языка</w:t>
      </w:r>
      <w:r>
        <w:t xml:space="preserve"> </w:t>
      </w:r>
      <w:r>
        <w:rPr>
          <w:rFonts w:hint="eastAsia"/>
        </w:rPr>
        <w:t>лесного</w:t>
      </w:r>
      <w:r>
        <w:t xml:space="preserve"> </w:t>
      </w:r>
      <w:r>
        <w:rPr>
          <w:rFonts w:hint="eastAsia"/>
        </w:rPr>
        <w:t>хозяйства</w:t>
      </w:r>
    </w:p>
    <w:p w14:paraId="54013800" w14:textId="77777777" w:rsidR="0001368A" w:rsidRDefault="0001368A" w:rsidP="0001368A"/>
    <w:p w14:paraId="4DCE2ED7" w14:textId="77777777" w:rsidR="0001368A" w:rsidRDefault="0001368A" w:rsidP="0001368A">
      <w:r>
        <w:rPr>
          <w:rFonts w:hint="eastAsia"/>
        </w:rPr>
        <w:t>п</w:t>
      </w:r>
      <w:r>
        <w:t xml:space="preserve">. 2. </w:t>
      </w:r>
      <w:r>
        <w:rPr>
          <w:rFonts w:hint="eastAsia"/>
        </w:rPr>
        <w:t>Субстандартные</w:t>
      </w:r>
      <w:r>
        <w:t xml:space="preserve"> </w:t>
      </w:r>
      <w:r>
        <w:rPr>
          <w:rFonts w:hint="eastAsia"/>
        </w:rPr>
        <w:t>единицы</w:t>
      </w:r>
      <w:r>
        <w:t xml:space="preserve"> </w:t>
      </w:r>
      <w:r>
        <w:rPr>
          <w:rFonts w:hint="eastAsia"/>
        </w:rPr>
        <w:t>профессионального</w:t>
      </w:r>
      <w:r>
        <w:t xml:space="preserve"> </w:t>
      </w:r>
      <w:r>
        <w:rPr>
          <w:rFonts w:hint="eastAsia"/>
        </w:rPr>
        <w:t>подъязыка</w:t>
      </w:r>
      <w:r>
        <w:t xml:space="preserve"> 117 </w:t>
      </w:r>
      <w:r>
        <w:rPr>
          <w:rFonts w:hint="eastAsia"/>
        </w:rPr>
        <w:t>лесного</w:t>
      </w:r>
      <w:r>
        <w:t xml:space="preserve"> </w:t>
      </w:r>
      <w:r>
        <w:rPr>
          <w:rFonts w:hint="eastAsia"/>
        </w:rPr>
        <w:t>хозяйства</w:t>
      </w:r>
    </w:p>
    <w:p w14:paraId="79E7DBF2" w14:textId="77777777" w:rsidR="0001368A" w:rsidRDefault="0001368A" w:rsidP="0001368A"/>
    <w:p w14:paraId="4EEDDE0E" w14:textId="77777777" w:rsidR="0001368A" w:rsidRDefault="0001368A" w:rsidP="0001368A">
      <w:r>
        <w:rPr>
          <w:rFonts w:hint="eastAsia"/>
        </w:rPr>
        <w:t>§</w:t>
      </w:r>
      <w:r>
        <w:t xml:space="preserve"> 3. </w:t>
      </w:r>
      <w:r>
        <w:rPr>
          <w:rFonts w:hint="eastAsia"/>
        </w:rPr>
        <w:t>Особенности</w:t>
      </w:r>
      <w:r>
        <w:t xml:space="preserve"> </w:t>
      </w:r>
      <w:r>
        <w:rPr>
          <w:rFonts w:hint="eastAsia"/>
        </w:rPr>
        <w:t>слово</w:t>
      </w:r>
      <w:r>
        <w:t xml:space="preserve">- </w:t>
      </w:r>
      <w:r>
        <w:rPr>
          <w:rFonts w:hint="eastAsia"/>
        </w:rPr>
        <w:t>и</w:t>
      </w:r>
      <w:r>
        <w:t xml:space="preserve"> </w:t>
      </w:r>
      <w:r>
        <w:rPr>
          <w:rFonts w:hint="eastAsia"/>
        </w:rPr>
        <w:t>фразообразования</w:t>
      </w:r>
      <w:r>
        <w:t xml:space="preserve"> </w:t>
      </w:r>
      <w:r>
        <w:rPr>
          <w:rFonts w:hint="eastAsia"/>
        </w:rPr>
        <w:t>единиц</w:t>
      </w:r>
      <w:r>
        <w:t xml:space="preserve"> 121 </w:t>
      </w:r>
      <w:r>
        <w:rPr>
          <w:rFonts w:hint="eastAsia"/>
        </w:rPr>
        <w:t>профессионального</w:t>
      </w:r>
      <w:r>
        <w:t xml:space="preserve"> </w:t>
      </w:r>
      <w:r>
        <w:rPr>
          <w:rFonts w:hint="eastAsia"/>
        </w:rPr>
        <w:t>языка</w:t>
      </w:r>
      <w:r>
        <w:t xml:space="preserve"> </w:t>
      </w:r>
      <w:r>
        <w:rPr>
          <w:rFonts w:hint="eastAsia"/>
        </w:rPr>
        <w:t>лесного</w:t>
      </w:r>
      <w:r>
        <w:t xml:space="preserve"> </w:t>
      </w:r>
      <w:r>
        <w:rPr>
          <w:rFonts w:hint="eastAsia"/>
        </w:rPr>
        <w:t>хозяйства</w:t>
      </w:r>
    </w:p>
    <w:p w14:paraId="166CA4C4" w14:textId="77777777" w:rsidR="0001368A" w:rsidRDefault="0001368A" w:rsidP="0001368A"/>
    <w:p w14:paraId="60F9B956" w14:textId="77777777" w:rsidR="0001368A" w:rsidRDefault="0001368A" w:rsidP="0001368A">
      <w:r>
        <w:rPr>
          <w:rFonts w:hint="eastAsia"/>
        </w:rPr>
        <w:t>п</w:t>
      </w:r>
      <w:r>
        <w:t xml:space="preserve">. 1 </w:t>
      </w:r>
      <w:r>
        <w:rPr>
          <w:rFonts w:hint="eastAsia"/>
        </w:rPr>
        <w:t>Прагматика</w:t>
      </w:r>
      <w:r>
        <w:t xml:space="preserve"> </w:t>
      </w:r>
      <w:r>
        <w:rPr>
          <w:rFonts w:hint="eastAsia"/>
        </w:rPr>
        <w:t>словообразовательных</w:t>
      </w:r>
      <w:r>
        <w:t xml:space="preserve"> </w:t>
      </w:r>
      <w:r>
        <w:rPr>
          <w:rFonts w:hint="eastAsia"/>
        </w:rPr>
        <w:t>процессов</w:t>
      </w:r>
    </w:p>
    <w:p w14:paraId="6747F2AE" w14:textId="77777777" w:rsidR="0001368A" w:rsidRDefault="0001368A" w:rsidP="0001368A"/>
    <w:p w14:paraId="4E35E044" w14:textId="77777777" w:rsidR="0001368A" w:rsidRDefault="0001368A" w:rsidP="0001368A">
      <w:r>
        <w:rPr>
          <w:rFonts w:hint="eastAsia"/>
        </w:rPr>
        <w:t>п</w:t>
      </w:r>
      <w:r>
        <w:t xml:space="preserve">. 2. </w:t>
      </w:r>
      <w:r>
        <w:rPr>
          <w:rFonts w:hint="eastAsia"/>
        </w:rPr>
        <w:t>Производящие</w:t>
      </w:r>
      <w:r>
        <w:t xml:space="preserve"> </w:t>
      </w:r>
      <w:r>
        <w:rPr>
          <w:rFonts w:hint="eastAsia"/>
        </w:rPr>
        <w:t>основы</w:t>
      </w:r>
      <w:r>
        <w:t xml:space="preserve"> </w:t>
      </w:r>
      <w:r>
        <w:rPr>
          <w:rFonts w:hint="eastAsia"/>
        </w:rPr>
        <w:t>единиц</w:t>
      </w:r>
      <w:r>
        <w:t xml:space="preserve"> </w:t>
      </w:r>
      <w:r>
        <w:rPr>
          <w:rFonts w:hint="eastAsia"/>
        </w:rPr>
        <w:t>профессионального</w:t>
      </w:r>
      <w:r>
        <w:t xml:space="preserve"> </w:t>
      </w:r>
      <w:r>
        <w:rPr>
          <w:rFonts w:hint="eastAsia"/>
        </w:rPr>
        <w:t>языка</w:t>
      </w:r>
      <w:r>
        <w:t xml:space="preserve"> 123 </w:t>
      </w:r>
      <w:r>
        <w:rPr>
          <w:rFonts w:hint="eastAsia"/>
        </w:rPr>
        <w:t>лесного</w:t>
      </w:r>
      <w:r>
        <w:t xml:space="preserve"> </w:t>
      </w:r>
      <w:r>
        <w:rPr>
          <w:rFonts w:hint="eastAsia"/>
        </w:rPr>
        <w:t>хозяйства</w:t>
      </w:r>
    </w:p>
    <w:p w14:paraId="03E96F7E" w14:textId="77777777" w:rsidR="0001368A" w:rsidRDefault="0001368A" w:rsidP="0001368A"/>
    <w:p w14:paraId="2D66DFA2" w14:textId="77777777" w:rsidR="0001368A" w:rsidRDefault="0001368A" w:rsidP="0001368A">
      <w:r>
        <w:rPr>
          <w:rFonts w:hint="eastAsia"/>
        </w:rPr>
        <w:t>§</w:t>
      </w:r>
      <w:r>
        <w:t xml:space="preserve"> 4. </w:t>
      </w:r>
      <w:r>
        <w:rPr>
          <w:rFonts w:hint="eastAsia"/>
        </w:rPr>
        <w:t>Типология</w:t>
      </w:r>
      <w:r>
        <w:t xml:space="preserve"> </w:t>
      </w:r>
      <w:r>
        <w:rPr>
          <w:rFonts w:hint="eastAsia"/>
        </w:rPr>
        <w:t>словообразовательной</w:t>
      </w:r>
      <w:r>
        <w:t xml:space="preserve"> </w:t>
      </w:r>
      <w:r>
        <w:rPr>
          <w:rFonts w:hint="eastAsia"/>
        </w:rPr>
        <w:t>системы</w:t>
      </w:r>
    </w:p>
    <w:p w14:paraId="5E9E1FCB" w14:textId="77777777" w:rsidR="0001368A" w:rsidRDefault="0001368A" w:rsidP="0001368A"/>
    <w:p w14:paraId="733695B2" w14:textId="77777777" w:rsidR="0001368A" w:rsidRDefault="0001368A" w:rsidP="0001368A">
      <w:r>
        <w:rPr>
          <w:rFonts w:hint="eastAsia"/>
        </w:rPr>
        <w:t>профессионального</w:t>
      </w:r>
      <w:r>
        <w:t xml:space="preserve"> </w:t>
      </w:r>
      <w:r>
        <w:rPr>
          <w:rFonts w:hint="eastAsia"/>
        </w:rPr>
        <w:t>подъязыка</w:t>
      </w:r>
      <w:r>
        <w:t xml:space="preserve"> </w:t>
      </w:r>
      <w:r>
        <w:rPr>
          <w:rFonts w:hint="eastAsia"/>
        </w:rPr>
        <w:t>лесного</w:t>
      </w:r>
      <w:r>
        <w:t xml:space="preserve"> </w:t>
      </w:r>
      <w:r>
        <w:rPr>
          <w:rFonts w:hint="eastAsia"/>
        </w:rPr>
        <w:t>хозяйства</w:t>
      </w:r>
    </w:p>
    <w:p w14:paraId="1019BD89" w14:textId="77777777" w:rsidR="0001368A" w:rsidRDefault="0001368A" w:rsidP="0001368A"/>
    <w:p w14:paraId="4688EB97" w14:textId="77777777" w:rsidR="0001368A" w:rsidRDefault="0001368A" w:rsidP="0001368A">
      <w:r>
        <w:rPr>
          <w:rFonts w:hint="eastAsia"/>
        </w:rPr>
        <w:t>п</w:t>
      </w:r>
      <w:r>
        <w:t xml:space="preserve">. 1. </w:t>
      </w:r>
      <w:r>
        <w:rPr>
          <w:rFonts w:hint="eastAsia"/>
        </w:rPr>
        <w:t>Специфика</w:t>
      </w:r>
      <w:r>
        <w:t xml:space="preserve"> </w:t>
      </w:r>
      <w:r>
        <w:rPr>
          <w:rFonts w:hint="eastAsia"/>
        </w:rPr>
        <w:t>морфологического</w:t>
      </w:r>
      <w:r>
        <w:t xml:space="preserve"> </w:t>
      </w:r>
      <w:r>
        <w:rPr>
          <w:rFonts w:hint="eastAsia"/>
        </w:rPr>
        <w:t>словообразования</w:t>
      </w:r>
    </w:p>
    <w:p w14:paraId="0DC2C9E3" w14:textId="77777777" w:rsidR="0001368A" w:rsidRDefault="0001368A" w:rsidP="0001368A"/>
    <w:p w14:paraId="04C7CEA1" w14:textId="77777777" w:rsidR="0001368A" w:rsidRDefault="0001368A" w:rsidP="0001368A">
      <w:r>
        <w:rPr>
          <w:rFonts w:hint="eastAsia"/>
        </w:rPr>
        <w:t>профессионального</w:t>
      </w:r>
      <w:r>
        <w:t xml:space="preserve"> </w:t>
      </w:r>
      <w:r>
        <w:rPr>
          <w:rFonts w:hint="eastAsia"/>
        </w:rPr>
        <w:t>подъязыка</w:t>
      </w:r>
      <w:r>
        <w:t xml:space="preserve"> </w:t>
      </w:r>
      <w:r>
        <w:rPr>
          <w:rFonts w:hint="eastAsia"/>
        </w:rPr>
        <w:t>лесного</w:t>
      </w:r>
      <w:r>
        <w:t xml:space="preserve"> </w:t>
      </w:r>
      <w:r>
        <w:rPr>
          <w:rFonts w:hint="eastAsia"/>
        </w:rPr>
        <w:t>хозяйства</w:t>
      </w:r>
    </w:p>
    <w:p w14:paraId="004E9CB5" w14:textId="77777777" w:rsidR="0001368A" w:rsidRDefault="0001368A" w:rsidP="0001368A"/>
    <w:p w14:paraId="62DE714B" w14:textId="77777777" w:rsidR="0001368A" w:rsidRDefault="0001368A" w:rsidP="0001368A">
      <w:r>
        <w:rPr>
          <w:rFonts w:hint="eastAsia"/>
        </w:rPr>
        <w:t>п</w:t>
      </w:r>
      <w:r>
        <w:t xml:space="preserve">. 2. </w:t>
      </w:r>
      <w:r>
        <w:rPr>
          <w:rFonts w:hint="eastAsia"/>
        </w:rPr>
        <w:t>Аббревиация</w:t>
      </w:r>
      <w:r>
        <w:t xml:space="preserve"> </w:t>
      </w:r>
      <w:r>
        <w:rPr>
          <w:rFonts w:hint="eastAsia"/>
        </w:rPr>
        <w:t>как</w:t>
      </w:r>
      <w:r>
        <w:t xml:space="preserve"> </w:t>
      </w:r>
      <w:r>
        <w:rPr>
          <w:rFonts w:hint="eastAsia"/>
        </w:rPr>
        <w:t>манифестация</w:t>
      </w:r>
      <w:r>
        <w:t xml:space="preserve"> </w:t>
      </w:r>
      <w:r>
        <w:rPr>
          <w:rFonts w:hint="eastAsia"/>
        </w:rPr>
        <w:t>закона</w:t>
      </w:r>
      <w:r>
        <w:t xml:space="preserve"> </w:t>
      </w:r>
      <w:r>
        <w:rPr>
          <w:rFonts w:hint="eastAsia"/>
        </w:rPr>
        <w:t>экономии</w:t>
      </w:r>
      <w:r>
        <w:t xml:space="preserve"> </w:t>
      </w:r>
      <w:r>
        <w:rPr>
          <w:rFonts w:hint="eastAsia"/>
        </w:rPr>
        <w:t>в</w:t>
      </w:r>
      <w:r>
        <w:t xml:space="preserve"> 128 </w:t>
      </w:r>
      <w:r>
        <w:rPr>
          <w:rFonts w:hint="eastAsia"/>
        </w:rPr>
        <w:t>профессиональном</w:t>
      </w:r>
      <w:r>
        <w:t xml:space="preserve"> </w:t>
      </w:r>
      <w:r>
        <w:rPr>
          <w:rFonts w:hint="eastAsia"/>
        </w:rPr>
        <w:t>подъязыке</w:t>
      </w:r>
      <w:r>
        <w:t xml:space="preserve"> </w:t>
      </w:r>
      <w:r>
        <w:rPr>
          <w:rFonts w:hint="eastAsia"/>
        </w:rPr>
        <w:t>лесного</w:t>
      </w:r>
      <w:r>
        <w:t xml:space="preserve"> </w:t>
      </w:r>
      <w:r>
        <w:rPr>
          <w:rFonts w:hint="eastAsia"/>
        </w:rPr>
        <w:t>хозяйства</w:t>
      </w:r>
    </w:p>
    <w:p w14:paraId="0AAD242A" w14:textId="77777777" w:rsidR="0001368A" w:rsidRDefault="0001368A" w:rsidP="0001368A"/>
    <w:p w14:paraId="2F511FEC" w14:textId="77777777" w:rsidR="0001368A" w:rsidRDefault="0001368A" w:rsidP="0001368A">
      <w:r>
        <w:rPr>
          <w:rFonts w:hint="eastAsia"/>
        </w:rPr>
        <w:t>§</w:t>
      </w:r>
      <w:r>
        <w:t xml:space="preserve"> 5. </w:t>
      </w:r>
      <w:r>
        <w:rPr>
          <w:rFonts w:hint="eastAsia"/>
        </w:rPr>
        <w:t>Специфика</w:t>
      </w:r>
      <w:r>
        <w:t xml:space="preserve"> </w:t>
      </w:r>
      <w:r>
        <w:rPr>
          <w:rFonts w:hint="eastAsia"/>
        </w:rPr>
        <w:t>словообразования</w:t>
      </w:r>
      <w:r>
        <w:t xml:space="preserve"> </w:t>
      </w:r>
      <w:r>
        <w:rPr>
          <w:rFonts w:hint="eastAsia"/>
        </w:rPr>
        <w:t>отдельных</w:t>
      </w:r>
      <w:r>
        <w:t xml:space="preserve"> </w:t>
      </w:r>
      <w:r>
        <w:rPr>
          <w:rFonts w:hint="eastAsia"/>
        </w:rPr>
        <w:t>частей</w:t>
      </w:r>
      <w:r>
        <w:t xml:space="preserve"> </w:t>
      </w:r>
      <w:r>
        <w:rPr>
          <w:rFonts w:hint="eastAsia"/>
        </w:rPr>
        <w:t>речи</w:t>
      </w:r>
      <w:r>
        <w:t xml:space="preserve"> </w:t>
      </w:r>
      <w:r>
        <w:rPr>
          <w:rFonts w:hint="eastAsia"/>
        </w:rPr>
        <w:t>в</w:t>
      </w:r>
      <w:r>
        <w:t xml:space="preserve"> 133 </w:t>
      </w:r>
      <w:r>
        <w:rPr>
          <w:rFonts w:hint="eastAsia"/>
        </w:rPr>
        <w:t>профессиональном</w:t>
      </w:r>
      <w:r>
        <w:t xml:space="preserve"> </w:t>
      </w:r>
      <w:r>
        <w:rPr>
          <w:rFonts w:hint="eastAsia"/>
        </w:rPr>
        <w:t>языке</w:t>
      </w:r>
      <w:r>
        <w:t xml:space="preserve"> </w:t>
      </w:r>
      <w:r>
        <w:rPr>
          <w:rFonts w:hint="eastAsia"/>
        </w:rPr>
        <w:t>лесного</w:t>
      </w:r>
      <w:r>
        <w:t xml:space="preserve"> </w:t>
      </w:r>
      <w:r>
        <w:rPr>
          <w:rFonts w:hint="eastAsia"/>
        </w:rPr>
        <w:t>хозяйства</w:t>
      </w:r>
    </w:p>
    <w:p w14:paraId="56427135" w14:textId="77777777" w:rsidR="0001368A" w:rsidRDefault="0001368A" w:rsidP="0001368A"/>
    <w:p w14:paraId="4DFDDB3D" w14:textId="77777777" w:rsidR="0001368A" w:rsidRDefault="0001368A" w:rsidP="0001368A">
      <w:r>
        <w:rPr>
          <w:rFonts w:hint="eastAsia"/>
        </w:rPr>
        <w:t>п</w:t>
      </w:r>
      <w:r>
        <w:t xml:space="preserve">. 1. </w:t>
      </w:r>
      <w:r>
        <w:rPr>
          <w:rFonts w:hint="eastAsia"/>
        </w:rPr>
        <w:t>Семантическая</w:t>
      </w:r>
      <w:r>
        <w:t xml:space="preserve"> </w:t>
      </w:r>
      <w:r>
        <w:rPr>
          <w:rFonts w:hint="eastAsia"/>
        </w:rPr>
        <w:t>деривация</w:t>
      </w:r>
      <w:r>
        <w:t xml:space="preserve"> </w:t>
      </w:r>
      <w:r>
        <w:rPr>
          <w:rFonts w:hint="eastAsia"/>
        </w:rPr>
        <w:t>единиц</w:t>
      </w:r>
      <w:r>
        <w:t xml:space="preserve"> </w:t>
      </w:r>
      <w:r>
        <w:rPr>
          <w:rFonts w:hint="eastAsia"/>
        </w:rPr>
        <w:t>профессионального</w:t>
      </w:r>
      <w:r>
        <w:t xml:space="preserve"> 150 </w:t>
      </w:r>
      <w:r>
        <w:rPr>
          <w:rFonts w:hint="eastAsia"/>
        </w:rPr>
        <w:t>подъязыка</w:t>
      </w:r>
      <w:r>
        <w:t xml:space="preserve"> </w:t>
      </w:r>
      <w:r>
        <w:rPr>
          <w:rFonts w:hint="eastAsia"/>
        </w:rPr>
        <w:t>лесного</w:t>
      </w:r>
      <w:r>
        <w:t xml:space="preserve"> </w:t>
      </w:r>
      <w:r>
        <w:rPr>
          <w:rFonts w:hint="eastAsia"/>
        </w:rPr>
        <w:t>хозяйства</w:t>
      </w:r>
    </w:p>
    <w:p w14:paraId="1ED09CF6" w14:textId="77777777" w:rsidR="0001368A" w:rsidRDefault="0001368A" w:rsidP="0001368A"/>
    <w:p w14:paraId="44224F20" w14:textId="77777777" w:rsidR="0001368A" w:rsidRDefault="0001368A" w:rsidP="0001368A">
      <w:r>
        <w:rPr>
          <w:rFonts w:hint="eastAsia"/>
        </w:rPr>
        <w:t>п</w:t>
      </w:r>
      <w:r>
        <w:t xml:space="preserve">. 2. </w:t>
      </w:r>
      <w:r>
        <w:rPr>
          <w:rFonts w:hint="eastAsia"/>
        </w:rPr>
        <w:t>Семантическая</w:t>
      </w:r>
      <w:r>
        <w:t xml:space="preserve"> </w:t>
      </w:r>
      <w:r>
        <w:rPr>
          <w:rFonts w:hint="eastAsia"/>
        </w:rPr>
        <w:t>деривация</w:t>
      </w:r>
      <w:r>
        <w:t xml:space="preserve"> </w:t>
      </w:r>
      <w:r>
        <w:rPr>
          <w:rFonts w:hint="eastAsia"/>
        </w:rPr>
        <w:t>в</w:t>
      </w:r>
      <w:r>
        <w:t xml:space="preserve"> </w:t>
      </w:r>
      <w:r>
        <w:rPr>
          <w:rFonts w:hint="eastAsia"/>
        </w:rPr>
        <w:t>английском</w:t>
      </w:r>
      <w:r>
        <w:t xml:space="preserve"> </w:t>
      </w:r>
      <w:r>
        <w:rPr>
          <w:rFonts w:hint="eastAsia"/>
        </w:rPr>
        <w:t>варианте</w:t>
      </w:r>
      <w:r>
        <w:t xml:space="preserve"> 154 </w:t>
      </w:r>
      <w:r>
        <w:rPr>
          <w:rFonts w:hint="eastAsia"/>
        </w:rPr>
        <w:t>профессионального</w:t>
      </w:r>
      <w:r>
        <w:t xml:space="preserve"> </w:t>
      </w:r>
      <w:r>
        <w:rPr>
          <w:rFonts w:hint="eastAsia"/>
        </w:rPr>
        <w:t>подъязыка</w:t>
      </w:r>
      <w:r>
        <w:t xml:space="preserve"> </w:t>
      </w:r>
      <w:r>
        <w:rPr>
          <w:rFonts w:hint="eastAsia"/>
        </w:rPr>
        <w:t>лесного</w:t>
      </w:r>
      <w:r>
        <w:t xml:space="preserve"> </w:t>
      </w:r>
      <w:r>
        <w:rPr>
          <w:rFonts w:hint="eastAsia"/>
        </w:rPr>
        <w:t>хозяйства</w:t>
      </w:r>
    </w:p>
    <w:p w14:paraId="73425C95" w14:textId="77777777" w:rsidR="0001368A" w:rsidRDefault="0001368A" w:rsidP="0001368A"/>
    <w:p w14:paraId="53E6B7CA" w14:textId="77777777" w:rsidR="0001368A" w:rsidRDefault="0001368A" w:rsidP="0001368A">
      <w:r>
        <w:rPr>
          <w:rFonts w:hint="eastAsia"/>
        </w:rPr>
        <w:t>§</w:t>
      </w:r>
      <w:r>
        <w:t xml:space="preserve"> 6. </w:t>
      </w:r>
      <w:r>
        <w:rPr>
          <w:rFonts w:hint="eastAsia"/>
        </w:rPr>
        <w:t>Структурно</w:t>
      </w:r>
      <w:r>
        <w:t>-</w:t>
      </w:r>
      <w:r>
        <w:rPr>
          <w:rFonts w:hint="eastAsia"/>
        </w:rPr>
        <w:t>языковые</w:t>
      </w:r>
      <w:r>
        <w:t xml:space="preserve"> </w:t>
      </w:r>
      <w:r>
        <w:rPr>
          <w:rFonts w:hint="eastAsia"/>
        </w:rPr>
        <w:t>параметры</w:t>
      </w:r>
      <w:r>
        <w:t xml:space="preserve"> </w:t>
      </w:r>
      <w:r>
        <w:rPr>
          <w:rFonts w:hint="eastAsia"/>
        </w:rPr>
        <w:t>терминов</w:t>
      </w:r>
      <w:r>
        <w:t xml:space="preserve"> </w:t>
      </w:r>
      <w:r>
        <w:rPr>
          <w:rFonts w:hint="eastAsia"/>
        </w:rPr>
        <w:t>в</w:t>
      </w:r>
      <w:r>
        <w:t xml:space="preserve"> </w:t>
      </w:r>
      <w:r>
        <w:rPr>
          <w:rFonts w:hint="eastAsia"/>
        </w:rPr>
        <w:t>русском</w:t>
      </w:r>
      <w:r>
        <w:t xml:space="preserve"> </w:t>
      </w:r>
      <w:r>
        <w:rPr>
          <w:rFonts w:hint="eastAsia"/>
        </w:rPr>
        <w:t>и</w:t>
      </w:r>
      <w:r>
        <w:t xml:space="preserve"> 158 </w:t>
      </w:r>
      <w:r>
        <w:rPr>
          <w:rFonts w:hint="eastAsia"/>
        </w:rPr>
        <w:t>английском</w:t>
      </w:r>
      <w:r>
        <w:t xml:space="preserve"> </w:t>
      </w:r>
      <w:r>
        <w:rPr>
          <w:rFonts w:hint="eastAsia"/>
        </w:rPr>
        <w:t>вариантах</w:t>
      </w:r>
      <w:r>
        <w:t xml:space="preserve"> </w:t>
      </w:r>
      <w:r>
        <w:rPr>
          <w:rFonts w:hint="eastAsia"/>
        </w:rPr>
        <w:t>профессионального</w:t>
      </w:r>
      <w:r>
        <w:t xml:space="preserve"> </w:t>
      </w:r>
      <w:r>
        <w:rPr>
          <w:rFonts w:hint="eastAsia"/>
        </w:rPr>
        <w:t>подъязыка</w:t>
      </w:r>
      <w:r>
        <w:t xml:space="preserve"> </w:t>
      </w:r>
      <w:r>
        <w:rPr>
          <w:rFonts w:hint="eastAsia"/>
        </w:rPr>
        <w:t>лесного</w:t>
      </w:r>
      <w:r>
        <w:t xml:space="preserve"> </w:t>
      </w:r>
      <w:r>
        <w:rPr>
          <w:rFonts w:hint="eastAsia"/>
        </w:rPr>
        <w:t>хозяйства</w:t>
      </w:r>
    </w:p>
    <w:p w14:paraId="55259D5E" w14:textId="77777777" w:rsidR="0001368A" w:rsidRDefault="0001368A" w:rsidP="0001368A"/>
    <w:p w14:paraId="1F1308F3" w14:textId="77777777" w:rsidR="0001368A" w:rsidRDefault="0001368A" w:rsidP="0001368A">
      <w:r>
        <w:rPr>
          <w:rFonts w:hint="eastAsia"/>
        </w:rPr>
        <w:t>п</w:t>
      </w:r>
      <w:r>
        <w:t xml:space="preserve">. 1. </w:t>
      </w:r>
      <w:r>
        <w:rPr>
          <w:rFonts w:hint="eastAsia"/>
        </w:rPr>
        <w:t>Структурные</w:t>
      </w:r>
      <w:r>
        <w:t xml:space="preserve"> </w:t>
      </w:r>
      <w:r>
        <w:rPr>
          <w:rFonts w:hint="eastAsia"/>
        </w:rPr>
        <w:t>особенности</w:t>
      </w:r>
      <w:r>
        <w:t xml:space="preserve"> </w:t>
      </w:r>
      <w:r>
        <w:rPr>
          <w:rFonts w:hint="eastAsia"/>
        </w:rPr>
        <w:t>однословных</w:t>
      </w:r>
      <w:r>
        <w:t xml:space="preserve"> </w:t>
      </w:r>
      <w:r>
        <w:rPr>
          <w:rFonts w:hint="eastAsia"/>
        </w:rPr>
        <w:t>терминов</w:t>
      </w:r>
      <w:r>
        <w:t xml:space="preserve"> </w:t>
      </w:r>
      <w:r>
        <w:rPr>
          <w:rFonts w:hint="eastAsia"/>
        </w:rPr>
        <w:t>русского</w:t>
      </w:r>
      <w:r>
        <w:t xml:space="preserve"> </w:t>
      </w:r>
      <w:r>
        <w:rPr>
          <w:rFonts w:hint="eastAsia"/>
        </w:rPr>
        <w:t>и</w:t>
      </w:r>
      <w:r>
        <w:t xml:space="preserve"> 161 </w:t>
      </w:r>
      <w:r>
        <w:rPr>
          <w:rFonts w:hint="eastAsia"/>
        </w:rPr>
        <w:t>английского</w:t>
      </w:r>
      <w:r>
        <w:t xml:space="preserve"> </w:t>
      </w:r>
      <w:r>
        <w:rPr>
          <w:rFonts w:hint="eastAsia"/>
        </w:rPr>
        <w:t>вариантов</w:t>
      </w:r>
      <w:r>
        <w:t xml:space="preserve"> </w:t>
      </w:r>
      <w:r>
        <w:rPr>
          <w:rFonts w:hint="eastAsia"/>
        </w:rPr>
        <w:t>профессионального</w:t>
      </w:r>
      <w:r>
        <w:t xml:space="preserve"> </w:t>
      </w:r>
      <w:r>
        <w:rPr>
          <w:rFonts w:hint="eastAsia"/>
        </w:rPr>
        <w:t>подъязыка</w:t>
      </w:r>
      <w:r>
        <w:t xml:space="preserve"> </w:t>
      </w:r>
      <w:r>
        <w:rPr>
          <w:rFonts w:hint="eastAsia"/>
        </w:rPr>
        <w:t>лесного</w:t>
      </w:r>
      <w:r>
        <w:t xml:space="preserve"> </w:t>
      </w:r>
      <w:r>
        <w:rPr>
          <w:rFonts w:hint="eastAsia"/>
        </w:rPr>
        <w:t>хозяйства</w:t>
      </w:r>
    </w:p>
    <w:p w14:paraId="384B1809" w14:textId="77777777" w:rsidR="0001368A" w:rsidRDefault="0001368A" w:rsidP="0001368A"/>
    <w:p w14:paraId="33E5EF3B" w14:textId="77777777" w:rsidR="0001368A" w:rsidRDefault="0001368A" w:rsidP="0001368A">
      <w:r>
        <w:rPr>
          <w:rFonts w:hint="eastAsia"/>
        </w:rPr>
        <w:t>п</w:t>
      </w:r>
      <w:r>
        <w:t xml:space="preserve">. 2. </w:t>
      </w:r>
      <w:r>
        <w:rPr>
          <w:rFonts w:hint="eastAsia"/>
        </w:rPr>
        <w:t>Структурные</w:t>
      </w:r>
      <w:r>
        <w:t xml:space="preserve"> </w:t>
      </w:r>
      <w:r>
        <w:rPr>
          <w:rFonts w:hint="eastAsia"/>
        </w:rPr>
        <w:t>особенности</w:t>
      </w:r>
      <w:r>
        <w:t xml:space="preserve"> </w:t>
      </w:r>
      <w:r>
        <w:rPr>
          <w:rFonts w:hint="eastAsia"/>
        </w:rPr>
        <w:t>терминологических</w:t>
      </w:r>
      <w:r>
        <w:t xml:space="preserve"> </w:t>
      </w:r>
      <w:r>
        <w:rPr>
          <w:rFonts w:hint="eastAsia"/>
        </w:rPr>
        <w:t>сочетаний</w:t>
      </w:r>
      <w:r>
        <w:t xml:space="preserve"> 165 </w:t>
      </w:r>
      <w:r>
        <w:rPr>
          <w:rFonts w:hint="eastAsia"/>
        </w:rPr>
        <w:t>русского</w:t>
      </w:r>
      <w:r>
        <w:t xml:space="preserve"> </w:t>
      </w:r>
      <w:r>
        <w:rPr>
          <w:rFonts w:hint="eastAsia"/>
        </w:rPr>
        <w:t>и</w:t>
      </w:r>
      <w:r>
        <w:t xml:space="preserve"> </w:t>
      </w:r>
      <w:r>
        <w:rPr>
          <w:rFonts w:hint="eastAsia"/>
        </w:rPr>
        <w:t>английского</w:t>
      </w:r>
      <w:r>
        <w:t xml:space="preserve"> </w:t>
      </w:r>
      <w:r>
        <w:rPr>
          <w:rFonts w:hint="eastAsia"/>
        </w:rPr>
        <w:t>вариантов</w:t>
      </w:r>
      <w:r>
        <w:t xml:space="preserve"> </w:t>
      </w:r>
      <w:r>
        <w:rPr>
          <w:rFonts w:hint="eastAsia"/>
        </w:rPr>
        <w:t>профессионального</w:t>
      </w:r>
      <w:r>
        <w:t xml:space="preserve"> </w:t>
      </w:r>
      <w:r>
        <w:rPr>
          <w:rFonts w:hint="eastAsia"/>
        </w:rPr>
        <w:t>подъязыка</w:t>
      </w:r>
      <w:r>
        <w:t xml:space="preserve"> </w:t>
      </w:r>
      <w:r>
        <w:rPr>
          <w:rFonts w:hint="eastAsia"/>
        </w:rPr>
        <w:t>лесного</w:t>
      </w:r>
      <w:r>
        <w:t xml:space="preserve"> </w:t>
      </w:r>
      <w:r>
        <w:rPr>
          <w:rFonts w:hint="eastAsia"/>
        </w:rPr>
        <w:t>хозяйства</w:t>
      </w:r>
    </w:p>
    <w:p w14:paraId="17177BBC" w14:textId="77777777" w:rsidR="0001368A" w:rsidRDefault="0001368A" w:rsidP="0001368A"/>
    <w:p w14:paraId="7AF291D7" w14:textId="77777777" w:rsidR="0001368A" w:rsidRDefault="0001368A" w:rsidP="0001368A">
      <w:r>
        <w:rPr>
          <w:rFonts w:hint="eastAsia"/>
        </w:rPr>
        <w:lastRenderedPageBreak/>
        <w:t>Выводы</w:t>
      </w:r>
      <w:r>
        <w:t xml:space="preserve"> </w:t>
      </w:r>
      <w:r>
        <w:rPr>
          <w:rFonts w:hint="eastAsia"/>
        </w:rPr>
        <w:t>по</w:t>
      </w:r>
      <w:r>
        <w:t xml:space="preserve"> </w:t>
      </w:r>
      <w:r>
        <w:rPr>
          <w:rFonts w:hint="eastAsia"/>
        </w:rPr>
        <w:t>главе</w:t>
      </w:r>
      <w:r>
        <w:t xml:space="preserve"> II</w:t>
      </w:r>
    </w:p>
    <w:p w14:paraId="46D1EE4D" w14:textId="77777777" w:rsidR="0001368A" w:rsidRDefault="0001368A" w:rsidP="0001368A"/>
    <w:p w14:paraId="7EAFC9EC" w14:textId="77777777" w:rsidR="0001368A" w:rsidRDefault="0001368A" w:rsidP="0001368A">
      <w:r>
        <w:t>175</w:t>
      </w:r>
    </w:p>
    <w:p w14:paraId="38E26DA7" w14:textId="77777777" w:rsidR="0001368A" w:rsidRDefault="0001368A" w:rsidP="0001368A"/>
    <w:p w14:paraId="61957084" w14:textId="77777777" w:rsidR="0001368A" w:rsidRDefault="0001368A" w:rsidP="0001368A">
      <w:r>
        <w:rPr>
          <w:rFonts w:hint="eastAsia"/>
        </w:rPr>
        <w:t>Глава</w:t>
      </w:r>
      <w:r>
        <w:t xml:space="preserve"> III. </w:t>
      </w:r>
      <w:r>
        <w:rPr>
          <w:rFonts w:hint="eastAsia"/>
        </w:rPr>
        <w:t>Когнитивный</w:t>
      </w:r>
      <w:r>
        <w:t xml:space="preserve"> </w:t>
      </w:r>
      <w:r>
        <w:rPr>
          <w:rFonts w:hint="eastAsia"/>
        </w:rPr>
        <w:t>уровень</w:t>
      </w:r>
      <w:r>
        <w:t xml:space="preserve"> </w:t>
      </w:r>
      <w:r>
        <w:rPr>
          <w:rFonts w:hint="eastAsia"/>
        </w:rPr>
        <w:t>профессиональной</w:t>
      </w:r>
      <w:r>
        <w:t xml:space="preserve"> </w:t>
      </w:r>
      <w:r>
        <w:rPr>
          <w:rFonts w:hint="eastAsia"/>
        </w:rPr>
        <w:t>языковой</w:t>
      </w:r>
      <w:r>
        <w:t xml:space="preserve"> </w:t>
      </w:r>
      <w:r>
        <w:rPr>
          <w:rFonts w:hint="eastAsia"/>
        </w:rPr>
        <w:t>личности</w:t>
      </w:r>
    </w:p>
    <w:p w14:paraId="3D0A516B" w14:textId="77777777" w:rsidR="0001368A" w:rsidRDefault="0001368A" w:rsidP="0001368A"/>
    <w:p w14:paraId="4FE24B10" w14:textId="77777777" w:rsidR="0001368A" w:rsidRDefault="0001368A" w:rsidP="0001368A">
      <w:r>
        <w:rPr>
          <w:rFonts w:hint="eastAsia"/>
        </w:rPr>
        <w:t>§</w:t>
      </w:r>
      <w:r>
        <w:t xml:space="preserve"> 1. </w:t>
      </w:r>
      <w:r>
        <w:rPr>
          <w:rFonts w:hint="eastAsia"/>
        </w:rPr>
        <w:t>Теоретические</w:t>
      </w:r>
      <w:r>
        <w:t xml:space="preserve"> </w:t>
      </w:r>
      <w:r>
        <w:rPr>
          <w:rFonts w:hint="eastAsia"/>
        </w:rPr>
        <w:t>основания</w:t>
      </w:r>
      <w:r>
        <w:t xml:space="preserve"> </w:t>
      </w:r>
      <w:r>
        <w:rPr>
          <w:rFonts w:hint="eastAsia"/>
        </w:rPr>
        <w:t>современной</w:t>
      </w:r>
      <w:r>
        <w:t xml:space="preserve"> </w:t>
      </w:r>
      <w:r>
        <w:rPr>
          <w:rFonts w:hint="eastAsia"/>
        </w:rPr>
        <w:t>социолектологии</w:t>
      </w:r>
    </w:p>
    <w:p w14:paraId="376692CF" w14:textId="77777777" w:rsidR="0001368A" w:rsidRDefault="0001368A" w:rsidP="0001368A"/>
    <w:p w14:paraId="751ADB8C" w14:textId="77777777" w:rsidR="0001368A" w:rsidRDefault="0001368A" w:rsidP="0001368A">
      <w:r>
        <w:rPr>
          <w:rFonts w:hint="eastAsia"/>
        </w:rPr>
        <w:t>п</w:t>
      </w:r>
      <w:r>
        <w:t xml:space="preserve"> 2. </w:t>
      </w:r>
      <w:r>
        <w:rPr>
          <w:rFonts w:hint="eastAsia"/>
        </w:rPr>
        <w:t>Двуязычный</w:t>
      </w:r>
      <w:r>
        <w:t xml:space="preserve"> </w:t>
      </w:r>
      <w:r>
        <w:rPr>
          <w:rFonts w:hint="eastAsia"/>
        </w:rPr>
        <w:t>социолектологический</w:t>
      </w:r>
      <w:r>
        <w:t xml:space="preserve"> </w:t>
      </w:r>
      <w:r>
        <w:rPr>
          <w:rFonts w:hint="eastAsia"/>
        </w:rPr>
        <w:t>словарь</w:t>
      </w:r>
      <w:r>
        <w:t xml:space="preserve"> </w:t>
      </w:r>
      <w:r>
        <w:rPr>
          <w:rFonts w:hint="eastAsia"/>
        </w:rPr>
        <w:t>активного</w:t>
      </w:r>
      <w:r>
        <w:t xml:space="preserve"> </w:t>
      </w:r>
      <w:r>
        <w:rPr>
          <w:rFonts w:hint="eastAsia"/>
        </w:rPr>
        <w:t>типа</w:t>
      </w:r>
    </w:p>
    <w:p w14:paraId="22658D96" w14:textId="77777777" w:rsidR="0001368A" w:rsidRDefault="0001368A" w:rsidP="0001368A"/>
    <w:p w14:paraId="2CF5738F" w14:textId="77777777" w:rsidR="0001368A" w:rsidRDefault="0001368A" w:rsidP="0001368A">
      <w:r>
        <w:rPr>
          <w:rFonts w:hint="eastAsia"/>
        </w:rPr>
        <w:t>п</w:t>
      </w:r>
      <w:r>
        <w:t xml:space="preserve"> 3. </w:t>
      </w:r>
      <w:r>
        <w:rPr>
          <w:rFonts w:hint="eastAsia"/>
        </w:rPr>
        <w:t>Тезаурус</w:t>
      </w:r>
      <w:r>
        <w:t xml:space="preserve"> </w:t>
      </w:r>
      <w:r>
        <w:rPr>
          <w:rFonts w:hint="eastAsia"/>
        </w:rPr>
        <w:t>профессиональной</w:t>
      </w:r>
      <w:r>
        <w:t xml:space="preserve"> </w:t>
      </w:r>
      <w:r>
        <w:rPr>
          <w:rFonts w:hint="eastAsia"/>
        </w:rPr>
        <w:t>языковой</w:t>
      </w:r>
      <w:r>
        <w:t xml:space="preserve"> </w:t>
      </w:r>
      <w:r>
        <w:rPr>
          <w:rFonts w:hint="eastAsia"/>
        </w:rPr>
        <w:t>личности</w:t>
      </w:r>
      <w:r>
        <w:t xml:space="preserve"> </w:t>
      </w:r>
      <w:r>
        <w:rPr>
          <w:rFonts w:hint="eastAsia"/>
        </w:rPr>
        <w:t>как</w:t>
      </w:r>
      <w:r>
        <w:t xml:space="preserve"> </w:t>
      </w:r>
      <w:r>
        <w:rPr>
          <w:rFonts w:hint="eastAsia"/>
        </w:rPr>
        <w:t>система</w:t>
      </w:r>
      <w:r>
        <w:t xml:space="preserve"> 188 </w:t>
      </w:r>
      <w:r>
        <w:rPr>
          <w:rFonts w:hint="eastAsia"/>
        </w:rPr>
        <w:t>§</w:t>
      </w:r>
      <w:r>
        <w:t xml:space="preserve"> 2. </w:t>
      </w:r>
      <w:r>
        <w:rPr>
          <w:rFonts w:hint="eastAsia"/>
        </w:rPr>
        <w:t>Специфика</w:t>
      </w:r>
      <w:r>
        <w:t xml:space="preserve"> </w:t>
      </w:r>
      <w:r>
        <w:rPr>
          <w:rFonts w:hint="eastAsia"/>
        </w:rPr>
        <w:t>номинации</w:t>
      </w:r>
      <w:r>
        <w:t xml:space="preserve"> </w:t>
      </w:r>
      <w:r>
        <w:rPr>
          <w:rFonts w:hint="eastAsia"/>
        </w:rPr>
        <w:t>в</w:t>
      </w:r>
      <w:r>
        <w:t xml:space="preserve"> </w:t>
      </w:r>
      <w:r>
        <w:rPr>
          <w:rFonts w:hint="eastAsia"/>
        </w:rPr>
        <w:t>профессиональном</w:t>
      </w:r>
      <w:r>
        <w:t xml:space="preserve"> </w:t>
      </w:r>
      <w:r>
        <w:rPr>
          <w:rFonts w:hint="eastAsia"/>
        </w:rPr>
        <w:t>подъязыке</w:t>
      </w:r>
      <w:r>
        <w:t xml:space="preserve"> 197 </w:t>
      </w:r>
      <w:r>
        <w:rPr>
          <w:rFonts w:hint="eastAsia"/>
        </w:rPr>
        <w:t>лесного</w:t>
      </w:r>
      <w:r>
        <w:t xml:space="preserve"> </w:t>
      </w:r>
      <w:r>
        <w:rPr>
          <w:rFonts w:hint="eastAsia"/>
        </w:rPr>
        <w:t>хозяйства</w:t>
      </w:r>
    </w:p>
    <w:p w14:paraId="5F5EF40A" w14:textId="77777777" w:rsidR="0001368A" w:rsidRDefault="0001368A" w:rsidP="0001368A"/>
    <w:p w14:paraId="58C4FB39" w14:textId="77777777" w:rsidR="0001368A" w:rsidRDefault="0001368A" w:rsidP="0001368A">
      <w:r>
        <w:rPr>
          <w:rFonts w:hint="eastAsia"/>
        </w:rPr>
        <w:t>§</w:t>
      </w:r>
      <w:r>
        <w:t xml:space="preserve"> 3. </w:t>
      </w:r>
      <w:r>
        <w:rPr>
          <w:rFonts w:hint="eastAsia"/>
        </w:rPr>
        <w:t>Тематическая</w:t>
      </w:r>
      <w:r>
        <w:t xml:space="preserve"> </w:t>
      </w:r>
      <w:r>
        <w:rPr>
          <w:rFonts w:hint="eastAsia"/>
        </w:rPr>
        <w:t>классификация</w:t>
      </w:r>
      <w:r>
        <w:t xml:space="preserve"> </w:t>
      </w:r>
      <w:r>
        <w:rPr>
          <w:rFonts w:hint="eastAsia"/>
        </w:rPr>
        <w:t>подъязыка</w:t>
      </w:r>
      <w:r>
        <w:t xml:space="preserve"> </w:t>
      </w:r>
      <w:r>
        <w:rPr>
          <w:rFonts w:hint="eastAsia"/>
        </w:rPr>
        <w:t>лесного</w:t>
      </w:r>
      <w:r>
        <w:t xml:space="preserve"> </w:t>
      </w:r>
      <w:r>
        <w:rPr>
          <w:rFonts w:hint="eastAsia"/>
        </w:rPr>
        <w:t>хозяйства</w:t>
      </w:r>
    </w:p>
    <w:p w14:paraId="17E6A083" w14:textId="77777777" w:rsidR="0001368A" w:rsidRDefault="0001368A" w:rsidP="0001368A"/>
    <w:p w14:paraId="05A87D29" w14:textId="77777777" w:rsidR="0001368A" w:rsidRDefault="0001368A" w:rsidP="0001368A">
      <w:r>
        <w:rPr>
          <w:rFonts w:hint="eastAsia"/>
        </w:rPr>
        <w:t>п</w:t>
      </w:r>
      <w:r>
        <w:t xml:space="preserve"> 1. </w:t>
      </w:r>
      <w:r>
        <w:rPr>
          <w:rFonts w:hint="eastAsia"/>
        </w:rPr>
        <w:t>Специфика</w:t>
      </w:r>
      <w:r>
        <w:t xml:space="preserve"> </w:t>
      </w:r>
      <w:r>
        <w:rPr>
          <w:rFonts w:hint="eastAsia"/>
        </w:rPr>
        <w:t>организации</w:t>
      </w:r>
      <w:r>
        <w:t xml:space="preserve"> </w:t>
      </w:r>
      <w:r>
        <w:rPr>
          <w:rFonts w:hint="eastAsia"/>
        </w:rPr>
        <w:t>единиц</w:t>
      </w:r>
      <w:r>
        <w:t xml:space="preserve"> </w:t>
      </w:r>
      <w:r>
        <w:rPr>
          <w:rFonts w:hint="eastAsia"/>
        </w:rPr>
        <w:t>профессионального</w:t>
      </w:r>
      <w:r>
        <w:t xml:space="preserve"> 212 </w:t>
      </w:r>
      <w:r>
        <w:rPr>
          <w:rFonts w:hint="eastAsia"/>
        </w:rPr>
        <w:t>подъязыка</w:t>
      </w:r>
      <w:r>
        <w:t xml:space="preserve"> </w:t>
      </w:r>
      <w:r>
        <w:rPr>
          <w:rFonts w:hint="eastAsia"/>
        </w:rPr>
        <w:t>лесного</w:t>
      </w:r>
      <w:r>
        <w:t xml:space="preserve"> </w:t>
      </w:r>
      <w:r>
        <w:rPr>
          <w:rFonts w:hint="eastAsia"/>
        </w:rPr>
        <w:t>хозяйства</w:t>
      </w:r>
    </w:p>
    <w:p w14:paraId="2BD650E2" w14:textId="77777777" w:rsidR="0001368A" w:rsidRDefault="0001368A" w:rsidP="0001368A"/>
    <w:p w14:paraId="57E9B069" w14:textId="77777777" w:rsidR="0001368A" w:rsidRDefault="0001368A" w:rsidP="0001368A">
      <w:r>
        <w:rPr>
          <w:rFonts w:hint="eastAsia"/>
        </w:rPr>
        <w:t>п</w:t>
      </w:r>
      <w:r>
        <w:t xml:space="preserve"> 2. </w:t>
      </w:r>
      <w:r>
        <w:rPr>
          <w:rFonts w:hint="eastAsia"/>
        </w:rPr>
        <w:t>Терминологическая</w:t>
      </w:r>
      <w:r>
        <w:t xml:space="preserve"> </w:t>
      </w:r>
      <w:r>
        <w:rPr>
          <w:rFonts w:hint="eastAsia"/>
        </w:rPr>
        <w:t>синонимия</w:t>
      </w:r>
      <w:r>
        <w:t xml:space="preserve"> </w:t>
      </w:r>
      <w:r>
        <w:rPr>
          <w:rFonts w:hint="eastAsia"/>
        </w:rPr>
        <w:t>русского</w:t>
      </w:r>
      <w:r>
        <w:t xml:space="preserve"> </w:t>
      </w:r>
      <w:r>
        <w:rPr>
          <w:rFonts w:hint="eastAsia"/>
        </w:rPr>
        <w:t>варианта</w:t>
      </w:r>
      <w:r>
        <w:t xml:space="preserve"> </w:t>
      </w:r>
      <w:r>
        <w:rPr>
          <w:rFonts w:hint="eastAsia"/>
        </w:rPr>
        <w:t>языка</w:t>
      </w:r>
      <w:r>
        <w:t xml:space="preserve"> 218 </w:t>
      </w:r>
      <w:r>
        <w:rPr>
          <w:rFonts w:hint="eastAsia"/>
        </w:rPr>
        <w:t>лесного</w:t>
      </w:r>
      <w:r>
        <w:t xml:space="preserve"> </w:t>
      </w:r>
      <w:r>
        <w:rPr>
          <w:rFonts w:hint="eastAsia"/>
        </w:rPr>
        <w:t>хозяйства</w:t>
      </w:r>
    </w:p>
    <w:p w14:paraId="3B21A2D5" w14:textId="77777777" w:rsidR="0001368A" w:rsidRDefault="0001368A" w:rsidP="0001368A"/>
    <w:p w14:paraId="1470946E" w14:textId="77777777" w:rsidR="0001368A" w:rsidRDefault="0001368A" w:rsidP="0001368A">
      <w:r>
        <w:rPr>
          <w:rFonts w:hint="eastAsia"/>
        </w:rPr>
        <w:t>п</w:t>
      </w:r>
      <w:r>
        <w:t xml:space="preserve"> 3. </w:t>
      </w:r>
      <w:r>
        <w:rPr>
          <w:rFonts w:hint="eastAsia"/>
        </w:rPr>
        <w:t>Антонимы</w:t>
      </w:r>
      <w:r>
        <w:t xml:space="preserve"> </w:t>
      </w:r>
      <w:r>
        <w:rPr>
          <w:rFonts w:hint="eastAsia"/>
        </w:rPr>
        <w:t>в</w:t>
      </w:r>
      <w:r>
        <w:t xml:space="preserve"> </w:t>
      </w:r>
      <w:r>
        <w:rPr>
          <w:rFonts w:hint="eastAsia"/>
        </w:rPr>
        <w:t>составе</w:t>
      </w:r>
      <w:r>
        <w:t xml:space="preserve"> </w:t>
      </w:r>
      <w:r>
        <w:rPr>
          <w:rFonts w:hint="eastAsia"/>
        </w:rPr>
        <w:t>профессионального</w:t>
      </w:r>
      <w:r>
        <w:t xml:space="preserve"> </w:t>
      </w:r>
      <w:r>
        <w:rPr>
          <w:rFonts w:hint="eastAsia"/>
        </w:rPr>
        <w:t>языка</w:t>
      </w:r>
      <w:r>
        <w:t xml:space="preserve"> </w:t>
      </w:r>
      <w:r>
        <w:rPr>
          <w:rFonts w:hint="eastAsia"/>
        </w:rPr>
        <w:t>лесного</w:t>
      </w:r>
      <w:r>
        <w:t xml:space="preserve"> 222 </w:t>
      </w:r>
      <w:r>
        <w:rPr>
          <w:rFonts w:hint="eastAsia"/>
        </w:rPr>
        <w:t>хозяйства</w:t>
      </w:r>
    </w:p>
    <w:p w14:paraId="3DFB0BA4" w14:textId="77777777" w:rsidR="0001368A" w:rsidRDefault="0001368A" w:rsidP="0001368A"/>
    <w:p w14:paraId="62FA5796" w14:textId="77777777" w:rsidR="0001368A" w:rsidRDefault="0001368A" w:rsidP="0001368A">
      <w:r>
        <w:rPr>
          <w:rFonts w:hint="eastAsia"/>
        </w:rPr>
        <w:t>§</w:t>
      </w:r>
      <w:r>
        <w:t xml:space="preserve"> 4. </w:t>
      </w:r>
      <w:r>
        <w:rPr>
          <w:rFonts w:hint="eastAsia"/>
        </w:rPr>
        <w:t>Высокотекстуальность</w:t>
      </w:r>
      <w:r>
        <w:t xml:space="preserve"> </w:t>
      </w:r>
      <w:r>
        <w:rPr>
          <w:rFonts w:hint="eastAsia"/>
        </w:rPr>
        <w:t>профессионального</w:t>
      </w:r>
      <w:r>
        <w:t xml:space="preserve"> </w:t>
      </w:r>
      <w:r>
        <w:rPr>
          <w:rFonts w:hint="eastAsia"/>
        </w:rPr>
        <w:t>дискурса</w:t>
      </w:r>
    </w:p>
    <w:p w14:paraId="38FEFA7F" w14:textId="77777777" w:rsidR="0001368A" w:rsidRDefault="0001368A" w:rsidP="0001368A"/>
    <w:p w14:paraId="28DCAE48" w14:textId="77777777" w:rsidR="0001368A" w:rsidRDefault="0001368A" w:rsidP="0001368A">
      <w:r>
        <w:rPr>
          <w:rFonts w:hint="eastAsia"/>
        </w:rPr>
        <w:t>п</w:t>
      </w:r>
      <w:r>
        <w:t xml:space="preserve"> 1. </w:t>
      </w:r>
      <w:r>
        <w:rPr>
          <w:rFonts w:hint="eastAsia"/>
        </w:rPr>
        <w:t>Высокотекстуальность</w:t>
      </w:r>
      <w:r>
        <w:t xml:space="preserve"> </w:t>
      </w:r>
      <w:r>
        <w:rPr>
          <w:rFonts w:hint="eastAsia"/>
        </w:rPr>
        <w:t>англоязычной</w:t>
      </w:r>
      <w:r>
        <w:t xml:space="preserve"> </w:t>
      </w:r>
      <w:r>
        <w:rPr>
          <w:rFonts w:hint="eastAsia"/>
        </w:rPr>
        <w:t>культуры</w:t>
      </w:r>
      <w:r>
        <w:t xml:space="preserve"> vs 230 </w:t>
      </w:r>
      <w:r>
        <w:rPr>
          <w:rFonts w:hint="eastAsia"/>
        </w:rPr>
        <w:t>низкотектуальность</w:t>
      </w:r>
      <w:r>
        <w:t xml:space="preserve"> </w:t>
      </w:r>
      <w:r>
        <w:rPr>
          <w:rFonts w:hint="eastAsia"/>
        </w:rPr>
        <w:t>русской</w:t>
      </w:r>
      <w:r>
        <w:t xml:space="preserve"> </w:t>
      </w:r>
      <w:r>
        <w:rPr>
          <w:rFonts w:hint="eastAsia"/>
        </w:rPr>
        <w:t>культуры</w:t>
      </w:r>
    </w:p>
    <w:p w14:paraId="3516D952" w14:textId="77777777" w:rsidR="0001368A" w:rsidRDefault="0001368A" w:rsidP="0001368A"/>
    <w:p w14:paraId="489BFE79" w14:textId="77777777" w:rsidR="0001368A" w:rsidRDefault="0001368A" w:rsidP="0001368A">
      <w:r>
        <w:rPr>
          <w:rFonts w:hint="eastAsia"/>
        </w:rPr>
        <w:lastRenderedPageBreak/>
        <w:t>Выводы</w:t>
      </w:r>
      <w:r>
        <w:t xml:space="preserve"> </w:t>
      </w:r>
      <w:r>
        <w:rPr>
          <w:rFonts w:hint="eastAsia"/>
        </w:rPr>
        <w:t>по</w:t>
      </w:r>
      <w:r>
        <w:t xml:space="preserve"> </w:t>
      </w:r>
      <w:r>
        <w:rPr>
          <w:rFonts w:hint="eastAsia"/>
        </w:rPr>
        <w:t>главе</w:t>
      </w:r>
      <w:r>
        <w:t xml:space="preserve"> III</w:t>
      </w:r>
    </w:p>
    <w:p w14:paraId="237E4013" w14:textId="77777777" w:rsidR="0001368A" w:rsidRDefault="0001368A" w:rsidP="0001368A"/>
    <w:p w14:paraId="3D6CE3C2" w14:textId="77777777" w:rsidR="0001368A" w:rsidRDefault="0001368A" w:rsidP="0001368A">
      <w:r>
        <w:t>244</w:t>
      </w:r>
    </w:p>
    <w:p w14:paraId="156A4E90" w14:textId="77777777" w:rsidR="0001368A" w:rsidRDefault="0001368A" w:rsidP="0001368A"/>
    <w:p w14:paraId="2A54AFEC" w14:textId="77777777" w:rsidR="0001368A" w:rsidRDefault="0001368A" w:rsidP="0001368A">
      <w:r>
        <w:rPr>
          <w:rFonts w:hint="eastAsia"/>
        </w:rPr>
        <w:t>Глава</w:t>
      </w:r>
      <w:r>
        <w:t xml:space="preserve"> IV. </w:t>
      </w:r>
      <w:r>
        <w:rPr>
          <w:rFonts w:hint="eastAsia"/>
        </w:rPr>
        <w:t>Манифестация</w:t>
      </w:r>
      <w:r>
        <w:t xml:space="preserve"> </w:t>
      </w:r>
      <w:r>
        <w:rPr>
          <w:rFonts w:hint="eastAsia"/>
        </w:rPr>
        <w:t>профессиональной</w:t>
      </w:r>
      <w:r>
        <w:t xml:space="preserve"> </w:t>
      </w:r>
      <w:r>
        <w:rPr>
          <w:rFonts w:hint="eastAsia"/>
        </w:rPr>
        <w:t>языковой</w:t>
      </w:r>
      <w:r>
        <w:t xml:space="preserve"> </w:t>
      </w:r>
      <w:r>
        <w:rPr>
          <w:rFonts w:hint="eastAsia"/>
        </w:rPr>
        <w:t>личности</w:t>
      </w:r>
      <w:r>
        <w:t xml:space="preserve"> </w:t>
      </w:r>
      <w:r>
        <w:rPr>
          <w:rFonts w:hint="eastAsia"/>
        </w:rPr>
        <w:t>в</w:t>
      </w:r>
      <w:r>
        <w:t xml:space="preserve"> </w:t>
      </w:r>
      <w:r>
        <w:rPr>
          <w:rFonts w:hint="eastAsia"/>
        </w:rPr>
        <w:t>дискурсе</w:t>
      </w:r>
    </w:p>
    <w:p w14:paraId="0DEDC0C3" w14:textId="77777777" w:rsidR="0001368A" w:rsidRDefault="0001368A" w:rsidP="0001368A"/>
    <w:p w14:paraId="7508AC03" w14:textId="77777777" w:rsidR="0001368A" w:rsidRDefault="0001368A" w:rsidP="0001368A">
      <w:r>
        <w:rPr>
          <w:rFonts w:hint="eastAsia"/>
        </w:rPr>
        <w:t>§</w:t>
      </w:r>
      <w:r>
        <w:t xml:space="preserve">1. </w:t>
      </w:r>
      <w:r>
        <w:rPr>
          <w:rFonts w:hint="eastAsia"/>
        </w:rPr>
        <w:t>Профессиональный</w:t>
      </w:r>
      <w:r>
        <w:t xml:space="preserve"> </w:t>
      </w:r>
      <w:r>
        <w:rPr>
          <w:rFonts w:hint="eastAsia"/>
        </w:rPr>
        <w:t>и</w:t>
      </w:r>
      <w:r>
        <w:t xml:space="preserve"> </w:t>
      </w:r>
      <w:r>
        <w:rPr>
          <w:rFonts w:hint="eastAsia"/>
        </w:rPr>
        <w:t>институциональный</w:t>
      </w:r>
      <w:r>
        <w:t xml:space="preserve"> </w:t>
      </w:r>
      <w:r>
        <w:rPr>
          <w:rFonts w:hint="eastAsia"/>
        </w:rPr>
        <w:t>лесной</w:t>
      </w:r>
      <w:r>
        <w:t xml:space="preserve"> </w:t>
      </w:r>
      <w:r>
        <w:rPr>
          <w:rFonts w:hint="eastAsia"/>
        </w:rPr>
        <w:t>дискурсы</w:t>
      </w:r>
      <w:r>
        <w:t xml:space="preserve"> 249 </w:t>
      </w:r>
      <w:r>
        <w:rPr>
          <w:rFonts w:hint="eastAsia"/>
        </w:rPr>
        <w:t>как</w:t>
      </w:r>
      <w:r>
        <w:t xml:space="preserve"> </w:t>
      </w:r>
      <w:r>
        <w:rPr>
          <w:rFonts w:hint="eastAsia"/>
        </w:rPr>
        <w:t>источники</w:t>
      </w:r>
      <w:r>
        <w:t xml:space="preserve"> </w:t>
      </w:r>
      <w:r>
        <w:rPr>
          <w:rFonts w:hint="eastAsia"/>
        </w:rPr>
        <w:t>исследования</w:t>
      </w:r>
    </w:p>
    <w:p w14:paraId="68BBF19D" w14:textId="77777777" w:rsidR="0001368A" w:rsidRDefault="0001368A" w:rsidP="0001368A"/>
    <w:p w14:paraId="0D30FE10" w14:textId="77777777" w:rsidR="0001368A" w:rsidRDefault="0001368A" w:rsidP="0001368A">
      <w:r>
        <w:rPr>
          <w:rFonts w:hint="eastAsia"/>
        </w:rPr>
        <w:t>п</w:t>
      </w:r>
      <w:r>
        <w:t xml:space="preserve">.1. </w:t>
      </w:r>
      <w:r>
        <w:rPr>
          <w:rFonts w:hint="eastAsia"/>
        </w:rPr>
        <w:t>Модусы</w:t>
      </w:r>
      <w:r>
        <w:t xml:space="preserve"> </w:t>
      </w:r>
      <w:r>
        <w:rPr>
          <w:rFonts w:hint="eastAsia"/>
        </w:rPr>
        <w:t>и</w:t>
      </w:r>
      <w:r>
        <w:t xml:space="preserve"> </w:t>
      </w:r>
      <w:r>
        <w:rPr>
          <w:rFonts w:hint="eastAsia"/>
        </w:rPr>
        <w:t>регистры</w:t>
      </w:r>
      <w:r>
        <w:t xml:space="preserve"> </w:t>
      </w:r>
      <w:r>
        <w:rPr>
          <w:rFonts w:hint="eastAsia"/>
        </w:rPr>
        <w:t>лесного</w:t>
      </w:r>
      <w:r>
        <w:t xml:space="preserve"> </w:t>
      </w:r>
      <w:r>
        <w:rPr>
          <w:rFonts w:hint="eastAsia"/>
        </w:rPr>
        <w:t>дискурса</w:t>
      </w:r>
    </w:p>
    <w:p w14:paraId="2B8F601D" w14:textId="77777777" w:rsidR="0001368A" w:rsidRDefault="0001368A" w:rsidP="0001368A"/>
    <w:p w14:paraId="36670A22" w14:textId="77777777" w:rsidR="0001368A" w:rsidRDefault="0001368A" w:rsidP="0001368A">
      <w:r>
        <w:rPr>
          <w:rFonts w:hint="eastAsia"/>
        </w:rPr>
        <w:t>п</w:t>
      </w:r>
      <w:r>
        <w:t xml:space="preserve">.2. </w:t>
      </w:r>
      <w:r>
        <w:rPr>
          <w:rFonts w:hint="eastAsia"/>
        </w:rPr>
        <w:t>Типология</w:t>
      </w:r>
      <w:r>
        <w:t xml:space="preserve"> </w:t>
      </w:r>
      <w:r>
        <w:rPr>
          <w:rFonts w:hint="eastAsia"/>
        </w:rPr>
        <w:t>изучаемых</w:t>
      </w:r>
      <w:r>
        <w:t xml:space="preserve"> </w:t>
      </w:r>
      <w:r>
        <w:rPr>
          <w:rFonts w:hint="eastAsia"/>
        </w:rPr>
        <w:t>текстов</w:t>
      </w:r>
      <w:r>
        <w:t xml:space="preserve"> </w:t>
      </w:r>
      <w:r>
        <w:rPr>
          <w:rFonts w:hint="eastAsia"/>
        </w:rPr>
        <w:t>в</w:t>
      </w:r>
      <w:r>
        <w:t xml:space="preserve"> </w:t>
      </w:r>
      <w:r>
        <w:rPr>
          <w:rFonts w:hint="eastAsia"/>
        </w:rPr>
        <w:t>составе</w:t>
      </w:r>
      <w:r>
        <w:t xml:space="preserve"> </w:t>
      </w:r>
      <w:r>
        <w:rPr>
          <w:rFonts w:hint="eastAsia"/>
        </w:rPr>
        <w:t>РПИЛК</w:t>
      </w:r>
      <w:r>
        <w:t xml:space="preserve"> </w:t>
      </w:r>
      <w:r>
        <w:rPr>
          <w:rFonts w:hint="eastAsia"/>
        </w:rPr>
        <w:t>и</w:t>
      </w:r>
      <w:r>
        <w:t xml:space="preserve"> </w:t>
      </w:r>
      <w:r>
        <w:rPr>
          <w:rFonts w:hint="eastAsia"/>
        </w:rPr>
        <w:t>АПИЛК</w:t>
      </w:r>
    </w:p>
    <w:p w14:paraId="29FC8CC6" w14:textId="77777777" w:rsidR="0001368A" w:rsidRDefault="0001368A" w:rsidP="0001368A"/>
    <w:p w14:paraId="58B15A46" w14:textId="77777777" w:rsidR="0001368A" w:rsidRDefault="0001368A" w:rsidP="0001368A">
      <w:r>
        <w:rPr>
          <w:rFonts w:hint="eastAsia"/>
        </w:rPr>
        <w:t>п</w:t>
      </w:r>
      <w:r>
        <w:t xml:space="preserve">.3. </w:t>
      </w:r>
      <w:r>
        <w:rPr>
          <w:rFonts w:hint="eastAsia"/>
        </w:rPr>
        <w:t>Специфика</w:t>
      </w:r>
      <w:r>
        <w:t xml:space="preserve"> </w:t>
      </w:r>
      <w:r>
        <w:rPr>
          <w:rFonts w:hint="eastAsia"/>
        </w:rPr>
        <w:t>функционирования</w:t>
      </w:r>
      <w:r>
        <w:t xml:space="preserve"> </w:t>
      </w:r>
      <w:r>
        <w:rPr>
          <w:rFonts w:hint="eastAsia"/>
        </w:rPr>
        <w:t>термина</w:t>
      </w:r>
      <w:r>
        <w:t xml:space="preserve"> </w:t>
      </w:r>
      <w:r>
        <w:rPr>
          <w:rFonts w:hint="eastAsia"/>
        </w:rPr>
        <w:t>лесного</w:t>
      </w:r>
      <w:r>
        <w:t xml:space="preserve"> </w:t>
      </w:r>
      <w:r>
        <w:rPr>
          <w:rFonts w:hint="eastAsia"/>
        </w:rPr>
        <w:t>хозяйства</w:t>
      </w:r>
      <w:r>
        <w:t xml:space="preserve"> </w:t>
      </w:r>
      <w:r>
        <w:rPr>
          <w:rFonts w:hint="eastAsia"/>
        </w:rPr>
        <w:t>в</w:t>
      </w:r>
      <w:r>
        <w:t xml:space="preserve"> 276 </w:t>
      </w:r>
      <w:r>
        <w:rPr>
          <w:rFonts w:hint="eastAsia"/>
        </w:rPr>
        <w:t>профессиональном</w:t>
      </w:r>
      <w:r>
        <w:t xml:space="preserve"> </w:t>
      </w:r>
      <w:r>
        <w:rPr>
          <w:rFonts w:hint="eastAsia"/>
        </w:rPr>
        <w:t>дискурсе</w:t>
      </w:r>
    </w:p>
    <w:p w14:paraId="26E1212C" w14:textId="77777777" w:rsidR="0001368A" w:rsidRDefault="0001368A" w:rsidP="0001368A"/>
    <w:p w14:paraId="25C2647C" w14:textId="77777777" w:rsidR="0001368A" w:rsidRDefault="0001368A" w:rsidP="0001368A">
      <w:r>
        <w:rPr>
          <w:rFonts w:hint="eastAsia"/>
        </w:rPr>
        <w:t>§</w:t>
      </w:r>
      <w:r>
        <w:t>.2.</w:t>
      </w:r>
      <w:r>
        <w:rPr>
          <w:rFonts w:hint="eastAsia"/>
        </w:rPr>
        <w:t>Социальные</w:t>
      </w:r>
      <w:r>
        <w:t xml:space="preserve"> </w:t>
      </w:r>
      <w:r>
        <w:rPr>
          <w:rFonts w:hint="eastAsia"/>
        </w:rPr>
        <w:t>роли</w:t>
      </w:r>
      <w:r>
        <w:t xml:space="preserve"> </w:t>
      </w:r>
      <w:r>
        <w:rPr>
          <w:rFonts w:hint="eastAsia"/>
        </w:rPr>
        <w:t>профессионального</w:t>
      </w:r>
      <w:r>
        <w:t xml:space="preserve"> </w:t>
      </w:r>
      <w:r>
        <w:rPr>
          <w:rFonts w:hint="eastAsia"/>
        </w:rPr>
        <w:t>сообщества</w:t>
      </w:r>
      <w:r>
        <w:t xml:space="preserve"> </w:t>
      </w:r>
      <w:r>
        <w:rPr>
          <w:rFonts w:hint="eastAsia"/>
        </w:rPr>
        <w:t>лесного</w:t>
      </w:r>
      <w:r>
        <w:t xml:space="preserve"> 280 </w:t>
      </w:r>
      <w:r>
        <w:rPr>
          <w:rFonts w:hint="eastAsia"/>
        </w:rPr>
        <w:t>хозяйства</w:t>
      </w:r>
    </w:p>
    <w:p w14:paraId="2D95B82C" w14:textId="77777777" w:rsidR="0001368A" w:rsidRDefault="0001368A" w:rsidP="0001368A"/>
    <w:p w14:paraId="63C742A1" w14:textId="77777777" w:rsidR="0001368A" w:rsidRDefault="0001368A" w:rsidP="0001368A">
      <w:r>
        <w:rPr>
          <w:rFonts w:hint="eastAsia"/>
        </w:rPr>
        <w:t>§</w:t>
      </w:r>
      <w:r>
        <w:t xml:space="preserve">3. </w:t>
      </w:r>
      <w:r>
        <w:rPr>
          <w:rFonts w:hint="eastAsia"/>
        </w:rPr>
        <w:t>Стереотипы</w:t>
      </w:r>
      <w:r>
        <w:t xml:space="preserve"> </w:t>
      </w:r>
      <w:r>
        <w:rPr>
          <w:rFonts w:hint="eastAsia"/>
        </w:rPr>
        <w:t>профессионального</w:t>
      </w:r>
      <w:r>
        <w:t xml:space="preserve"> </w:t>
      </w:r>
      <w:r>
        <w:rPr>
          <w:rFonts w:hint="eastAsia"/>
        </w:rPr>
        <w:t>сообщества</w:t>
      </w:r>
      <w:r>
        <w:t xml:space="preserve"> </w:t>
      </w:r>
      <w:r>
        <w:rPr>
          <w:rFonts w:hint="eastAsia"/>
        </w:rPr>
        <w:t>лесного</w:t>
      </w:r>
      <w:r>
        <w:t xml:space="preserve"> </w:t>
      </w:r>
      <w:r>
        <w:rPr>
          <w:rFonts w:hint="eastAsia"/>
        </w:rPr>
        <w:t>хозяйства</w:t>
      </w:r>
    </w:p>
    <w:p w14:paraId="6E5401BD" w14:textId="77777777" w:rsidR="0001368A" w:rsidRDefault="0001368A" w:rsidP="0001368A"/>
    <w:p w14:paraId="27D3950A" w14:textId="77777777" w:rsidR="0001368A" w:rsidRDefault="0001368A" w:rsidP="0001368A">
      <w:r>
        <w:rPr>
          <w:rFonts w:hint="eastAsia"/>
        </w:rPr>
        <w:t>Типологическая</w:t>
      </w:r>
      <w:r>
        <w:t xml:space="preserve"> </w:t>
      </w:r>
      <w:r>
        <w:rPr>
          <w:rFonts w:hint="eastAsia"/>
        </w:rPr>
        <w:t>матрица</w:t>
      </w:r>
      <w:r>
        <w:t xml:space="preserve"> </w:t>
      </w:r>
      <w:r>
        <w:rPr>
          <w:rFonts w:hint="eastAsia"/>
        </w:rPr>
        <w:t>русскоязычной</w:t>
      </w:r>
      <w:r>
        <w:t xml:space="preserve"> </w:t>
      </w:r>
      <w:r>
        <w:rPr>
          <w:rFonts w:hint="eastAsia"/>
        </w:rPr>
        <w:t>личности</w:t>
      </w:r>
      <w:r>
        <w:t xml:space="preserve"> </w:t>
      </w:r>
      <w:r>
        <w:rPr>
          <w:rFonts w:hint="eastAsia"/>
        </w:rPr>
        <w:t>работника</w:t>
      </w:r>
      <w:r>
        <w:t xml:space="preserve"> 298 </w:t>
      </w:r>
      <w:r>
        <w:rPr>
          <w:rFonts w:hint="eastAsia"/>
        </w:rPr>
        <w:t>лесного</w:t>
      </w:r>
      <w:r>
        <w:t xml:space="preserve"> </w:t>
      </w:r>
      <w:r>
        <w:rPr>
          <w:rFonts w:hint="eastAsia"/>
        </w:rPr>
        <w:t>хозяйства</w:t>
      </w:r>
    </w:p>
    <w:p w14:paraId="7B097154" w14:textId="77777777" w:rsidR="0001368A" w:rsidRDefault="0001368A" w:rsidP="0001368A"/>
    <w:p w14:paraId="344D9568" w14:textId="77777777" w:rsidR="0001368A" w:rsidRDefault="0001368A" w:rsidP="0001368A">
      <w:r>
        <w:rPr>
          <w:rFonts w:hint="eastAsia"/>
        </w:rPr>
        <w:t>Типологическая</w:t>
      </w:r>
      <w:r>
        <w:t xml:space="preserve"> </w:t>
      </w:r>
      <w:r>
        <w:rPr>
          <w:rFonts w:hint="eastAsia"/>
        </w:rPr>
        <w:t>матрица</w:t>
      </w:r>
      <w:r>
        <w:t xml:space="preserve"> </w:t>
      </w:r>
      <w:r>
        <w:rPr>
          <w:rFonts w:hint="eastAsia"/>
        </w:rPr>
        <w:t>личности</w:t>
      </w:r>
      <w:r>
        <w:t xml:space="preserve"> </w:t>
      </w:r>
      <w:r>
        <w:rPr>
          <w:rFonts w:hint="eastAsia"/>
        </w:rPr>
        <w:t>работника</w:t>
      </w:r>
      <w:r>
        <w:t xml:space="preserve"> </w:t>
      </w:r>
      <w:r>
        <w:rPr>
          <w:rFonts w:hint="eastAsia"/>
        </w:rPr>
        <w:t>лесного</w:t>
      </w:r>
      <w:r>
        <w:t xml:space="preserve"> </w:t>
      </w:r>
      <w:r>
        <w:rPr>
          <w:rFonts w:hint="eastAsia"/>
        </w:rPr>
        <w:t>хозяйства</w:t>
      </w:r>
    </w:p>
    <w:p w14:paraId="1F699438" w14:textId="77777777" w:rsidR="0001368A" w:rsidRDefault="0001368A" w:rsidP="0001368A"/>
    <w:p w14:paraId="3067EF3A" w14:textId="77777777" w:rsidR="0001368A" w:rsidRDefault="0001368A" w:rsidP="0001368A">
      <w:r>
        <w:rPr>
          <w:rFonts w:hint="eastAsia"/>
        </w:rPr>
        <w:t>Выводы</w:t>
      </w:r>
      <w:r>
        <w:t xml:space="preserve"> </w:t>
      </w:r>
      <w:r>
        <w:rPr>
          <w:rFonts w:hint="eastAsia"/>
        </w:rPr>
        <w:t>по</w:t>
      </w:r>
      <w:r>
        <w:t xml:space="preserve"> </w:t>
      </w:r>
      <w:r>
        <w:rPr>
          <w:rFonts w:hint="eastAsia"/>
        </w:rPr>
        <w:t>главе</w:t>
      </w:r>
      <w:r>
        <w:t xml:space="preserve"> IV</w:t>
      </w:r>
    </w:p>
    <w:p w14:paraId="1E515778" w14:textId="77777777" w:rsidR="0001368A" w:rsidRDefault="0001368A" w:rsidP="0001368A"/>
    <w:p w14:paraId="31955071" w14:textId="77777777" w:rsidR="0001368A" w:rsidRDefault="0001368A" w:rsidP="0001368A">
      <w:r>
        <w:rPr>
          <w:rFonts w:hint="eastAsia"/>
        </w:rPr>
        <w:t>Заключение</w:t>
      </w:r>
    </w:p>
    <w:p w14:paraId="483BBB38" w14:textId="77777777" w:rsidR="0001368A" w:rsidRDefault="0001368A" w:rsidP="0001368A"/>
    <w:p w14:paraId="368A27B7" w14:textId="77777777" w:rsidR="0001368A" w:rsidRDefault="0001368A" w:rsidP="0001368A">
      <w:r>
        <w:rPr>
          <w:rFonts w:hint="eastAsia"/>
        </w:rPr>
        <w:lastRenderedPageBreak/>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p>
    <w:p w14:paraId="6D225F2F" w14:textId="77777777" w:rsidR="0001368A" w:rsidRDefault="0001368A" w:rsidP="0001368A"/>
    <w:p w14:paraId="5AAA87C2" w14:textId="77777777" w:rsidR="0001368A" w:rsidRDefault="0001368A" w:rsidP="0001368A">
      <w:r>
        <w:rPr>
          <w:rFonts w:hint="eastAsia"/>
        </w:rPr>
        <w:t>ПРИЛОЖЕНИЯ</w:t>
      </w:r>
    </w:p>
    <w:p w14:paraId="5B26F6B7" w14:textId="77777777" w:rsidR="0001368A" w:rsidRDefault="0001368A" w:rsidP="0001368A"/>
    <w:p w14:paraId="00D3B123" w14:textId="77777777" w:rsidR="0001368A" w:rsidRDefault="0001368A" w:rsidP="0001368A">
      <w:r>
        <w:rPr>
          <w:rFonts w:hint="eastAsia"/>
        </w:rPr>
        <w:t>Приложение</w:t>
      </w:r>
      <w:r>
        <w:t xml:space="preserve"> I</w:t>
      </w:r>
    </w:p>
    <w:p w14:paraId="543F3958" w14:textId="77777777" w:rsidR="0001368A" w:rsidRDefault="0001368A" w:rsidP="0001368A"/>
    <w:p w14:paraId="1887D690" w14:textId="77777777" w:rsidR="0001368A" w:rsidRDefault="0001368A" w:rsidP="0001368A">
      <w:r>
        <w:rPr>
          <w:rFonts w:hint="eastAsia"/>
        </w:rPr>
        <w:t>Приложение</w:t>
      </w:r>
      <w:r>
        <w:t xml:space="preserve"> II</w:t>
      </w:r>
    </w:p>
    <w:p w14:paraId="2E3F1F57" w14:textId="77777777" w:rsidR="0001368A" w:rsidRDefault="0001368A" w:rsidP="0001368A"/>
    <w:p w14:paraId="46A21BF4" w14:textId="77777777" w:rsidR="0001368A" w:rsidRDefault="0001368A" w:rsidP="0001368A">
      <w:r>
        <w:rPr>
          <w:rFonts w:hint="eastAsia"/>
        </w:rPr>
        <w:t>Приложение</w:t>
      </w:r>
      <w:r>
        <w:t xml:space="preserve"> III</w:t>
      </w:r>
    </w:p>
    <w:p w14:paraId="54174731" w14:textId="77777777" w:rsidR="0001368A" w:rsidRDefault="0001368A" w:rsidP="0001368A"/>
    <w:p w14:paraId="20090CB6" w14:textId="1C12FDB1" w:rsidR="0001368A" w:rsidRPr="0001368A" w:rsidRDefault="0001368A" w:rsidP="0001368A">
      <w:r>
        <w:rPr>
          <w:rFonts w:hint="eastAsia"/>
        </w:rPr>
        <w:t>Приложение</w:t>
      </w:r>
      <w:r>
        <w:t xml:space="preserve"> IV</w:t>
      </w:r>
    </w:p>
    <w:sectPr w:rsidR="0001368A" w:rsidRPr="0001368A" w:rsidSect="00E64E6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089C" w14:textId="77777777" w:rsidR="00E64E63" w:rsidRDefault="00E64E63">
      <w:pPr>
        <w:spacing w:after="0" w:line="240" w:lineRule="auto"/>
      </w:pPr>
      <w:r>
        <w:separator/>
      </w:r>
    </w:p>
  </w:endnote>
  <w:endnote w:type="continuationSeparator" w:id="0">
    <w:p w14:paraId="021550E3" w14:textId="77777777" w:rsidR="00E64E63" w:rsidRDefault="00E6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ACB1" w14:textId="77777777" w:rsidR="00E64E63" w:rsidRDefault="00E64E63"/>
    <w:p w14:paraId="14E9F5EB" w14:textId="77777777" w:rsidR="00E64E63" w:rsidRDefault="00E64E63"/>
    <w:p w14:paraId="6E8C01B9" w14:textId="77777777" w:rsidR="00E64E63" w:rsidRDefault="00E64E63"/>
    <w:p w14:paraId="0C2B0FBF" w14:textId="77777777" w:rsidR="00E64E63" w:rsidRDefault="00E64E63"/>
    <w:p w14:paraId="6B07B779" w14:textId="77777777" w:rsidR="00E64E63" w:rsidRDefault="00E64E63"/>
    <w:p w14:paraId="221699CA" w14:textId="77777777" w:rsidR="00E64E63" w:rsidRDefault="00E64E63"/>
    <w:p w14:paraId="5816A589" w14:textId="77777777" w:rsidR="00E64E63" w:rsidRDefault="00E64E6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C7986CE" wp14:editId="4D355F7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1DF" w14:textId="77777777" w:rsidR="00E64E63" w:rsidRDefault="00E64E6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986C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111D1DF" w14:textId="77777777" w:rsidR="00E64E63" w:rsidRDefault="00E64E6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7D959B9" w14:textId="77777777" w:rsidR="00E64E63" w:rsidRDefault="00E64E63"/>
    <w:p w14:paraId="6854100E" w14:textId="77777777" w:rsidR="00E64E63" w:rsidRDefault="00E64E63"/>
    <w:p w14:paraId="7BF8E10B" w14:textId="77777777" w:rsidR="00E64E63" w:rsidRDefault="00E64E6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39CD8F0" wp14:editId="033B2E3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681E8" w14:textId="77777777" w:rsidR="00E64E63" w:rsidRDefault="00E64E63"/>
                          <w:p w14:paraId="25427341" w14:textId="77777777" w:rsidR="00E64E63" w:rsidRDefault="00E64E6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9CD8F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9D681E8" w14:textId="77777777" w:rsidR="00E64E63" w:rsidRDefault="00E64E63"/>
                    <w:p w14:paraId="25427341" w14:textId="77777777" w:rsidR="00E64E63" w:rsidRDefault="00E64E6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5DE5BC9" w14:textId="77777777" w:rsidR="00E64E63" w:rsidRDefault="00E64E63"/>
    <w:p w14:paraId="0E73DA01" w14:textId="77777777" w:rsidR="00E64E63" w:rsidRDefault="00E64E63">
      <w:pPr>
        <w:rPr>
          <w:sz w:val="2"/>
          <w:szCs w:val="2"/>
        </w:rPr>
      </w:pPr>
    </w:p>
    <w:p w14:paraId="0D7F23BF" w14:textId="77777777" w:rsidR="00E64E63" w:rsidRDefault="00E64E63"/>
    <w:p w14:paraId="618AFF85" w14:textId="77777777" w:rsidR="00E64E63" w:rsidRDefault="00E64E63">
      <w:pPr>
        <w:spacing w:after="0" w:line="240" w:lineRule="auto"/>
      </w:pPr>
    </w:p>
  </w:footnote>
  <w:footnote w:type="continuationSeparator" w:id="0">
    <w:p w14:paraId="0D0BF985" w14:textId="77777777" w:rsidR="00E64E63" w:rsidRDefault="00E64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63"/>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50674</TotalTime>
  <Pages>6</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524</cp:revision>
  <cp:lastPrinted>2009-02-06T05:36:00Z</cp:lastPrinted>
  <dcterms:created xsi:type="dcterms:W3CDTF">2024-01-07T13:43:00Z</dcterms:created>
  <dcterms:modified xsi:type="dcterms:W3CDTF">2024-03-27T14:59:00Z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