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5B6818" w:rsidRDefault="005B6818" w:rsidP="005B6818">
      <w:r w:rsidRPr="008D3ADA">
        <w:rPr>
          <w:rFonts w:ascii="Times New Roman" w:eastAsia="Times New Roman" w:hAnsi="Times New Roman" w:cs="Times New Roman"/>
          <w:b/>
          <w:bCs/>
          <w:sz w:val="24"/>
          <w:szCs w:val="24"/>
          <w:lang w:eastAsia="zh-CN"/>
        </w:rPr>
        <w:t>Шмега Катерина Михайлівна</w:t>
      </w:r>
      <w:r w:rsidRPr="008D3ADA">
        <w:rPr>
          <w:rFonts w:ascii="Times New Roman" w:eastAsia="Times New Roman" w:hAnsi="Times New Roman" w:cs="Times New Roman"/>
          <w:b/>
          <w:sz w:val="24"/>
          <w:szCs w:val="24"/>
          <w:lang w:eastAsia="zh-CN"/>
        </w:rPr>
        <w:t xml:space="preserve">, </w:t>
      </w:r>
      <w:r w:rsidRPr="008D3ADA">
        <w:rPr>
          <w:rFonts w:ascii="Times New Roman" w:eastAsia="Times New Roman" w:hAnsi="Times New Roman" w:cs="Times New Roman"/>
          <w:sz w:val="24"/>
          <w:szCs w:val="24"/>
          <w:lang w:eastAsia="zh-CN"/>
        </w:rPr>
        <w:t xml:space="preserve">молодший науковий співробітник відділу франкознавства </w:t>
      </w:r>
      <w:r w:rsidRPr="008D3ADA">
        <w:rPr>
          <w:rFonts w:ascii="Times New Roman" w:eastAsia="Times New Roman" w:hAnsi="Times New Roman" w:cs="Times New Roman"/>
          <w:sz w:val="24"/>
          <w:szCs w:val="24"/>
          <w:shd w:val="clear" w:color="auto" w:fill="FFFFFF"/>
          <w:lang w:eastAsia="zh-CN"/>
        </w:rPr>
        <w:t>Державної установи</w:t>
      </w:r>
      <w:r w:rsidRPr="008D3ADA">
        <w:rPr>
          <w:rFonts w:ascii="Times New Roman" w:eastAsia="Times New Roman" w:hAnsi="Times New Roman" w:cs="Times New Roman"/>
          <w:sz w:val="24"/>
          <w:szCs w:val="24"/>
          <w:lang w:eastAsia="zh-CN"/>
        </w:rPr>
        <w:t xml:space="preserve"> «Інститут Івана Франка Національної академії наук України». Назва дисертації: «Дискурс маскулінності у прозі Івана Франка». Шифр спеціальності – 10.01.01</w:t>
      </w:r>
      <w:r w:rsidRPr="008D3ADA">
        <w:rPr>
          <w:rFonts w:ascii="Times New Roman" w:eastAsia="Times New Roman" w:hAnsi="Times New Roman" w:cs="Times New Roman"/>
          <w:sz w:val="24"/>
          <w:szCs w:val="24"/>
          <w:lang w:val="en-US" w:eastAsia="zh-CN"/>
        </w:rPr>
        <w:t> </w:t>
      </w:r>
      <w:r w:rsidRPr="008D3ADA">
        <w:rPr>
          <w:rFonts w:ascii="Times New Roman" w:eastAsia="Times New Roman" w:hAnsi="Times New Roman" w:cs="Times New Roman"/>
          <w:sz w:val="24"/>
          <w:szCs w:val="24"/>
          <w:lang w:eastAsia="zh-CN"/>
        </w:rPr>
        <w:t>– українська література. Спецрада К 20.051.13 Державного вищого навчального закладу «Прикарпатський національний університет імені Василя Стефаника»</w:t>
      </w:r>
    </w:p>
    <w:sectPr w:rsidR="00706318" w:rsidRPr="005B6818"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5B6818" w:rsidRPr="005B681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45B06-6FA5-4A0C-B304-5D12CDC7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3911</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605</cp:revision>
  <cp:lastPrinted>2009-02-06T05:36:00Z</cp:lastPrinted>
  <dcterms:created xsi:type="dcterms:W3CDTF">2020-11-12T19:39:00Z</dcterms:created>
  <dcterms:modified xsi:type="dcterms:W3CDTF">2020-11-29T17:53:00Z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