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58FD" w14:textId="175B04F9" w:rsidR="00B75498" w:rsidRDefault="004E224E" w:rsidP="004E224E">
      <w:pPr>
        <w:rPr>
          <w:rFonts w:ascii="Times New Roman" w:eastAsia="Arial Unicode MS" w:hAnsi="Times New Roman" w:cs="Times New Roman"/>
          <w:b/>
          <w:bCs/>
          <w:color w:val="000000"/>
          <w:kern w:val="0"/>
          <w:sz w:val="28"/>
          <w:szCs w:val="28"/>
          <w:lang w:eastAsia="ru-RU" w:bidi="uk-UA"/>
        </w:rPr>
      </w:pPr>
      <w:r w:rsidRPr="004E224E">
        <w:rPr>
          <w:rFonts w:ascii="Times New Roman" w:eastAsia="Arial Unicode MS" w:hAnsi="Times New Roman" w:cs="Times New Roman" w:hint="eastAsia"/>
          <w:b/>
          <w:bCs/>
          <w:color w:val="000000"/>
          <w:kern w:val="0"/>
          <w:sz w:val="28"/>
          <w:szCs w:val="28"/>
          <w:lang w:eastAsia="ru-RU" w:bidi="uk-UA"/>
        </w:rPr>
        <w:t>Чаплыгина</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Татьяна</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Валерьевна</w:t>
      </w:r>
      <w:r>
        <w:rPr>
          <w:rFonts w:ascii="Times New Roman" w:eastAsia="Arial Unicode MS" w:hAnsi="Times New Roman" w:cs="Times New Roman" w:hint="eastAsia"/>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Исследование</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и</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разработка</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технологии</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обогащения</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молочных</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продуктов</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компонентами</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растительного</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происхождения</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с</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повышенными</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антиоксидантными</w:t>
      </w:r>
      <w:r w:rsidRPr="004E224E">
        <w:rPr>
          <w:rFonts w:ascii="Times New Roman" w:eastAsia="Arial Unicode MS" w:hAnsi="Times New Roman" w:cs="Times New Roman"/>
          <w:b/>
          <w:bCs/>
          <w:color w:val="000000"/>
          <w:kern w:val="0"/>
          <w:sz w:val="28"/>
          <w:szCs w:val="28"/>
          <w:lang w:eastAsia="ru-RU" w:bidi="uk-UA"/>
        </w:rPr>
        <w:t xml:space="preserve"> </w:t>
      </w:r>
      <w:r w:rsidRPr="004E224E">
        <w:rPr>
          <w:rFonts w:ascii="Times New Roman" w:eastAsia="Arial Unicode MS" w:hAnsi="Times New Roman" w:cs="Times New Roman" w:hint="eastAsia"/>
          <w:b/>
          <w:bCs/>
          <w:color w:val="000000"/>
          <w:kern w:val="0"/>
          <w:sz w:val="28"/>
          <w:szCs w:val="28"/>
          <w:lang w:eastAsia="ru-RU" w:bidi="uk-UA"/>
        </w:rPr>
        <w:t>характеристиками</w:t>
      </w:r>
    </w:p>
    <w:p w14:paraId="7D168302" w14:textId="77777777" w:rsidR="004E224E" w:rsidRDefault="004E224E" w:rsidP="004E224E">
      <w:r>
        <w:rPr>
          <w:rFonts w:hint="eastAsia"/>
        </w:rPr>
        <w:t>ОГЛАВЛЕНИЕ</w:t>
      </w:r>
      <w:r>
        <w:t xml:space="preserve"> </w:t>
      </w:r>
      <w:r>
        <w:rPr>
          <w:rFonts w:hint="eastAsia"/>
        </w:rPr>
        <w:t>ДИССЕРТАЦИИ</w:t>
      </w:r>
    </w:p>
    <w:p w14:paraId="63ACD910" w14:textId="77777777" w:rsidR="004E224E" w:rsidRDefault="004E224E" w:rsidP="004E224E">
      <w:r>
        <w:rPr>
          <w:rFonts w:hint="eastAsia"/>
        </w:rPr>
        <w:t>кандидат</w:t>
      </w:r>
      <w:r>
        <w:t xml:space="preserve"> </w:t>
      </w:r>
      <w:r>
        <w:rPr>
          <w:rFonts w:hint="eastAsia"/>
        </w:rPr>
        <w:t>наук</w:t>
      </w:r>
      <w:r>
        <w:t xml:space="preserve"> </w:t>
      </w:r>
      <w:r>
        <w:rPr>
          <w:rFonts w:hint="eastAsia"/>
        </w:rPr>
        <w:t>Чаплыгина</w:t>
      </w:r>
      <w:r>
        <w:t xml:space="preserve"> </w:t>
      </w:r>
      <w:r>
        <w:rPr>
          <w:rFonts w:hint="eastAsia"/>
        </w:rPr>
        <w:t>Татьяна</w:t>
      </w:r>
      <w:r>
        <w:t xml:space="preserve"> </w:t>
      </w:r>
      <w:r>
        <w:rPr>
          <w:rFonts w:hint="eastAsia"/>
        </w:rPr>
        <w:t>Валерьевна</w:t>
      </w:r>
    </w:p>
    <w:p w14:paraId="79102608" w14:textId="77777777" w:rsidR="004E224E" w:rsidRDefault="004E224E" w:rsidP="004E224E">
      <w:r>
        <w:rPr>
          <w:rFonts w:hint="eastAsia"/>
        </w:rPr>
        <w:t>Введение</w:t>
      </w:r>
    </w:p>
    <w:p w14:paraId="7B8FFE55" w14:textId="77777777" w:rsidR="004E224E" w:rsidRDefault="004E224E" w:rsidP="004E224E"/>
    <w:p w14:paraId="5E1D05C7" w14:textId="77777777" w:rsidR="004E224E" w:rsidRDefault="004E224E" w:rsidP="004E224E">
      <w:r>
        <w:rPr>
          <w:rFonts w:hint="eastAsia"/>
        </w:rPr>
        <w:t>Основная</w:t>
      </w:r>
      <w:r>
        <w:t xml:space="preserve"> </w:t>
      </w:r>
      <w:r>
        <w:rPr>
          <w:rFonts w:hint="eastAsia"/>
        </w:rPr>
        <w:t>часть</w:t>
      </w:r>
    </w:p>
    <w:p w14:paraId="1A7389B9" w14:textId="77777777" w:rsidR="004E224E" w:rsidRDefault="004E224E" w:rsidP="004E224E"/>
    <w:p w14:paraId="5D773D4C" w14:textId="77777777" w:rsidR="004E224E" w:rsidRDefault="004E224E" w:rsidP="004E224E">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по</w:t>
      </w:r>
      <w:r>
        <w:t xml:space="preserve"> </w:t>
      </w:r>
      <w:r>
        <w:rPr>
          <w:rFonts w:hint="eastAsia"/>
        </w:rPr>
        <w:t>проблематике</w:t>
      </w:r>
      <w:r>
        <w:t xml:space="preserve"> </w:t>
      </w:r>
      <w:r>
        <w:rPr>
          <w:rFonts w:hint="eastAsia"/>
        </w:rPr>
        <w:t>«</w:t>
      </w:r>
      <w:r>
        <w:rPr>
          <w:rFonts w:hint="eastAsia"/>
        </w:rPr>
        <w:t>Научно</w:t>
      </w:r>
      <w:r>
        <w:t>-</w:t>
      </w:r>
      <w:r>
        <w:rPr>
          <w:rFonts w:hint="eastAsia"/>
        </w:rPr>
        <w:t>практическая</w:t>
      </w:r>
      <w:r>
        <w:t xml:space="preserve"> </w:t>
      </w:r>
      <w:r>
        <w:rPr>
          <w:rFonts w:hint="eastAsia"/>
        </w:rPr>
        <w:t>реализация</w:t>
      </w:r>
      <w:r>
        <w:t xml:space="preserve"> </w:t>
      </w:r>
      <w:r>
        <w:rPr>
          <w:rFonts w:hint="eastAsia"/>
        </w:rPr>
        <w:t>подходов</w:t>
      </w:r>
      <w:r>
        <w:t xml:space="preserve"> </w:t>
      </w:r>
      <w:r>
        <w:rPr>
          <w:rFonts w:hint="eastAsia"/>
        </w:rPr>
        <w:t>обогащения</w:t>
      </w:r>
      <w:r>
        <w:t xml:space="preserve"> </w:t>
      </w:r>
      <w:r>
        <w:rPr>
          <w:rFonts w:hint="eastAsia"/>
        </w:rPr>
        <w:t>молочных</w:t>
      </w:r>
      <w:r>
        <w:t xml:space="preserve"> </w:t>
      </w:r>
      <w:r>
        <w:rPr>
          <w:rFonts w:hint="eastAsia"/>
        </w:rPr>
        <w:t>продуктов</w:t>
      </w:r>
      <w:r>
        <w:t xml:space="preserve"> </w:t>
      </w:r>
      <w:r>
        <w:rPr>
          <w:rFonts w:hint="eastAsia"/>
        </w:rPr>
        <w:t>растительными</w:t>
      </w:r>
      <w:r>
        <w:t xml:space="preserve"> </w:t>
      </w:r>
      <w:r>
        <w:rPr>
          <w:rFonts w:hint="eastAsia"/>
        </w:rPr>
        <w:t>компонентами</w:t>
      </w:r>
      <w:r>
        <w:t xml:space="preserve"> </w:t>
      </w:r>
      <w:r>
        <w:rPr>
          <w:rFonts w:hint="eastAsia"/>
        </w:rPr>
        <w:t>с</w:t>
      </w:r>
      <w:r>
        <w:t xml:space="preserve"> </w:t>
      </w:r>
      <w:r>
        <w:rPr>
          <w:rFonts w:hint="eastAsia"/>
        </w:rPr>
        <w:t>улучшенными</w:t>
      </w:r>
      <w:r>
        <w:t xml:space="preserve"> </w:t>
      </w:r>
      <w:r>
        <w:rPr>
          <w:rFonts w:hint="eastAsia"/>
        </w:rPr>
        <w:t>антиоксидантными</w:t>
      </w:r>
    </w:p>
    <w:p w14:paraId="42776433" w14:textId="77777777" w:rsidR="004E224E" w:rsidRDefault="004E224E" w:rsidP="004E224E"/>
    <w:p w14:paraId="794BDF53" w14:textId="77777777" w:rsidR="004E224E" w:rsidRDefault="004E224E" w:rsidP="004E224E">
      <w:r>
        <w:rPr>
          <w:rFonts w:hint="eastAsia"/>
        </w:rPr>
        <w:t>характеристиками</w:t>
      </w:r>
      <w:r>
        <w:rPr>
          <w:rFonts w:hint="eastAsia"/>
        </w:rPr>
        <w:t>»</w:t>
      </w:r>
    </w:p>
    <w:p w14:paraId="6EC37B72" w14:textId="77777777" w:rsidR="004E224E" w:rsidRDefault="004E224E" w:rsidP="004E224E"/>
    <w:p w14:paraId="5C63ADD6" w14:textId="77777777" w:rsidR="004E224E" w:rsidRDefault="004E224E" w:rsidP="004E224E">
      <w:r>
        <w:t xml:space="preserve">1.1. </w:t>
      </w:r>
      <w:r>
        <w:rPr>
          <w:rFonts w:hint="eastAsia"/>
        </w:rPr>
        <w:t>Антиоксиданты</w:t>
      </w:r>
      <w:r>
        <w:t xml:space="preserve"> </w:t>
      </w:r>
      <w:r>
        <w:rPr>
          <w:rFonts w:hint="eastAsia"/>
        </w:rPr>
        <w:t>и</w:t>
      </w:r>
      <w:r>
        <w:t xml:space="preserve"> </w:t>
      </w:r>
      <w:r>
        <w:rPr>
          <w:rFonts w:hint="eastAsia"/>
        </w:rPr>
        <w:t>их</w:t>
      </w:r>
      <w:r>
        <w:t xml:space="preserve"> </w:t>
      </w:r>
      <w:r>
        <w:rPr>
          <w:rFonts w:hint="eastAsia"/>
        </w:rPr>
        <w:t>источники</w:t>
      </w:r>
    </w:p>
    <w:p w14:paraId="7710DA75" w14:textId="77777777" w:rsidR="004E224E" w:rsidRDefault="004E224E" w:rsidP="004E224E"/>
    <w:p w14:paraId="5C99B409" w14:textId="77777777" w:rsidR="004E224E" w:rsidRDefault="004E224E" w:rsidP="004E224E">
      <w:r>
        <w:t xml:space="preserve">1.2. </w:t>
      </w:r>
      <w:r>
        <w:rPr>
          <w:rFonts w:hint="eastAsia"/>
        </w:rPr>
        <w:t>Повышение</w:t>
      </w:r>
      <w:r>
        <w:t xml:space="preserve"> </w:t>
      </w:r>
      <w:r>
        <w:rPr>
          <w:rFonts w:hint="eastAsia"/>
        </w:rPr>
        <w:t>антиоксидантной</w:t>
      </w:r>
      <w:r>
        <w:t xml:space="preserve"> </w:t>
      </w:r>
      <w:r>
        <w:rPr>
          <w:rFonts w:hint="eastAsia"/>
        </w:rPr>
        <w:t>активности</w:t>
      </w:r>
      <w:r>
        <w:t xml:space="preserve"> </w:t>
      </w:r>
      <w:r>
        <w:rPr>
          <w:rFonts w:hint="eastAsia"/>
        </w:rPr>
        <w:t>растительного</w:t>
      </w:r>
      <w:r>
        <w:t xml:space="preserve"> </w:t>
      </w:r>
      <w:r>
        <w:rPr>
          <w:rFonts w:hint="eastAsia"/>
        </w:rPr>
        <w:t>сырья</w:t>
      </w:r>
    </w:p>
    <w:p w14:paraId="0F9CAF17" w14:textId="77777777" w:rsidR="004E224E" w:rsidRDefault="004E224E" w:rsidP="004E224E"/>
    <w:p w14:paraId="08F5B577" w14:textId="77777777" w:rsidR="004E224E" w:rsidRDefault="004E224E" w:rsidP="004E224E">
      <w:r>
        <w:t xml:space="preserve">1.3. </w:t>
      </w:r>
      <w:r>
        <w:rPr>
          <w:rFonts w:hint="eastAsia"/>
        </w:rPr>
        <w:t>Сушка</w:t>
      </w:r>
      <w:r>
        <w:t xml:space="preserve"> </w:t>
      </w:r>
      <w:r>
        <w:rPr>
          <w:rFonts w:hint="eastAsia"/>
        </w:rPr>
        <w:t>растительного</w:t>
      </w:r>
      <w:r>
        <w:t xml:space="preserve"> </w:t>
      </w:r>
      <w:r>
        <w:rPr>
          <w:rFonts w:hint="eastAsia"/>
        </w:rPr>
        <w:t>сырья</w:t>
      </w:r>
    </w:p>
    <w:p w14:paraId="553F3ADF" w14:textId="77777777" w:rsidR="004E224E" w:rsidRDefault="004E224E" w:rsidP="004E224E"/>
    <w:p w14:paraId="75C25008" w14:textId="77777777" w:rsidR="004E224E" w:rsidRDefault="004E224E" w:rsidP="004E224E">
      <w:r>
        <w:t xml:space="preserve">1.4. </w:t>
      </w:r>
      <w:r>
        <w:rPr>
          <w:rFonts w:hint="eastAsia"/>
        </w:rPr>
        <w:t>Молочные</w:t>
      </w:r>
      <w:r>
        <w:t xml:space="preserve"> </w:t>
      </w:r>
      <w:r>
        <w:rPr>
          <w:rFonts w:hint="eastAsia"/>
        </w:rPr>
        <w:t>продукты</w:t>
      </w:r>
    </w:p>
    <w:p w14:paraId="3A8526A3" w14:textId="77777777" w:rsidR="004E224E" w:rsidRDefault="004E224E" w:rsidP="004E224E"/>
    <w:p w14:paraId="21280C11" w14:textId="77777777" w:rsidR="004E224E" w:rsidRDefault="004E224E" w:rsidP="004E224E">
      <w:r>
        <w:t xml:space="preserve">1.5. </w:t>
      </w:r>
      <w:r>
        <w:rPr>
          <w:rFonts w:hint="eastAsia"/>
        </w:rPr>
        <w:t>Функциональные</w:t>
      </w:r>
      <w:r>
        <w:t xml:space="preserve"> </w:t>
      </w:r>
      <w:r>
        <w:rPr>
          <w:rFonts w:hint="eastAsia"/>
        </w:rPr>
        <w:t>молочные</w:t>
      </w:r>
      <w:r>
        <w:t xml:space="preserve"> </w:t>
      </w:r>
      <w:r>
        <w:rPr>
          <w:rFonts w:hint="eastAsia"/>
        </w:rPr>
        <w:t>продукты</w:t>
      </w:r>
    </w:p>
    <w:p w14:paraId="18639B48" w14:textId="77777777" w:rsidR="004E224E" w:rsidRDefault="004E224E" w:rsidP="004E224E"/>
    <w:p w14:paraId="4048C7FD" w14:textId="77777777" w:rsidR="004E224E" w:rsidRDefault="004E224E" w:rsidP="004E224E">
      <w:r>
        <w:rPr>
          <w:rFonts w:hint="eastAsia"/>
        </w:rPr>
        <w:t>Заключение</w:t>
      </w:r>
      <w:r>
        <w:t xml:space="preserve"> </w:t>
      </w:r>
      <w:r>
        <w:rPr>
          <w:rFonts w:hint="eastAsia"/>
        </w:rPr>
        <w:t>по</w:t>
      </w:r>
      <w:r>
        <w:t xml:space="preserve"> </w:t>
      </w:r>
      <w:r>
        <w:rPr>
          <w:rFonts w:hint="eastAsia"/>
        </w:rPr>
        <w:t>главе</w:t>
      </w:r>
      <w:r>
        <w:t xml:space="preserve"> 1. </w:t>
      </w:r>
      <w:r>
        <w:rPr>
          <w:rFonts w:hint="eastAsia"/>
        </w:rPr>
        <w:t>Цель</w:t>
      </w:r>
      <w:r>
        <w:t xml:space="preserve"> </w:t>
      </w:r>
      <w:r>
        <w:rPr>
          <w:rFonts w:hint="eastAsia"/>
        </w:rPr>
        <w:t>исследований</w:t>
      </w:r>
    </w:p>
    <w:p w14:paraId="432CFC8B" w14:textId="77777777" w:rsidR="004E224E" w:rsidRDefault="004E224E" w:rsidP="004E224E"/>
    <w:p w14:paraId="2FE12CD9" w14:textId="77777777" w:rsidR="004E224E" w:rsidRDefault="004E224E" w:rsidP="004E224E">
      <w:r>
        <w:rPr>
          <w:rFonts w:hint="eastAsia"/>
        </w:rPr>
        <w:t>Глава</w:t>
      </w:r>
      <w:r>
        <w:t xml:space="preserve"> 2. </w:t>
      </w:r>
      <w:r>
        <w:rPr>
          <w:rFonts w:hint="eastAsia"/>
        </w:rPr>
        <w:t>Методология</w:t>
      </w:r>
      <w:r>
        <w:t xml:space="preserve"> </w:t>
      </w:r>
      <w:r>
        <w:rPr>
          <w:rFonts w:hint="eastAsia"/>
        </w:rPr>
        <w:t>и</w:t>
      </w:r>
      <w:r>
        <w:t xml:space="preserve"> </w:t>
      </w:r>
      <w:r>
        <w:rPr>
          <w:rFonts w:hint="eastAsia"/>
        </w:rPr>
        <w:t>методы</w:t>
      </w:r>
      <w:r>
        <w:t xml:space="preserve"> </w:t>
      </w:r>
      <w:r>
        <w:rPr>
          <w:rFonts w:hint="eastAsia"/>
        </w:rPr>
        <w:t>проведения</w:t>
      </w:r>
      <w:r>
        <w:t xml:space="preserve"> </w:t>
      </w:r>
      <w:r>
        <w:rPr>
          <w:rFonts w:hint="eastAsia"/>
        </w:rPr>
        <w:t>исследований</w:t>
      </w:r>
    </w:p>
    <w:p w14:paraId="6C825E31" w14:textId="77777777" w:rsidR="004E224E" w:rsidRDefault="004E224E" w:rsidP="004E224E"/>
    <w:p w14:paraId="60646414" w14:textId="77777777" w:rsidR="004E224E" w:rsidRDefault="004E224E" w:rsidP="004E224E">
      <w:r>
        <w:lastRenderedPageBreak/>
        <w:t xml:space="preserve">2.1. </w:t>
      </w:r>
      <w:r>
        <w:rPr>
          <w:rFonts w:hint="eastAsia"/>
        </w:rPr>
        <w:t>Методология</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исследований</w:t>
      </w:r>
    </w:p>
    <w:p w14:paraId="06602ADC" w14:textId="77777777" w:rsidR="004E224E" w:rsidRDefault="004E224E" w:rsidP="004E224E"/>
    <w:p w14:paraId="3258FA5D" w14:textId="77777777" w:rsidR="004E224E" w:rsidRDefault="004E224E" w:rsidP="004E224E">
      <w:r>
        <w:t xml:space="preserve">2.2.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проведения</w:t>
      </w:r>
      <w:r>
        <w:t xml:space="preserve"> </w:t>
      </w:r>
      <w:r>
        <w:rPr>
          <w:rFonts w:hint="eastAsia"/>
        </w:rPr>
        <w:t>исследований</w:t>
      </w:r>
    </w:p>
    <w:p w14:paraId="1A897D5B" w14:textId="77777777" w:rsidR="004E224E" w:rsidRDefault="004E224E" w:rsidP="004E224E"/>
    <w:p w14:paraId="279ACF0C" w14:textId="77777777" w:rsidR="004E224E" w:rsidRDefault="004E224E" w:rsidP="004E224E">
      <w:r>
        <w:t xml:space="preserve">2.2.1. </w:t>
      </w:r>
      <w:r>
        <w:rPr>
          <w:rFonts w:hint="eastAsia"/>
        </w:rPr>
        <w:t>Методика</w:t>
      </w:r>
      <w:r>
        <w:t xml:space="preserve"> </w:t>
      </w:r>
      <w:r>
        <w:rPr>
          <w:rFonts w:hint="eastAsia"/>
        </w:rPr>
        <w:t>получения</w:t>
      </w:r>
      <w:r>
        <w:t xml:space="preserve"> </w:t>
      </w:r>
      <w:r>
        <w:rPr>
          <w:rFonts w:hint="eastAsia"/>
        </w:rPr>
        <w:t>молочно</w:t>
      </w:r>
      <w:r>
        <w:t>-</w:t>
      </w:r>
      <w:r>
        <w:rPr>
          <w:rFonts w:hint="eastAsia"/>
        </w:rPr>
        <w:t>белковой</w:t>
      </w:r>
      <w:r>
        <w:t xml:space="preserve"> </w:t>
      </w:r>
      <w:r>
        <w:rPr>
          <w:rFonts w:hint="eastAsia"/>
        </w:rPr>
        <w:t>основы</w:t>
      </w:r>
    </w:p>
    <w:p w14:paraId="7905C1AB" w14:textId="77777777" w:rsidR="004E224E" w:rsidRDefault="004E224E" w:rsidP="004E224E"/>
    <w:p w14:paraId="6CE3B3CE" w14:textId="77777777" w:rsidR="004E224E" w:rsidRDefault="004E224E" w:rsidP="004E224E">
      <w:r>
        <w:t xml:space="preserve">2.2.2. </w:t>
      </w:r>
      <w:r>
        <w:rPr>
          <w:rFonts w:hint="eastAsia"/>
        </w:rPr>
        <w:t>Методика</w:t>
      </w:r>
      <w:r>
        <w:t xml:space="preserve"> </w:t>
      </w:r>
      <w:r>
        <w:rPr>
          <w:rFonts w:hint="eastAsia"/>
        </w:rPr>
        <w:t>определения</w:t>
      </w:r>
      <w:r>
        <w:t xml:space="preserve"> </w:t>
      </w:r>
      <w:r>
        <w:rPr>
          <w:rFonts w:hint="eastAsia"/>
        </w:rPr>
        <w:t>физико</w:t>
      </w:r>
      <w:r>
        <w:t>-</w:t>
      </w:r>
      <w:r>
        <w:rPr>
          <w:rFonts w:hint="eastAsia"/>
        </w:rPr>
        <w:t>химических</w:t>
      </w:r>
      <w:r>
        <w:t xml:space="preserve"> </w:t>
      </w:r>
      <w:r>
        <w:rPr>
          <w:rFonts w:hint="eastAsia"/>
        </w:rPr>
        <w:t>показателей</w:t>
      </w:r>
    </w:p>
    <w:p w14:paraId="7675DB3F" w14:textId="77777777" w:rsidR="004E224E" w:rsidRDefault="004E224E" w:rsidP="004E224E"/>
    <w:p w14:paraId="2268F201" w14:textId="77777777" w:rsidR="004E224E" w:rsidRDefault="004E224E" w:rsidP="004E224E">
      <w:r>
        <w:rPr>
          <w:rFonts w:hint="eastAsia"/>
        </w:rPr>
        <w:t>молочно</w:t>
      </w:r>
      <w:r>
        <w:t>-</w:t>
      </w:r>
      <w:r>
        <w:rPr>
          <w:rFonts w:hint="eastAsia"/>
        </w:rPr>
        <w:t>белковой</w:t>
      </w:r>
      <w:r>
        <w:t xml:space="preserve"> </w:t>
      </w:r>
      <w:r>
        <w:rPr>
          <w:rFonts w:hint="eastAsia"/>
        </w:rPr>
        <w:t>основы</w:t>
      </w:r>
    </w:p>
    <w:p w14:paraId="2F18DC6B" w14:textId="77777777" w:rsidR="004E224E" w:rsidRDefault="004E224E" w:rsidP="004E224E"/>
    <w:p w14:paraId="67CCB65B" w14:textId="77777777" w:rsidR="004E224E" w:rsidRDefault="004E224E" w:rsidP="004E224E">
      <w:r>
        <w:t xml:space="preserve">2.2.3 </w:t>
      </w:r>
      <w:r>
        <w:rPr>
          <w:rFonts w:hint="eastAsia"/>
        </w:rPr>
        <w:t>иУ</w:t>
      </w:r>
      <w:r>
        <w:t>-</w:t>
      </w:r>
      <w:r>
        <w:rPr>
          <w:rFonts w:hint="eastAsia"/>
        </w:rPr>
        <w:t>А</w:t>
      </w:r>
      <w:r>
        <w:t>-</w:t>
      </w:r>
      <w:r>
        <w:rPr>
          <w:rFonts w:hint="eastAsia"/>
        </w:rPr>
        <w:t>обработка</w:t>
      </w:r>
      <w:r>
        <w:t xml:space="preserve"> </w:t>
      </w:r>
      <w:r>
        <w:rPr>
          <w:rFonts w:hint="eastAsia"/>
        </w:rPr>
        <w:t>свежих</w:t>
      </w:r>
      <w:r>
        <w:t xml:space="preserve"> </w:t>
      </w:r>
      <w:r>
        <w:rPr>
          <w:rFonts w:hint="eastAsia"/>
        </w:rPr>
        <w:t>овощей</w:t>
      </w:r>
    </w:p>
    <w:p w14:paraId="337CB7D2" w14:textId="77777777" w:rsidR="004E224E" w:rsidRDefault="004E224E" w:rsidP="004E224E"/>
    <w:p w14:paraId="52A4C94E" w14:textId="77777777" w:rsidR="004E224E" w:rsidRDefault="004E224E" w:rsidP="004E224E">
      <w:r>
        <w:t xml:space="preserve">2.2.4. </w:t>
      </w:r>
      <w:r>
        <w:rPr>
          <w:rFonts w:hint="eastAsia"/>
        </w:rPr>
        <w:t>Методика</w:t>
      </w:r>
      <w:r>
        <w:t xml:space="preserve"> </w:t>
      </w:r>
      <w:r>
        <w:rPr>
          <w:rFonts w:hint="eastAsia"/>
        </w:rPr>
        <w:t>определения</w:t>
      </w:r>
      <w:r>
        <w:t xml:space="preserve"> </w:t>
      </w:r>
      <w:r>
        <w:rPr>
          <w:rFonts w:hint="eastAsia"/>
        </w:rPr>
        <w:t>физико</w:t>
      </w:r>
      <w:r>
        <w:t>-</w:t>
      </w:r>
      <w:r>
        <w:rPr>
          <w:rFonts w:hint="eastAsia"/>
        </w:rPr>
        <w:t>химических</w:t>
      </w:r>
      <w:r>
        <w:t xml:space="preserve"> </w:t>
      </w:r>
      <w:r>
        <w:rPr>
          <w:rFonts w:hint="eastAsia"/>
        </w:rPr>
        <w:t>показателей</w:t>
      </w:r>
      <w:r>
        <w:t xml:space="preserve"> </w:t>
      </w:r>
      <w:r>
        <w:rPr>
          <w:rFonts w:hint="eastAsia"/>
        </w:rPr>
        <w:t>овощей</w:t>
      </w:r>
    </w:p>
    <w:p w14:paraId="16CBA342" w14:textId="77777777" w:rsidR="004E224E" w:rsidRDefault="004E224E" w:rsidP="004E224E"/>
    <w:p w14:paraId="1D42E05D" w14:textId="77777777" w:rsidR="004E224E" w:rsidRDefault="004E224E" w:rsidP="004E224E">
      <w:r>
        <w:t xml:space="preserve">2.2.5. </w:t>
      </w:r>
      <w:r>
        <w:rPr>
          <w:rFonts w:hint="eastAsia"/>
        </w:rPr>
        <w:t>Методика</w:t>
      </w:r>
      <w:r>
        <w:t xml:space="preserve"> </w:t>
      </w:r>
      <w:r>
        <w:rPr>
          <w:rFonts w:hint="eastAsia"/>
        </w:rPr>
        <w:t>определения</w:t>
      </w:r>
      <w:r>
        <w:t xml:space="preserve"> </w:t>
      </w:r>
      <w:r>
        <w:rPr>
          <w:rFonts w:hint="eastAsia"/>
        </w:rPr>
        <w:t>общего</w:t>
      </w:r>
      <w:r>
        <w:t xml:space="preserve"> </w:t>
      </w:r>
      <w:r>
        <w:rPr>
          <w:rFonts w:hint="eastAsia"/>
        </w:rPr>
        <w:t>содержания</w:t>
      </w:r>
      <w:r>
        <w:t xml:space="preserve"> </w:t>
      </w:r>
      <w:r>
        <w:rPr>
          <w:rFonts w:hint="eastAsia"/>
        </w:rPr>
        <w:t>фенольных</w:t>
      </w:r>
      <w:r>
        <w:t xml:space="preserve"> </w:t>
      </w:r>
      <w:r>
        <w:rPr>
          <w:rFonts w:hint="eastAsia"/>
        </w:rPr>
        <w:t>соединений</w:t>
      </w:r>
    </w:p>
    <w:p w14:paraId="29A60AE8" w14:textId="77777777" w:rsidR="004E224E" w:rsidRDefault="004E224E" w:rsidP="004E224E"/>
    <w:p w14:paraId="61FD25D2" w14:textId="77777777" w:rsidR="004E224E" w:rsidRDefault="004E224E" w:rsidP="004E224E">
      <w:r>
        <w:t xml:space="preserve">2.2.6. </w:t>
      </w:r>
      <w:r>
        <w:rPr>
          <w:rFonts w:hint="eastAsia"/>
        </w:rPr>
        <w:t>Идентификация</w:t>
      </w:r>
      <w:r>
        <w:t xml:space="preserve"> </w:t>
      </w:r>
      <w:r>
        <w:rPr>
          <w:rFonts w:hint="eastAsia"/>
        </w:rPr>
        <w:t>и</w:t>
      </w:r>
      <w:r>
        <w:t xml:space="preserve"> </w:t>
      </w:r>
      <w:r>
        <w:rPr>
          <w:rFonts w:hint="eastAsia"/>
        </w:rPr>
        <w:t>количественное</w:t>
      </w:r>
      <w:r>
        <w:t xml:space="preserve"> </w:t>
      </w:r>
      <w:r>
        <w:rPr>
          <w:rFonts w:hint="eastAsia"/>
        </w:rPr>
        <w:t>определение</w:t>
      </w:r>
      <w:r>
        <w:t xml:space="preserve"> </w:t>
      </w:r>
      <w:r>
        <w:rPr>
          <w:rFonts w:hint="eastAsia"/>
        </w:rPr>
        <w:t>индивидуальных</w:t>
      </w:r>
      <w:r>
        <w:t xml:space="preserve"> </w:t>
      </w:r>
      <w:r>
        <w:rPr>
          <w:rFonts w:hint="eastAsia"/>
        </w:rPr>
        <w:t>антиоксидантных</w:t>
      </w:r>
      <w:r>
        <w:t xml:space="preserve"> </w:t>
      </w:r>
      <w:r>
        <w:rPr>
          <w:rFonts w:hint="eastAsia"/>
        </w:rPr>
        <w:t>соединений</w:t>
      </w:r>
    </w:p>
    <w:p w14:paraId="47A0C454" w14:textId="77777777" w:rsidR="004E224E" w:rsidRDefault="004E224E" w:rsidP="004E224E"/>
    <w:p w14:paraId="7D989896" w14:textId="77777777" w:rsidR="004E224E" w:rsidRDefault="004E224E" w:rsidP="004E224E">
      <w:r>
        <w:t xml:space="preserve">2.2.7. </w:t>
      </w:r>
      <w:r>
        <w:rPr>
          <w:rFonts w:hint="eastAsia"/>
        </w:rPr>
        <w:t>Методика</w:t>
      </w:r>
      <w:r>
        <w:t xml:space="preserve"> </w:t>
      </w:r>
      <w:r>
        <w:rPr>
          <w:rFonts w:hint="eastAsia"/>
        </w:rPr>
        <w:t>определения</w:t>
      </w:r>
      <w:r>
        <w:t xml:space="preserve"> </w:t>
      </w:r>
      <w:r>
        <w:rPr>
          <w:rFonts w:hint="eastAsia"/>
        </w:rPr>
        <w:t>содержания</w:t>
      </w:r>
      <w:r>
        <w:t xml:space="preserve"> </w:t>
      </w:r>
      <w:r>
        <w:rPr>
          <w:rFonts w:hint="eastAsia"/>
        </w:rPr>
        <w:t>фотосинтетических</w:t>
      </w:r>
      <w:r>
        <w:t xml:space="preserve"> </w:t>
      </w:r>
      <w:r>
        <w:rPr>
          <w:rFonts w:hint="eastAsia"/>
        </w:rPr>
        <w:t>пигментов</w:t>
      </w:r>
    </w:p>
    <w:p w14:paraId="6222BD08" w14:textId="77777777" w:rsidR="004E224E" w:rsidRDefault="004E224E" w:rsidP="004E224E"/>
    <w:p w14:paraId="69BAD690" w14:textId="77777777" w:rsidR="004E224E" w:rsidRDefault="004E224E" w:rsidP="004E224E">
      <w:r>
        <w:t xml:space="preserve">2.2.8. </w:t>
      </w:r>
      <w:r>
        <w:rPr>
          <w:rFonts w:hint="eastAsia"/>
        </w:rPr>
        <w:t>Методика</w:t>
      </w:r>
      <w:r>
        <w:t xml:space="preserve"> </w:t>
      </w:r>
      <w:r>
        <w:rPr>
          <w:rFonts w:hint="eastAsia"/>
        </w:rPr>
        <w:t>измерения</w:t>
      </w:r>
      <w:r>
        <w:t xml:space="preserve"> </w:t>
      </w:r>
      <w:r>
        <w:rPr>
          <w:rFonts w:hint="eastAsia"/>
        </w:rPr>
        <w:t>активности</w:t>
      </w:r>
      <w:r>
        <w:t xml:space="preserve"> </w:t>
      </w:r>
      <w:r>
        <w:rPr>
          <w:rFonts w:hint="eastAsia"/>
        </w:rPr>
        <w:t>антиоксидантных</w:t>
      </w:r>
      <w:r>
        <w:t xml:space="preserve"> </w:t>
      </w:r>
      <w:r>
        <w:rPr>
          <w:rFonts w:hint="eastAsia"/>
        </w:rPr>
        <w:t>ферментов</w:t>
      </w:r>
    </w:p>
    <w:p w14:paraId="3FC6396A" w14:textId="77777777" w:rsidR="004E224E" w:rsidRDefault="004E224E" w:rsidP="004E224E"/>
    <w:p w14:paraId="32956EF3" w14:textId="77777777" w:rsidR="004E224E" w:rsidRDefault="004E224E" w:rsidP="004E224E">
      <w:r>
        <w:t xml:space="preserve">2.2.9. </w:t>
      </w:r>
      <w:r>
        <w:rPr>
          <w:rFonts w:hint="eastAsia"/>
        </w:rPr>
        <w:t>Статистический</w:t>
      </w:r>
      <w:r>
        <w:t xml:space="preserve"> </w:t>
      </w:r>
      <w:r>
        <w:rPr>
          <w:rFonts w:hint="eastAsia"/>
        </w:rPr>
        <w:t>анализ</w:t>
      </w:r>
    </w:p>
    <w:p w14:paraId="29CE3925" w14:textId="77777777" w:rsidR="004E224E" w:rsidRDefault="004E224E" w:rsidP="004E224E"/>
    <w:p w14:paraId="67730440" w14:textId="77777777" w:rsidR="004E224E" w:rsidRDefault="004E224E" w:rsidP="004E224E">
      <w:r>
        <w:rPr>
          <w:rFonts w:hint="eastAsia"/>
        </w:rPr>
        <w:t>Глава</w:t>
      </w:r>
      <w:r>
        <w:t xml:space="preserve"> 3 </w:t>
      </w:r>
      <w:r>
        <w:rPr>
          <w:rFonts w:hint="eastAsia"/>
        </w:rPr>
        <w:t>Разработка</w:t>
      </w:r>
      <w:r>
        <w:t xml:space="preserve"> </w:t>
      </w:r>
      <w:r>
        <w:rPr>
          <w:rFonts w:hint="eastAsia"/>
        </w:rPr>
        <w:t>технологии</w:t>
      </w:r>
      <w:r>
        <w:t xml:space="preserve"> </w:t>
      </w:r>
      <w:r>
        <w:rPr>
          <w:rFonts w:hint="eastAsia"/>
        </w:rPr>
        <w:t>получения</w:t>
      </w:r>
      <w:r>
        <w:t xml:space="preserve"> </w:t>
      </w:r>
      <w:r>
        <w:rPr>
          <w:rFonts w:hint="eastAsia"/>
        </w:rPr>
        <w:t>молочно</w:t>
      </w:r>
      <w:r>
        <w:t>-</w:t>
      </w:r>
      <w:r>
        <w:rPr>
          <w:rFonts w:hint="eastAsia"/>
        </w:rPr>
        <w:t>белковой</w:t>
      </w:r>
      <w:r>
        <w:t xml:space="preserve"> </w:t>
      </w:r>
      <w:r>
        <w:rPr>
          <w:rFonts w:hint="eastAsia"/>
        </w:rPr>
        <w:t>основы</w:t>
      </w:r>
    </w:p>
    <w:p w14:paraId="4276F3DA" w14:textId="77777777" w:rsidR="004E224E" w:rsidRDefault="004E224E" w:rsidP="004E224E"/>
    <w:p w14:paraId="6875BB8C" w14:textId="77777777" w:rsidR="004E224E" w:rsidRDefault="004E224E" w:rsidP="004E224E">
      <w:r>
        <w:lastRenderedPageBreak/>
        <w:t xml:space="preserve">3.1. </w:t>
      </w:r>
      <w:r>
        <w:rPr>
          <w:rFonts w:hint="eastAsia"/>
        </w:rPr>
        <w:t>Предварительная</w:t>
      </w:r>
      <w:r>
        <w:t xml:space="preserve"> </w:t>
      </w:r>
      <w:r>
        <w:rPr>
          <w:rFonts w:hint="eastAsia"/>
        </w:rPr>
        <w:t>подготовка</w:t>
      </w:r>
      <w:r>
        <w:t xml:space="preserve"> </w:t>
      </w:r>
      <w:r>
        <w:rPr>
          <w:rFonts w:hint="eastAsia"/>
        </w:rPr>
        <w:t>сырья</w:t>
      </w:r>
    </w:p>
    <w:p w14:paraId="07A8E366" w14:textId="77777777" w:rsidR="004E224E" w:rsidRDefault="004E224E" w:rsidP="004E224E"/>
    <w:p w14:paraId="752864FE" w14:textId="77777777" w:rsidR="004E224E" w:rsidRDefault="004E224E" w:rsidP="004E224E">
      <w:r>
        <w:t xml:space="preserve">3.2. </w:t>
      </w:r>
      <w:r>
        <w:rPr>
          <w:rFonts w:hint="eastAsia"/>
        </w:rPr>
        <w:t>Исследование</w:t>
      </w:r>
      <w:r>
        <w:t xml:space="preserve"> </w:t>
      </w:r>
      <w:r>
        <w:rPr>
          <w:rFonts w:hint="eastAsia"/>
        </w:rPr>
        <w:t>процесса</w:t>
      </w:r>
      <w:r>
        <w:t xml:space="preserve"> </w:t>
      </w:r>
      <w:r>
        <w:rPr>
          <w:rFonts w:hint="eastAsia"/>
        </w:rPr>
        <w:t>концентрирования</w:t>
      </w:r>
      <w:r>
        <w:t xml:space="preserve"> </w:t>
      </w:r>
      <w:r>
        <w:rPr>
          <w:rFonts w:hint="eastAsia"/>
        </w:rPr>
        <w:t>белков</w:t>
      </w:r>
      <w:r>
        <w:t xml:space="preserve"> </w:t>
      </w:r>
      <w:r>
        <w:rPr>
          <w:rFonts w:hint="eastAsia"/>
        </w:rPr>
        <w:t>молока</w:t>
      </w:r>
    </w:p>
    <w:p w14:paraId="29B7532B" w14:textId="77777777" w:rsidR="004E224E" w:rsidRDefault="004E224E" w:rsidP="004E224E"/>
    <w:p w14:paraId="78FE6BDD" w14:textId="77777777" w:rsidR="004E224E" w:rsidRDefault="004E224E" w:rsidP="004E224E">
      <w:r>
        <w:t xml:space="preserve">3.3. </w:t>
      </w:r>
      <w:r>
        <w:rPr>
          <w:rFonts w:hint="eastAsia"/>
        </w:rPr>
        <w:t>Кислотная</w:t>
      </w:r>
      <w:r>
        <w:t xml:space="preserve"> </w:t>
      </w:r>
      <w:r>
        <w:rPr>
          <w:rFonts w:hint="eastAsia"/>
        </w:rPr>
        <w:t>коагуляция</w:t>
      </w:r>
    </w:p>
    <w:p w14:paraId="537CF5EB" w14:textId="77777777" w:rsidR="004E224E" w:rsidRDefault="004E224E" w:rsidP="004E224E"/>
    <w:p w14:paraId="7BF3234A" w14:textId="77777777" w:rsidR="004E224E" w:rsidRDefault="004E224E" w:rsidP="004E224E">
      <w:r>
        <w:t xml:space="preserve">3.4. </w:t>
      </w:r>
      <w:r>
        <w:rPr>
          <w:rFonts w:hint="eastAsia"/>
        </w:rPr>
        <w:t>Исследование</w:t>
      </w:r>
      <w:r>
        <w:t xml:space="preserve"> </w:t>
      </w:r>
      <w:r>
        <w:rPr>
          <w:rFonts w:hint="eastAsia"/>
        </w:rPr>
        <w:t>процесса</w:t>
      </w:r>
      <w:r>
        <w:t xml:space="preserve"> </w:t>
      </w:r>
      <w:r>
        <w:rPr>
          <w:rFonts w:hint="eastAsia"/>
        </w:rPr>
        <w:t>получения</w:t>
      </w:r>
      <w:r>
        <w:t xml:space="preserve"> </w:t>
      </w:r>
      <w:r>
        <w:rPr>
          <w:rFonts w:hint="eastAsia"/>
        </w:rPr>
        <w:t>молочно</w:t>
      </w:r>
      <w:r>
        <w:t>-</w:t>
      </w:r>
      <w:r>
        <w:rPr>
          <w:rFonts w:hint="eastAsia"/>
        </w:rPr>
        <w:t>белковой</w:t>
      </w:r>
      <w:r>
        <w:t xml:space="preserve"> </w:t>
      </w:r>
      <w:r>
        <w:rPr>
          <w:rFonts w:hint="eastAsia"/>
        </w:rPr>
        <w:t>основы</w:t>
      </w:r>
    </w:p>
    <w:p w14:paraId="399DD5CE" w14:textId="77777777" w:rsidR="004E224E" w:rsidRDefault="004E224E" w:rsidP="004E224E"/>
    <w:p w14:paraId="7720067E" w14:textId="77777777" w:rsidR="004E224E" w:rsidRDefault="004E224E" w:rsidP="004E224E">
      <w:r>
        <w:t xml:space="preserve">3.4.1. </w:t>
      </w:r>
      <w:r>
        <w:rPr>
          <w:rFonts w:hint="eastAsia"/>
        </w:rPr>
        <w:t>Традиционный</w:t>
      </w:r>
      <w:r>
        <w:t xml:space="preserve"> </w:t>
      </w:r>
      <w:r>
        <w:rPr>
          <w:rFonts w:hint="eastAsia"/>
        </w:rPr>
        <w:t>способ</w:t>
      </w:r>
      <w:r>
        <w:t xml:space="preserve"> </w:t>
      </w:r>
      <w:r>
        <w:rPr>
          <w:rFonts w:hint="eastAsia"/>
        </w:rPr>
        <w:t>получения</w:t>
      </w:r>
      <w:r>
        <w:t xml:space="preserve"> </w:t>
      </w:r>
      <w:r>
        <w:rPr>
          <w:rFonts w:hint="eastAsia"/>
        </w:rPr>
        <w:t>творога</w:t>
      </w:r>
    </w:p>
    <w:p w14:paraId="22A5F4A1" w14:textId="77777777" w:rsidR="004E224E" w:rsidRDefault="004E224E" w:rsidP="004E224E"/>
    <w:p w14:paraId="53A68AD8" w14:textId="77777777" w:rsidR="004E224E" w:rsidRDefault="004E224E" w:rsidP="004E224E">
      <w:r>
        <w:t xml:space="preserve">3.4.2. </w:t>
      </w:r>
      <w:r>
        <w:rPr>
          <w:rFonts w:hint="eastAsia"/>
        </w:rPr>
        <w:t>Мембранный</w:t>
      </w:r>
      <w:r>
        <w:t xml:space="preserve"> </w:t>
      </w:r>
      <w:r>
        <w:rPr>
          <w:rFonts w:hint="eastAsia"/>
        </w:rPr>
        <w:t>способ</w:t>
      </w:r>
      <w:r>
        <w:t xml:space="preserve"> </w:t>
      </w:r>
      <w:r>
        <w:rPr>
          <w:rFonts w:hint="eastAsia"/>
        </w:rPr>
        <w:t>получения</w:t>
      </w:r>
      <w:r>
        <w:t xml:space="preserve"> </w:t>
      </w:r>
      <w:r>
        <w:rPr>
          <w:rFonts w:hint="eastAsia"/>
        </w:rPr>
        <w:t>творога</w:t>
      </w:r>
    </w:p>
    <w:p w14:paraId="37296FD0" w14:textId="77777777" w:rsidR="004E224E" w:rsidRDefault="004E224E" w:rsidP="004E224E"/>
    <w:p w14:paraId="4BB35541" w14:textId="77777777" w:rsidR="004E224E" w:rsidRDefault="004E224E" w:rsidP="004E224E">
      <w:r>
        <w:rPr>
          <w:rFonts w:hint="eastAsia"/>
        </w:rPr>
        <w:t>Заключение</w:t>
      </w:r>
      <w:r>
        <w:t xml:space="preserve"> </w:t>
      </w:r>
      <w:r>
        <w:rPr>
          <w:rFonts w:hint="eastAsia"/>
        </w:rPr>
        <w:t>по</w:t>
      </w:r>
      <w:r>
        <w:t xml:space="preserve"> </w:t>
      </w:r>
      <w:r>
        <w:rPr>
          <w:rFonts w:hint="eastAsia"/>
        </w:rPr>
        <w:t>главе</w:t>
      </w:r>
    </w:p>
    <w:p w14:paraId="39DA7E86" w14:textId="77777777" w:rsidR="004E224E" w:rsidRDefault="004E224E" w:rsidP="004E224E"/>
    <w:p w14:paraId="0E34A157" w14:textId="77777777" w:rsidR="004E224E" w:rsidRDefault="004E224E" w:rsidP="004E224E">
      <w:r>
        <w:rPr>
          <w:rFonts w:hint="eastAsia"/>
        </w:rPr>
        <w:t>Глава</w:t>
      </w:r>
      <w:r>
        <w:t xml:space="preserve"> 4. </w:t>
      </w:r>
      <w:r>
        <w:rPr>
          <w:rFonts w:hint="eastAsia"/>
        </w:rPr>
        <w:t>Разработка</w:t>
      </w:r>
      <w:r>
        <w:t xml:space="preserve"> </w:t>
      </w:r>
      <w:r>
        <w:rPr>
          <w:rFonts w:hint="eastAsia"/>
        </w:rPr>
        <w:t>технологии</w:t>
      </w:r>
      <w:r>
        <w:t xml:space="preserve"> </w:t>
      </w:r>
      <w:r>
        <w:rPr>
          <w:rFonts w:hint="eastAsia"/>
        </w:rPr>
        <w:t>повышения</w:t>
      </w:r>
      <w:r>
        <w:t xml:space="preserve"> </w:t>
      </w:r>
      <w:r>
        <w:rPr>
          <w:rFonts w:hint="eastAsia"/>
        </w:rPr>
        <w:t>антиоксидантной</w:t>
      </w:r>
      <w:r>
        <w:t xml:space="preserve"> </w:t>
      </w:r>
      <w:r>
        <w:rPr>
          <w:rFonts w:hint="eastAsia"/>
        </w:rPr>
        <w:t>активности</w:t>
      </w:r>
    </w:p>
    <w:p w14:paraId="141E4519" w14:textId="77777777" w:rsidR="004E224E" w:rsidRDefault="004E224E" w:rsidP="004E224E"/>
    <w:p w14:paraId="684D964A" w14:textId="77777777" w:rsidR="004E224E" w:rsidRDefault="004E224E" w:rsidP="004E224E">
      <w:r>
        <w:rPr>
          <w:rFonts w:hint="eastAsia"/>
        </w:rPr>
        <w:t>плодоовощной</w:t>
      </w:r>
      <w:r>
        <w:t xml:space="preserve"> </w:t>
      </w:r>
      <w:r>
        <w:rPr>
          <w:rFonts w:hint="eastAsia"/>
        </w:rPr>
        <w:t>продукции</w:t>
      </w:r>
    </w:p>
    <w:p w14:paraId="038B764B" w14:textId="77777777" w:rsidR="004E224E" w:rsidRDefault="004E224E" w:rsidP="004E224E"/>
    <w:p w14:paraId="1845D3D2" w14:textId="77777777" w:rsidR="004E224E" w:rsidRDefault="004E224E" w:rsidP="004E224E">
      <w:r>
        <w:t xml:space="preserve">4.1. </w:t>
      </w:r>
      <w:r>
        <w:rPr>
          <w:rFonts w:hint="eastAsia"/>
        </w:rPr>
        <w:t>иУ</w:t>
      </w:r>
      <w:r>
        <w:t>-</w:t>
      </w:r>
      <w:r>
        <w:rPr>
          <w:rFonts w:hint="eastAsia"/>
        </w:rPr>
        <w:t>Л</w:t>
      </w:r>
      <w:r>
        <w:t>-</w:t>
      </w:r>
      <w:r>
        <w:rPr>
          <w:rFonts w:hint="eastAsia"/>
        </w:rPr>
        <w:t>обработка</w:t>
      </w:r>
      <w:r>
        <w:t xml:space="preserve"> </w:t>
      </w:r>
      <w:r>
        <w:rPr>
          <w:rFonts w:hint="eastAsia"/>
        </w:rPr>
        <w:t>плодов</w:t>
      </w:r>
      <w:r>
        <w:t xml:space="preserve"> </w:t>
      </w:r>
      <w:r>
        <w:rPr>
          <w:rFonts w:hint="eastAsia"/>
        </w:rPr>
        <w:t>томатов</w:t>
      </w:r>
    </w:p>
    <w:p w14:paraId="49DBD816" w14:textId="77777777" w:rsidR="004E224E" w:rsidRDefault="004E224E" w:rsidP="004E224E"/>
    <w:p w14:paraId="11FD91B2" w14:textId="77777777" w:rsidR="004E224E" w:rsidRDefault="004E224E" w:rsidP="004E224E">
      <w:r>
        <w:t xml:space="preserve">4.2. </w:t>
      </w:r>
      <w:r>
        <w:rPr>
          <w:rFonts w:hint="eastAsia"/>
        </w:rPr>
        <w:t>иУ</w:t>
      </w:r>
      <w:r>
        <w:t>-</w:t>
      </w:r>
      <w:r>
        <w:rPr>
          <w:rFonts w:hint="eastAsia"/>
        </w:rPr>
        <w:t>Л</w:t>
      </w:r>
      <w:r>
        <w:t>-</w:t>
      </w:r>
      <w:r>
        <w:rPr>
          <w:rFonts w:hint="eastAsia"/>
        </w:rPr>
        <w:t>обработка</w:t>
      </w:r>
      <w:r>
        <w:t xml:space="preserve"> </w:t>
      </w:r>
      <w:r>
        <w:rPr>
          <w:rFonts w:hint="eastAsia"/>
        </w:rPr>
        <w:t>плодов</w:t>
      </w:r>
      <w:r>
        <w:t xml:space="preserve"> </w:t>
      </w:r>
      <w:r>
        <w:rPr>
          <w:rFonts w:hint="eastAsia"/>
        </w:rPr>
        <w:t>перца</w:t>
      </w:r>
      <w:r>
        <w:t xml:space="preserve"> </w:t>
      </w:r>
      <w:r>
        <w:rPr>
          <w:rFonts w:hint="eastAsia"/>
        </w:rPr>
        <w:t>болгарского</w:t>
      </w:r>
    </w:p>
    <w:p w14:paraId="47CB1B00" w14:textId="77777777" w:rsidR="004E224E" w:rsidRDefault="004E224E" w:rsidP="004E224E"/>
    <w:p w14:paraId="55D7B7D3" w14:textId="77777777" w:rsidR="004E224E" w:rsidRDefault="004E224E" w:rsidP="004E224E">
      <w:r>
        <w:t xml:space="preserve">4.3. </w:t>
      </w:r>
      <w:r>
        <w:rPr>
          <w:rFonts w:hint="eastAsia"/>
        </w:rPr>
        <w:t>Низкотемпературное</w:t>
      </w:r>
      <w:r>
        <w:t xml:space="preserve"> </w:t>
      </w:r>
      <w:r>
        <w:rPr>
          <w:rFonts w:hint="eastAsia"/>
        </w:rPr>
        <w:t>хранение</w:t>
      </w:r>
      <w:r>
        <w:t xml:space="preserve"> </w:t>
      </w:r>
      <w:r>
        <w:rPr>
          <w:rFonts w:hint="eastAsia"/>
        </w:rPr>
        <w:t>обработанных</w:t>
      </w:r>
      <w:r>
        <w:t xml:space="preserve"> </w:t>
      </w:r>
      <w:r>
        <w:rPr>
          <w:rFonts w:hint="eastAsia"/>
        </w:rPr>
        <w:t>свежих</w:t>
      </w:r>
      <w:r>
        <w:t xml:space="preserve"> </w:t>
      </w:r>
      <w:r>
        <w:rPr>
          <w:rFonts w:hint="eastAsia"/>
        </w:rPr>
        <w:t>овощей</w:t>
      </w:r>
    </w:p>
    <w:p w14:paraId="4FB3F7E9" w14:textId="77777777" w:rsidR="004E224E" w:rsidRDefault="004E224E" w:rsidP="004E224E"/>
    <w:p w14:paraId="463A92D1" w14:textId="77777777" w:rsidR="004E224E" w:rsidRDefault="004E224E" w:rsidP="004E224E">
      <w:r>
        <w:t>(</w:t>
      </w:r>
      <w:r>
        <w:rPr>
          <w:rFonts w:hint="eastAsia"/>
        </w:rPr>
        <w:t>плоды</w:t>
      </w:r>
      <w:r>
        <w:t xml:space="preserve"> </w:t>
      </w:r>
      <w:r>
        <w:rPr>
          <w:rFonts w:hint="eastAsia"/>
        </w:rPr>
        <w:t>томата</w:t>
      </w:r>
      <w:r>
        <w:t xml:space="preserve">, </w:t>
      </w:r>
      <w:r>
        <w:rPr>
          <w:rFonts w:hint="eastAsia"/>
        </w:rPr>
        <w:t>болгарского</w:t>
      </w:r>
      <w:r>
        <w:t xml:space="preserve"> </w:t>
      </w:r>
      <w:r>
        <w:rPr>
          <w:rFonts w:hint="eastAsia"/>
        </w:rPr>
        <w:t>переца</w:t>
      </w:r>
      <w:r>
        <w:t>)</w:t>
      </w:r>
    </w:p>
    <w:p w14:paraId="501F285A" w14:textId="77777777" w:rsidR="004E224E" w:rsidRDefault="004E224E" w:rsidP="004E224E"/>
    <w:p w14:paraId="565BE906" w14:textId="77777777" w:rsidR="004E224E" w:rsidRDefault="004E224E" w:rsidP="004E224E">
      <w:r>
        <w:rPr>
          <w:rFonts w:hint="eastAsia"/>
        </w:rPr>
        <w:t>Заключение</w:t>
      </w:r>
      <w:r>
        <w:t xml:space="preserve"> </w:t>
      </w:r>
      <w:r>
        <w:rPr>
          <w:rFonts w:hint="eastAsia"/>
        </w:rPr>
        <w:t>по</w:t>
      </w:r>
      <w:r>
        <w:t xml:space="preserve"> </w:t>
      </w:r>
      <w:r>
        <w:rPr>
          <w:rFonts w:hint="eastAsia"/>
        </w:rPr>
        <w:t>главе</w:t>
      </w:r>
    </w:p>
    <w:p w14:paraId="1F076D57" w14:textId="77777777" w:rsidR="004E224E" w:rsidRDefault="004E224E" w:rsidP="004E224E"/>
    <w:p w14:paraId="7AFA5421" w14:textId="77777777" w:rsidR="004E224E" w:rsidRDefault="004E224E" w:rsidP="004E224E">
      <w:r>
        <w:rPr>
          <w:rFonts w:hint="eastAsia"/>
        </w:rPr>
        <w:lastRenderedPageBreak/>
        <w:t>Глава</w:t>
      </w:r>
      <w:r>
        <w:t xml:space="preserve"> 5. </w:t>
      </w:r>
      <w:r>
        <w:rPr>
          <w:rFonts w:hint="eastAsia"/>
        </w:rPr>
        <w:t>Разработка</w:t>
      </w:r>
      <w:r>
        <w:t xml:space="preserve"> </w:t>
      </w:r>
      <w:r>
        <w:rPr>
          <w:rFonts w:hint="eastAsia"/>
        </w:rPr>
        <w:t>технологии</w:t>
      </w:r>
      <w:r>
        <w:t xml:space="preserve"> </w:t>
      </w:r>
      <w:r>
        <w:rPr>
          <w:rFonts w:hint="eastAsia"/>
        </w:rPr>
        <w:t>производства</w:t>
      </w:r>
      <w:r>
        <w:t xml:space="preserve"> </w:t>
      </w:r>
      <w:r>
        <w:rPr>
          <w:rFonts w:hint="eastAsia"/>
        </w:rPr>
        <w:t>обогащенного</w:t>
      </w:r>
      <w:r>
        <w:t xml:space="preserve"> </w:t>
      </w:r>
      <w:r>
        <w:rPr>
          <w:rFonts w:hint="eastAsia"/>
        </w:rPr>
        <w:t>творожного</w:t>
      </w:r>
    </w:p>
    <w:p w14:paraId="707A78A9" w14:textId="77777777" w:rsidR="004E224E" w:rsidRDefault="004E224E" w:rsidP="004E224E"/>
    <w:p w14:paraId="2573E335" w14:textId="77777777" w:rsidR="004E224E" w:rsidRDefault="004E224E" w:rsidP="004E224E">
      <w:r>
        <w:rPr>
          <w:rFonts w:hint="eastAsia"/>
        </w:rPr>
        <w:t>продукта</w:t>
      </w:r>
    </w:p>
    <w:p w14:paraId="69E02CD0" w14:textId="77777777" w:rsidR="004E224E" w:rsidRDefault="004E224E" w:rsidP="004E224E"/>
    <w:p w14:paraId="5824091E" w14:textId="77777777" w:rsidR="004E224E" w:rsidRDefault="004E224E" w:rsidP="004E224E">
      <w:r>
        <w:t xml:space="preserve">5.1. </w:t>
      </w:r>
      <w:r>
        <w:rPr>
          <w:rFonts w:hint="eastAsia"/>
        </w:rPr>
        <w:t>Подходы</w:t>
      </w:r>
      <w:r>
        <w:t xml:space="preserve"> </w:t>
      </w:r>
      <w:r>
        <w:rPr>
          <w:rFonts w:hint="eastAsia"/>
        </w:rPr>
        <w:t>к</w:t>
      </w:r>
      <w:r>
        <w:t xml:space="preserve"> </w:t>
      </w:r>
      <w:r>
        <w:rPr>
          <w:rFonts w:hint="eastAsia"/>
        </w:rPr>
        <w:t>организации</w:t>
      </w:r>
      <w:r>
        <w:t xml:space="preserve"> </w:t>
      </w:r>
      <w:r>
        <w:rPr>
          <w:rFonts w:hint="eastAsia"/>
        </w:rPr>
        <w:t>производства</w:t>
      </w:r>
      <w:r>
        <w:t xml:space="preserve"> </w:t>
      </w:r>
      <w:r>
        <w:rPr>
          <w:rFonts w:hint="eastAsia"/>
        </w:rPr>
        <w:t>обогащенных</w:t>
      </w:r>
      <w:r>
        <w:t xml:space="preserve"> </w:t>
      </w:r>
      <w:r>
        <w:rPr>
          <w:rFonts w:hint="eastAsia"/>
        </w:rPr>
        <w:t>молочных</w:t>
      </w:r>
      <w:r>
        <w:t xml:space="preserve"> </w:t>
      </w:r>
      <w:r>
        <w:rPr>
          <w:rFonts w:hint="eastAsia"/>
        </w:rPr>
        <w:t>продуктов</w:t>
      </w:r>
      <w:r>
        <w:t xml:space="preserve"> </w:t>
      </w:r>
      <w:r>
        <w:rPr>
          <w:rFonts w:hint="eastAsia"/>
        </w:rPr>
        <w:t>компонентами</w:t>
      </w:r>
      <w:r>
        <w:t xml:space="preserve"> </w:t>
      </w:r>
      <w:r>
        <w:rPr>
          <w:rFonts w:hint="eastAsia"/>
        </w:rPr>
        <w:t>растительного</w:t>
      </w:r>
      <w:r>
        <w:t xml:space="preserve"> </w:t>
      </w:r>
      <w:r>
        <w:rPr>
          <w:rFonts w:hint="eastAsia"/>
        </w:rPr>
        <w:t>происхождения</w:t>
      </w:r>
      <w:r>
        <w:t xml:space="preserve"> </w:t>
      </w:r>
      <w:r>
        <w:rPr>
          <w:rFonts w:hint="eastAsia"/>
        </w:rPr>
        <w:t>с</w:t>
      </w:r>
      <w:r>
        <w:t xml:space="preserve"> </w:t>
      </w:r>
      <w:r>
        <w:rPr>
          <w:rFonts w:hint="eastAsia"/>
        </w:rPr>
        <w:t>повышенными</w:t>
      </w:r>
      <w:r>
        <w:t xml:space="preserve"> </w:t>
      </w:r>
      <w:r>
        <w:rPr>
          <w:rFonts w:hint="eastAsia"/>
        </w:rPr>
        <w:t>антиоксидантными</w:t>
      </w:r>
      <w:r>
        <w:t xml:space="preserve"> </w:t>
      </w:r>
      <w:r>
        <w:rPr>
          <w:rFonts w:hint="eastAsia"/>
        </w:rPr>
        <w:t>характеристиками</w:t>
      </w:r>
    </w:p>
    <w:p w14:paraId="797EB0C4" w14:textId="77777777" w:rsidR="004E224E" w:rsidRDefault="004E224E" w:rsidP="004E224E"/>
    <w:p w14:paraId="0C504C7D" w14:textId="77777777" w:rsidR="004E224E" w:rsidRDefault="004E224E" w:rsidP="004E224E">
      <w:r>
        <w:t xml:space="preserve">5.2. </w:t>
      </w:r>
      <w:r>
        <w:rPr>
          <w:rFonts w:hint="eastAsia"/>
        </w:rPr>
        <w:t>Разработка</w:t>
      </w:r>
      <w:r>
        <w:t xml:space="preserve"> </w:t>
      </w:r>
      <w:r>
        <w:rPr>
          <w:rFonts w:hint="eastAsia"/>
        </w:rPr>
        <w:t>рецептуры</w:t>
      </w:r>
      <w:r>
        <w:t xml:space="preserve"> </w:t>
      </w:r>
      <w:r>
        <w:rPr>
          <w:rFonts w:hint="eastAsia"/>
        </w:rPr>
        <w:t>и</w:t>
      </w:r>
      <w:r>
        <w:t xml:space="preserve"> </w:t>
      </w:r>
      <w:r>
        <w:rPr>
          <w:rFonts w:hint="eastAsia"/>
        </w:rPr>
        <w:t>технологии</w:t>
      </w:r>
      <w:r>
        <w:t xml:space="preserve"> </w:t>
      </w:r>
      <w:r>
        <w:rPr>
          <w:rFonts w:hint="eastAsia"/>
        </w:rPr>
        <w:t>производства</w:t>
      </w:r>
      <w:r>
        <w:t xml:space="preserve"> </w:t>
      </w:r>
      <w:r>
        <w:rPr>
          <w:rFonts w:hint="eastAsia"/>
        </w:rPr>
        <w:t>обогащенного</w:t>
      </w:r>
      <w:r>
        <w:t xml:space="preserve"> </w:t>
      </w:r>
      <w:r>
        <w:rPr>
          <w:rFonts w:hint="eastAsia"/>
        </w:rPr>
        <w:t>творожного</w:t>
      </w:r>
      <w:r>
        <w:t xml:space="preserve"> </w:t>
      </w:r>
      <w:r>
        <w:rPr>
          <w:rFonts w:hint="eastAsia"/>
        </w:rPr>
        <w:t>продукта</w:t>
      </w:r>
    </w:p>
    <w:p w14:paraId="7F92FF7E" w14:textId="77777777" w:rsidR="004E224E" w:rsidRDefault="004E224E" w:rsidP="004E224E"/>
    <w:p w14:paraId="45608BCB" w14:textId="77777777" w:rsidR="004E224E" w:rsidRDefault="004E224E" w:rsidP="004E224E">
      <w:r>
        <w:t xml:space="preserve">5.3. </w:t>
      </w:r>
      <w:r>
        <w:rPr>
          <w:rFonts w:hint="eastAsia"/>
        </w:rPr>
        <w:t>Изучение</w:t>
      </w:r>
      <w:r>
        <w:t xml:space="preserve"> </w:t>
      </w:r>
      <w:r>
        <w:rPr>
          <w:rFonts w:hint="eastAsia"/>
        </w:rPr>
        <w:t>физико</w:t>
      </w:r>
      <w:r>
        <w:t xml:space="preserve"> - </w:t>
      </w:r>
      <w:r>
        <w:rPr>
          <w:rFonts w:hint="eastAsia"/>
        </w:rPr>
        <w:t>химических</w:t>
      </w:r>
      <w:r>
        <w:t xml:space="preserve"> </w:t>
      </w:r>
      <w:r>
        <w:rPr>
          <w:rFonts w:hint="eastAsia"/>
        </w:rPr>
        <w:t>свойств</w:t>
      </w:r>
      <w:r>
        <w:t xml:space="preserve"> </w:t>
      </w:r>
      <w:r>
        <w:rPr>
          <w:rFonts w:hint="eastAsia"/>
        </w:rPr>
        <w:t>и</w:t>
      </w:r>
      <w:r>
        <w:t xml:space="preserve"> </w:t>
      </w:r>
      <w:r>
        <w:rPr>
          <w:rFonts w:hint="eastAsia"/>
        </w:rPr>
        <w:t>показателей</w:t>
      </w:r>
      <w:r>
        <w:t xml:space="preserve"> </w:t>
      </w:r>
      <w:r>
        <w:rPr>
          <w:rFonts w:hint="eastAsia"/>
        </w:rPr>
        <w:t>безопасности</w:t>
      </w:r>
      <w:r>
        <w:t xml:space="preserve"> </w:t>
      </w:r>
      <w:r>
        <w:rPr>
          <w:rFonts w:hint="eastAsia"/>
        </w:rPr>
        <w:t>творожного</w:t>
      </w:r>
      <w:r>
        <w:t xml:space="preserve"> </w:t>
      </w:r>
      <w:r>
        <w:rPr>
          <w:rFonts w:hint="eastAsia"/>
        </w:rPr>
        <w:t>продукта</w:t>
      </w:r>
    </w:p>
    <w:p w14:paraId="23DFD0E0" w14:textId="77777777" w:rsidR="004E224E" w:rsidRDefault="004E224E" w:rsidP="004E224E"/>
    <w:p w14:paraId="5C5CEAF4" w14:textId="77777777" w:rsidR="004E224E" w:rsidRDefault="004E224E" w:rsidP="004E224E">
      <w:r>
        <w:rPr>
          <w:rFonts w:hint="eastAsia"/>
        </w:rPr>
        <w:t>Заключение</w:t>
      </w:r>
    </w:p>
    <w:p w14:paraId="73AE7AB7" w14:textId="77777777" w:rsidR="004E224E" w:rsidRDefault="004E224E" w:rsidP="004E224E"/>
    <w:p w14:paraId="07A6A3CA" w14:textId="77777777" w:rsidR="004E224E" w:rsidRDefault="004E224E" w:rsidP="004E224E">
      <w:r>
        <w:rPr>
          <w:rFonts w:hint="eastAsia"/>
        </w:rPr>
        <w:t>Список</w:t>
      </w:r>
      <w:r>
        <w:t xml:space="preserve"> </w:t>
      </w:r>
      <w:r>
        <w:rPr>
          <w:rFonts w:hint="eastAsia"/>
        </w:rPr>
        <w:t>литературы</w:t>
      </w:r>
    </w:p>
    <w:p w14:paraId="1EE61FAD" w14:textId="77777777" w:rsidR="004E224E" w:rsidRDefault="004E224E" w:rsidP="004E224E"/>
    <w:p w14:paraId="7D59F886" w14:textId="77777777" w:rsidR="004E224E" w:rsidRDefault="004E224E" w:rsidP="004E224E">
      <w:r>
        <w:rPr>
          <w:rFonts w:hint="eastAsia"/>
        </w:rPr>
        <w:t>Приложения</w:t>
      </w:r>
    </w:p>
    <w:p w14:paraId="7FA03439" w14:textId="77777777" w:rsidR="004E224E" w:rsidRDefault="004E224E" w:rsidP="004E224E"/>
    <w:p w14:paraId="40005F2D" w14:textId="77777777" w:rsidR="004E224E" w:rsidRDefault="004E224E" w:rsidP="004E224E">
      <w:r>
        <w:rPr>
          <w:rFonts w:hint="eastAsia"/>
        </w:rPr>
        <w:t>Приложение</w:t>
      </w:r>
    </w:p>
    <w:p w14:paraId="69500D8C" w14:textId="77777777" w:rsidR="004E224E" w:rsidRDefault="004E224E" w:rsidP="004E224E"/>
    <w:p w14:paraId="3F24A9A6" w14:textId="77777777" w:rsidR="004E224E" w:rsidRDefault="004E224E" w:rsidP="004E224E">
      <w:r>
        <w:rPr>
          <w:rFonts w:hint="eastAsia"/>
        </w:rPr>
        <w:t>Приложение</w:t>
      </w:r>
    </w:p>
    <w:p w14:paraId="7C8D0D75" w14:textId="77777777" w:rsidR="004E224E" w:rsidRDefault="004E224E" w:rsidP="004E224E"/>
    <w:p w14:paraId="4A4A3EA2" w14:textId="77777777" w:rsidR="004E224E" w:rsidRDefault="004E224E" w:rsidP="004E224E">
      <w:r>
        <w:rPr>
          <w:rFonts w:hint="eastAsia"/>
        </w:rPr>
        <w:t>Приложение</w:t>
      </w:r>
    </w:p>
    <w:p w14:paraId="1D51B3E1" w14:textId="77777777" w:rsidR="004E224E" w:rsidRDefault="004E224E" w:rsidP="004E224E"/>
    <w:p w14:paraId="626E8F36" w14:textId="77777777" w:rsidR="004E224E" w:rsidRDefault="004E224E" w:rsidP="004E224E">
      <w:r>
        <w:rPr>
          <w:rFonts w:hint="eastAsia"/>
        </w:rPr>
        <w:t>Приложение</w:t>
      </w:r>
    </w:p>
    <w:p w14:paraId="4678E79A" w14:textId="77777777" w:rsidR="004E224E" w:rsidRDefault="004E224E" w:rsidP="004E224E"/>
    <w:p w14:paraId="2759E8BF" w14:textId="77777777" w:rsidR="004E224E" w:rsidRDefault="004E224E" w:rsidP="004E224E">
      <w:r>
        <w:rPr>
          <w:rFonts w:hint="eastAsia"/>
        </w:rPr>
        <w:t>Приложение</w:t>
      </w:r>
    </w:p>
    <w:p w14:paraId="3F42AD25" w14:textId="77777777" w:rsidR="004E224E" w:rsidRDefault="004E224E" w:rsidP="004E224E"/>
    <w:p w14:paraId="7BF94266" w14:textId="77777777" w:rsidR="004E224E" w:rsidRDefault="004E224E" w:rsidP="004E224E">
      <w:r>
        <w:rPr>
          <w:rFonts w:hint="eastAsia"/>
        </w:rPr>
        <w:t>Приложение</w:t>
      </w:r>
    </w:p>
    <w:p w14:paraId="24753AB8" w14:textId="77777777" w:rsidR="004E224E" w:rsidRDefault="004E224E" w:rsidP="004E224E"/>
    <w:p w14:paraId="405A5B77" w14:textId="77777777" w:rsidR="004E224E" w:rsidRDefault="004E224E" w:rsidP="004E224E">
      <w:r>
        <w:rPr>
          <w:rFonts w:hint="eastAsia"/>
        </w:rPr>
        <w:t>Приложение</w:t>
      </w:r>
    </w:p>
    <w:p w14:paraId="6573CE07" w14:textId="77777777" w:rsidR="004E224E" w:rsidRDefault="004E224E" w:rsidP="004E224E"/>
    <w:p w14:paraId="26B3CEAB" w14:textId="77777777" w:rsidR="004E224E" w:rsidRDefault="004E224E" w:rsidP="004E224E">
      <w:r>
        <w:rPr>
          <w:rFonts w:hint="eastAsia"/>
        </w:rPr>
        <w:t>Приложение</w:t>
      </w:r>
    </w:p>
    <w:p w14:paraId="5B0C2DB7" w14:textId="77777777" w:rsidR="004E224E" w:rsidRDefault="004E224E" w:rsidP="004E224E"/>
    <w:p w14:paraId="7D42BD23" w14:textId="77777777" w:rsidR="004E224E" w:rsidRDefault="004E224E" w:rsidP="004E224E">
      <w:r>
        <w:rPr>
          <w:rFonts w:hint="eastAsia"/>
        </w:rPr>
        <w:t>Приложение</w:t>
      </w:r>
    </w:p>
    <w:p w14:paraId="045EEAFE" w14:textId="77777777" w:rsidR="004E224E" w:rsidRDefault="004E224E" w:rsidP="004E224E"/>
    <w:p w14:paraId="4869CEBE" w14:textId="77777777" w:rsidR="004E224E" w:rsidRDefault="004E224E" w:rsidP="004E224E">
      <w:r>
        <w:rPr>
          <w:rFonts w:hint="eastAsia"/>
        </w:rPr>
        <w:t>Приложение</w:t>
      </w:r>
    </w:p>
    <w:p w14:paraId="1E2D18E8" w14:textId="77777777" w:rsidR="004E224E" w:rsidRDefault="004E224E" w:rsidP="004E224E"/>
    <w:p w14:paraId="43213381" w14:textId="77777777" w:rsidR="004E224E" w:rsidRDefault="004E224E" w:rsidP="004E224E">
      <w:r>
        <w:rPr>
          <w:rFonts w:hint="eastAsia"/>
        </w:rPr>
        <w:t>Приложение</w:t>
      </w:r>
    </w:p>
    <w:p w14:paraId="6BC1B0AE" w14:textId="77777777" w:rsidR="004E224E" w:rsidRDefault="004E224E" w:rsidP="004E224E"/>
    <w:p w14:paraId="00A3F4BB" w14:textId="77777777" w:rsidR="004E224E" w:rsidRDefault="004E224E" w:rsidP="004E224E">
      <w:r>
        <w:rPr>
          <w:rFonts w:hint="eastAsia"/>
        </w:rPr>
        <w:t>Приложение</w:t>
      </w:r>
    </w:p>
    <w:p w14:paraId="2CF0649B" w14:textId="77777777" w:rsidR="004E224E" w:rsidRDefault="004E224E" w:rsidP="004E224E"/>
    <w:p w14:paraId="6F686446" w14:textId="1D504A68" w:rsidR="004E224E" w:rsidRPr="004E224E" w:rsidRDefault="004E224E" w:rsidP="004E224E">
      <w:r>
        <w:rPr>
          <w:rFonts w:hint="eastAsia"/>
        </w:rPr>
        <w:t>Приложение</w:t>
      </w:r>
    </w:p>
    <w:sectPr w:rsidR="004E224E" w:rsidRPr="004E224E" w:rsidSect="007F5E6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7CE4" w14:textId="77777777" w:rsidR="007F5E62" w:rsidRDefault="007F5E62">
      <w:pPr>
        <w:spacing w:after="0" w:line="240" w:lineRule="auto"/>
      </w:pPr>
      <w:r>
        <w:separator/>
      </w:r>
    </w:p>
  </w:endnote>
  <w:endnote w:type="continuationSeparator" w:id="0">
    <w:p w14:paraId="4D763120" w14:textId="77777777" w:rsidR="007F5E62" w:rsidRDefault="007F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E0C4" w14:textId="77777777" w:rsidR="007F5E62" w:rsidRDefault="007F5E62"/>
    <w:p w14:paraId="44C77B39" w14:textId="77777777" w:rsidR="007F5E62" w:rsidRDefault="007F5E62"/>
    <w:p w14:paraId="33CF0024" w14:textId="77777777" w:rsidR="007F5E62" w:rsidRDefault="007F5E62"/>
    <w:p w14:paraId="27453507" w14:textId="77777777" w:rsidR="007F5E62" w:rsidRDefault="007F5E62"/>
    <w:p w14:paraId="2510201E" w14:textId="77777777" w:rsidR="007F5E62" w:rsidRDefault="007F5E62"/>
    <w:p w14:paraId="76ACD8D1" w14:textId="77777777" w:rsidR="007F5E62" w:rsidRDefault="007F5E62"/>
    <w:p w14:paraId="6006B36C" w14:textId="77777777" w:rsidR="007F5E62" w:rsidRDefault="007F5E6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C2D4441" wp14:editId="3FA01B0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83693" w14:textId="77777777" w:rsidR="007F5E62" w:rsidRDefault="007F5E6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2D444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1A83693" w14:textId="77777777" w:rsidR="007F5E62" w:rsidRDefault="007F5E6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1E2CD8" w14:textId="77777777" w:rsidR="007F5E62" w:rsidRDefault="007F5E62"/>
    <w:p w14:paraId="2CAB48EA" w14:textId="77777777" w:rsidR="007F5E62" w:rsidRDefault="007F5E62"/>
    <w:p w14:paraId="421908F5" w14:textId="77777777" w:rsidR="007F5E62" w:rsidRDefault="007F5E6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C3A865B" wp14:editId="6C41399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70EA" w14:textId="77777777" w:rsidR="007F5E62" w:rsidRDefault="007F5E62"/>
                          <w:p w14:paraId="088E8F89" w14:textId="77777777" w:rsidR="007F5E62" w:rsidRDefault="007F5E6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3A865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8E70EA" w14:textId="77777777" w:rsidR="007F5E62" w:rsidRDefault="007F5E62"/>
                    <w:p w14:paraId="088E8F89" w14:textId="77777777" w:rsidR="007F5E62" w:rsidRDefault="007F5E6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5797193" w14:textId="77777777" w:rsidR="007F5E62" w:rsidRDefault="007F5E62"/>
    <w:p w14:paraId="2F06F4B0" w14:textId="77777777" w:rsidR="007F5E62" w:rsidRDefault="007F5E62">
      <w:pPr>
        <w:rPr>
          <w:sz w:val="2"/>
          <w:szCs w:val="2"/>
        </w:rPr>
      </w:pPr>
    </w:p>
    <w:p w14:paraId="38E5C713" w14:textId="77777777" w:rsidR="007F5E62" w:rsidRDefault="007F5E62"/>
    <w:p w14:paraId="6212F426" w14:textId="77777777" w:rsidR="007F5E62" w:rsidRDefault="007F5E62">
      <w:pPr>
        <w:spacing w:after="0" w:line="240" w:lineRule="auto"/>
      </w:pPr>
    </w:p>
  </w:footnote>
  <w:footnote w:type="continuationSeparator" w:id="0">
    <w:p w14:paraId="5F30FBF9" w14:textId="77777777" w:rsidR="007F5E62" w:rsidRDefault="007F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5E62"/>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26251</TotalTime>
  <Pages>5</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3389</cp:revision>
  <cp:lastPrinted>2009-02-06T05:36:00Z</cp:lastPrinted>
  <dcterms:created xsi:type="dcterms:W3CDTF">2024-01-07T13:43:00Z</dcterms:created>
  <dcterms:modified xsi:type="dcterms:W3CDTF">2024-02-19T10:04:00Z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