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1" w:rsidRPr="004F4627" w:rsidRDefault="004F4627" w:rsidP="004F4627">
      <w:r w:rsidRPr="004F4627">
        <w:rPr>
          <w:rFonts w:ascii="Times New Roman" w:eastAsia="Calibri" w:hAnsi="Times New Roman" w:cs="Times New Roman"/>
          <w:b/>
          <w:kern w:val="0"/>
          <w:sz w:val="24"/>
          <w:szCs w:val="24"/>
          <w:lang w:val="uk-UA" w:eastAsia="en-US"/>
        </w:rPr>
        <w:t>Туровський Олександр Леонідович</w:t>
      </w:r>
      <w:r w:rsidRPr="004F4627">
        <w:rPr>
          <w:rFonts w:ascii="Times New Roman" w:eastAsia="Calibri" w:hAnsi="Times New Roman" w:cs="Times New Roman"/>
          <w:b/>
          <w:bCs/>
          <w:kern w:val="0"/>
          <w:sz w:val="24"/>
          <w:szCs w:val="24"/>
          <w:lang w:val="uk-UA" w:eastAsia="en-US"/>
        </w:rPr>
        <w:t>,</w:t>
      </w:r>
      <w:r w:rsidRPr="004F4627">
        <w:rPr>
          <w:rFonts w:ascii="Times New Roman" w:eastAsia="Calibri" w:hAnsi="Times New Roman" w:cs="Times New Roman"/>
          <w:bCs/>
          <w:kern w:val="0"/>
          <w:sz w:val="24"/>
          <w:szCs w:val="24"/>
          <w:lang w:val="uk-UA" w:eastAsia="en-US"/>
        </w:rPr>
        <w:t xml:space="preserve"> </w:t>
      </w:r>
      <w:r w:rsidRPr="004F4627">
        <w:rPr>
          <w:rFonts w:ascii="Times New Roman" w:eastAsia="Calibri" w:hAnsi="Times New Roman" w:cs="Times New Roman"/>
          <w:kern w:val="0"/>
          <w:sz w:val="24"/>
          <w:szCs w:val="24"/>
          <w:lang w:val="uk-UA" w:eastAsia="en-US"/>
        </w:rPr>
        <w:t>професор кафедри засобів захисту інформації</w:t>
      </w:r>
      <w:r w:rsidRPr="004F4627">
        <w:rPr>
          <w:rFonts w:ascii="Times New Roman" w:eastAsia="Calibri" w:hAnsi="Times New Roman" w:cs="Times New Roman"/>
          <w:kern w:val="0"/>
          <w:sz w:val="24"/>
          <w:szCs w:val="24"/>
          <w:lang w:eastAsia="en-US"/>
        </w:rPr>
        <w:t xml:space="preserve">? </w:t>
      </w:r>
      <w:r w:rsidRPr="004F4627">
        <w:rPr>
          <w:rFonts w:ascii="Times New Roman" w:eastAsia="Calibri" w:hAnsi="Times New Roman" w:cs="Times New Roman"/>
          <w:bCs/>
          <w:kern w:val="0"/>
          <w:sz w:val="24"/>
          <w:szCs w:val="24"/>
          <w:lang w:val="uk-UA" w:eastAsia="en-US"/>
        </w:rPr>
        <w:t>Національн</w:t>
      </w:r>
      <w:r w:rsidRPr="004F4627">
        <w:rPr>
          <w:rFonts w:ascii="Times New Roman" w:eastAsia="Calibri" w:hAnsi="Times New Roman" w:cs="Times New Roman"/>
          <w:bCs/>
          <w:kern w:val="0"/>
          <w:sz w:val="24"/>
          <w:szCs w:val="24"/>
          <w:lang w:eastAsia="en-US"/>
        </w:rPr>
        <w:t>ий</w:t>
      </w:r>
      <w:r w:rsidRPr="004F4627">
        <w:rPr>
          <w:rFonts w:ascii="Times New Roman" w:eastAsia="Calibri" w:hAnsi="Times New Roman" w:cs="Times New Roman"/>
          <w:bCs/>
          <w:kern w:val="0"/>
          <w:sz w:val="24"/>
          <w:szCs w:val="24"/>
          <w:lang w:val="uk-UA" w:eastAsia="en-US"/>
        </w:rPr>
        <w:t xml:space="preserve"> авіаційний університет</w:t>
      </w:r>
      <w:r w:rsidRPr="004F4627">
        <w:rPr>
          <w:rFonts w:ascii="Times New Roman" w:eastAsia="Calibri" w:hAnsi="Times New Roman" w:cs="Times New Roman"/>
          <w:kern w:val="0"/>
          <w:sz w:val="24"/>
          <w:szCs w:val="24"/>
          <w:lang w:val="uk-UA" w:eastAsia="en-US"/>
        </w:rPr>
        <w:t>.</w:t>
      </w:r>
      <w:r w:rsidRPr="004F4627">
        <w:rPr>
          <w:rFonts w:ascii="Times New Roman" w:eastAsia="Calibri" w:hAnsi="Times New Roman" w:cs="Times New Roman"/>
          <w:bCs/>
          <w:kern w:val="0"/>
          <w:sz w:val="24"/>
          <w:szCs w:val="24"/>
          <w:lang w:val="uk-UA" w:eastAsia="en-US"/>
        </w:rPr>
        <w:t xml:space="preserve"> </w:t>
      </w:r>
      <w:r w:rsidRPr="004F4627">
        <w:rPr>
          <w:rFonts w:ascii="Times New Roman" w:eastAsia="Calibri" w:hAnsi="Times New Roman" w:cs="Times New Roman"/>
          <w:bCs/>
          <w:iCs/>
          <w:kern w:val="0"/>
          <w:sz w:val="24"/>
          <w:szCs w:val="24"/>
          <w:lang w:val="uk-UA" w:eastAsia="en-US"/>
        </w:rPr>
        <w:t>Назва дисертації</w:t>
      </w:r>
      <w:r w:rsidRPr="004F4627">
        <w:rPr>
          <w:rFonts w:ascii="Times New Roman" w:eastAsia="Calibri" w:hAnsi="Times New Roman" w:cs="Times New Roman"/>
          <w:kern w:val="0"/>
          <w:sz w:val="24"/>
          <w:szCs w:val="24"/>
          <w:lang w:val="uk-UA" w:eastAsia="en-US"/>
        </w:rPr>
        <w:t>: «Моделі та методи підвищення точності роботи систем фазової синхронізації супутникових телекомунікацій в режимі стеження за несучою частотою»</w:t>
      </w:r>
      <w:r w:rsidRPr="004F4627">
        <w:rPr>
          <w:rFonts w:ascii="Times New Roman" w:eastAsia="Calibri" w:hAnsi="Times New Roman" w:cs="Times New Roman"/>
          <w:kern w:val="0"/>
          <w:sz w:val="24"/>
          <w:lang w:val="uk-UA" w:eastAsia="ru-RU"/>
        </w:rPr>
        <w:t xml:space="preserve">. </w:t>
      </w:r>
      <w:r w:rsidRPr="004F4627">
        <w:rPr>
          <w:rFonts w:ascii="Times New Roman" w:eastAsia="Calibri" w:hAnsi="Times New Roman" w:cs="Times New Roman"/>
          <w:bCs/>
          <w:iCs/>
          <w:kern w:val="0"/>
          <w:sz w:val="24"/>
          <w:szCs w:val="24"/>
          <w:lang w:val="uk-UA" w:eastAsia="en-US"/>
        </w:rPr>
        <w:t xml:space="preserve">Шифр та назва спеціальності – </w:t>
      </w:r>
      <w:r w:rsidRPr="004F4627">
        <w:rPr>
          <w:rFonts w:ascii="Times New Roman" w:eastAsia="Calibri" w:hAnsi="Times New Roman" w:cs="Times New Roman"/>
          <w:kern w:val="0"/>
          <w:sz w:val="24"/>
          <w:szCs w:val="24"/>
          <w:lang w:val="uk-UA" w:eastAsia="en-US"/>
        </w:rPr>
        <w:t>05.12.13 – радіотехнічні пристрої та засоби телекомунікацій. Спецрада Д 26.062.19 Національного авіаційного університету</w:t>
      </w:r>
    </w:p>
    <w:sectPr w:rsidR="00A11521" w:rsidRPr="004F462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21" w:rsidRDefault="00A11521">
      <w:pPr>
        <w:spacing w:after="0" w:line="240" w:lineRule="auto"/>
      </w:pPr>
      <w:r>
        <w:separator/>
      </w:r>
    </w:p>
  </w:endnote>
  <w:endnote w:type="continuationSeparator" w:id="0">
    <w:p w:rsidR="00A11521" w:rsidRDefault="00A1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11521" w:rsidRDefault="00377A95">
                <w:pPr>
                  <w:spacing w:line="240" w:lineRule="auto"/>
                </w:pPr>
                <w:fldSimple w:instr=" PAGE \* MERGEFORMAT ">
                  <w:r w:rsidR="00A1152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11521" w:rsidRDefault="00377A95">
                <w:pPr>
                  <w:spacing w:line="240" w:lineRule="auto"/>
                </w:pPr>
                <w:fldSimple w:instr=" PAGE \* MERGEFORMAT ">
                  <w:r w:rsidR="004F4627" w:rsidRPr="004F462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21" w:rsidRDefault="00A11521"/>
    <w:p w:rsidR="00A11521" w:rsidRDefault="00A11521"/>
    <w:p w:rsidR="00A11521" w:rsidRDefault="00A11521"/>
    <w:p w:rsidR="00A11521" w:rsidRDefault="00A11521"/>
    <w:p w:rsidR="00A11521" w:rsidRDefault="00A11521"/>
    <w:p w:rsidR="00A11521" w:rsidRDefault="00A11521"/>
    <w:p w:rsidR="00A11521" w:rsidRDefault="00377A95">
      <w:pPr>
        <w:rPr>
          <w:sz w:val="2"/>
          <w:szCs w:val="2"/>
        </w:rPr>
      </w:pPr>
      <w:r w:rsidRPr="00377A9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11521" w:rsidRDefault="00377A95">
                  <w:pPr>
                    <w:spacing w:line="240" w:lineRule="auto"/>
                  </w:pPr>
                  <w:fldSimple w:instr=" PAGE \* MERGEFORMAT ">
                    <w:r w:rsidR="00C54BD9" w:rsidRPr="00C54BD9">
                      <w:rPr>
                        <w:rStyle w:val="afffff9"/>
                        <w:b w:val="0"/>
                        <w:bCs w:val="0"/>
                        <w:noProof/>
                      </w:rPr>
                      <w:t>15</w:t>
                    </w:r>
                  </w:fldSimple>
                </w:p>
              </w:txbxContent>
            </v:textbox>
            <w10:wrap anchorx="page" anchory="page"/>
          </v:shape>
        </w:pict>
      </w:r>
    </w:p>
    <w:p w:rsidR="00A11521" w:rsidRDefault="00A11521"/>
    <w:p w:rsidR="00A11521" w:rsidRDefault="00A11521"/>
    <w:p w:rsidR="00A11521" w:rsidRDefault="00377A95">
      <w:pPr>
        <w:rPr>
          <w:sz w:val="2"/>
          <w:szCs w:val="2"/>
        </w:rPr>
      </w:pPr>
      <w:r w:rsidRPr="00377A9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11521" w:rsidRDefault="00A11521"/>
                <w:p w:rsidR="00A11521" w:rsidRDefault="00377A95">
                  <w:pPr>
                    <w:pStyle w:val="1ffffff7"/>
                    <w:spacing w:line="240" w:lineRule="auto"/>
                  </w:pPr>
                  <w:fldSimple w:instr=" PAGE \* MERGEFORMAT ">
                    <w:r w:rsidR="00C54BD9" w:rsidRPr="00C54BD9">
                      <w:rPr>
                        <w:rStyle w:val="3b"/>
                        <w:noProof/>
                      </w:rPr>
                      <w:t>15</w:t>
                    </w:r>
                  </w:fldSimple>
                </w:p>
              </w:txbxContent>
            </v:textbox>
            <w10:wrap anchorx="page" anchory="page"/>
          </v:shape>
        </w:pict>
      </w:r>
    </w:p>
    <w:p w:rsidR="00A11521" w:rsidRDefault="00A11521"/>
    <w:p w:rsidR="00A11521" w:rsidRDefault="00A11521">
      <w:pPr>
        <w:rPr>
          <w:sz w:val="2"/>
          <w:szCs w:val="2"/>
        </w:rPr>
      </w:pPr>
    </w:p>
    <w:p w:rsidR="00A11521" w:rsidRDefault="00A11521"/>
    <w:p w:rsidR="00A11521" w:rsidRDefault="00A11521">
      <w:pPr>
        <w:spacing w:after="0" w:line="240" w:lineRule="auto"/>
      </w:pPr>
    </w:p>
  </w:footnote>
  <w:footnote w:type="continuationSeparator" w:id="0">
    <w:p w:rsidR="00A11521" w:rsidRDefault="00A11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 w:rsidR="00A11521" w:rsidRDefault="00A1152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Pr="005856C0" w:rsidRDefault="00A1152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EBD69-CBF9-4470-8EDE-377AD1FE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TotalTime>
  <Pages>1</Pages>
  <Words>63</Words>
  <Characters>364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59</cp:revision>
  <cp:lastPrinted>2009-02-06T05:36:00Z</cp:lastPrinted>
  <dcterms:created xsi:type="dcterms:W3CDTF">2021-06-11T20:20:00Z</dcterms:created>
  <dcterms:modified xsi:type="dcterms:W3CDTF">2021-06-15T15:54:00Z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