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126B0" w14:textId="77777777" w:rsidR="004E5ABD" w:rsidRDefault="004E5ABD" w:rsidP="004E5ABD"/>
    <w:p w14:paraId="652A9B27" w14:textId="1436CDCB" w:rsidR="0043117A" w:rsidRDefault="004E5ABD" w:rsidP="004E5ABD">
      <w:r>
        <w:rPr>
          <w:rFonts w:hint="eastAsia"/>
        </w:rPr>
        <w:t>Александрова</w:t>
      </w:r>
      <w:r>
        <w:t xml:space="preserve"> </w:t>
      </w:r>
      <w:r>
        <w:rPr>
          <w:rFonts w:hint="eastAsia"/>
        </w:rPr>
        <w:t>Татьяна</w:t>
      </w:r>
      <w:r>
        <w:t xml:space="preserve"> </w:t>
      </w:r>
      <w:r>
        <w:rPr>
          <w:rFonts w:hint="eastAsia"/>
        </w:rPr>
        <w:t>Львовна</w:t>
      </w:r>
      <w:r>
        <w:t xml:space="preserve"> </w:t>
      </w:r>
      <w:r w:rsidRPr="004E5ABD">
        <w:rPr>
          <w:rFonts w:hint="eastAsia"/>
        </w:rPr>
        <w:t>Поэзия</w:t>
      </w:r>
      <w:r w:rsidRPr="004E5ABD">
        <w:t xml:space="preserve"> </w:t>
      </w:r>
      <w:r w:rsidRPr="004E5ABD">
        <w:rPr>
          <w:rFonts w:hint="eastAsia"/>
        </w:rPr>
        <w:t>императрицы</w:t>
      </w:r>
      <w:r w:rsidRPr="004E5ABD">
        <w:t xml:space="preserve"> </w:t>
      </w:r>
      <w:r w:rsidRPr="004E5ABD">
        <w:rPr>
          <w:rFonts w:hint="eastAsia"/>
        </w:rPr>
        <w:t>Евдокии</w:t>
      </w:r>
      <w:r w:rsidRPr="004E5ABD">
        <w:t xml:space="preserve"> </w:t>
      </w:r>
      <w:r w:rsidRPr="004E5ABD">
        <w:rPr>
          <w:rFonts w:hint="eastAsia"/>
        </w:rPr>
        <w:t>в</w:t>
      </w:r>
      <w:r w:rsidRPr="004E5ABD">
        <w:t xml:space="preserve"> </w:t>
      </w:r>
      <w:r w:rsidRPr="004E5ABD">
        <w:rPr>
          <w:rFonts w:hint="eastAsia"/>
        </w:rPr>
        <w:t>контексте</w:t>
      </w:r>
      <w:r w:rsidRPr="004E5ABD">
        <w:t xml:space="preserve"> </w:t>
      </w:r>
      <w:r w:rsidRPr="004E5ABD">
        <w:rPr>
          <w:rFonts w:hint="eastAsia"/>
        </w:rPr>
        <w:t>развития</w:t>
      </w:r>
      <w:r w:rsidRPr="004E5ABD">
        <w:t xml:space="preserve"> </w:t>
      </w:r>
      <w:r w:rsidRPr="004E5ABD">
        <w:rPr>
          <w:rFonts w:hint="eastAsia"/>
        </w:rPr>
        <w:t>позднеантичной</w:t>
      </w:r>
      <w:r w:rsidRPr="004E5ABD">
        <w:t xml:space="preserve"> </w:t>
      </w:r>
      <w:r w:rsidRPr="004E5ABD">
        <w:rPr>
          <w:rFonts w:hint="eastAsia"/>
        </w:rPr>
        <w:t>литературы</w:t>
      </w:r>
    </w:p>
    <w:p w14:paraId="17D2704A" w14:textId="77777777" w:rsidR="004E5ABD" w:rsidRDefault="004E5ABD" w:rsidP="004E5ABD">
      <w:r>
        <w:rPr>
          <w:rFonts w:hint="eastAsia"/>
        </w:rPr>
        <w:t>ОГЛАВЛЕНИЕ</w:t>
      </w:r>
      <w:r>
        <w:t xml:space="preserve"> </w:t>
      </w:r>
      <w:r>
        <w:rPr>
          <w:rFonts w:hint="eastAsia"/>
        </w:rPr>
        <w:t>ДИССЕРТАЦИИ</w:t>
      </w:r>
    </w:p>
    <w:p w14:paraId="7F2A8658" w14:textId="77777777" w:rsidR="004E5ABD" w:rsidRDefault="004E5ABD" w:rsidP="004E5ABD">
      <w:r>
        <w:rPr>
          <w:rFonts w:hint="eastAsia"/>
        </w:rPr>
        <w:t>доктор</w:t>
      </w:r>
      <w:r>
        <w:t xml:space="preserve"> </w:t>
      </w:r>
      <w:r>
        <w:rPr>
          <w:rFonts w:hint="eastAsia"/>
        </w:rPr>
        <w:t>наук</w:t>
      </w:r>
      <w:r>
        <w:t xml:space="preserve"> </w:t>
      </w:r>
      <w:r>
        <w:rPr>
          <w:rFonts w:hint="eastAsia"/>
        </w:rPr>
        <w:t>Александрова</w:t>
      </w:r>
      <w:r>
        <w:t xml:space="preserve"> </w:t>
      </w:r>
      <w:r>
        <w:rPr>
          <w:rFonts w:hint="eastAsia"/>
        </w:rPr>
        <w:t>Татьяна</w:t>
      </w:r>
      <w:r>
        <w:t xml:space="preserve"> </w:t>
      </w:r>
      <w:r>
        <w:rPr>
          <w:rFonts w:hint="eastAsia"/>
        </w:rPr>
        <w:t>Львовна</w:t>
      </w:r>
    </w:p>
    <w:p w14:paraId="1D70D867" w14:textId="77777777" w:rsidR="004E5ABD" w:rsidRDefault="004E5ABD" w:rsidP="004E5ABD">
      <w:r>
        <w:rPr>
          <w:rFonts w:hint="eastAsia"/>
        </w:rPr>
        <w:t>ВВЕДЕНИЕ</w:t>
      </w:r>
    </w:p>
    <w:p w14:paraId="0D2AB9C5" w14:textId="77777777" w:rsidR="004E5ABD" w:rsidRDefault="004E5ABD" w:rsidP="004E5ABD"/>
    <w:p w14:paraId="3B255F95" w14:textId="77777777" w:rsidR="004E5ABD" w:rsidRDefault="004E5ABD" w:rsidP="004E5ABD">
      <w:r>
        <w:rPr>
          <w:rFonts w:hint="eastAsia"/>
        </w:rPr>
        <w:t>ГЛАВА</w:t>
      </w:r>
      <w:r>
        <w:t xml:space="preserve"> 1. </w:t>
      </w:r>
      <w:r>
        <w:rPr>
          <w:rFonts w:hint="eastAsia"/>
        </w:rPr>
        <w:t>ПУТЬ</w:t>
      </w:r>
      <w:r>
        <w:t xml:space="preserve"> </w:t>
      </w:r>
      <w:r>
        <w:rPr>
          <w:rFonts w:hint="eastAsia"/>
        </w:rPr>
        <w:t>АФИНАИДЫ</w:t>
      </w:r>
      <w:r>
        <w:t>-</w:t>
      </w:r>
      <w:r>
        <w:rPr>
          <w:rFonts w:hint="eastAsia"/>
        </w:rPr>
        <w:t>ЕВДОКИИ</w:t>
      </w:r>
      <w:r>
        <w:t xml:space="preserve"> </w:t>
      </w:r>
      <w:r>
        <w:rPr>
          <w:rFonts w:hint="eastAsia"/>
        </w:rPr>
        <w:t>К</w:t>
      </w:r>
      <w:r>
        <w:t xml:space="preserve"> </w:t>
      </w:r>
      <w:r>
        <w:rPr>
          <w:rFonts w:hint="eastAsia"/>
        </w:rPr>
        <w:t>ТРОНУ</w:t>
      </w:r>
      <w:r>
        <w:t xml:space="preserve">: </w:t>
      </w:r>
      <w:r>
        <w:rPr>
          <w:rFonts w:hint="eastAsia"/>
        </w:rPr>
        <w:t>ИСТОРИЯ</w:t>
      </w:r>
      <w:r>
        <w:t xml:space="preserve"> </w:t>
      </w:r>
      <w:r>
        <w:rPr>
          <w:rFonts w:hint="eastAsia"/>
        </w:rPr>
        <w:t>И</w:t>
      </w:r>
      <w:r>
        <w:t xml:space="preserve"> </w:t>
      </w:r>
      <w:r>
        <w:rPr>
          <w:rFonts w:hint="eastAsia"/>
        </w:rPr>
        <w:t>ЛЕГЕНДЫ</w:t>
      </w:r>
    </w:p>
    <w:p w14:paraId="23D0A6A1" w14:textId="77777777" w:rsidR="004E5ABD" w:rsidRDefault="004E5ABD" w:rsidP="004E5ABD"/>
    <w:p w14:paraId="16953D9E" w14:textId="77777777" w:rsidR="004E5ABD" w:rsidRDefault="004E5ABD" w:rsidP="004E5ABD">
      <w:r>
        <w:t xml:space="preserve">1.1. </w:t>
      </w:r>
      <w:r>
        <w:rPr>
          <w:rFonts w:hint="eastAsia"/>
        </w:rPr>
        <w:t>Происхождение</w:t>
      </w:r>
      <w:r>
        <w:t xml:space="preserve"> </w:t>
      </w:r>
      <w:r>
        <w:rPr>
          <w:rFonts w:hint="eastAsia"/>
        </w:rPr>
        <w:t>Афинаиды</w:t>
      </w:r>
      <w:r>
        <w:t xml:space="preserve">, </w:t>
      </w:r>
      <w:r>
        <w:rPr>
          <w:rFonts w:hint="eastAsia"/>
        </w:rPr>
        <w:t>семья</w:t>
      </w:r>
      <w:r>
        <w:t xml:space="preserve">, </w:t>
      </w:r>
      <w:r>
        <w:rPr>
          <w:rFonts w:hint="eastAsia"/>
        </w:rPr>
        <w:t>среда</w:t>
      </w:r>
      <w:r>
        <w:t xml:space="preserve">, </w:t>
      </w:r>
      <w:r>
        <w:rPr>
          <w:rFonts w:hint="eastAsia"/>
        </w:rPr>
        <w:t>образование</w:t>
      </w:r>
    </w:p>
    <w:p w14:paraId="766982AE" w14:textId="77777777" w:rsidR="004E5ABD" w:rsidRDefault="004E5ABD" w:rsidP="004E5ABD"/>
    <w:p w14:paraId="48C73476" w14:textId="77777777" w:rsidR="004E5ABD" w:rsidRDefault="004E5ABD" w:rsidP="004E5ABD">
      <w:r>
        <w:t xml:space="preserve">1.2. </w:t>
      </w:r>
      <w:r>
        <w:rPr>
          <w:rFonts w:hint="eastAsia"/>
        </w:rPr>
        <w:t>Афинаида</w:t>
      </w:r>
      <w:r>
        <w:t xml:space="preserve"> </w:t>
      </w:r>
      <w:r>
        <w:rPr>
          <w:rFonts w:hint="eastAsia"/>
        </w:rPr>
        <w:t>в</w:t>
      </w:r>
      <w:r>
        <w:t xml:space="preserve"> </w:t>
      </w:r>
      <w:r>
        <w:rPr>
          <w:rFonts w:hint="eastAsia"/>
        </w:rPr>
        <w:t>Константинополе</w:t>
      </w:r>
      <w:r>
        <w:t xml:space="preserve">: </w:t>
      </w:r>
      <w:r>
        <w:rPr>
          <w:rFonts w:hint="eastAsia"/>
        </w:rPr>
        <w:t>какие</w:t>
      </w:r>
      <w:r>
        <w:t xml:space="preserve"> </w:t>
      </w:r>
      <w:r>
        <w:rPr>
          <w:rFonts w:hint="eastAsia"/>
        </w:rPr>
        <w:t>силы</w:t>
      </w:r>
      <w:r>
        <w:t xml:space="preserve"> </w:t>
      </w:r>
      <w:r>
        <w:rPr>
          <w:rFonts w:hint="eastAsia"/>
        </w:rPr>
        <w:t>возвели</w:t>
      </w:r>
      <w:r>
        <w:t xml:space="preserve"> </w:t>
      </w:r>
      <w:r>
        <w:rPr>
          <w:rFonts w:hint="eastAsia"/>
        </w:rPr>
        <w:t>ее</w:t>
      </w:r>
      <w:r>
        <w:t xml:space="preserve"> </w:t>
      </w:r>
      <w:r>
        <w:rPr>
          <w:rFonts w:hint="eastAsia"/>
        </w:rPr>
        <w:t>на</w:t>
      </w:r>
      <w:r>
        <w:t xml:space="preserve"> </w:t>
      </w:r>
      <w:r>
        <w:rPr>
          <w:rFonts w:hint="eastAsia"/>
        </w:rPr>
        <w:t>трон</w:t>
      </w:r>
    </w:p>
    <w:p w14:paraId="1D347866" w14:textId="77777777" w:rsidR="004E5ABD" w:rsidRDefault="004E5ABD" w:rsidP="004E5ABD"/>
    <w:p w14:paraId="00FB9941" w14:textId="77777777" w:rsidR="004E5ABD" w:rsidRDefault="004E5ABD" w:rsidP="004E5ABD">
      <w:r>
        <w:t xml:space="preserve">1.3. </w:t>
      </w:r>
      <w:r>
        <w:rPr>
          <w:rFonts w:hint="eastAsia"/>
        </w:rPr>
        <w:t>Феодосий</w:t>
      </w:r>
      <w:r>
        <w:t xml:space="preserve"> II </w:t>
      </w:r>
      <w:r>
        <w:rPr>
          <w:rFonts w:hint="eastAsia"/>
        </w:rPr>
        <w:t>и</w:t>
      </w:r>
      <w:r>
        <w:t xml:space="preserve"> </w:t>
      </w:r>
      <w:r>
        <w:rPr>
          <w:rFonts w:hint="eastAsia"/>
        </w:rPr>
        <w:t>Афинаида</w:t>
      </w:r>
      <w:r>
        <w:t xml:space="preserve">: </w:t>
      </w:r>
      <w:r>
        <w:rPr>
          <w:rFonts w:hint="eastAsia"/>
        </w:rPr>
        <w:t>общность</w:t>
      </w:r>
      <w:r>
        <w:t xml:space="preserve"> </w:t>
      </w:r>
      <w:r>
        <w:rPr>
          <w:rFonts w:hint="eastAsia"/>
        </w:rPr>
        <w:t>интересов</w:t>
      </w:r>
    </w:p>
    <w:p w14:paraId="4F330EEE" w14:textId="77777777" w:rsidR="004E5ABD" w:rsidRDefault="004E5ABD" w:rsidP="004E5ABD"/>
    <w:p w14:paraId="74D0A2C4" w14:textId="77777777" w:rsidR="004E5ABD" w:rsidRDefault="004E5ABD" w:rsidP="004E5ABD">
      <w:r>
        <w:t xml:space="preserve">1.4. </w:t>
      </w:r>
      <w:r>
        <w:rPr>
          <w:rFonts w:hint="eastAsia"/>
        </w:rPr>
        <w:t>Евдокия</w:t>
      </w:r>
      <w:r>
        <w:t xml:space="preserve"> </w:t>
      </w:r>
      <w:r>
        <w:rPr>
          <w:rFonts w:hint="eastAsia"/>
        </w:rPr>
        <w:t>и</w:t>
      </w:r>
      <w:r>
        <w:t xml:space="preserve"> </w:t>
      </w:r>
      <w:r>
        <w:rPr>
          <w:rFonts w:hint="eastAsia"/>
        </w:rPr>
        <w:t>имперская</w:t>
      </w:r>
      <w:r>
        <w:t xml:space="preserve"> </w:t>
      </w:r>
      <w:r>
        <w:rPr>
          <w:rFonts w:hint="eastAsia"/>
        </w:rPr>
        <w:t>идеология</w:t>
      </w:r>
      <w:r>
        <w:t xml:space="preserve"> </w:t>
      </w:r>
      <w:r>
        <w:rPr>
          <w:rFonts w:hint="eastAsia"/>
        </w:rPr>
        <w:t>Феодосия</w:t>
      </w:r>
      <w:r>
        <w:t xml:space="preserve"> II</w:t>
      </w:r>
    </w:p>
    <w:p w14:paraId="03012A80" w14:textId="77777777" w:rsidR="004E5ABD" w:rsidRDefault="004E5ABD" w:rsidP="004E5ABD"/>
    <w:p w14:paraId="5EC81630" w14:textId="77777777" w:rsidR="004E5ABD" w:rsidRDefault="004E5ABD" w:rsidP="004E5ABD">
      <w:r>
        <w:t xml:space="preserve">1.5. </w:t>
      </w:r>
      <w:r>
        <w:rPr>
          <w:rFonts w:hint="eastAsia"/>
        </w:rPr>
        <w:t>Евдокия</w:t>
      </w:r>
      <w:r>
        <w:t xml:space="preserve"> </w:t>
      </w:r>
      <w:r>
        <w:rPr>
          <w:rFonts w:hint="eastAsia"/>
        </w:rPr>
        <w:t>—</w:t>
      </w:r>
      <w:r>
        <w:t xml:space="preserve"> </w:t>
      </w:r>
      <w:r>
        <w:rPr>
          <w:rFonts w:hint="eastAsia"/>
        </w:rPr>
        <w:t>«</w:t>
      </w:r>
      <w:r>
        <w:rPr>
          <w:rFonts w:hint="eastAsia"/>
        </w:rPr>
        <w:t>новая</w:t>
      </w:r>
      <w:r>
        <w:t xml:space="preserve"> </w:t>
      </w:r>
      <w:r>
        <w:rPr>
          <w:rFonts w:hint="eastAsia"/>
        </w:rPr>
        <w:t>Елена</w:t>
      </w:r>
      <w:r>
        <w:rPr>
          <w:rFonts w:hint="eastAsia"/>
        </w:rPr>
        <w:t>»</w:t>
      </w:r>
      <w:r>
        <w:t xml:space="preserve">. </w:t>
      </w:r>
      <w:r>
        <w:rPr>
          <w:rFonts w:hint="eastAsia"/>
        </w:rPr>
        <w:t>Первое</w:t>
      </w:r>
      <w:r>
        <w:t xml:space="preserve"> </w:t>
      </w:r>
      <w:r>
        <w:rPr>
          <w:rFonts w:hint="eastAsia"/>
        </w:rPr>
        <w:t>паломничество</w:t>
      </w:r>
      <w:r>
        <w:t xml:space="preserve"> </w:t>
      </w:r>
      <w:r>
        <w:rPr>
          <w:rFonts w:hint="eastAsia"/>
        </w:rPr>
        <w:t>в</w:t>
      </w:r>
      <w:r>
        <w:t xml:space="preserve"> </w:t>
      </w:r>
      <w:r>
        <w:rPr>
          <w:rFonts w:hint="eastAsia"/>
        </w:rPr>
        <w:t>Иерусалим</w:t>
      </w:r>
    </w:p>
    <w:p w14:paraId="3D08174A" w14:textId="77777777" w:rsidR="004E5ABD" w:rsidRDefault="004E5ABD" w:rsidP="004E5ABD"/>
    <w:p w14:paraId="7A725948" w14:textId="77777777" w:rsidR="004E5ABD" w:rsidRDefault="004E5ABD" w:rsidP="004E5ABD">
      <w:r>
        <w:rPr>
          <w:rFonts w:hint="eastAsia"/>
        </w:rPr>
        <w:t>Выводы</w:t>
      </w:r>
    </w:p>
    <w:p w14:paraId="0FD81279" w14:textId="77777777" w:rsidR="004E5ABD" w:rsidRDefault="004E5ABD" w:rsidP="004E5ABD"/>
    <w:p w14:paraId="6F497469" w14:textId="77777777" w:rsidR="004E5ABD" w:rsidRDefault="004E5ABD" w:rsidP="004E5ABD">
      <w:r>
        <w:rPr>
          <w:rFonts w:hint="eastAsia"/>
        </w:rPr>
        <w:t>ГЛАВА</w:t>
      </w:r>
      <w:r>
        <w:t xml:space="preserve"> 2. </w:t>
      </w:r>
      <w:r>
        <w:rPr>
          <w:rFonts w:hint="eastAsia"/>
        </w:rPr>
        <w:t>ОТСТРАНЕНИЕ</w:t>
      </w:r>
      <w:r>
        <w:t xml:space="preserve"> </w:t>
      </w:r>
      <w:r>
        <w:rPr>
          <w:rFonts w:hint="eastAsia"/>
        </w:rPr>
        <w:t>ЕВДОКИИ</w:t>
      </w:r>
      <w:r>
        <w:t xml:space="preserve"> </w:t>
      </w:r>
      <w:r>
        <w:rPr>
          <w:rFonts w:hint="eastAsia"/>
        </w:rPr>
        <w:t>ОТ</w:t>
      </w:r>
      <w:r>
        <w:t xml:space="preserve"> </w:t>
      </w:r>
      <w:r>
        <w:rPr>
          <w:rFonts w:hint="eastAsia"/>
        </w:rPr>
        <w:t>ВЛАСТИ</w:t>
      </w:r>
      <w:r>
        <w:t xml:space="preserve">. </w:t>
      </w:r>
      <w:r>
        <w:rPr>
          <w:rFonts w:hint="eastAsia"/>
        </w:rPr>
        <w:t>ПРИЧИНЫ</w:t>
      </w:r>
    </w:p>
    <w:p w14:paraId="7003D2C8" w14:textId="77777777" w:rsidR="004E5ABD" w:rsidRDefault="004E5ABD" w:rsidP="004E5ABD"/>
    <w:p w14:paraId="5DBA3F8F" w14:textId="77777777" w:rsidR="004E5ABD" w:rsidRDefault="004E5ABD" w:rsidP="004E5ABD">
      <w:r>
        <w:rPr>
          <w:rFonts w:hint="eastAsia"/>
        </w:rPr>
        <w:t>ВОЗНИКНОВЕНИЯ</w:t>
      </w:r>
      <w:r>
        <w:t xml:space="preserve"> </w:t>
      </w:r>
      <w:r>
        <w:rPr>
          <w:rFonts w:hint="eastAsia"/>
        </w:rPr>
        <w:t>ЛЕГЕНД</w:t>
      </w:r>
    </w:p>
    <w:p w14:paraId="4D25495C" w14:textId="77777777" w:rsidR="004E5ABD" w:rsidRDefault="004E5ABD" w:rsidP="004E5ABD"/>
    <w:p w14:paraId="2A7C244B" w14:textId="77777777" w:rsidR="004E5ABD" w:rsidRDefault="004E5ABD" w:rsidP="004E5ABD">
      <w:r>
        <w:t xml:space="preserve">2.1. </w:t>
      </w:r>
      <w:r>
        <w:rPr>
          <w:rFonts w:hint="eastAsia"/>
        </w:rPr>
        <w:t>«</w:t>
      </w:r>
      <w:r>
        <w:rPr>
          <w:rFonts w:hint="eastAsia"/>
        </w:rPr>
        <w:t>История</w:t>
      </w:r>
      <w:r>
        <w:t xml:space="preserve"> </w:t>
      </w:r>
      <w:r>
        <w:rPr>
          <w:rFonts w:hint="eastAsia"/>
        </w:rPr>
        <w:t>с</w:t>
      </w:r>
      <w:r>
        <w:t xml:space="preserve"> </w:t>
      </w:r>
      <w:r>
        <w:rPr>
          <w:rFonts w:hint="eastAsia"/>
        </w:rPr>
        <w:t>яблоком</w:t>
      </w:r>
      <w:r>
        <w:rPr>
          <w:rFonts w:hint="eastAsia"/>
        </w:rPr>
        <w:t>»</w:t>
      </w:r>
      <w:r>
        <w:t xml:space="preserve"> </w:t>
      </w:r>
      <w:r>
        <w:rPr>
          <w:rFonts w:hint="eastAsia"/>
        </w:rPr>
        <w:t>и</w:t>
      </w:r>
      <w:r>
        <w:t xml:space="preserve"> </w:t>
      </w:r>
      <w:r>
        <w:rPr>
          <w:rFonts w:hint="eastAsia"/>
        </w:rPr>
        <w:t>удаление</w:t>
      </w:r>
      <w:r>
        <w:t xml:space="preserve"> </w:t>
      </w:r>
      <w:r>
        <w:rPr>
          <w:rFonts w:hint="eastAsia"/>
        </w:rPr>
        <w:t>Евдокии</w:t>
      </w:r>
      <w:r>
        <w:t xml:space="preserve"> </w:t>
      </w:r>
      <w:r>
        <w:rPr>
          <w:rFonts w:hint="eastAsia"/>
        </w:rPr>
        <w:t>в</w:t>
      </w:r>
      <w:r>
        <w:t xml:space="preserve"> </w:t>
      </w:r>
      <w:r>
        <w:rPr>
          <w:rFonts w:hint="eastAsia"/>
        </w:rPr>
        <w:t>Иерусалим</w:t>
      </w:r>
    </w:p>
    <w:p w14:paraId="77890ADD" w14:textId="77777777" w:rsidR="004E5ABD" w:rsidRDefault="004E5ABD" w:rsidP="004E5ABD"/>
    <w:p w14:paraId="5F72B446" w14:textId="77777777" w:rsidR="004E5ABD" w:rsidRDefault="004E5ABD" w:rsidP="004E5ABD">
      <w:r>
        <w:lastRenderedPageBreak/>
        <w:t xml:space="preserve">2.2. </w:t>
      </w:r>
      <w:r>
        <w:rPr>
          <w:rFonts w:hint="eastAsia"/>
        </w:rPr>
        <w:t>Ситуация</w:t>
      </w:r>
      <w:r>
        <w:t xml:space="preserve"> </w:t>
      </w:r>
      <w:r>
        <w:rPr>
          <w:rFonts w:hint="eastAsia"/>
        </w:rPr>
        <w:t>в</w:t>
      </w:r>
      <w:r>
        <w:t xml:space="preserve"> </w:t>
      </w:r>
      <w:r>
        <w:rPr>
          <w:rFonts w:hint="eastAsia"/>
        </w:rPr>
        <w:t>Палестине</w:t>
      </w:r>
      <w:r>
        <w:t xml:space="preserve"> </w:t>
      </w:r>
      <w:r>
        <w:rPr>
          <w:rFonts w:hint="eastAsia"/>
        </w:rPr>
        <w:t>после</w:t>
      </w:r>
      <w:r>
        <w:t xml:space="preserve"> </w:t>
      </w:r>
      <w:r>
        <w:rPr>
          <w:rFonts w:hint="eastAsia"/>
        </w:rPr>
        <w:t>Халкидонского</w:t>
      </w:r>
      <w:r>
        <w:t xml:space="preserve"> </w:t>
      </w:r>
      <w:r>
        <w:rPr>
          <w:rFonts w:hint="eastAsia"/>
        </w:rPr>
        <w:t>собора</w:t>
      </w:r>
    </w:p>
    <w:p w14:paraId="4E7AC229" w14:textId="77777777" w:rsidR="004E5ABD" w:rsidRDefault="004E5ABD" w:rsidP="004E5ABD"/>
    <w:p w14:paraId="56778BD7" w14:textId="77777777" w:rsidR="004E5ABD" w:rsidRDefault="004E5ABD" w:rsidP="004E5ABD">
      <w:r>
        <w:t xml:space="preserve">3.3. </w:t>
      </w:r>
      <w:r>
        <w:rPr>
          <w:rFonts w:hint="eastAsia"/>
        </w:rPr>
        <w:t>Последние</w:t>
      </w:r>
      <w:r>
        <w:t xml:space="preserve"> </w:t>
      </w:r>
      <w:r>
        <w:rPr>
          <w:rFonts w:hint="eastAsia"/>
        </w:rPr>
        <w:t>годы</w:t>
      </w:r>
      <w:r>
        <w:t xml:space="preserve"> </w:t>
      </w:r>
      <w:r>
        <w:rPr>
          <w:rFonts w:hint="eastAsia"/>
        </w:rPr>
        <w:t>Евдокии</w:t>
      </w:r>
      <w:r>
        <w:t xml:space="preserve">. </w:t>
      </w:r>
      <w:r>
        <w:rPr>
          <w:rFonts w:hint="eastAsia"/>
        </w:rPr>
        <w:t>Ее</w:t>
      </w:r>
      <w:r>
        <w:t xml:space="preserve"> </w:t>
      </w:r>
      <w:r>
        <w:rPr>
          <w:rFonts w:hint="eastAsia"/>
        </w:rPr>
        <w:t>отношение</w:t>
      </w:r>
      <w:r>
        <w:t xml:space="preserve"> </w:t>
      </w:r>
      <w:r>
        <w:rPr>
          <w:rFonts w:hint="eastAsia"/>
        </w:rPr>
        <w:t>к</w:t>
      </w:r>
      <w:r>
        <w:t xml:space="preserve"> </w:t>
      </w:r>
      <w:r>
        <w:rPr>
          <w:rFonts w:hint="eastAsia"/>
        </w:rPr>
        <w:t>Халкидонскому</w:t>
      </w:r>
      <w:r>
        <w:t xml:space="preserve"> </w:t>
      </w:r>
      <w:r>
        <w:rPr>
          <w:rFonts w:hint="eastAsia"/>
        </w:rPr>
        <w:t>собору</w:t>
      </w:r>
    </w:p>
    <w:p w14:paraId="433C94FE" w14:textId="77777777" w:rsidR="004E5ABD" w:rsidRDefault="004E5ABD" w:rsidP="004E5ABD"/>
    <w:p w14:paraId="062C9E9B" w14:textId="77777777" w:rsidR="004E5ABD" w:rsidRDefault="004E5ABD" w:rsidP="004E5ABD">
      <w:r>
        <w:rPr>
          <w:rFonts w:hint="eastAsia"/>
        </w:rPr>
        <w:t>Выводы</w:t>
      </w:r>
    </w:p>
    <w:p w14:paraId="78CD5AF9" w14:textId="77777777" w:rsidR="004E5ABD" w:rsidRDefault="004E5ABD" w:rsidP="004E5ABD"/>
    <w:p w14:paraId="79280B46" w14:textId="77777777" w:rsidR="004E5ABD" w:rsidRDefault="004E5ABD" w:rsidP="004E5ABD">
      <w:r>
        <w:rPr>
          <w:rFonts w:hint="eastAsia"/>
        </w:rPr>
        <w:t>ГЛАВА</w:t>
      </w:r>
      <w:r>
        <w:t xml:space="preserve"> 3. </w:t>
      </w:r>
      <w:r>
        <w:rPr>
          <w:rFonts w:hint="eastAsia"/>
        </w:rPr>
        <w:t>ПОЭТИЧЕСКОЕ</w:t>
      </w:r>
      <w:r>
        <w:t xml:space="preserve"> </w:t>
      </w:r>
      <w:r>
        <w:rPr>
          <w:rFonts w:hint="eastAsia"/>
        </w:rPr>
        <w:t>ТВОРЧЕСТВО</w:t>
      </w:r>
      <w:r>
        <w:t xml:space="preserve"> </w:t>
      </w:r>
      <w:r>
        <w:rPr>
          <w:rFonts w:hint="eastAsia"/>
        </w:rPr>
        <w:t>ЕВДОКИИ</w:t>
      </w:r>
      <w:r>
        <w:t xml:space="preserve"> </w:t>
      </w:r>
      <w:r>
        <w:rPr>
          <w:rFonts w:hint="eastAsia"/>
        </w:rPr>
        <w:t>И</w:t>
      </w:r>
      <w:r>
        <w:t xml:space="preserve"> </w:t>
      </w:r>
      <w:r>
        <w:rPr>
          <w:rFonts w:hint="eastAsia"/>
        </w:rPr>
        <w:t>ЛИТЕРАТУРНЫЙ</w:t>
      </w:r>
    </w:p>
    <w:p w14:paraId="10457059" w14:textId="77777777" w:rsidR="004E5ABD" w:rsidRDefault="004E5ABD" w:rsidP="004E5ABD"/>
    <w:p w14:paraId="52F3B9CF" w14:textId="77777777" w:rsidR="004E5ABD" w:rsidRDefault="004E5ABD" w:rsidP="004E5ABD">
      <w:r>
        <w:rPr>
          <w:rFonts w:hint="eastAsia"/>
        </w:rPr>
        <w:t>ПРОЦЕСС</w:t>
      </w:r>
      <w:r>
        <w:t xml:space="preserve"> </w:t>
      </w:r>
      <w:r>
        <w:rPr>
          <w:rFonts w:hint="eastAsia"/>
        </w:rPr>
        <w:t>ЕЕ</w:t>
      </w:r>
      <w:r>
        <w:t xml:space="preserve"> </w:t>
      </w:r>
      <w:r>
        <w:rPr>
          <w:rFonts w:hint="eastAsia"/>
        </w:rPr>
        <w:t>ЭПОХИ</w:t>
      </w:r>
    </w:p>
    <w:p w14:paraId="6B2C0BDE" w14:textId="77777777" w:rsidR="004E5ABD" w:rsidRDefault="004E5ABD" w:rsidP="004E5ABD"/>
    <w:p w14:paraId="13D04367" w14:textId="77777777" w:rsidR="004E5ABD" w:rsidRDefault="004E5ABD" w:rsidP="004E5ABD">
      <w:r>
        <w:t xml:space="preserve">3.1. </w:t>
      </w:r>
      <w:r>
        <w:rPr>
          <w:rFonts w:hint="eastAsia"/>
        </w:rPr>
        <w:t>Общие</w:t>
      </w:r>
      <w:r>
        <w:t xml:space="preserve"> </w:t>
      </w:r>
      <w:r>
        <w:rPr>
          <w:rFonts w:hint="eastAsia"/>
        </w:rPr>
        <w:t>тенденции</w:t>
      </w:r>
      <w:r>
        <w:t xml:space="preserve"> </w:t>
      </w:r>
      <w:r>
        <w:rPr>
          <w:rFonts w:hint="eastAsia"/>
        </w:rPr>
        <w:t>поэзии</w:t>
      </w:r>
      <w:r>
        <w:t xml:space="preserve"> IV-V </w:t>
      </w:r>
      <w:r>
        <w:rPr>
          <w:rFonts w:hint="eastAsia"/>
        </w:rPr>
        <w:t>в</w:t>
      </w:r>
      <w:r>
        <w:t xml:space="preserve">. </w:t>
      </w:r>
      <w:r>
        <w:rPr>
          <w:rFonts w:hint="eastAsia"/>
        </w:rPr>
        <w:t>и</w:t>
      </w:r>
      <w:r>
        <w:t xml:space="preserve"> </w:t>
      </w:r>
      <w:r>
        <w:rPr>
          <w:rFonts w:hint="eastAsia"/>
        </w:rPr>
        <w:t>их</w:t>
      </w:r>
      <w:r>
        <w:t xml:space="preserve"> </w:t>
      </w:r>
      <w:r>
        <w:rPr>
          <w:rFonts w:hint="eastAsia"/>
        </w:rPr>
        <w:t>отражение</w:t>
      </w:r>
      <w:r>
        <w:t xml:space="preserve"> </w:t>
      </w:r>
      <w:r>
        <w:rPr>
          <w:rFonts w:hint="eastAsia"/>
        </w:rPr>
        <w:t>в</w:t>
      </w:r>
      <w:r>
        <w:t xml:space="preserve"> </w:t>
      </w:r>
      <w:r>
        <w:rPr>
          <w:rFonts w:hint="eastAsia"/>
        </w:rPr>
        <w:t>творчестве</w:t>
      </w:r>
      <w:r>
        <w:t xml:space="preserve"> </w:t>
      </w:r>
      <w:r>
        <w:rPr>
          <w:rFonts w:hint="eastAsia"/>
        </w:rPr>
        <w:t>Евдокии</w:t>
      </w:r>
    </w:p>
    <w:p w14:paraId="37B694B8" w14:textId="77777777" w:rsidR="004E5ABD" w:rsidRDefault="004E5ABD" w:rsidP="004E5ABD"/>
    <w:p w14:paraId="72742990" w14:textId="77777777" w:rsidR="004E5ABD" w:rsidRDefault="004E5ABD" w:rsidP="004E5ABD">
      <w:r>
        <w:t xml:space="preserve">3.2. </w:t>
      </w:r>
      <w:r>
        <w:rPr>
          <w:rFonts w:hint="eastAsia"/>
        </w:rPr>
        <w:t>Поэма</w:t>
      </w:r>
      <w:r>
        <w:t xml:space="preserve"> </w:t>
      </w:r>
      <w:r>
        <w:rPr>
          <w:rFonts w:hint="eastAsia"/>
        </w:rPr>
        <w:t>Евдокии</w:t>
      </w:r>
      <w:r>
        <w:t xml:space="preserve"> </w:t>
      </w:r>
      <w:r>
        <w:rPr>
          <w:rFonts w:hint="eastAsia"/>
        </w:rPr>
        <w:t>о</w:t>
      </w:r>
      <w:r>
        <w:t xml:space="preserve"> </w:t>
      </w:r>
      <w:r>
        <w:rPr>
          <w:rFonts w:hint="eastAsia"/>
        </w:rPr>
        <w:t>войне</w:t>
      </w:r>
      <w:r>
        <w:t xml:space="preserve"> </w:t>
      </w:r>
      <w:r>
        <w:rPr>
          <w:rFonts w:hint="eastAsia"/>
        </w:rPr>
        <w:t>с</w:t>
      </w:r>
      <w:r>
        <w:t xml:space="preserve"> </w:t>
      </w:r>
      <w:r>
        <w:rPr>
          <w:rFonts w:hint="eastAsia"/>
        </w:rPr>
        <w:t>персами</w:t>
      </w:r>
    </w:p>
    <w:p w14:paraId="6D6B6788" w14:textId="77777777" w:rsidR="004E5ABD" w:rsidRDefault="004E5ABD" w:rsidP="004E5ABD"/>
    <w:p w14:paraId="4C6FADBD" w14:textId="77777777" w:rsidR="004E5ABD" w:rsidRDefault="004E5ABD" w:rsidP="004E5ABD">
      <w:r>
        <w:t xml:space="preserve">3.3. </w:t>
      </w:r>
      <w:r>
        <w:rPr>
          <w:rFonts w:hint="eastAsia"/>
        </w:rPr>
        <w:t>Парафразы</w:t>
      </w:r>
      <w:r>
        <w:t xml:space="preserve"> </w:t>
      </w:r>
      <w:r>
        <w:rPr>
          <w:rFonts w:hint="eastAsia"/>
        </w:rPr>
        <w:t>библейских</w:t>
      </w:r>
      <w:r>
        <w:t xml:space="preserve"> </w:t>
      </w:r>
      <w:r>
        <w:rPr>
          <w:rFonts w:hint="eastAsia"/>
        </w:rPr>
        <w:t>книг</w:t>
      </w:r>
    </w:p>
    <w:p w14:paraId="736903B3" w14:textId="77777777" w:rsidR="004E5ABD" w:rsidRDefault="004E5ABD" w:rsidP="004E5ABD"/>
    <w:p w14:paraId="1EBFD447" w14:textId="77777777" w:rsidR="004E5ABD" w:rsidRDefault="004E5ABD" w:rsidP="004E5ABD">
      <w:r>
        <w:t xml:space="preserve">3.4. </w:t>
      </w:r>
      <w:r>
        <w:rPr>
          <w:rFonts w:hint="eastAsia"/>
        </w:rPr>
        <w:t>Эпиграммы</w:t>
      </w:r>
    </w:p>
    <w:p w14:paraId="403F7126" w14:textId="77777777" w:rsidR="004E5ABD" w:rsidRDefault="004E5ABD" w:rsidP="004E5ABD"/>
    <w:p w14:paraId="5CE491F9" w14:textId="77777777" w:rsidR="004E5ABD" w:rsidRDefault="004E5ABD" w:rsidP="004E5ABD">
      <w:r>
        <w:t xml:space="preserve">3.5. </w:t>
      </w:r>
      <w:r>
        <w:rPr>
          <w:rFonts w:hint="eastAsia"/>
        </w:rPr>
        <w:t>Фрагмент</w:t>
      </w:r>
      <w:r>
        <w:t xml:space="preserve"> </w:t>
      </w:r>
      <w:r>
        <w:rPr>
          <w:rFonts w:hint="eastAsia"/>
        </w:rPr>
        <w:t>о</w:t>
      </w:r>
      <w:r>
        <w:t xml:space="preserve"> </w:t>
      </w:r>
      <w:r>
        <w:rPr>
          <w:rFonts w:hint="eastAsia"/>
        </w:rPr>
        <w:t>монашестве</w:t>
      </w:r>
    </w:p>
    <w:p w14:paraId="47C0EF20" w14:textId="77777777" w:rsidR="004E5ABD" w:rsidRDefault="004E5ABD" w:rsidP="004E5ABD"/>
    <w:p w14:paraId="4FA26728" w14:textId="77777777" w:rsidR="004E5ABD" w:rsidRDefault="004E5ABD" w:rsidP="004E5ABD">
      <w:r>
        <w:rPr>
          <w:rFonts w:hint="eastAsia"/>
        </w:rPr>
        <w:t>Выводы</w:t>
      </w:r>
    </w:p>
    <w:p w14:paraId="245C3CC7" w14:textId="77777777" w:rsidR="004E5ABD" w:rsidRDefault="004E5ABD" w:rsidP="004E5ABD"/>
    <w:p w14:paraId="01947092" w14:textId="77777777" w:rsidR="004E5ABD" w:rsidRDefault="004E5ABD" w:rsidP="004E5ABD">
      <w:r>
        <w:rPr>
          <w:rFonts w:hint="eastAsia"/>
        </w:rPr>
        <w:t>ГЛАВА</w:t>
      </w:r>
      <w:r>
        <w:t xml:space="preserve"> 4. </w:t>
      </w:r>
      <w:r>
        <w:rPr>
          <w:rFonts w:hint="eastAsia"/>
        </w:rPr>
        <w:t>ПОЭМА</w:t>
      </w:r>
      <w:r>
        <w:t xml:space="preserve"> </w:t>
      </w:r>
      <w:r>
        <w:rPr>
          <w:rFonts w:hint="eastAsia"/>
        </w:rPr>
        <w:t>«</w:t>
      </w:r>
      <w:r>
        <w:rPr>
          <w:rFonts w:hint="eastAsia"/>
        </w:rPr>
        <w:t>О</w:t>
      </w:r>
      <w:r>
        <w:t xml:space="preserve"> </w:t>
      </w:r>
      <w:r>
        <w:rPr>
          <w:rFonts w:hint="eastAsia"/>
        </w:rPr>
        <w:t>СВ</w:t>
      </w:r>
      <w:r>
        <w:t xml:space="preserve">. </w:t>
      </w:r>
      <w:r>
        <w:rPr>
          <w:rFonts w:hint="eastAsia"/>
        </w:rPr>
        <w:t>КИПРИАНЕ</w:t>
      </w:r>
      <w:r>
        <w:rPr>
          <w:rFonts w:hint="eastAsia"/>
        </w:rPr>
        <w:t>»</w:t>
      </w:r>
    </w:p>
    <w:p w14:paraId="36AF2F16" w14:textId="77777777" w:rsidR="004E5ABD" w:rsidRDefault="004E5ABD" w:rsidP="004E5ABD"/>
    <w:p w14:paraId="79AE329C" w14:textId="77777777" w:rsidR="004E5ABD" w:rsidRDefault="004E5ABD" w:rsidP="004E5ABD">
      <w:r>
        <w:t xml:space="preserve">4.1. </w:t>
      </w:r>
      <w:r>
        <w:rPr>
          <w:rFonts w:hint="eastAsia"/>
        </w:rPr>
        <w:t>История</w:t>
      </w:r>
      <w:r>
        <w:t xml:space="preserve"> </w:t>
      </w:r>
      <w:r>
        <w:rPr>
          <w:rFonts w:hint="eastAsia"/>
        </w:rPr>
        <w:t>текста</w:t>
      </w:r>
    </w:p>
    <w:p w14:paraId="2AD88B40" w14:textId="77777777" w:rsidR="004E5ABD" w:rsidRDefault="004E5ABD" w:rsidP="004E5ABD"/>
    <w:p w14:paraId="5062E466" w14:textId="77777777" w:rsidR="004E5ABD" w:rsidRDefault="004E5ABD" w:rsidP="004E5ABD">
      <w:r>
        <w:t xml:space="preserve">4.2. </w:t>
      </w:r>
      <w:r>
        <w:rPr>
          <w:rFonts w:hint="eastAsia"/>
        </w:rPr>
        <w:t>Легенда</w:t>
      </w:r>
      <w:r>
        <w:t xml:space="preserve"> </w:t>
      </w:r>
      <w:r>
        <w:rPr>
          <w:rFonts w:hint="eastAsia"/>
        </w:rPr>
        <w:t>о</w:t>
      </w:r>
      <w:r>
        <w:t xml:space="preserve"> </w:t>
      </w:r>
      <w:r>
        <w:rPr>
          <w:rFonts w:hint="eastAsia"/>
        </w:rPr>
        <w:t>Киприане</w:t>
      </w:r>
    </w:p>
    <w:p w14:paraId="7CE10833" w14:textId="77777777" w:rsidR="004E5ABD" w:rsidRDefault="004E5ABD" w:rsidP="004E5ABD"/>
    <w:p w14:paraId="600482FD" w14:textId="77777777" w:rsidR="004E5ABD" w:rsidRDefault="004E5ABD" w:rsidP="004E5ABD">
      <w:r>
        <w:lastRenderedPageBreak/>
        <w:t xml:space="preserve">4.3. </w:t>
      </w:r>
      <w:r>
        <w:rPr>
          <w:rFonts w:hint="eastAsia"/>
        </w:rPr>
        <w:t>Биографические</w:t>
      </w:r>
      <w:r>
        <w:t xml:space="preserve"> </w:t>
      </w:r>
      <w:r>
        <w:rPr>
          <w:rFonts w:hint="eastAsia"/>
        </w:rPr>
        <w:t>аллюзии</w:t>
      </w:r>
      <w:r>
        <w:t xml:space="preserve"> </w:t>
      </w:r>
      <w:r>
        <w:rPr>
          <w:rFonts w:hint="eastAsia"/>
        </w:rPr>
        <w:t>в</w:t>
      </w:r>
      <w:r>
        <w:t xml:space="preserve"> </w:t>
      </w:r>
      <w:r>
        <w:rPr>
          <w:rFonts w:hint="eastAsia"/>
        </w:rPr>
        <w:t>поэме</w:t>
      </w:r>
      <w:r>
        <w:t xml:space="preserve"> </w:t>
      </w:r>
      <w:r>
        <w:rPr>
          <w:rFonts w:hint="eastAsia"/>
        </w:rPr>
        <w:t>«</w:t>
      </w:r>
      <w:r>
        <w:rPr>
          <w:rFonts w:hint="eastAsia"/>
        </w:rPr>
        <w:t>О</w:t>
      </w:r>
      <w:r>
        <w:t xml:space="preserve"> </w:t>
      </w:r>
      <w:r>
        <w:rPr>
          <w:rFonts w:hint="eastAsia"/>
        </w:rPr>
        <w:t>св</w:t>
      </w:r>
      <w:r>
        <w:t xml:space="preserve">. </w:t>
      </w:r>
      <w:r>
        <w:rPr>
          <w:rFonts w:hint="eastAsia"/>
        </w:rPr>
        <w:t>Киприане</w:t>
      </w:r>
      <w:r>
        <w:rPr>
          <w:rFonts w:hint="eastAsia"/>
        </w:rPr>
        <w:t>»</w:t>
      </w:r>
    </w:p>
    <w:p w14:paraId="2822047F" w14:textId="77777777" w:rsidR="004E5ABD" w:rsidRDefault="004E5ABD" w:rsidP="004E5ABD"/>
    <w:p w14:paraId="3C1334C8" w14:textId="77777777" w:rsidR="004E5ABD" w:rsidRDefault="004E5ABD" w:rsidP="004E5ABD">
      <w:r>
        <w:t xml:space="preserve">4.4. </w:t>
      </w:r>
      <w:r>
        <w:rPr>
          <w:rFonts w:hint="eastAsia"/>
        </w:rPr>
        <w:t>Соотношение</w:t>
      </w:r>
      <w:r>
        <w:t xml:space="preserve"> </w:t>
      </w:r>
      <w:r>
        <w:rPr>
          <w:rFonts w:hint="eastAsia"/>
        </w:rPr>
        <w:t>прозаической</w:t>
      </w:r>
      <w:r>
        <w:t xml:space="preserve"> </w:t>
      </w:r>
      <w:r>
        <w:rPr>
          <w:rFonts w:hint="eastAsia"/>
        </w:rPr>
        <w:t>и</w:t>
      </w:r>
      <w:r>
        <w:t xml:space="preserve"> </w:t>
      </w:r>
      <w:r>
        <w:rPr>
          <w:rFonts w:hint="eastAsia"/>
        </w:rPr>
        <w:t>поэтической</w:t>
      </w:r>
      <w:r>
        <w:t xml:space="preserve"> </w:t>
      </w:r>
      <w:r>
        <w:rPr>
          <w:rFonts w:hint="eastAsia"/>
        </w:rPr>
        <w:t>версий</w:t>
      </w:r>
    </w:p>
    <w:p w14:paraId="47DCC2C9" w14:textId="77777777" w:rsidR="004E5ABD" w:rsidRDefault="004E5ABD" w:rsidP="004E5ABD"/>
    <w:p w14:paraId="7B296299" w14:textId="77777777" w:rsidR="004E5ABD" w:rsidRDefault="004E5ABD" w:rsidP="004E5ABD">
      <w:r>
        <w:t xml:space="preserve">4.5. </w:t>
      </w:r>
      <w:r>
        <w:rPr>
          <w:rFonts w:hint="eastAsia"/>
        </w:rPr>
        <w:t>Источники</w:t>
      </w:r>
      <w:r>
        <w:t xml:space="preserve"> </w:t>
      </w:r>
      <w:r>
        <w:rPr>
          <w:rFonts w:hint="eastAsia"/>
        </w:rPr>
        <w:t>сюжета</w:t>
      </w:r>
    </w:p>
    <w:p w14:paraId="7DB86FA7" w14:textId="77777777" w:rsidR="004E5ABD" w:rsidRDefault="004E5ABD" w:rsidP="004E5ABD"/>
    <w:p w14:paraId="27A06569" w14:textId="77777777" w:rsidR="004E5ABD" w:rsidRDefault="004E5ABD" w:rsidP="004E5ABD">
      <w:r>
        <w:rPr>
          <w:rFonts w:hint="eastAsia"/>
        </w:rPr>
        <w:t>Выводы</w:t>
      </w:r>
    </w:p>
    <w:p w14:paraId="4F5F3DD7" w14:textId="77777777" w:rsidR="004E5ABD" w:rsidRDefault="004E5ABD" w:rsidP="004E5ABD"/>
    <w:p w14:paraId="13D45300" w14:textId="77777777" w:rsidR="004E5ABD" w:rsidRDefault="004E5ABD" w:rsidP="004E5ABD">
      <w:r>
        <w:rPr>
          <w:rFonts w:hint="eastAsia"/>
        </w:rPr>
        <w:t>ГЛАВА</w:t>
      </w:r>
      <w:r>
        <w:t xml:space="preserve"> 5. </w:t>
      </w:r>
      <w:r>
        <w:rPr>
          <w:rFonts w:hint="eastAsia"/>
        </w:rPr>
        <w:t>ИСТОЧНИКИ</w:t>
      </w:r>
      <w:r>
        <w:t xml:space="preserve"> </w:t>
      </w:r>
      <w:r>
        <w:rPr>
          <w:rFonts w:hint="eastAsia"/>
        </w:rPr>
        <w:t>ПОЭТИЧЕСКОГО</w:t>
      </w:r>
      <w:r>
        <w:t xml:space="preserve"> </w:t>
      </w:r>
      <w:r>
        <w:rPr>
          <w:rFonts w:hint="eastAsia"/>
        </w:rPr>
        <w:t>ТЕКСТА</w:t>
      </w:r>
    </w:p>
    <w:p w14:paraId="5380DE12" w14:textId="77777777" w:rsidR="004E5ABD" w:rsidRDefault="004E5ABD" w:rsidP="004E5ABD"/>
    <w:p w14:paraId="11D445CA" w14:textId="77777777" w:rsidR="004E5ABD" w:rsidRDefault="004E5ABD" w:rsidP="004E5ABD">
      <w:r>
        <w:t xml:space="preserve">5.1. </w:t>
      </w:r>
      <w:r>
        <w:rPr>
          <w:rFonts w:hint="eastAsia"/>
        </w:rPr>
        <w:t>Евдокия</w:t>
      </w:r>
      <w:r>
        <w:t xml:space="preserve"> </w:t>
      </w:r>
      <w:r>
        <w:rPr>
          <w:rFonts w:hint="eastAsia"/>
        </w:rPr>
        <w:t>и</w:t>
      </w:r>
      <w:r>
        <w:t xml:space="preserve"> </w:t>
      </w:r>
      <w:r>
        <w:rPr>
          <w:rFonts w:hint="eastAsia"/>
        </w:rPr>
        <w:t>предшествующая</w:t>
      </w:r>
      <w:r>
        <w:t xml:space="preserve"> </w:t>
      </w:r>
      <w:r>
        <w:rPr>
          <w:rFonts w:hint="eastAsia"/>
        </w:rPr>
        <w:t>поэтическая</w:t>
      </w:r>
      <w:r>
        <w:t xml:space="preserve"> </w:t>
      </w:r>
      <w:r>
        <w:rPr>
          <w:rFonts w:hint="eastAsia"/>
        </w:rPr>
        <w:t>традиция</w:t>
      </w:r>
    </w:p>
    <w:p w14:paraId="1786036B" w14:textId="77777777" w:rsidR="004E5ABD" w:rsidRDefault="004E5ABD" w:rsidP="004E5ABD"/>
    <w:p w14:paraId="0B3DD9B8" w14:textId="77777777" w:rsidR="004E5ABD" w:rsidRDefault="004E5ABD" w:rsidP="004E5ABD">
      <w:r>
        <w:t xml:space="preserve">5.2. </w:t>
      </w:r>
      <w:r>
        <w:rPr>
          <w:rFonts w:hint="eastAsia"/>
        </w:rPr>
        <w:t>Евдокия</w:t>
      </w:r>
      <w:r>
        <w:t xml:space="preserve"> </w:t>
      </w:r>
      <w:r>
        <w:rPr>
          <w:rFonts w:hint="eastAsia"/>
        </w:rPr>
        <w:t>и</w:t>
      </w:r>
      <w:r>
        <w:t xml:space="preserve"> </w:t>
      </w:r>
      <w:r>
        <w:rPr>
          <w:rFonts w:hint="eastAsia"/>
        </w:rPr>
        <w:t>Гомер</w:t>
      </w:r>
    </w:p>
    <w:p w14:paraId="5ED62402" w14:textId="77777777" w:rsidR="004E5ABD" w:rsidRDefault="004E5ABD" w:rsidP="004E5ABD"/>
    <w:p w14:paraId="58305B75" w14:textId="77777777" w:rsidR="004E5ABD" w:rsidRDefault="004E5ABD" w:rsidP="004E5ABD">
      <w:r>
        <w:t xml:space="preserve">5.3. </w:t>
      </w:r>
      <w:r>
        <w:rPr>
          <w:rFonts w:hint="eastAsia"/>
        </w:rPr>
        <w:t>Евдокия</w:t>
      </w:r>
      <w:r>
        <w:t xml:space="preserve"> </w:t>
      </w:r>
      <w:r>
        <w:rPr>
          <w:rFonts w:hint="eastAsia"/>
        </w:rPr>
        <w:t>и</w:t>
      </w:r>
      <w:r>
        <w:t xml:space="preserve"> </w:t>
      </w:r>
      <w:r>
        <w:rPr>
          <w:rFonts w:hint="eastAsia"/>
        </w:rPr>
        <w:t>свт</w:t>
      </w:r>
      <w:r>
        <w:t xml:space="preserve">. </w:t>
      </w:r>
      <w:r>
        <w:rPr>
          <w:rFonts w:hint="eastAsia"/>
        </w:rPr>
        <w:t>Григорий</w:t>
      </w:r>
      <w:r>
        <w:t xml:space="preserve"> </w:t>
      </w:r>
      <w:r>
        <w:rPr>
          <w:rFonts w:hint="eastAsia"/>
        </w:rPr>
        <w:t>Богослов</w:t>
      </w:r>
    </w:p>
    <w:p w14:paraId="52318593" w14:textId="77777777" w:rsidR="004E5ABD" w:rsidRDefault="004E5ABD" w:rsidP="004E5ABD"/>
    <w:p w14:paraId="50DE2BB9" w14:textId="77777777" w:rsidR="004E5ABD" w:rsidRDefault="004E5ABD" w:rsidP="004E5ABD">
      <w:r>
        <w:t xml:space="preserve">5.4. </w:t>
      </w:r>
      <w:r>
        <w:rPr>
          <w:rFonts w:hint="eastAsia"/>
        </w:rPr>
        <w:t>Евдокия</w:t>
      </w:r>
      <w:r>
        <w:t xml:space="preserve"> </w:t>
      </w:r>
      <w:r>
        <w:rPr>
          <w:rFonts w:hint="eastAsia"/>
        </w:rPr>
        <w:t>и</w:t>
      </w:r>
      <w:r>
        <w:t xml:space="preserve"> </w:t>
      </w:r>
      <w:r>
        <w:rPr>
          <w:rFonts w:hint="eastAsia"/>
        </w:rPr>
        <w:t>Нонн</w:t>
      </w:r>
    </w:p>
    <w:p w14:paraId="76403172" w14:textId="77777777" w:rsidR="004E5ABD" w:rsidRDefault="004E5ABD" w:rsidP="004E5ABD"/>
    <w:p w14:paraId="17B5C912" w14:textId="77777777" w:rsidR="004E5ABD" w:rsidRDefault="004E5ABD" w:rsidP="004E5ABD">
      <w:r>
        <w:t xml:space="preserve">5.5. </w:t>
      </w:r>
      <w:r>
        <w:rPr>
          <w:rFonts w:hint="eastAsia"/>
        </w:rPr>
        <w:t>Евдокия</w:t>
      </w:r>
      <w:r>
        <w:t xml:space="preserve"> </w:t>
      </w:r>
      <w:r>
        <w:rPr>
          <w:rFonts w:hint="eastAsia"/>
        </w:rPr>
        <w:t>и</w:t>
      </w:r>
      <w:r>
        <w:t xml:space="preserve"> </w:t>
      </w:r>
      <w:r>
        <w:rPr>
          <w:rFonts w:hint="eastAsia"/>
        </w:rPr>
        <w:t>Кир</w:t>
      </w:r>
      <w:r>
        <w:t xml:space="preserve"> </w:t>
      </w:r>
      <w:r>
        <w:rPr>
          <w:rFonts w:hint="eastAsia"/>
        </w:rPr>
        <w:t>из</w:t>
      </w:r>
      <w:r>
        <w:t xml:space="preserve"> </w:t>
      </w:r>
      <w:r>
        <w:rPr>
          <w:rFonts w:hint="eastAsia"/>
        </w:rPr>
        <w:t>Панополя</w:t>
      </w:r>
    </w:p>
    <w:p w14:paraId="33EF6552" w14:textId="77777777" w:rsidR="004E5ABD" w:rsidRDefault="004E5ABD" w:rsidP="004E5ABD"/>
    <w:p w14:paraId="020ED3F5" w14:textId="77777777" w:rsidR="004E5ABD" w:rsidRDefault="004E5ABD" w:rsidP="004E5ABD">
      <w:r>
        <w:t xml:space="preserve">5.6. </w:t>
      </w:r>
      <w:r>
        <w:rPr>
          <w:rFonts w:hint="eastAsia"/>
        </w:rPr>
        <w:t>Евдокия</w:t>
      </w:r>
      <w:r>
        <w:t xml:space="preserve"> </w:t>
      </w:r>
      <w:r>
        <w:rPr>
          <w:rFonts w:hint="eastAsia"/>
        </w:rPr>
        <w:t>и</w:t>
      </w:r>
      <w:r>
        <w:t xml:space="preserve"> </w:t>
      </w:r>
      <w:r>
        <w:rPr>
          <w:rFonts w:hint="eastAsia"/>
        </w:rPr>
        <w:t>Пруденций</w:t>
      </w:r>
    </w:p>
    <w:p w14:paraId="0DE61754" w14:textId="77777777" w:rsidR="004E5ABD" w:rsidRDefault="004E5ABD" w:rsidP="004E5ABD"/>
    <w:p w14:paraId="4F19A345" w14:textId="77777777" w:rsidR="004E5ABD" w:rsidRDefault="004E5ABD" w:rsidP="004E5ABD">
      <w:r>
        <w:rPr>
          <w:rFonts w:hint="eastAsia"/>
        </w:rPr>
        <w:t>Выводы</w:t>
      </w:r>
    </w:p>
    <w:p w14:paraId="25996FED" w14:textId="77777777" w:rsidR="004E5ABD" w:rsidRDefault="004E5ABD" w:rsidP="004E5ABD"/>
    <w:p w14:paraId="0A67931E" w14:textId="77777777" w:rsidR="004E5ABD" w:rsidRDefault="004E5ABD" w:rsidP="004E5ABD">
      <w:r>
        <w:rPr>
          <w:rFonts w:hint="eastAsia"/>
        </w:rPr>
        <w:t>ГЛАВА</w:t>
      </w:r>
      <w:r>
        <w:t xml:space="preserve"> 6. </w:t>
      </w:r>
      <w:r>
        <w:rPr>
          <w:rFonts w:hint="eastAsia"/>
        </w:rPr>
        <w:t>ГОМЕРОВСКИЙ</w:t>
      </w:r>
      <w:r>
        <w:t xml:space="preserve"> </w:t>
      </w:r>
      <w:r>
        <w:rPr>
          <w:rFonts w:hint="eastAsia"/>
        </w:rPr>
        <w:t>ЦЕНТОН</w:t>
      </w:r>
    </w:p>
    <w:p w14:paraId="4283AC55" w14:textId="77777777" w:rsidR="004E5ABD" w:rsidRDefault="004E5ABD" w:rsidP="004E5ABD"/>
    <w:p w14:paraId="507708D4" w14:textId="77777777" w:rsidR="004E5ABD" w:rsidRDefault="004E5ABD" w:rsidP="004E5ABD">
      <w:r>
        <w:t xml:space="preserve">6.1. </w:t>
      </w:r>
      <w:r>
        <w:rPr>
          <w:rFonts w:hint="eastAsia"/>
        </w:rPr>
        <w:t>Существующие</w:t>
      </w:r>
      <w:r>
        <w:t xml:space="preserve"> </w:t>
      </w:r>
      <w:r>
        <w:rPr>
          <w:rFonts w:hint="eastAsia"/>
        </w:rPr>
        <w:t>редакции</w:t>
      </w:r>
      <w:r>
        <w:t xml:space="preserve"> </w:t>
      </w:r>
      <w:r>
        <w:rPr>
          <w:rFonts w:hint="eastAsia"/>
        </w:rPr>
        <w:t>Гомеровских</w:t>
      </w:r>
      <w:r>
        <w:t xml:space="preserve"> </w:t>
      </w:r>
      <w:r>
        <w:rPr>
          <w:rFonts w:hint="eastAsia"/>
        </w:rPr>
        <w:t>центонов</w:t>
      </w:r>
    </w:p>
    <w:p w14:paraId="019A7F97" w14:textId="77777777" w:rsidR="004E5ABD" w:rsidRDefault="004E5ABD" w:rsidP="004E5ABD"/>
    <w:p w14:paraId="1F1D7DC7" w14:textId="77777777" w:rsidR="004E5ABD" w:rsidRDefault="004E5ABD" w:rsidP="004E5ABD">
      <w:r>
        <w:t xml:space="preserve">6.2. </w:t>
      </w:r>
      <w:r>
        <w:rPr>
          <w:rFonts w:hint="eastAsia"/>
        </w:rPr>
        <w:t>Евдокия</w:t>
      </w:r>
      <w:r>
        <w:t xml:space="preserve"> </w:t>
      </w:r>
      <w:r>
        <w:rPr>
          <w:rFonts w:hint="eastAsia"/>
        </w:rPr>
        <w:t>и</w:t>
      </w:r>
      <w:r>
        <w:t xml:space="preserve"> </w:t>
      </w:r>
      <w:r>
        <w:rPr>
          <w:rFonts w:hint="eastAsia"/>
        </w:rPr>
        <w:t>первая</w:t>
      </w:r>
      <w:r>
        <w:t xml:space="preserve"> </w:t>
      </w:r>
      <w:r>
        <w:rPr>
          <w:rFonts w:hint="eastAsia"/>
        </w:rPr>
        <w:t>редакция</w:t>
      </w:r>
      <w:r>
        <w:t xml:space="preserve"> </w:t>
      </w:r>
      <w:r>
        <w:rPr>
          <w:rFonts w:hint="eastAsia"/>
        </w:rPr>
        <w:t>Гомеровского</w:t>
      </w:r>
      <w:r>
        <w:t xml:space="preserve"> </w:t>
      </w:r>
      <w:r>
        <w:rPr>
          <w:rFonts w:hint="eastAsia"/>
        </w:rPr>
        <w:t>центона</w:t>
      </w:r>
      <w:r>
        <w:t xml:space="preserve"> (1</w:t>
      </w:r>
      <w:r>
        <w:rPr>
          <w:rFonts w:hint="eastAsia"/>
        </w:rPr>
        <w:t>НС</w:t>
      </w:r>
      <w:r>
        <w:t>)</w:t>
      </w:r>
    </w:p>
    <w:p w14:paraId="496EFE6E" w14:textId="77777777" w:rsidR="004E5ABD" w:rsidRDefault="004E5ABD" w:rsidP="004E5ABD"/>
    <w:p w14:paraId="42239DB6" w14:textId="77777777" w:rsidR="004E5ABD" w:rsidRDefault="004E5ABD" w:rsidP="004E5ABD">
      <w:r>
        <w:t xml:space="preserve">6.3. </w:t>
      </w:r>
      <w:r>
        <w:rPr>
          <w:rFonts w:hint="eastAsia"/>
        </w:rPr>
        <w:t>Центон</w:t>
      </w:r>
      <w:r>
        <w:t xml:space="preserve"> </w:t>
      </w:r>
      <w:r>
        <w:rPr>
          <w:rFonts w:hint="eastAsia"/>
        </w:rPr>
        <w:t>Евдокии</w:t>
      </w:r>
      <w:r>
        <w:t xml:space="preserve">, </w:t>
      </w:r>
      <w:r>
        <w:rPr>
          <w:rFonts w:hint="eastAsia"/>
        </w:rPr>
        <w:t>центон</w:t>
      </w:r>
      <w:r>
        <w:t xml:space="preserve"> </w:t>
      </w:r>
      <w:r>
        <w:rPr>
          <w:rFonts w:hint="eastAsia"/>
        </w:rPr>
        <w:t>Пробы</w:t>
      </w:r>
      <w:r>
        <w:t xml:space="preserve"> </w:t>
      </w:r>
      <w:r>
        <w:rPr>
          <w:rFonts w:hint="eastAsia"/>
        </w:rPr>
        <w:t>и</w:t>
      </w:r>
      <w:r>
        <w:t xml:space="preserve"> </w:t>
      </w:r>
      <w:r>
        <w:rPr>
          <w:rFonts w:hint="eastAsia"/>
        </w:rPr>
        <w:t>«</w:t>
      </w:r>
      <w:r>
        <w:rPr>
          <w:rFonts w:hint="eastAsia"/>
        </w:rPr>
        <w:t>Книги</w:t>
      </w:r>
      <w:r>
        <w:t xml:space="preserve"> </w:t>
      </w:r>
      <w:r>
        <w:rPr>
          <w:rFonts w:hint="eastAsia"/>
        </w:rPr>
        <w:t>Сивилл</w:t>
      </w:r>
      <w:r>
        <w:rPr>
          <w:rFonts w:hint="eastAsia"/>
        </w:rPr>
        <w:t>»</w:t>
      </w:r>
    </w:p>
    <w:p w14:paraId="6B6625E2" w14:textId="77777777" w:rsidR="004E5ABD" w:rsidRDefault="004E5ABD" w:rsidP="004E5ABD"/>
    <w:p w14:paraId="48C835FA" w14:textId="77777777" w:rsidR="004E5ABD" w:rsidRDefault="004E5ABD" w:rsidP="004E5ABD">
      <w:r>
        <w:t xml:space="preserve">6.4. </w:t>
      </w:r>
      <w:r>
        <w:rPr>
          <w:rFonts w:hint="eastAsia"/>
        </w:rPr>
        <w:t>Апокрифы</w:t>
      </w:r>
      <w:r>
        <w:t xml:space="preserve"> </w:t>
      </w:r>
      <w:r>
        <w:rPr>
          <w:rFonts w:hint="eastAsia"/>
        </w:rPr>
        <w:t>в</w:t>
      </w:r>
      <w:r>
        <w:t xml:space="preserve"> </w:t>
      </w:r>
      <w:r>
        <w:rPr>
          <w:rFonts w:hint="eastAsia"/>
        </w:rPr>
        <w:t>первой</w:t>
      </w:r>
      <w:r>
        <w:t xml:space="preserve"> </w:t>
      </w:r>
      <w:r>
        <w:rPr>
          <w:rFonts w:hint="eastAsia"/>
        </w:rPr>
        <w:t>редакции</w:t>
      </w:r>
      <w:r>
        <w:t xml:space="preserve"> </w:t>
      </w:r>
      <w:r>
        <w:rPr>
          <w:rFonts w:hint="eastAsia"/>
        </w:rPr>
        <w:t>Гомеровского</w:t>
      </w:r>
      <w:r>
        <w:t xml:space="preserve"> </w:t>
      </w:r>
      <w:r>
        <w:rPr>
          <w:rFonts w:hint="eastAsia"/>
        </w:rPr>
        <w:t>центона</w:t>
      </w:r>
      <w:r>
        <w:t xml:space="preserve"> (1</w:t>
      </w:r>
      <w:r>
        <w:rPr>
          <w:rFonts w:hint="eastAsia"/>
        </w:rPr>
        <w:t>НС</w:t>
      </w:r>
      <w:r>
        <w:t>)</w:t>
      </w:r>
    </w:p>
    <w:p w14:paraId="43CBA0CC" w14:textId="77777777" w:rsidR="004E5ABD" w:rsidRDefault="004E5ABD" w:rsidP="004E5ABD"/>
    <w:p w14:paraId="75E477F1" w14:textId="77777777" w:rsidR="004E5ABD" w:rsidRDefault="004E5ABD" w:rsidP="004E5ABD">
      <w:r>
        <w:t xml:space="preserve">6.5. </w:t>
      </w:r>
      <w:r>
        <w:rPr>
          <w:rFonts w:hint="eastAsia"/>
        </w:rPr>
        <w:t>Принципы</w:t>
      </w:r>
      <w:r>
        <w:t xml:space="preserve"> </w:t>
      </w:r>
      <w:r>
        <w:rPr>
          <w:rFonts w:hint="eastAsia"/>
        </w:rPr>
        <w:t>составления</w:t>
      </w:r>
      <w:r>
        <w:t xml:space="preserve"> </w:t>
      </w:r>
      <w:r>
        <w:rPr>
          <w:rFonts w:hint="eastAsia"/>
        </w:rPr>
        <w:t>центона</w:t>
      </w:r>
    </w:p>
    <w:p w14:paraId="58DA3D7A" w14:textId="77777777" w:rsidR="004E5ABD" w:rsidRDefault="004E5ABD" w:rsidP="004E5ABD"/>
    <w:p w14:paraId="477564EF" w14:textId="77777777" w:rsidR="004E5ABD" w:rsidRDefault="004E5ABD" w:rsidP="004E5ABD">
      <w:r>
        <w:t xml:space="preserve">6.6. </w:t>
      </w:r>
      <w:r>
        <w:rPr>
          <w:rFonts w:hint="eastAsia"/>
        </w:rPr>
        <w:t>Интертекстуальность</w:t>
      </w:r>
      <w:r>
        <w:t xml:space="preserve"> </w:t>
      </w:r>
      <w:r>
        <w:rPr>
          <w:rFonts w:hint="eastAsia"/>
        </w:rPr>
        <w:t>в</w:t>
      </w:r>
      <w:r>
        <w:t xml:space="preserve"> </w:t>
      </w:r>
      <w:r>
        <w:rPr>
          <w:rFonts w:hint="eastAsia"/>
        </w:rPr>
        <w:t>Гомеровском</w:t>
      </w:r>
      <w:r>
        <w:t xml:space="preserve"> </w:t>
      </w:r>
      <w:r>
        <w:rPr>
          <w:rFonts w:hint="eastAsia"/>
        </w:rPr>
        <w:t>центоне</w:t>
      </w:r>
    </w:p>
    <w:p w14:paraId="7DAE0913" w14:textId="77777777" w:rsidR="004E5ABD" w:rsidRDefault="004E5ABD" w:rsidP="004E5ABD"/>
    <w:p w14:paraId="189F1F75" w14:textId="77777777" w:rsidR="004E5ABD" w:rsidRDefault="004E5ABD" w:rsidP="004E5ABD">
      <w:r>
        <w:t xml:space="preserve">6.7. </w:t>
      </w:r>
      <w:r>
        <w:rPr>
          <w:rFonts w:hint="eastAsia"/>
        </w:rPr>
        <w:t>Женские</w:t>
      </w:r>
      <w:r>
        <w:t xml:space="preserve"> </w:t>
      </w:r>
      <w:r>
        <w:rPr>
          <w:rFonts w:hint="eastAsia"/>
        </w:rPr>
        <w:t>образы</w:t>
      </w:r>
      <w:r>
        <w:t xml:space="preserve"> </w:t>
      </w:r>
      <w:r>
        <w:rPr>
          <w:rFonts w:hint="eastAsia"/>
        </w:rPr>
        <w:t>в</w:t>
      </w:r>
      <w:r>
        <w:t xml:space="preserve"> </w:t>
      </w:r>
      <w:r>
        <w:rPr>
          <w:rFonts w:hint="eastAsia"/>
        </w:rPr>
        <w:t>первой</w:t>
      </w:r>
      <w:r>
        <w:t xml:space="preserve"> </w:t>
      </w:r>
      <w:r>
        <w:rPr>
          <w:rFonts w:hint="eastAsia"/>
        </w:rPr>
        <w:t>редакции</w:t>
      </w:r>
      <w:r>
        <w:t xml:space="preserve"> </w:t>
      </w:r>
      <w:r>
        <w:rPr>
          <w:rFonts w:hint="eastAsia"/>
        </w:rPr>
        <w:t>Гомеровского</w:t>
      </w:r>
      <w:r>
        <w:t xml:space="preserve"> </w:t>
      </w:r>
      <w:r>
        <w:rPr>
          <w:rFonts w:hint="eastAsia"/>
        </w:rPr>
        <w:t>центона</w:t>
      </w:r>
      <w:r>
        <w:t xml:space="preserve"> (1</w:t>
      </w:r>
      <w:r>
        <w:rPr>
          <w:rFonts w:hint="eastAsia"/>
        </w:rPr>
        <w:t>НС</w:t>
      </w:r>
      <w:r>
        <w:t>)</w:t>
      </w:r>
    </w:p>
    <w:p w14:paraId="2B86813B" w14:textId="77777777" w:rsidR="004E5ABD" w:rsidRDefault="004E5ABD" w:rsidP="004E5ABD"/>
    <w:p w14:paraId="621870F9" w14:textId="77777777" w:rsidR="004E5ABD" w:rsidRDefault="004E5ABD" w:rsidP="004E5ABD">
      <w:r>
        <w:rPr>
          <w:rFonts w:hint="eastAsia"/>
        </w:rPr>
        <w:t>Выводы</w:t>
      </w:r>
    </w:p>
    <w:p w14:paraId="5EB2F7AB" w14:textId="77777777" w:rsidR="004E5ABD" w:rsidRDefault="004E5ABD" w:rsidP="004E5ABD"/>
    <w:p w14:paraId="12D43497" w14:textId="77777777" w:rsidR="004E5ABD" w:rsidRDefault="004E5ABD" w:rsidP="004E5ABD">
      <w:r>
        <w:rPr>
          <w:rFonts w:hint="eastAsia"/>
        </w:rPr>
        <w:t>ГЛАВА</w:t>
      </w:r>
      <w:r>
        <w:t xml:space="preserve"> 7. </w:t>
      </w:r>
      <w:r>
        <w:rPr>
          <w:rFonts w:hint="eastAsia"/>
        </w:rPr>
        <w:t>ПОЭТИЧЕСКИЙ</w:t>
      </w:r>
      <w:r>
        <w:t xml:space="preserve"> </w:t>
      </w:r>
      <w:r>
        <w:rPr>
          <w:rFonts w:hint="eastAsia"/>
        </w:rPr>
        <w:t>ЯЗЫК</w:t>
      </w:r>
      <w:r>
        <w:t xml:space="preserve"> </w:t>
      </w:r>
      <w:r>
        <w:rPr>
          <w:rFonts w:hint="eastAsia"/>
        </w:rPr>
        <w:t>ЕВДОКИИ</w:t>
      </w:r>
    </w:p>
    <w:p w14:paraId="71F233AF" w14:textId="77777777" w:rsidR="004E5ABD" w:rsidRDefault="004E5ABD" w:rsidP="004E5ABD"/>
    <w:p w14:paraId="73B5AE91" w14:textId="77777777" w:rsidR="004E5ABD" w:rsidRDefault="004E5ABD" w:rsidP="004E5ABD">
      <w:r>
        <w:t xml:space="preserve">7.1. </w:t>
      </w:r>
      <w:r>
        <w:rPr>
          <w:rFonts w:hint="eastAsia"/>
        </w:rPr>
        <w:t>Представление</w:t>
      </w:r>
      <w:r>
        <w:t xml:space="preserve"> </w:t>
      </w:r>
      <w:r>
        <w:rPr>
          <w:rFonts w:hint="eastAsia"/>
        </w:rPr>
        <w:t>Евдокии</w:t>
      </w:r>
      <w:r>
        <w:t xml:space="preserve"> </w:t>
      </w:r>
      <w:r>
        <w:rPr>
          <w:rFonts w:hint="eastAsia"/>
        </w:rPr>
        <w:t>о</w:t>
      </w:r>
      <w:r>
        <w:t xml:space="preserve"> </w:t>
      </w:r>
      <w:r>
        <w:rPr>
          <w:rFonts w:hint="eastAsia"/>
        </w:rPr>
        <w:t>норме</w:t>
      </w:r>
      <w:r>
        <w:t xml:space="preserve"> </w:t>
      </w:r>
      <w:r>
        <w:rPr>
          <w:rFonts w:hint="eastAsia"/>
        </w:rPr>
        <w:t>и</w:t>
      </w:r>
      <w:r>
        <w:t xml:space="preserve"> </w:t>
      </w:r>
      <w:r>
        <w:rPr>
          <w:rFonts w:hint="eastAsia"/>
        </w:rPr>
        <w:t>отклонениях</w:t>
      </w:r>
      <w:r>
        <w:t xml:space="preserve"> </w:t>
      </w:r>
      <w:r>
        <w:rPr>
          <w:rFonts w:hint="eastAsia"/>
        </w:rPr>
        <w:t>от</w:t>
      </w:r>
      <w:r>
        <w:t xml:space="preserve"> </w:t>
      </w:r>
      <w:r>
        <w:rPr>
          <w:rFonts w:hint="eastAsia"/>
        </w:rPr>
        <w:t>нормы</w:t>
      </w:r>
    </w:p>
    <w:p w14:paraId="1BF6E365" w14:textId="77777777" w:rsidR="004E5ABD" w:rsidRDefault="004E5ABD" w:rsidP="004E5ABD"/>
    <w:p w14:paraId="697E50C3" w14:textId="77777777" w:rsidR="004E5ABD" w:rsidRDefault="004E5ABD" w:rsidP="004E5ABD">
      <w:r>
        <w:t xml:space="preserve">7.2. </w:t>
      </w:r>
      <w:r>
        <w:rPr>
          <w:rFonts w:hint="eastAsia"/>
        </w:rPr>
        <w:t>Некоторые</w:t>
      </w:r>
      <w:r>
        <w:t xml:space="preserve"> </w:t>
      </w:r>
      <w:r>
        <w:rPr>
          <w:rFonts w:hint="eastAsia"/>
        </w:rPr>
        <w:t>особенности</w:t>
      </w:r>
      <w:r>
        <w:t xml:space="preserve"> </w:t>
      </w:r>
      <w:r>
        <w:rPr>
          <w:rFonts w:hint="eastAsia"/>
        </w:rPr>
        <w:t>языка</w:t>
      </w:r>
      <w:r>
        <w:t xml:space="preserve"> </w:t>
      </w:r>
      <w:r>
        <w:rPr>
          <w:rFonts w:hint="eastAsia"/>
        </w:rPr>
        <w:t>Евдокии</w:t>
      </w:r>
    </w:p>
    <w:p w14:paraId="2DED3616" w14:textId="77777777" w:rsidR="004E5ABD" w:rsidRDefault="004E5ABD" w:rsidP="004E5ABD"/>
    <w:p w14:paraId="0040BD64" w14:textId="77777777" w:rsidR="004E5ABD" w:rsidRDefault="004E5ABD" w:rsidP="004E5ABD">
      <w:r>
        <w:t xml:space="preserve">7.3. </w:t>
      </w:r>
      <w:r>
        <w:rPr>
          <w:rFonts w:hint="eastAsia"/>
        </w:rPr>
        <w:t>Метрика</w:t>
      </w:r>
      <w:r>
        <w:t xml:space="preserve"> </w:t>
      </w:r>
      <w:r>
        <w:rPr>
          <w:rFonts w:hint="eastAsia"/>
        </w:rPr>
        <w:t>и</w:t>
      </w:r>
      <w:r>
        <w:t xml:space="preserve"> </w:t>
      </w:r>
      <w:r>
        <w:rPr>
          <w:rFonts w:hint="eastAsia"/>
        </w:rPr>
        <w:t>просодия</w:t>
      </w:r>
    </w:p>
    <w:p w14:paraId="4EAE5F2C" w14:textId="77777777" w:rsidR="004E5ABD" w:rsidRDefault="004E5ABD" w:rsidP="004E5ABD"/>
    <w:p w14:paraId="1285FD85" w14:textId="77777777" w:rsidR="004E5ABD" w:rsidRDefault="004E5ABD" w:rsidP="004E5ABD">
      <w:r>
        <w:t xml:space="preserve">7.4. </w:t>
      </w:r>
      <w:r>
        <w:rPr>
          <w:rFonts w:hint="eastAsia"/>
        </w:rPr>
        <w:t>Приемы</w:t>
      </w:r>
      <w:r>
        <w:t xml:space="preserve"> </w:t>
      </w:r>
      <w:r>
        <w:rPr>
          <w:rFonts w:hint="eastAsia"/>
        </w:rPr>
        <w:t>школьной</w:t>
      </w:r>
      <w:r>
        <w:t xml:space="preserve"> </w:t>
      </w:r>
      <w:r>
        <w:rPr>
          <w:rFonts w:hint="eastAsia"/>
        </w:rPr>
        <w:t>риторики</w:t>
      </w:r>
      <w:r>
        <w:t xml:space="preserve"> </w:t>
      </w:r>
      <w:r>
        <w:rPr>
          <w:rFonts w:hint="eastAsia"/>
        </w:rPr>
        <w:t>у</w:t>
      </w:r>
      <w:r>
        <w:t xml:space="preserve"> </w:t>
      </w:r>
      <w:r>
        <w:rPr>
          <w:rFonts w:hint="eastAsia"/>
        </w:rPr>
        <w:t>Евдокии</w:t>
      </w:r>
    </w:p>
    <w:p w14:paraId="395B93B6" w14:textId="77777777" w:rsidR="004E5ABD" w:rsidRDefault="004E5ABD" w:rsidP="004E5ABD"/>
    <w:p w14:paraId="093E7008" w14:textId="77777777" w:rsidR="004E5ABD" w:rsidRDefault="004E5ABD" w:rsidP="004E5ABD">
      <w:r>
        <w:t xml:space="preserve">7.5. </w:t>
      </w:r>
      <w:r>
        <w:rPr>
          <w:rFonts w:hint="eastAsia"/>
        </w:rPr>
        <w:t>Жанровое</w:t>
      </w:r>
      <w:r>
        <w:t xml:space="preserve"> </w:t>
      </w:r>
      <w:r>
        <w:rPr>
          <w:rFonts w:hint="eastAsia"/>
        </w:rPr>
        <w:t>своеобразие</w:t>
      </w:r>
      <w:r>
        <w:t xml:space="preserve"> </w:t>
      </w:r>
      <w:r>
        <w:rPr>
          <w:rFonts w:hint="eastAsia"/>
        </w:rPr>
        <w:t>сочинений</w:t>
      </w:r>
      <w:r>
        <w:t xml:space="preserve"> </w:t>
      </w:r>
      <w:r>
        <w:rPr>
          <w:rFonts w:hint="eastAsia"/>
        </w:rPr>
        <w:t>Евдокии</w:t>
      </w:r>
    </w:p>
    <w:p w14:paraId="3B5C9E40" w14:textId="77777777" w:rsidR="004E5ABD" w:rsidRDefault="004E5ABD" w:rsidP="004E5ABD"/>
    <w:p w14:paraId="6B2FD1B1" w14:textId="77777777" w:rsidR="004E5ABD" w:rsidRDefault="004E5ABD" w:rsidP="004E5ABD">
      <w:r>
        <w:rPr>
          <w:rFonts w:hint="eastAsia"/>
        </w:rPr>
        <w:t>Выводы</w:t>
      </w:r>
    </w:p>
    <w:p w14:paraId="248C6857" w14:textId="77777777" w:rsidR="004E5ABD" w:rsidRDefault="004E5ABD" w:rsidP="004E5ABD"/>
    <w:p w14:paraId="398BA0F5" w14:textId="77777777" w:rsidR="004E5ABD" w:rsidRDefault="004E5ABD" w:rsidP="004E5ABD">
      <w:r>
        <w:rPr>
          <w:rFonts w:hint="eastAsia"/>
        </w:rPr>
        <w:t>ЗАКЛЮЧЕНИЕ</w:t>
      </w:r>
    </w:p>
    <w:p w14:paraId="3CAA9831" w14:textId="77777777" w:rsidR="004E5ABD" w:rsidRDefault="004E5ABD" w:rsidP="004E5ABD"/>
    <w:p w14:paraId="779D6AB0" w14:textId="77777777" w:rsidR="004E5ABD" w:rsidRDefault="004E5ABD" w:rsidP="004E5ABD">
      <w:r>
        <w:rPr>
          <w:rFonts w:hint="eastAsia"/>
        </w:rPr>
        <w:lastRenderedPageBreak/>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6D12C870" w14:textId="77777777" w:rsidR="004E5ABD" w:rsidRDefault="004E5ABD" w:rsidP="004E5ABD"/>
    <w:p w14:paraId="04A05D1D" w14:textId="77777777" w:rsidR="004E5ABD" w:rsidRDefault="004E5ABD" w:rsidP="004E5ABD">
      <w:r>
        <w:rPr>
          <w:rFonts w:hint="eastAsia"/>
        </w:rPr>
        <w:t>СПИСОК</w:t>
      </w:r>
      <w:r>
        <w:t xml:space="preserve"> </w:t>
      </w:r>
      <w:r>
        <w:rPr>
          <w:rFonts w:hint="eastAsia"/>
        </w:rPr>
        <w:t>ЛИТЕРАТУРЫ</w:t>
      </w:r>
    </w:p>
    <w:p w14:paraId="1720CEB8" w14:textId="77777777" w:rsidR="004E5ABD" w:rsidRDefault="004E5ABD" w:rsidP="004E5ABD"/>
    <w:p w14:paraId="2B8528AB" w14:textId="60A730A0" w:rsidR="004E5ABD" w:rsidRPr="004E5ABD" w:rsidRDefault="004E5ABD" w:rsidP="004E5ABD">
      <w:r>
        <w:rPr>
          <w:rFonts w:hint="eastAsia"/>
        </w:rPr>
        <w:t>ПРИЛОЖЕНИЕ</w:t>
      </w:r>
    </w:p>
    <w:sectPr w:rsidR="004E5ABD" w:rsidRPr="004E5ABD" w:rsidSect="0099219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664D6" w14:textId="77777777" w:rsidR="0099219D" w:rsidRDefault="0099219D">
      <w:pPr>
        <w:spacing w:after="0" w:line="240" w:lineRule="auto"/>
      </w:pPr>
      <w:r>
        <w:separator/>
      </w:r>
    </w:p>
  </w:endnote>
  <w:endnote w:type="continuationSeparator" w:id="0">
    <w:p w14:paraId="79EBA225" w14:textId="77777777" w:rsidR="0099219D" w:rsidRDefault="00992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81F1F" w14:textId="77777777" w:rsidR="0099219D" w:rsidRDefault="0099219D"/>
    <w:p w14:paraId="06BE8BDB" w14:textId="77777777" w:rsidR="0099219D" w:rsidRDefault="0099219D"/>
    <w:p w14:paraId="57080EC0" w14:textId="77777777" w:rsidR="0099219D" w:rsidRDefault="0099219D"/>
    <w:p w14:paraId="6B2AC370" w14:textId="77777777" w:rsidR="0099219D" w:rsidRDefault="0099219D"/>
    <w:p w14:paraId="62989F97" w14:textId="77777777" w:rsidR="0099219D" w:rsidRDefault="0099219D"/>
    <w:p w14:paraId="142F4018" w14:textId="77777777" w:rsidR="0099219D" w:rsidRDefault="0099219D"/>
    <w:p w14:paraId="73BAA332" w14:textId="77777777" w:rsidR="0099219D" w:rsidRDefault="0099219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A8573F6" wp14:editId="0CBE5BF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A6EE7" w14:textId="77777777" w:rsidR="0099219D" w:rsidRDefault="0099219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8573F6"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30A6EE7" w14:textId="77777777" w:rsidR="0099219D" w:rsidRDefault="0099219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A13A422" w14:textId="77777777" w:rsidR="0099219D" w:rsidRDefault="0099219D"/>
    <w:p w14:paraId="3E8C86A4" w14:textId="77777777" w:rsidR="0099219D" w:rsidRDefault="0099219D"/>
    <w:p w14:paraId="301616B3" w14:textId="77777777" w:rsidR="0099219D" w:rsidRDefault="0099219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DDAE406" wp14:editId="516ABD74">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E3CE3" w14:textId="77777777" w:rsidR="0099219D" w:rsidRDefault="0099219D"/>
                          <w:p w14:paraId="58F2C7FA" w14:textId="77777777" w:rsidR="0099219D" w:rsidRDefault="0099219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DAE406"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F7E3CE3" w14:textId="77777777" w:rsidR="0099219D" w:rsidRDefault="0099219D"/>
                    <w:p w14:paraId="58F2C7FA" w14:textId="77777777" w:rsidR="0099219D" w:rsidRDefault="0099219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A7191B0" w14:textId="77777777" w:rsidR="0099219D" w:rsidRDefault="0099219D"/>
    <w:p w14:paraId="51EF03C6" w14:textId="77777777" w:rsidR="0099219D" w:rsidRDefault="0099219D">
      <w:pPr>
        <w:rPr>
          <w:sz w:val="2"/>
          <w:szCs w:val="2"/>
        </w:rPr>
      </w:pPr>
    </w:p>
    <w:p w14:paraId="59709FEA" w14:textId="77777777" w:rsidR="0099219D" w:rsidRDefault="0099219D"/>
    <w:p w14:paraId="50B3BDCE" w14:textId="77777777" w:rsidR="0099219D" w:rsidRDefault="0099219D">
      <w:pPr>
        <w:spacing w:after="0" w:line="240" w:lineRule="auto"/>
      </w:pPr>
    </w:p>
  </w:footnote>
  <w:footnote w:type="continuationSeparator" w:id="0">
    <w:p w14:paraId="30A03356" w14:textId="77777777" w:rsidR="0099219D" w:rsidRDefault="00992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8A"/>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2FC"/>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19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50834</TotalTime>
  <Pages>5</Pages>
  <Words>336</Words>
  <Characters>1916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2248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565</cp:revision>
  <cp:lastPrinted>2009-02-06T05:36:00Z</cp:lastPrinted>
  <dcterms:created xsi:type="dcterms:W3CDTF">2024-01-07T13:43:00Z</dcterms:created>
  <dcterms:modified xsi:type="dcterms:W3CDTF">2024-03-27T21:34:00Z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