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4D8B1" w14:textId="56C0B500" w:rsidR="003D3446" w:rsidRDefault="0023420D" w:rsidP="0023420D">
      <w:r w:rsidRPr="0023420D">
        <w:rPr>
          <w:rFonts w:hint="eastAsia"/>
        </w:rPr>
        <w:t>Липунцов</w:t>
      </w:r>
      <w:r w:rsidRPr="0023420D">
        <w:t xml:space="preserve"> </w:t>
      </w:r>
      <w:r w:rsidRPr="0023420D">
        <w:rPr>
          <w:rFonts w:hint="eastAsia"/>
        </w:rPr>
        <w:t>Юрий</w:t>
      </w:r>
      <w:r w:rsidRPr="0023420D">
        <w:t xml:space="preserve"> </w:t>
      </w:r>
      <w:r w:rsidRPr="0023420D">
        <w:rPr>
          <w:rFonts w:hint="eastAsia"/>
        </w:rPr>
        <w:t>Павлович</w:t>
      </w:r>
      <w:r>
        <w:t xml:space="preserve"> </w:t>
      </w:r>
      <w:r w:rsidRPr="0023420D">
        <w:rPr>
          <w:rFonts w:hint="eastAsia"/>
        </w:rPr>
        <w:t>Экономические</w:t>
      </w:r>
      <w:r w:rsidRPr="0023420D">
        <w:t xml:space="preserve"> </w:t>
      </w:r>
      <w:r w:rsidRPr="0023420D">
        <w:rPr>
          <w:rFonts w:hint="eastAsia"/>
        </w:rPr>
        <w:t>аспекты</w:t>
      </w:r>
      <w:r w:rsidRPr="0023420D">
        <w:t xml:space="preserve"> </w:t>
      </w:r>
      <w:r w:rsidRPr="0023420D">
        <w:rPr>
          <w:rFonts w:hint="eastAsia"/>
        </w:rPr>
        <w:t>информационного</w:t>
      </w:r>
      <w:r w:rsidRPr="0023420D">
        <w:t xml:space="preserve"> </w:t>
      </w:r>
      <w:r w:rsidRPr="0023420D">
        <w:rPr>
          <w:rFonts w:hint="eastAsia"/>
        </w:rPr>
        <w:t>моделирования</w:t>
      </w:r>
      <w:r w:rsidRPr="0023420D">
        <w:t xml:space="preserve"> </w:t>
      </w:r>
      <w:r w:rsidRPr="0023420D">
        <w:rPr>
          <w:rFonts w:hint="eastAsia"/>
        </w:rPr>
        <w:t>процессов</w:t>
      </w:r>
      <w:r w:rsidRPr="0023420D">
        <w:t xml:space="preserve"> </w:t>
      </w:r>
      <w:r w:rsidRPr="0023420D">
        <w:rPr>
          <w:rFonts w:hint="eastAsia"/>
        </w:rPr>
        <w:t>управления</w:t>
      </w:r>
      <w:r w:rsidRPr="0023420D">
        <w:t xml:space="preserve"> </w:t>
      </w:r>
      <w:r w:rsidRPr="0023420D">
        <w:rPr>
          <w:rFonts w:hint="eastAsia"/>
        </w:rPr>
        <w:t>экономикой</w:t>
      </w:r>
    </w:p>
    <w:p w14:paraId="13325F9C" w14:textId="77777777" w:rsidR="0023420D" w:rsidRDefault="0023420D" w:rsidP="0023420D">
      <w:r>
        <w:rPr>
          <w:rFonts w:hint="eastAsia"/>
        </w:rPr>
        <w:t>ОГЛАВЛЕНИЕ</w:t>
      </w:r>
      <w:r>
        <w:t xml:space="preserve"> </w:t>
      </w:r>
      <w:r>
        <w:rPr>
          <w:rFonts w:hint="eastAsia"/>
        </w:rPr>
        <w:t>ДИССЕРТАЦИИ</w:t>
      </w:r>
    </w:p>
    <w:p w14:paraId="0E8A94E7" w14:textId="77777777" w:rsidR="0023420D" w:rsidRDefault="0023420D" w:rsidP="0023420D">
      <w:r>
        <w:rPr>
          <w:rFonts w:hint="eastAsia"/>
        </w:rPr>
        <w:t>доктор</w:t>
      </w:r>
      <w:r>
        <w:t xml:space="preserve"> </w:t>
      </w:r>
      <w:r>
        <w:rPr>
          <w:rFonts w:hint="eastAsia"/>
        </w:rPr>
        <w:t>наук</w:t>
      </w:r>
      <w:r>
        <w:t xml:space="preserve"> </w:t>
      </w:r>
      <w:r>
        <w:rPr>
          <w:rFonts w:hint="eastAsia"/>
        </w:rPr>
        <w:t>Липунцов</w:t>
      </w:r>
      <w:r>
        <w:t xml:space="preserve"> </w:t>
      </w:r>
      <w:r>
        <w:rPr>
          <w:rFonts w:hint="eastAsia"/>
        </w:rPr>
        <w:t>Юрий</w:t>
      </w:r>
      <w:r>
        <w:t xml:space="preserve"> </w:t>
      </w:r>
      <w:r>
        <w:rPr>
          <w:rFonts w:hint="eastAsia"/>
        </w:rPr>
        <w:t>Павлович</w:t>
      </w:r>
    </w:p>
    <w:p w14:paraId="757F225A" w14:textId="77777777" w:rsidR="0023420D" w:rsidRDefault="0023420D" w:rsidP="0023420D">
      <w:r>
        <w:rPr>
          <w:rFonts w:hint="eastAsia"/>
        </w:rPr>
        <w:t>ВВЕДЕНИЕ</w:t>
      </w:r>
    </w:p>
    <w:p w14:paraId="2955DEFE" w14:textId="77777777" w:rsidR="0023420D" w:rsidRDefault="0023420D" w:rsidP="0023420D"/>
    <w:p w14:paraId="5E587955" w14:textId="77777777" w:rsidR="0023420D" w:rsidRDefault="0023420D" w:rsidP="0023420D">
      <w:r>
        <w:rPr>
          <w:rFonts w:hint="eastAsia"/>
        </w:rPr>
        <w:t>ГЛАВА</w:t>
      </w:r>
      <w:r>
        <w:t xml:space="preserve"> 1. </w:t>
      </w:r>
      <w:r>
        <w:rPr>
          <w:rFonts w:hint="eastAsia"/>
        </w:rPr>
        <w:t>АРХИТЕКТУРНЫЕ</w:t>
      </w:r>
      <w:r>
        <w:t xml:space="preserve"> </w:t>
      </w:r>
      <w:r>
        <w:rPr>
          <w:rFonts w:hint="eastAsia"/>
        </w:rPr>
        <w:t>МОДЕЛИ</w:t>
      </w:r>
      <w:r>
        <w:t xml:space="preserve"> </w:t>
      </w:r>
      <w:r>
        <w:rPr>
          <w:rFonts w:hint="eastAsia"/>
        </w:rPr>
        <w:t>ЭКОНОМИКИ</w:t>
      </w:r>
    </w:p>
    <w:p w14:paraId="0333A187" w14:textId="77777777" w:rsidR="0023420D" w:rsidRDefault="0023420D" w:rsidP="0023420D"/>
    <w:p w14:paraId="6EC85DE1" w14:textId="77777777" w:rsidR="0023420D" w:rsidRDefault="0023420D" w:rsidP="0023420D">
      <w:r>
        <w:t xml:space="preserve">1.1. </w:t>
      </w:r>
      <w:r>
        <w:rPr>
          <w:rFonts w:hint="eastAsia"/>
        </w:rPr>
        <w:t>Управление</w:t>
      </w:r>
      <w:r>
        <w:t xml:space="preserve"> </w:t>
      </w:r>
      <w:r>
        <w:rPr>
          <w:rFonts w:hint="eastAsia"/>
        </w:rPr>
        <w:t>экономикой</w:t>
      </w:r>
      <w:r>
        <w:t xml:space="preserve"> </w:t>
      </w:r>
      <w:r>
        <w:rPr>
          <w:rFonts w:hint="eastAsia"/>
        </w:rPr>
        <w:t>и</w:t>
      </w:r>
      <w:r>
        <w:t xml:space="preserve"> </w:t>
      </w:r>
      <w:r>
        <w:rPr>
          <w:rFonts w:hint="eastAsia"/>
        </w:rPr>
        <w:t>архитектурные</w:t>
      </w:r>
      <w:r>
        <w:t xml:space="preserve"> </w:t>
      </w:r>
      <w:r>
        <w:rPr>
          <w:rFonts w:hint="eastAsia"/>
        </w:rPr>
        <w:t>модели</w:t>
      </w:r>
    </w:p>
    <w:p w14:paraId="17C67688" w14:textId="77777777" w:rsidR="0023420D" w:rsidRDefault="0023420D" w:rsidP="0023420D"/>
    <w:p w14:paraId="33BDF847" w14:textId="77777777" w:rsidR="0023420D" w:rsidRDefault="0023420D" w:rsidP="0023420D">
      <w:r>
        <w:t xml:space="preserve">1.1.1. </w:t>
      </w:r>
      <w:r>
        <w:rPr>
          <w:rFonts w:hint="eastAsia"/>
        </w:rPr>
        <w:t>Современная</w:t>
      </w:r>
      <w:r>
        <w:t xml:space="preserve"> </w:t>
      </w:r>
      <w:r>
        <w:rPr>
          <w:rFonts w:hint="eastAsia"/>
        </w:rPr>
        <w:t>экономика</w:t>
      </w:r>
      <w:r>
        <w:t xml:space="preserve"> </w:t>
      </w:r>
      <w:r>
        <w:rPr>
          <w:rFonts w:hint="eastAsia"/>
        </w:rPr>
        <w:t>и</w:t>
      </w:r>
      <w:r>
        <w:t xml:space="preserve"> </w:t>
      </w:r>
      <w:r>
        <w:rPr>
          <w:rFonts w:hint="eastAsia"/>
        </w:rPr>
        <w:t>информационные</w:t>
      </w:r>
      <w:r>
        <w:t xml:space="preserve"> </w:t>
      </w:r>
      <w:r>
        <w:rPr>
          <w:rFonts w:hint="eastAsia"/>
        </w:rPr>
        <w:t>технологии</w:t>
      </w:r>
    </w:p>
    <w:p w14:paraId="19EA9077" w14:textId="77777777" w:rsidR="0023420D" w:rsidRDefault="0023420D" w:rsidP="0023420D"/>
    <w:p w14:paraId="56B4E272" w14:textId="77777777" w:rsidR="0023420D" w:rsidRDefault="0023420D" w:rsidP="0023420D">
      <w:r>
        <w:t xml:space="preserve">1.1.2. </w:t>
      </w:r>
      <w:r>
        <w:rPr>
          <w:rFonts w:hint="eastAsia"/>
        </w:rPr>
        <w:t>Этапы</w:t>
      </w:r>
      <w:r>
        <w:t xml:space="preserve"> </w:t>
      </w:r>
      <w:r>
        <w:rPr>
          <w:rFonts w:hint="eastAsia"/>
        </w:rPr>
        <w:t>использования</w:t>
      </w:r>
      <w:r>
        <w:t xml:space="preserve"> </w:t>
      </w:r>
      <w:r>
        <w:rPr>
          <w:rFonts w:hint="eastAsia"/>
        </w:rPr>
        <w:t>информационных</w:t>
      </w:r>
      <w:r>
        <w:t xml:space="preserve"> </w:t>
      </w:r>
      <w:r>
        <w:rPr>
          <w:rFonts w:hint="eastAsia"/>
        </w:rPr>
        <w:t>технологий</w:t>
      </w:r>
      <w:r>
        <w:t xml:space="preserve"> </w:t>
      </w:r>
      <w:r>
        <w:rPr>
          <w:rFonts w:hint="eastAsia"/>
        </w:rPr>
        <w:t>в</w:t>
      </w:r>
      <w:r>
        <w:t xml:space="preserve"> </w:t>
      </w:r>
      <w:r>
        <w:rPr>
          <w:rFonts w:hint="eastAsia"/>
        </w:rPr>
        <w:t>экономике</w:t>
      </w:r>
    </w:p>
    <w:p w14:paraId="7460189C" w14:textId="77777777" w:rsidR="0023420D" w:rsidRDefault="0023420D" w:rsidP="0023420D"/>
    <w:p w14:paraId="259D19C6" w14:textId="77777777" w:rsidR="0023420D" w:rsidRDefault="0023420D" w:rsidP="0023420D">
      <w:r>
        <w:t xml:space="preserve">1.1.3. </w:t>
      </w:r>
      <w:r>
        <w:rPr>
          <w:rFonts w:hint="eastAsia"/>
        </w:rPr>
        <w:t>Архитектурный</w:t>
      </w:r>
      <w:r>
        <w:t xml:space="preserve"> </w:t>
      </w:r>
      <w:r>
        <w:rPr>
          <w:rFonts w:hint="eastAsia"/>
        </w:rPr>
        <w:t>взгляд</w:t>
      </w:r>
      <w:r>
        <w:t xml:space="preserve"> </w:t>
      </w:r>
      <w:r>
        <w:rPr>
          <w:rFonts w:hint="eastAsia"/>
        </w:rPr>
        <w:t>на</w:t>
      </w:r>
      <w:r>
        <w:t xml:space="preserve"> </w:t>
      </w:r>
      <w:r>
        <w:rPr>
          <w:rFonts w:hint="eastAsia"/>
        </w:rPr>
        <w:t>современную</w:t>
      </w:r>
      <w:r>
        <w:t xml:space="preserve"> </w:t>
      </w:r>
      <w:r>
        <w:rPr>
          <w:rFonts w:hint="eastAsia"/>
        </w:rPr>
        <w:t>экономику</w:t>
      </w:r>
    </w:p>
    <w:p w14:paraId="16F29993" w14:textId="77777777" w:rsidR="0023420D" w:rsidRDefault="0023420D" w:rsidP="0023420D"/>
    <w:p w14:paraId="73FA4B4E" w14:textId="77777777" w:rsidR="0023420D" w:rsidRDefault="0023420D" w:rsidP="0023420D">
      <w:r>
        <w:t xml:space="preserve">1.2. </w:t>
      </w:r>
      <w:r>
        <w:rPr>
          <w:rFonts w:hint="eastAsia"/>
        </w:rPr>
        <w:t>Функциональное</w:t>
      </w:r>
      <w:r>
        <w:t xml:space="preserve"> </w:t>
      </w:r>
      <w:r>
        <w:rPr>
          <w:rFonts w:hint="eastAsia"/>
        </w:rPr>
        <w:t>моделирование</w:t>
      </w:r>
      <w:r>
        <w:t xml:space="preserve"> </w:t>
      </w:r>
      <w:r>
        <w:rPr>
          <w:rFonts w:hint="eastAsia"/>
        </w:rPr>
        <w:t>современной</w:t>
      </w:r>
      <w:r>
        <w:t xml:space="preserve"> </w:t>
      </w:r>
      <w:r>
        <w:rPr>
          <w:rFonts w:hint="eastAsia"/>
        </w:rPr>
        <w:t>экономики</w:t>
      </w:r>
    </w:p>
    <w:p w14:paraId="6427E44C" w14:textId="77777777" w:rsidR="0023420D" w:rsidRDefault="0023420D" w:rsidP="0023420D"/>
    <w:p w14:paraId="696E2647" w14:textId="77777777" w:rsidR="0023420D" w:rsidRDefault="0023420D" w:rsidP="0023420D">
      <w:r>
        <w:t xml:space="preserve">1.2.1. </w:t>
      </w:r>
      <w:r>
        <w:rPr>
          <w:rFonts w:hint="eastAsia"/>
        </w:rPr>
        <w:t>Модели</w:t>
      </w:r>
      <w:r>
        <w:t xml:space="preserve"> </w:t>
      </w:r>
      <w:r>
        <w:rPr>
          <w:rFonts w:hint="eastAsia"/>
        </w:rPr>
        <w:t>экономической</w:t>
      </w:r>
      <w:r>
        <w:t xml:space="preserve"> </w:t>
      </w:r>
      <w:r>
        <w:rPr>
          <w:rFonts w:hint="eastAsia"/>
        </w:rPr>
        <w:t>деятельности</w:t>
      </w:r>
    </w:p>
    <w:p w14:paraId="41BF567F" w14:textId="77777777" w:rsidR="0023420D" w:rsidRDefault="0023420D" w:rsidP="0023420D"/>
    <w:p w14:paraId="646624C5" w14:textId="77777777" w:rsidR="0023420D" w:rsidRDefault="0023420D" w:rsidP="0023420D">
      <w:r>
        <w:t xml:space="preserve">1.2.2. </w:t>
      </w:r>
      <w:r>
        <w:rPr>
          <w:rFonts w:hint="eastAsia"/>
        </w:rPr>
        <w:t>Описание</w:t>
      </w:r>
      <w:r>
        <w:t xml:space="preserve"> </w:t>
      </w:r>
      <w:r>
        <w:rPr>
          <w:rFonts w:hint="eastAsia"/>
        </w:rPr>
        <w:t>деятельности</w:t>
      </w:r>
      <w:r>
        <w:t xml:space="preserve"> </w:t>
      </w:r>
      <w:r>
        <w:rPr>
          <w:rFonts w:hint="eastAsia"/>
        </w:rPr>
        <w:t>для</w:t>
      </w:r>
      <w:r>
        <w:t xml:space="preserve"> </w:t>
      </w:r>
      <w:r>
        <w:rPr>
          <w:rFonts w:hint="eastAsia"/>
        </w:rPr>
        <w:t>решения</w:t>
      </w:r>
      <w:r>
        <w:t xml:space="preserve"> </w:t>
      </w:r>
      <w:r>
        <w:rPr>
          <w:rFonts w:hint="eastAsia"/>
        </w:rPr>
        <w:t>экономических</w:t>
      </w:r>
      <w:r>
        <w:t xml:space="preserve"> </w:t>
      </w:r>
      <w:r>
        <w:rPr>
          <w:rFonts w:hint="eastAsia"/>
        </w:rPr>
        <w:t>задач</w:t>
      </w:r>
    </w:p>
    <w:p w14:paraId="3D9D8337" w14:textId="77777777" w:rsidR="0023420D" w:rsidRDefault="0023420D" w:rsidP="0023420D"/>
    <w:p w14:paraId="5EBFB32A" w14:textId="77777777" w:rsidR="0023420D" w:rsidRDefault="0023420D" w:rsidP="0023420D">
      <w:r>
        <w:t xml:space="preserve">1.2.3. </w:t>
      </w:r>
      <w:r>
        <w:rPr>
          <w:rFonts w:hint="eastAsia"/>
        </w:rPr>
        <w:t>Структура</w:t>
      </w:r>
      <w:r>
        <w:t xml:space="preserve"> </w:t>
      </w:r>
      <w:r>
        <w:rPr>
          <w:rFonts w:hint="eastAsia"/>
        </w:rPr>
        <w:t>участников</w:t>
      </w:r>
      <w:r>
        <w:t xml:space="preserve"> </w:t>
      </w:r>
      <w:r>
        <w:rPr>
          <w:rFonts w:hint="eastAsia"/>
        </w:rPr>
        <w:t>взаимодействий</w:t>
      </w:r>
      <w:r>
        <w:t xml:space="preserve"> </w:t>
      </w:r>
      <w:r>
        <w:rPr>
          <w:rFonts w:hint="eastAsia"/>
        </w:rPr>
        <w:t>и</w:t>
      </w:r>
      <w:r>
        <w:t xml:space="preserve"> </w:t>
      </w:r>
      <w:r>
        <w:rPr>
          <w:rFonts w:hint="eastAsia"/>
        </w:rPr>
        <w:t>категоризация</w:t>
      </w:r>
      <w:r>
        <w:t xml:space="preserve"> </w:t>
      </w:r>
      <w:r>
        <w:rPr>
          <w:rFonts w:hint="eastAsia"/>
        </w:rPr>
        <w:t>взаимодействий</w:t>
      </w:r>
    </w:p>
    <w:p w14:paraId="7B493875" w14:textId="77777777" w:rsidR="0023420D" w:rsidRDefault="0023420D" w:rsidP="0023420D"/>
    <w:p w14:paraId="4307D76A" w14:textId="77777777" w:rsidR="0023420D" w:rsidRDefault="0023420D" w:rsidP="0023420D">
      <w:r>
        <w:t xml:space="preserve">1.3. </w:t>
      </w:r>
      <w:r>
        <w:rPr>
          <w:rFonts w:hint="eastAsia"/>
        </w:rPr>
        <w:t>Информационный</w:t>
      </w:r>
      <w:r>
        <w:t xml:space="preserve"> </w:t>
      </w:r>
      <w:r>
        <w:rPr>
          <w:rFonts w:hint="eastAsia"/>
        </w:rPr>
        <w:t>слой</w:t>
      </w:r>
      <w:r>
        <w:t xml:space="preserve"> </w:t>
      </w:r>
      <w:r>
        <w:rPr>
          <w:rFonts w:hint="eastAsia"/>
        </w:rPr>
        <w:t>инфраструктуры</w:t>
      </w:r>
      <w:r>
        <w:t xml:space="preserve"> </w:t>
      </w:r>
      <w:r>
        <w:rPr>
          <w:rFonts w:hint="eastAsia"/>
        </w:rPr>
        <w:t>взаимодействия</w:t>
      </w:r>
    </w:p>
    <w:p w14:paraId="1EDFE18A" w14:textId="77777777" w:rsidR="0023420D" w:rsidRDefault="0023420D" w:rsidP="0023420D"/>
    <w:p w14:paraId="0DDC316B" w14:textId="77777777" w:rsidR="0023420D" w:rsidRDefault="0023420D" w:rsidP="0023420D">
      <w:r>
        <w:lastRenderedPageBreak/>
        <w:t xml:space="preserve">1.3.1 </w:t>
      </w:r>
      <w:r>
        <w:rPr>
          <w:rFonts w:hint="eastAsia"/>
        </w:rPr>
        <w:t>Роль</w:t>
      </w:r>
      <w:r>
        <w:t xml:space="preserve"> </w:t>
      </w:r>
      <w:r>
        <w:rPr>
          <w:rFonts w:hint="eastAsia"/>
        </w:rPr>
        <w:t>информационного</w:t>
      </w:r>
      <w:r>
        <w:t xml:space="preserve"> </w:t>
      </w:r>
      <w:r>
        <w:rPr>
          <w:rFonts w:hint="eastAsia"/>
        </w:rPr>
        <w:t>слоя</w:t>
      </w:r>
    </w:p>
    <w:p w14:paraId="536097E2" w14:textId="77777777" w:rsidR="0023420D" w:rsidRDefault="0023420D" w:rsidP="0023420D"/>
    <w:p w14:paraId="3BAF93EA" w14:textId="77777777" w:rsidR="0023420D" w:rsidRDefault="0023420D" w:rsidP="0023420D">
      <w:r>
        <w:t xml:space="preserve">1.3.2. </w:t>
      </w:r>
      <w:r>
        <w:rPr>
          <w:rFonts w:hint="eastAsia"/>
        </w:rPr>
        <w:t>Большие</w:t>
      </w:r>
      <w:r>
        <w:t xml:space="preserve"> </w:t>
      </w:r>
      <w:r>
        <w:rPr>
          <w:rFonts w:hint="eastAsia"/>
        </w:rPr>
        <w:t>данные</w:t>
      </w:r>
    </w:p>
    <w:p w14:paraId="59CA578A" w14:textId="77777777" w:rsidR="0023420D" w:rsidRDefault="0023420D" w:rsidP="0023420D"/>
    <w:p w14:paraId="428D39AD" w14:textId="77777777" w:rsidR="0023420D" w:rsidRDefault="0023420D" w:rsidP="0023420D">
      <w:r>
        <w:t xml:space="preserve">1.4. </w:t>
      </w:r>
      <w:r>
        <w:rPr>
          <w:rFonts w:hint="eastAsia"/>
        </w:rPr>
        <w:t>Слой</w:t>
      </w:r>
      <w:r>
        <w:t xml:space="preserve"> </w:t>
      </w:r>
      <w:r>
        <w:rPr>
          <w:rFonts w:hint="eastAsia"/>
        </w:rPr>
        <w:t>программ</w:t>
      </w:r>
      <w:r>
        <w:t xml:space="preserve"> </w:t>
      </w:r>
      <w:r>
        <w:rPr>
          <w:rFonts w:hint="eastAsia"/>
        </w:rPr>
        <w:t>и</w:t>
      </w:r>
      <w:r>
        <w:t xml:space="preserve"> </w:t>
      </w:r>
      <w:r>
        <w:rPr>
          <w:rFonts w:hint="eastAsia"/>
        </w:rPr>
        <w:t>приложений</w:t>
      </w:r>
    </w:p>
    <w:p w14:paraId="3EEA74F2" w14:textId="77777777" w:rsidR="0023420D" w:rsidRDefault="0023420D" w:rsidP="0023420D"/>
    <w:p w14:paraId="43952C40" w14:textId="77777777" w:rsidR="0023420D" w:rsidRDefault="0023420D" w:rsidP="0023420D">
      <w:r>
        <w:t xml:space="preserve">1.4.1. </w:t>
      </w:r>
      <w:r>
        <w:rPr>
          <w:rFonts w:hint="eastAsia"/>
        </w:rPr>
        <w:t>Задачи</w:t>
      </w:r>
      <w:r>
        <w:t xml:space="preserve"> </w:t>
      </w:r>
      <w:r>
        <w:rPr>
          <w:rFonts w:hint="eastAsia"/>
        </w:rPr>
        <w:t>слоя</w:t>
      </w:r>
      <w:r>
        <w:t xml:space="preserve"> </w:t>
      </w:r>
      <w:r>
        <w:rPr>
          <w:rFonts w:hint="eastAsia"/>
        </w:rPr>
        <w:t>приложений</w:t>
      </w:r>
    </w:p>
    <w:p w14:paraId="4CCF5FE7" w14:textId="77777777" w:rsidR="0023420D" w:rsidRDefault="0023420D" w:rsidP="0023420D"/>
    <w:p w14:paraId="4A9EF3CA" w14:textId="77777777" w:rsidR="0023420D" w:rsidRDefault="0023420D" w:rsidP="0023420D">
      <w:r>
        <w:t xml:space="preserve">1.4.2. </w:t>
      </w:r>
      <w:r>
        <w:rPr>
          <w:rFonts w:hint="eastAsia"/>
        </w:rPr>
        <w:t>Жизненный</w:t>
      </w:r>
      <w:r>
        <w:t xml:space="preserve"> </w:t>
      </w:r>
      <w:r>
        <w:rPr>
          <w:rFonts w:hint="eastAsia"/>
        </w:rPr>
        <w:t>цикл</w:t>
      </w:r>
      <w:r>
        <w:t xml:space="preserve"> </w:t>
      </w:r>
      <w:r>
        <w:rPr>
          <w:rFonts w:hint="eastAsia"/>
        </w:rPr>
        <w:t>информационных</w:t>
      </w:r>
      <w:r>
        <w:t xml:space="preserve"> </w:t>
      </w:r>
      <w:r>
        <w:rPr>
          <w:rFonts w:hint="eastAsia"/>
        </w:rPr>
        <w:t>систем</w:t>
      </w:r>
    </w:p>
    <w:p w14:paraId="4EFB622D" w14:textId="77777777" w:rsidR="0023420D" w:rsidRDefault="0023420D" w:rsidP="0023420D"/>
    <w:p w14:paraId="1CF2315D" w14:textId="77777777" w:rsidR="0023420D" w:rsidRDefault="0023420D" w:rsidP="0023420D">
      <w:r>
        <w:t xml:space="preserve">1.4.3. </w:t>
      </w:r>
      <w:r>
        <w:rPr>
          <w:rFonts w:hint="eastAsia"/>
        </w:rPr>
        <w:t>Цифровой</w:t>
      </w:r>
      <w:r>
        <w:t xml:space="preserve"> </w:t>
      </w:r>
      <w:r>
        <w:rPr>
          <w:rFonts w:hint="eastAsia"/>
        </w:rPr>
        <w:t>двойник</w:t>
      </w:r>
    </w:p>
    <w:p w14:paraId="125C8E89" w14:textId="77777777" w:rsidR="0023420D" w:rsidRDefault="0023420D" w:rsidP="0023420D"/>
    <w:p w14:paraId="03D4D7C5" w14:textId="77777777" w:rsidR="0023420D" w:rsidRDefault="0023420D" w:rsidP="0023420D">
      <w:r>
        <w:t xml:space="preserve">1.5. </w:t>
      </w:r>
      <w:r>
        <w:rPr>
          <w:rFonts w:hint="eastAsia"/>
        </w:rPr>
        <w:t>Технологический</w:t>
      </w:r>
      <w:r>
        <w:t xml:space="preserve"> </w:t>
      </w:r>
      <w:r>
        <w:rPr>
          <w:rFonts w:hint="eastAsia"/>
        </w:rPr>
        <w:t>слой</w:t>
      </w:r>
    </w:p>
    <w:p w14:paraId="1766444F" w14:textId="77777777" w:rsidR="0023420D" w:rsidRDefault="0023420D" w:rsidP="0023420D"/>
    <w:p w14:paraId="495756D3" w14:textId="77777777" w:rsidR="0023420D" w:rsidRDefault="0023420D" w:rsidP="0023420D">
      <w:r>
        <w:t xml:space="preserve">1.5.1. </w:t>
      </w:r>
      <w:r>
        <w:rPr>
          <w:rFonts w:hint="eastAsia"/>
        </w:rPr>
        <w:t>Облачные</w:t>
      </w:r>
      <w:r>
        <w:t xml:space="preserve"> </w:t>
      </w:r>
      <w:r>
        <w:rPr>
          <w:rFonts w:hint="eastAsia"/>
        </w:rPr>
        <w:t>технологии</w:t>
      </w:r>
    </w:p>
    <w:p w14:paraId="36AACB79" w14:textId="77777777" w:rsidR="0023420D" w:rsidRDefault="0023420D" w:rsidP="0023420D"/>
    <w:p w14:paraId="514CAD3C" w14:textId="77777777" w:rsidR="0023420D" w:rsidRDefault="0023420D" w:rsidP="0023420D">
      <w:r>
        <w:t xml:space="preserve">1.5.2. </w:t>
      </w:r>
      <w:r>
        <w:rPr>
          <w:rFonts w:hint="eastAsia"/>
        </w:rPr>
        <w:t>Интернет</w:t>
      </w:r>
      <w:r>
        <w:t xml:space="preserve"> </w:t>
      </w:r>
      <w:r>
        <w:rPr>
          <w:rFonts w:hint="eastAsia"/>
        </w:rPr>
        <w:t>вещей</w:t>
      </w:r>
    </w:p>
    <w:p w14:paraId="059EAD31" w14:textId="77777777" w:rsidR="0023420D" w:rsidRDefault="0023420D" w:rsidP="0023420D"/>
    <w:p w14:paraId="3366F4D6" w14:textId="77777777" w:rsidR="0023420D" w:rsidRDefault="0023420D" w:rsidP="0023420D">
      <w:r>
        <w:t xml:space="preserve">1.6. </w:t>
      </w:r>
      <w:r>
        <w:rPr>
          <w:rFonts w:hint="eastAsia"/>
        </w:rPr>
        <w:t>Платформа</w:t>
      </w:r>
      <w:r>
        <w:t xml:space="preserve"> </w:t>
      </w:r>
      <w:r>
        <w:rPr>
          <w:rFonts w:hint="eastAsia"/>
        </w:rPr>
        <w:t>как</w:t>
      </w:r>
      <w:r>
        <w:t xml:space="preserve"> </w:t>
      </w:r>
      <w:r>
        <w:rPr>
          <w:rFonts w:hint="eastAsia"/>
        </w:rPr>
        <w:t>тип</w:t>
      </w:r>
      <w:r>
        <w:t xml:space="preserve"> </w:t>
      </w:r>
      <w:r>
        <w:rPr>
          <w:rFonts w:hint="eastAsia"/>
        </w:rPr>
        <w:t>дизайна</w:t>
      </w:r>
      <w:r>
        <w:t xml:space="preserve"> </w:t>
      </w:r>
      <w:r>
        <w:rPr>
          <w:rFonts w:hint="eastAsia"/>
        </w:rPr>
        <w:t>отдельных</w:t>
      </w:r>
      <w:r>
        <w:t xml:space="preserve"> </w:t>
      </w:r>
      <w:r>
        <w:rPr>
          <w:rFonts w:hint="eastAsia"/>
        </w:rPr>
        <w:t>слоев</w:t>
      </w:r>
      <w:r>
        <w:t xml:space="preserve"> </w:t>
      </w:r>
      <w:r>
        <w:rPr>
          <w:rFonts w:hint="eastAsia"/>
        </w:rPr>
        <w:t>архитектуры</w:t>
      </w:r>
      <w:r>
        <w:t xml:space="preserve"> </w:t>
      </w:r>
      <w:r>
        <w:rPr>
          <w:rFonts w:hint="eastAsia"/>
        </w:rPr>
        <w:t>организации</w:t>
      </w:r>
    </w:p>
    <w:p w14:paraId="0FCB8CE3" w14:textId="77777777" w:rsidR="0023420D" w:rsidRDefault="0023420D" w:rsidP="0023420D"/>
    <w:p w14:paraId="0EE89D76" w14:textId="77777777" w:rsidR="0023420D" w:rsidRDefault="0023420D" w:rsidP="0023420D">
      <w:r>
        <w:t xml:space="preserve">1.6.1. </w:t>
      </w:r>
      <w:r>
        <w:rPr>
          <w:rFonts w:hint="eastAsia"/>
        </w:rPr>
        <w:t>Категории</w:t>
      </w:r>
      <w:r>
        <w:t xml:space="preserve"> </w:t>
      </w:r>
      <w:r>
        <w:rPr>
          <w:rFonts w:hint="eastAsia"/>
        </w:rPr>
        <w:t>платформ</w:t>
      </w:r>
    </w:p>
    <w:p w14:paraId="0CED65CD" w14:textId="77777777" w:rsidR="0023420D" w:rsidRDefault="0023420D" w:rsidP="0023420D"/>
    <w:p w14:paraId="0A672A37" w14:textId="77777777" w:rsidR="0023420D" w:rsidRDefault="0023420D" w:rsidP="0023420D">
      <w:r>
        <w:t xml:space="preserve">1.6.2. </w:t>
      </w:r>
      <w:r>
        <w:rPr>
          <w:rFonts w:hint="eastAsia"/>
        </w:rPr>
        <w:t>Характеристики</w:t>
      </w:r>
      <w:r>
        <w:t xml:space="preserve"> </w:t>
      </w:r>
      <w:r>
        <w:rPr>
          <w:rFonts w:hint="eastAsia"/>
        </w:rPr>
        <w:t>платформ</w:t>
      </w:r>
    </w:p>
    <w:p w14:paraId="32CB310F" w14:textId="77777777" w:rsidR="0023420D" w:rsidRDefault="0023420D" w:rsidP="0023420D"/>
    <w:p w14:paraId="3825E551" w14:textId="77777777" w:rsidR="0023420D" w:rsidRDefault="0023420D" w:rsidP="0023420D">
      <w:r>
        <w:rPr>
          <w:rFonts w:hint="eastAsia"/>
        </w:rPr>
        <w:t>Выводы</w:t>
      </w:r>
      <w:r>
        <w:t xml:space="preserve"> </w:t>
      </w:r>
      <w:r>
        <w:rPr>
          <w:rFonts w:hint="eastAsia"/>
        </w:rPr>
        <w:t>по</w:t>
      </w:r>
      <w:r>
        <w:t xml:space="preserve"> </w:t>
      </w:r>
      <w:r>
        <w:rPr>
          <w:rFonts w:hint="eastAsia"/>
        </w:rPr>
        <w:t>главе</w:t>
      </w:r>
    </w:p>
    <w:p w14:paraId="20DB183D" w14:textId="77777777" w:rsidR="0023420D" w:rsidRDefault="0023420D" w:rsidP="0023420D"/>
    <w:p w14:paraId="103D9E66" w14:textId="77777777" w:rsidR="0023420D" w:rsidRDefault="0023420D" w:rsidP="0023420D">
      <w:r>
        <w:rPr>
          <w:rFonts w:hint="eastAsia"/>
        </w:rPr>
        <w:t>ГЛАВА</w:t>
      </w:r>
      <w:r>
        <w:t xml:space="preserve"> 2. </w:t>
      </w:r>
      <w:r>
        <w:rPr>
          <w:rFonts w:hint="eastAsia"/>
        </w:rPr>
        <w:t>ЭКОНОМИСТ</w:t>
      </w:r>
      <w:r>
        <w:t xml:space="preserve"> </w:t>
      </w:r>
      <w:r>
        <w:rPr>
          <w:rFonts w:hint="eastAsia"/>
        </w:rPr>
        <w:t>КАК</w:t>
      </w:r>
      <w:r>
        <w:t xml:space="preserve"> </w:t>
      </w:r>
      <w:r>
        <w:rPr>
          <w:rFonts w:hint="eastAsia"/>
        </w:rPr>
        <w:t>ДИЗАЙНЕР</w:t>
      </w:r>
      <w:r>
        <w:t xml:space="preserve"> </w:t>
      </w:r>
      <w:r>
        <w:rPr>
          <w:rFonts w:hint="eastAsia"/>
        </w:rPr>
        <w:t>ВЗАИМОДЕЙСТВИЙ</w:t>
      </w:r>
      <w:r>
        <w:t xml:space="preserve">. </w:t>
      </w:r>
      <w:r>
        <w:rPr>
          <w:rFonts w:hint="eastAsia"/>
        </w:rPr>
        <w:t>СИСТЕМА</w:t>
      </w:r>
      <w:r>
        <w:t xml:space="preserve"> </w:t>
      </w:r>
      <w:r>
        <w:rPr>
          <w:rFonts w:hint="eastAsia"/>
        </w:rPr>
        <w:t>УЧЕТА</w:t>
      </w:r>
      <w:r>
        <w:t xml:space="preserve"> </w:t>
      </w:r>
      <w:r>
        <w:rPr>
          <w:rFonts w:hint="eastAsia"/>
        </w:rPr>
        <w:t>ТРАНСАКЦИЙ</w:t>
      </w:r>
    </w:p>
    <w:p w14:paraId="26F27869" w14:textId="77777777" w:rsidR="0023420D" w:rsidRDefault="0023420D" w:rsidP="0023420D"/>
    <w:p w14:paraId="3F022751" w14:textId="77777777" w:rsidR="0023420D" w:rsidRDefault="0023420D" w:rsidP="0023420D">
      <w:r>
        <w:t xml:space="preserve">2.1 </w:t>
      </w:r>
      <w:r>
        <w:rPr>
          <w:rFonts w:hint="eastAsia"/>
        </w:rPr>
        <w:t>Цифровая</w:t>
      </w:r>
      <w:r>
        <w:t xml:space="preserve"> </w:t>
      </w:r>
      <w:r>
        <w:rPr>
          <w:rFonts w:hint="eastAsia"/>
        </w:rPr>
        <w:t>трансформация</w:t>
      </w:r>
      <w:r>
        <w:t xml:space="preserve"> </w:t>
      </w:r>
      <w:r>
        <w:rPr>
          <w:rFonts w:hint="eastAsia"/>
        </w:rPr>
        <w:t>как</w:t>
      </w:r>
      <w:r>
        <w:t xml:space="preserve"> </w:t>
      </w:r>
      <w:r>
        <w:rPr>
          <w:rFonts w:hint="eastAsia"/>
        </w:rPr>
        <w:t>междисциплинарная</w:t>
      </w:r>
      <w:r>
        <w:t xml:space="preserve"> </w:t>
      </w:r>
      <w:r>
        <w:rPr>
          <w:rFonts w:hint="eastAsia"/>
        </w:rPr>
        <w:t>область</w:t>
      </w:r>
      <w:r>
        <w:t xml:space="preserve"> </w:t>
      </w:r>
      <w:r>
        <w:rPr>
          <w:rFonts w:hint="eastAsia"/>
        </w:rPr>
        <w:t>экономики</w:t>
      </w:r>
      <w:r>
        <w:t xml:space="preserve"> </w:t>
      </w:r>
      <w:r>
        <w:rPr>
          <w:rFonts w:hint="eastAsia"/>
        </w:rPr>
        <w:t>и</w:t>
      </w:r>
      <w:r>
        <w:t xml:space="preserve"> </w:t>
      </w:r>
      <w:r>
        <w:rPr>
          <w:rFonts w:hint="eastAsia"/>
        </w:rPr>
        <w:t>информатики</w:t>
      </w:r>
    </w:p>
    <w:p w14:paraId="50AB19BA" w14:textId="77777777" w:rsidR="0023420D" w:rsidRDefault="0023420D" w:rsidP="0023420D"/>
    <w:p w14:paraId="4F06E377" w14:textId="77777777" w:rsidR="0023420D" w:rsidRDefault="0023420D" w:rsidP="0023420D">
      <w:r>
        <w:t xml:space="preserve">2.1.1. </w:t>
      </w:r>
      <w:r>
        <w:rPr>
          <w:rFonts w:hint="eastAsia"/>
        </w:rPr>
        <w:t>Необходимость</w:t>
      </w:r>
      <w:r>
        <w:t xml:space="preserve"> </w:t>
      </w:r>
      <w:r>
        <w:rPr>
          <w:rFonts w:hint="eastAsia"/>
        </w:rPr>
        <w:t>модификации</w:t>
      </w:r>
      <w:r>
        <w:t xml:space="preserve"> </w:t>
      </w:r>
      <w:r>
        <w:rPr>
          <w:rFonts w:hint="eastAsia"/>
        </w:rPr>
        <w:t>экономических</w:t>
      </w:r>
      <w:r>
        <w:t xml:space="preserve"> </w:t>
      </w:r>
      <w:r>
        <w:rPr>
          <w:rFonts w:hint="eastAsia"/>
        </w:rPr>
        <w:t>моделей</w:t>
      </w:r>
    </w:p>
    <w:p w14:paraId="56511F7A" w14:textId="77777777" w:rsidR="0023420D" w:rsidRDefault="0023420D" w:rsidP="0023420D"/>
    <w:p w14:paraId="01315D99" w14:textId="77777777" w:rsidR="0023420D" w:rsidRDefault="0023420D" w:rsidP="0023420D">
      <w:r>
        <w:t xml:space="preserve">2.1.2. </w:t>
      </w:r>
      <w:r>
        <w:rPr>
          <w:rFonts w:hint="eastAsia"/>
        </w:rPr>
        <w:t>Информатика</w:t>
      </w:r>
    </w:p>
    <w:p w14:paraId="5DE054A0" w14:textId="77777777" w:rsidR="0023420D" w:rsidRDefault="0023420D" w:rsidP="0023420D"/>
    <w:p w14:paraId="021B781D" w14:textId="77777777" w:rsidR="0023420D" w:rsidRDefault="0023420D" w:rsidP="0023420D">
      <w:r>
        <w:t xml:space="preserve">2.1.3. </w:t>
      </w:r>
      <w:r>
        <w:rPr>
          <w:rFonts w:hint="eastAsia"/>
        </w:rPr>
        <w:t>Междисциплинарные</w:t>
      </w:r>
      <w:r>
        <w:t xml:space="preserve"> </w:t>
      </w:r>
      <w:r>
        <w:rPr>
          <w:rFonts w:hint="eastAsia"/>
        </w:rPr>
        <w:t>исследования</w:t>
      </w:r>
      <w:r>
        <w:t xml:space="preserve"> </w:t>
      </w:r>
      <w:r>
        <w:rPr>
          <w:rFonts w:hint="eastAsia"/>
        </w:rPr>
        <w:t>экономики</w:t>
      </w:r>
      <w:r>
        <w:t xml:space="preserve"> </w:t>
      </w:r>
      <w:r>
        <w:rPr>
          <w:rFonts w:hint="eastAsia"/>
        </w:rPr>
        <w:t>и</w:t>
      </w:r>
      <w:r>
        <w:t xml:space="preserve"> </w:t>
      </w:r>
      <w:r>
        <w:rPr>
          <w:rFonts w:hint="eastAsia"/>
        </w:rPr>
        <w:t>информатики</w:t>
      </w:r>
    </w:p>
    <w:p w14:paraId="72DBA462" w14:textId="77777777" w:rsidR="0023420D" w:rsidRDefault="0023420D" w:rsidP="0023420D"/>
    <w:p w14:paraId="6F3E381D" w14:textId="77777777" w:rsidR="0023420D" w:rsidRDefault="0023420D" w:rsidP="0023420D">
      <w:r>
        <w:t xml:space="preserve">2.2. </w:t>
      </w:r>
      <w:r>
        <w:rPr>
          <w:rFonts w:hint="eastAsia"/>
        </w:rPr>
        <w:t>Основы</w:t>
      </w:r>
      <w:r>
        <w:t xml:space="preserve"> </w:t>
      </w:r>
      <w:r>
        <w:rPr>
          <w:rFonts w:hint="eastAsia"/>
        </w:rPr>
        <w:t>создания</w:t>
      </w:r>
      <w:r>
        <w:t xml:space="preserve"> </w:t>
      </w:r>
      <w:r>
        <w:rPr>
          <w:rFonts w:hint="eastAsia"/>
        </w:rPr>
        <w:t>информационных</w:t>
      </w:r>
      <w:r>
        <w:t xml:space="preserve"> </w:t>
      </w:r>
      <w:r>
        <w:rPr>
          <w:rFonts w:hint="eastAsia"/>
        </w:rPr>
        <w:t>решений</w:t>
      </w:r>
      <w:r>
        <w:t xml:space="preserve"> </w:t>
      </w:r>
      <w:r>
        <w:rPr>
          <w:rFonts w:hint="eastAsia"/>
        </w:rPr>
        <w:t>для</w:t>
      </w:r>
      <w:r>
        <w:t xml:space="preserve"> </w:t>
      </w:r>
      <w:r>
        <w:rPr>
          <w:rFonts w:hint="eastAsia"/>
        </w:rPr>
        <w:t>взаимодействия</w:t>
      </w:r>
    </w:p>
    <w:p w14:paraId="40FBB2B0" w14:textId="77777777" w:rsidR="0023420D" w:rsidRDefault="0023420D" w:rsidP="0023420D"/>
    <w:p w14:paraId="1302D10C" w14:textId="77777777" w:rsidR="0023420D" w:rsidRDefault="0023420D" w:rsidP="0023420D">
      <w:r>
        <w:rPr>
          <w:rFonts w:hint="eastAsia"/>
        </w:rPr>
        <w:t>участников</w:t>
      </w:r>
      <w:r>
        <w:t xml:space="preserve"> </w:t>
      </w:r>
      <w:r>
        <w:rPr>
          <w:rFonts w:hint="eastAsia"/>
        </w:rPr>
        <w:t>экономической</w:t>
      </w:r>
      <w:r>
        <w:t xml:space="preserve"> </w:t>
      </w:r>
      <w:r>
        <w:rPr>
          <w:rFonts w:hint="eastAsia"/>
        </w:rPr>
        <w:t>деятельности</w:t>
      </w:r>
    </w:p>
    <w:p w14:paraId="6E1A7B4B" w14:textId="77777777" w:rsidR="0023420D" w:rsidRDefault="0023420D" w:rsidP="0023420D"/>
    <w:p w14:paraId="08F8E675" w14:textId="77777777" w:rsidR="0023420D" w:rsidRDefault="0023420D" w:rsidP="0023420D">
      <w:r>
        <w:t xml:space="preserve">2.2.1. </w:t>
      </w:r>
      <w:r>
        <w:rPr>
          <w:rFonts w:hint="eastAsia"/>
        </w:rPr>
        <w:t>Модели</w:t>
      </w:r>
      <w:r>
        <w:t xml:space="preserve"> </w:t>
      </w:r>
      <w:r>
        <w:rPr>
          <w:rFonts w:hint="eastAsia"/>
        </w:rPr>
        <w:t>организации</w:t>
      </w:r>
      <w:r>
        <w:t xml:space="preserve"> </w:t>
      </w:r>
      <w:r>
        <w:rPr>
          <w:rFonts w:hint="eastAsia"/>
        </w:rPr>
        <w:t>взаимодействий</w:t>
      </w:r>
    </w:p>
    <w:p w14:paraId="4FADD3DF" w14:textId="77777777" w:rsidR="0023420D" w:rsidRDefault="0023420D" w:rsidP="0023420D"/>
    <w:p w14:paraId="5AA5E2C8" w14:textId="77777777" w:rsidR="0023420D" w:rsidRDefault="0023420D" w:rsidP="0023420D">
      <w:r>
        <w:t xml:space="preserve">2.2.2. </w:t>
      </w:r>
      <w:r>
        <w:rPr>
          <w:rFonts w:hint="eastAsia"/>
        </w:rPr>
        <w:t>Модельное</w:t>
      </w:r>
      <w:r>
        <w:t xml:space="preserve"> </w:t>
      </w:r>
      <w:r>
        <w:rPr>
          <w:rFonts w:hint="eastAsia"/>
        </w:rPr>
        <w:t>представление</w:t>
      </w:r>
      <w:r>
        <w:t xml:space="preserve"> </w:t>
      </w:r>
      <w:r>
        <w:rPr>
          <w:rFonts w:hint="eastAsia"/>
        </w:rPr>
        <w:t>создания</w:t>
      </w:r>
      <w:r>
        <w:t xml:space="preserve"> </w:t>
      </w:r>
      <w:r>
        <w:rPr>
          <w:rFonts w:hint="eastAsia"/>
        </w:rPr>
        <w:t>информационной</w:t>
      </w:r>
      <w:r>
        <w:t xml:space="preserve"> </w:t>
      </w:r>
      <w:r>
        <w:rPr>
          <w:rFonts w:hint="eastAsia"/>
        </w:rPr>
        <w:t>системы</w:t>
      </w:r>
    </w:p>
    <w:p w14:paraId="28FA0B84" w14:textId="77777777" w:rsidR="0023420D" w:rsidRDefault="0023420D" w:rsidP="0023420D"/>
    <w:p w14:paraId="1B98A045" w14:textId="77777777" w:rsidR="0023420D" w:rsidRDefault="0023420D" w:rsidP="0023420D">
      <w:r>
        <w:rPr>
          <w:rFonts w:hint="eastAsia"/>
        </w:rPr>
        <w:t>как</w:t>
      </w:r>
      <w:r>
        <w:t xml:space="preserve"> </w:t>
      </w:r>
      <w:r>
        <w:rPr>
          <w:rFonts w:hint="eastAsia"/>
        </w:rPr>
        <w:t>инструмента</w:t>
      </w:r>
      <w:r>
        <w:t xml:space="preserve"> </w:t>
      </w:r>
      <w:r>
        <w:rPr>
          <w:rFonts w:hint="eastAsia"/>
        </w:rPr>
        <w:t>взаимодействий</w:t>
      </w:r>
    </w:p>
    <w:p w14:paraId="49493E53" w14:textId="77777777" w:rsidR="0023420D" w:rsidRDefault="0023420D" w:rsidP="0023420D"/>
    <w:p w14:paraId="19E8C607" w14:textId="77777777" w:rsidR="0023420D" w:rsidRDefault="0023420D" w:rsidP="0023420D">
      <w:r>
        <w:t xml:space="preserve">2.3. </w:t>
      </w:r>
      <w:r>
        <w:rPr>
          <w:rFonts w:hint="eastAsia"/>
        </w:rPr>
        <w:t>Присоединение</w:t>
      </w:r>
      <w:r>
        <w:t xml:space="preserve"> </w:t>
      </w:r>
      <w:r>
        <w:rPr>
          <w:rFonts w:hint="eastAsia"/>
        </w:rPr>
        <w:t>к</w:t>
      </w:r>
      <w:r>
        <w:t xml:space="preserve"> </w:t>
      </w:r>
      <w:r>
        <w:rPr>
          <w:rFonts w:hint="eastAsia"/>
        </w:rPr>
        <w:t>информационным</w:t>
      </w:r>
      <w:r>
        <w:t xml:space="preserve"> </w:t>
      </w:r>
      <w:r>
        <w:rPr>
          <w:rFonts w:hint="eastAsia"/>
        </w:rPr>
        <w:t>решениям</w:t>
      </w:r>
    </w:p>
    <w:p w14:paraId="1201C626" w14:textId="77777777" w:rsidR="0023420D" w:rsidRDefault="0023420D" w:rsidP="0023420D"/>
    <w:p w14:paraId="691B5DD8" w14:textId="77777777" w:rsidR="0023420D" w:rsidRDefault="0023420D" w:rsidP="0023420D">
      <w:r>
        <w:t xml:space="preserve">2.3.1. </w:t>
      </w:r>
      <w:r>
        <w:rPr>
          <w:rFonts w:hint="eastAsia"/>
        </w:rPr>
        <w:t>Документы</w:t>
      </w:r>
      <w:r>
        <w:t xml:space="preserve"> </w:t>
      </w:r>
      <w:r>
        <w:rPr>
          <w:rFonts w:hint="eastAsia"/>
        </w:rPr>
        <w:t>об</w:t>
      </w:r>
      <w:r>
        <w:t xml:space="preserve"> </w:t>
      </w:r>
      <w:r>
        <w:rPr>
          <w:rFonts w:hint="eastAsia"/>
        </w:rPr>
        <w:t>информационном</w:t>
      </w:r>
      <w:r>
        <w:t xml:space="preserve"> </w:t>
      </w:r>
      <w:r>
        <w:rPr>
          <w:rFonts w:hint="eastAsia"/>
        </w:rPr>
        <w:t>присоединении</w:t>
      </w:r>
    </w:p>
    <w:p w14:paraId="59EC1098" w14:textId="77777777" w:rsidR="0023420D" w:rsidRDefault="0023420D" w:rsidP="0023420D"/>
    <w:p w14:paraId="50456AFD" w14:textId="77777777" w:rsidR="0023420D" w:rsidRDefault="0023420D" w:rsidP="0023420D">
      <w:r>
        <w:t xml:space="preserve">2.3.2. </w:t>
      </w:r>
      <w:r>
        <w:rPr>
          <w:rFonts w:hint="eastAsia"/>
        </w:rPr>
        <w:t>Функциональные</w:t>
      </w:r>
      <w:r>
        <w:t xml:space="preserve"> </w:t>
      </w:r>
      <w:r>
        <w:rPr>
          <w:rFonts w:hint="eastAsia"/>
        </w:rPr>
        <w:t>компоненты</w:t>
      </w:r>
    </w:p>
    <w:p w14:paraId="12264899" w14:textId="77777777" w:rsidR="0023420D" w:rsidRDefault="0023420D" w:rsidP="0023420D"/>
    <w:p w14:paraId="61BBE381" w14:textId="77777777" w:rsidR="0023420D" w:rsidRDefault="0023420D" w:rsidP="0023420D">
      <w:r>
        <w:t xml:space="preserve">2.4. </w:t>
      </w:r>
      <w:r>
        <w:rPr>
          <w:rFonts w:hint="eastAsia"/>
        </w:rPr>
        <w:t>Инжиниринг</w:t>
      </w:r>
      <w:r>
        <w:t xml:space="preserve"> </w:t>
      </w:r>
      <w:r>
        <w:rPr>
          <w:rFonts w:hint="eastAsia"/>
        </w:rPr>
        <w:t>онтологий</w:t>
      </w:r>
      <w:r>
        <w:t xml:space="preserve"> </w:t>
      </w:r>
      <w:r>
        <w:rPr>
          <w:rFonts w:hint="eastAsia"/>
        </w:rPr>
        <w:t>деятельности</w:t>
      </w:r>
    </w:p>
    <w:p w14:paraId="0013C879" w14:textId="77777777" w:rsidR="0023420D" w:rsidRDefault="0023420D" w:rsidP="0023420D"/>
    <w:p w14:paraId="11FE800F" w14:textId="77777777" w:rsidR="0023420D" w:rsidRDefault="0023420D" w:rsidP="0023420D">
      <w:r>
        <w:t xml:space="preserve">2.4.1. </w:t>
      </w:r>
      <w:r>
        <w:rPr>
          <w:rFonts w:hint="eastAsia"/>
        </w:rPr>
        <w:t>Моделирование</w:t>
      </w:r>
      <w:r>
        <w:t xml:space="preserve"> </w:t>
      </w:r>
      <w:r>
        <w:rPr>
          <w:rFonts w:hint="eastAsia"/>
        </w:rPr>
        <w:t>деятельности</w:t>
      </w:r>
      <w:r>
        <w:t xml:space="preserve"> </w:t>
      </w:r>
      <w:r>
        <w:rPr>
          <w:rFonts w:hint="eastAsia"/>
        </w:rPr>
        <w:t>для</w:t>
      </w:r>
      <w:r>
        <w:t xml:space="preserve"> </w:t>
      </w:r>
      <w:r>
        <w:rPr>
          <w:rFonts w:hint="eastAsia"/>
        </w:rPr>
        <w:t>создания</w:t>
      </w:r>
      <w:r>
        <w:t xml:space="preserve"> </w:t>
      </w:r>
      <w:r>
        <w:rPr>
          <w:rFonts w:hint="eastAsia"/>
        </w:rPr>
        <w:t>онтологий</w:t>
      </w:r>
    </w:p>
    <w:p w14:paraId="6B837878" w14:textId="77777777" w:rsidR="0023420D" w:rsidRDefault="0023420D" w:rsidP="0023420D"/>
    <w:p w14:paraId="2DB183DB" w14:textId="77777777" w:rsidR="0023420D" w:rsidRDefault="0023420D" w:rsidP="0023420D">
      <w:r>
        <w:lastRenderedPageBreak/>
        <w:t xml:space="preserve">2.4.2. </w:t>
      </w:r>
      <w:r>
        <w:rPr>
          <w:rFonts w:hint="eastAsia"/>
        </w:rPr>
        <w:t>Инжиниринг</w:t>
      </w:r>
      <w:r>
        <w:t xml:space="preserve"> </w:t>
      </w:r>
      <w:r>
        <w:rPr>
          <w:rFonts w:hint="eastAsia"/>
        </w:rPr>
        <w:t>онтологий</w:t>
      </w:r>
    </w:p>
    <w:p w14:paraId="0E1C3E5B" w14:textId="77777777" w:rsidR="0023420D" w:rsidRDefault="0023420D" w:rsidP="0023420D"/>
    <w:p w14:paraId="6C90DBB5" w14:textId="77777777" w:rsidR="0023420D" w:rsidRDefault="0023420D" w:rsidP="0023420D">
      <w:r>
        <w:t xml:space="preserve">2.5. </w:t>
      </w:r>
      <w:r>
        <w:rPr>
          <w:rFonts w:hint="eastAsia"/>
        </w:rPr>
        <w:t>Архитектура</w:t>
      </w:r>
      <w:r>
        <w:t xml:space="preserve"> </w:t>
      </w:r>
      <w:r>
        <w:rPr>
          <w:rFonts w:hint="eastAsia"/>
        </w:rPr>
        <w:t>продукта</w:t>
      </w:r>
      <w:r>
        <w:t xml:space="preserve"> </w:t>
      </w:r>
      <w:r>
        <w:rPr>
          <w:rFonts w:hint="eastAsia"/>
        </w:rPr>
        <w:t>как</w:t>
      </w:r>
      <w:r>
        <w:t xml:space="preserve"> </w:t>
      </w:r>
      <w:r>
        <w:rPr>
          <w:rFonts w:hint="eastAsia"/>
        </w:rPr>
        <w:t>основа</w:t>
      </w:r>
      <w:r>
        <w:t xml:space="preserve"> </w:t>
      </w:r>
      <w:r>
        <w:rPr>
          <w:rFonts w:hint="eastAsia"/>
        </w:rPr>
        <w:t>взаимодействий</w:t>
      </w:r>
    </w:p>
    <w:p w14:paraId="0C49A6DE" w14:textId="77777777" w:rsidR="0023420D" w:rsidRDefault="0023420D" w:rsidP="0023420D"/>
    <w:p w14:paraId="00934CB9" w14:textId="77777777" w:rsidR="0023420D" w:rsidRDefault="0023420D" w:rsidP="0023420D">
      <w:r>
        <w:t xml:space="preserve">2.5.1. </w:t>
      </w:r>
      <w:r>
        <w:rPr>
          <w:rFonts w:hint="eastAsia"/>
        </w:rPr>
        <w:t>Архитектура</w:t>
      </w:r>
      <w:r>
        <w:t xml:space="preserve"> </w:t>
      </w:r>
      <w:r>
        <w:rPr>
          <w:rFonts w:hint="eastAsia"/>
        </w:rPr>
        <w:t>продукта</w:t>
      </w:r>
    </w:p>
    <w:p w14:paraId="2DF2FFEB" w14:textId="77777777" w:rsidR="0023420D" w:rsidRDefault="0023420D" w:rsidP="0023420D"/>
    <w:p w14:paraId="5E50A260" w14:textId="77777777" w:rsidR="0023420D" w:rsidRDefault="0023420D" w:rsidP="0023420D">
      <w:r>
        <w:t xml:space="preserve">2.5.2. </w:t>
      </w:r>
      <w:r>
        <w:rPr>
          <w:rFonts w:hint="eastAsia"/>
        </w:rPr>
        <w:t>Словарь</w:t>
      </w:r>
      <w:r>
        <w:t xml:space="preserve"> </w:t>
      </w:r>
      <w:r>
        <w:rPr>
          <w:rFonts w:hint="eastAsia"/>
        </w:rPr>
        <w:t>для</w:t>
      </w:r>
      <w:r>
        <w:t xml:space="preserve"> </w:t>
      </w:r>
      <w:r>
        <w:rPr>
          <w:rFonts w:hint="eastAsia"/>
        </w:rPr>
        <w:t>отражения</w:t>
      </w:r>
      <w:r>
        <w:t xml:space="preserve"> </w:t>
      </w:r>
      <w:r>
        <w:rPr>
          <w:rFonts w:hint="eastAsia"/>
        </w:rPr>
        <w:t>архитектуры</w:t>
      </w:r>
      <w:r>
        <w:t xml:space="preserve"> </w:t>
      </w:r>
      <w:r>
        <w:rPr>
          <w:rFonts w:hint="eastAsia"/>
        </w:rPr>
        <w:t>продукта</w:t>
      </w:r>
    </w:p>
    <w:p w14:paraId="56723792" w14:textId="77777777" w:rsidR="0023420D" w:rsidRDefault="0023420D" w:rsidP="0023420D"/>
    <w:p w14:paraId="76CAB367" w14:textId="77777777" w:rsidR="0023420D" w:rsidRDefault="0023420D" w:rsidP="0023420D">
      <w:r>
        <w:t xml:space="preserve">2.6. </w:t>
      </w:r>
      <w:r>
        <w:rPr>
          <w:rFonts w:hint="eastAsia"/>
        </w:rPr>
        <w:t>Среда</w:t>
      </w:r>
      <w:r>
        <w:t xml:space="preserve"> </w:t>
      </w:r>
      <w:r>
        <w:rPr>
          <w:rFonts w:hint="eastAsia"/>
        </w:rPr>
        <w:t>интеграции</w:t>
      </w:r>
      <w:r>
        <w:t xml:space="preserve"> </w:t>
      </w:r>
      <w:r>
        <w:rPr>
          <w:rFonts w:hint="eastAsia"/>
        </w:rPr>
        <w:t>на</w:t>
      </w:r>
      <w:r>
        <w:t xml:space="preserve"> </w:t>
      </w:r>
      <w:r>
        <w:rPr>
          <w:rFonts w:hint="eastAsia"/>
        </w:rPr>
        <w:t>основе</w:t>
      </w:r>
      <w:r>
        <w:t xml:space="preserve"> </w:t>
      </w:r>
      <w:r>
        <w:rPr>
          <w:rFonts w:hint="eastAsia"/>
        </w:rPr>
        <w:t>архитектуры</w:t>
      </w:r>
      <w:r>
        <w:t xml:space="preserve"> </w:t>
      </w:r>
      <w:r>
        <w:rPr>
          <w:rFonts w:hint="eastAsia"/>
        </w:rPr>
        <w:t>продукта</w:t>
      </w:r>
    </w:p>
    <w:p w14:paraId="59516EAD" w14:textId="77777777" w:rsidR="0023420D" w:rsidRDefault="0023420D" w:rsidP="0023420D"/>
    <w:p w14:paraId="240FD138" w14:textId="77777777" w:rsidR="0023420D" w:rsidRDefault="0023420D" w:rsidP="0023420D">
      <w:r>
        <w:t xml:space="preserve">2.6.1. </w:t>
      </w:r>
      <w:r>
        <w:rPr>
          <w:rFonts w:hint="eastAsia"/>
        </w:rPr>
        <w:t>Хранилище</w:t>
      </w:r>
      <w:r>
        <w:t xml:space="preserve"> </w:t>
      </w:r>
      <w:r>
        <w:rPr>
          <w:rFonts w:hint="eastAsia"/>
        </w:rPr>
        <w:t>данных</w:t>
      </w:r>
      <w:r>
        <w:t xml:space="preserve"> </w:t>
      </w:r>
      <w:r>
        <w:rPr>
          <w:rFonts w:hint="eastAsia"/>
        </w:rPr>
        <w:t>на</w:t>
      </w:r>
      <w:r>
        <w:t xml:space="preserve"> </w:t>
      </w:r>
      <w:r>
        <w:rPr>
          <w:rFonts w:hint="eastAsia"/>
        </w:rPr>
        <w:t>основе</w:t>
      </w:r>
      <w:r>
        <w:t xml:space="preserve"> </w:t>
      </w:r>
      <w:r>
        <w:rPr>
          <w:rFonts w:hint="eastAsia"/>
        </w:rPr>
        <w:t>онтологической</w:t>
      </w:r>
      <w:r>
        <w:t xml:space="preserve"> </w:t>
      </w:r>
      <w:r>
        <w:rPr>
          <w:rFonts w:hint="eastAsia"/>
        </w:rPr>
        <w:t>модели</w:t>
      </w:r>
    </w:p>
    <w:p w14:paraId="0DDA1A2D" w14:textId="77777777" w:rsidR="0023420D" w:rsidRDefault="0023420D" w:rsidP="0023420D"/>
    <w:p w14:paraId="032AF91B" w14:textId="77777777" w:rsidR="0023420D" w:rsidRDefault="0023420D" w:rsidP="0023420D">
      <w:r>
        <w:t xml:space="preserve">2.6.2. </w:t>
      </w:r>
      <w:r>
        <w:rPr>
          <w:rFonts w:hint="eastAsia"/>
        </w:rPr>
        <w:t>Концептуальная</w:t>
      </w:r>
      <w:r>
        <w:t xml:space="preserve"> </w:t>
      </w:r>
      <w:r>
        <w:rPr>
          <w:rFonts w:hint="eastAsia"/>
        </w:rPr>
        <w:t>модель</w:t>
      </w:r>
      <w:r>
        <w:t xml:space="preserve"> </w:t>
      </w:r>
      <w:r>
        <w:rPr>
          <w:rFonts w:hint="eastAsia"/>
        </w:rPr>
        <w:t>хранилища</w:t>
      </w:r>
    </w:p>
    <w:p w14:paraId="22A34299" w14:textId="77777777" w:rsidR="0023420D" w:rsidRDefault="0023420D" w:rsidP="0023420D"/>
    <w:p w14:paraId="6C3EAD7D" w14:textId="77777777" w:rsidR="0023420D" w:rsidRDefault="0023420D" w:rsidP="0023420D">
      <w:r>
        <w:t xml:space="preserve">2.6.3. </w:t>
      </w:r>
      <w:r>
        <w:rPr>
          <w:rFonts w:hint="eastAsia"/>
        </w:rPr>
        <w:t>Создание</w:t>
      </w:r>
      <w:r>
        <w:t xml:space="preserve"> </w:t>
      </w:r>
      <w:r>
        <w:rPr>
          <w:rFonts w:hint="eastAsia"/>
        </w:rPr>
        <w:t>онтологии</w:t>
      </w:r>
      <w:r>
        <w:t xml:space="preserve"> </w:t>
      </w:r>
      <w:r>
        <w:rPr>
          <w:rFonts w:hint="eastAsia"/>
        </w:rPr>
        <w:t>на</w:t>
      </w:r>
      <w:r>
        <w:t xml:space="preserve"> </w:t>
      </w:r>
      <w:r>
        <w:rPr>
          <w:rFonts w:hint="eastAsia"/>
        </w:rPr>
        <w:t>основе</w:t>
      </w:r>
      <w:r>
        <w:t xml:space="preserve"> </w:t>
      </w:r>
      <w:r>
        <w:rPr>
          <w:rFonts w:hint="eastAsia"/>
        </w:rPr>
        <w:t>источников</w:t>
      </w:r>
    </w:p>
    <w:p w14:paraId="3B92974F" w14:textId="77777777" w:rsidR="0023420D" w:rsidRDefault="0023420D" w:rsidP="0023420D"/>
    <w:p w14:paraId="01C39821" w14:textId="77777777" w:rsidR="0023420D" w:rsidRDefault="0023420D" w:rsidP="0023420D">
      <w:r>
        <w:t xml:space="preserve">2.6.4. </w:t>
      </w:r>
      <w:r>
        <w:rPr>
          <w:rFonts w:hint="eastAsia"/>
        </w:rPr>
        <w:t>Создание</w:t>
      </w:r>
      <w:r>
        <w:t xml:space="preserve"> </w:t>
      </w:r>
      <w:r>
        <w:rPr>
          <w:rFonts w:hint="eastAsia"/>
        </w:rPr>
        <w:t>объединенной</w:t>
      </w:r>
      <w:r>
        <w:t xml:space="preserve"> </w:t>
      </w:r>
      <w:r>
        <w:rPr>
          <w:rFonts w:hint="eastAsia"/>
        </w:rPr>
        <w:t>онтологии</w:t>
      </w:r>
    </w:p>
    <w:p w14:paraId="47AFE914" w14:textId="77777777" w:rsidR="0023420D" w:rsidRDefault="0023420D" w:rsidP="0023420D"/>
    <w:p w14:paraId="428D7BDC" w14:textId="77777777" w:rsidR="0023420D" w:rsidRDefault="0023420D" w:rsidP="0023420D">
      <w:r>
        <w:t xml:space="preserve">2.6.5. </w:t>
      </w:r>
      <w:r>
        <w:rPr>
          <w:rFonts w:hint="eastAsia"/>
        </w:rPr>
        <w:t>Построение</w:t>
      </w:r>
      <w:r>
        <w:t xml:space="preserve"> </w:t>
      </w:r>
      <w:r>
        <w:rPr>
          <w:rFonts w:hint="eastAsia"/>
        </w:rPr>
        <w:t>логической</w:t>
      </w:r>
      <w:r>
        <w:t xml:space="preserve"> </w:t>
      </w:r>
      <w:r>
        <w:rPr>
          <w:rFonts w:hint="eastAsia"/>
        </w:rPr>
        <w:t>модели</w:t>
      </w:r>
      <w:r>
        <w:t xml:space="preserve"> </w:t>
      </w:r>
      <w:r>
        <w:rPr>
          <w:rFonts w:hint="eastAsia"/>
        </w:rPr>
        <w:t>данных</w:t>
      </w:r>
      <w:r>
        <w:t xml:space="preserve"> </w:t>
      </w:r>
      <w:r>
        <w:rPr>
          <w:rFonts w:hint="eastAsia"/>
        </w:rPr>
        <w:t>хранилища</w:t>
      </w:r>
    </w:p>
    <w:p w14:paraId="48D57E5D" w14:textId="77777777" w:rsidR="0023420D" w:rsidRDefault="0023420D" w:rsidP="0023420D"/>
    <w:p w14:paraId="415D8EA6" w14:textId="77777777" w:rsidR="0023420D" w:rsidRDefault="0023420D" w:rsidP="0023420D">
      <w:r>
        <w:t xml:space="preserve">2.6.6. </w:t>
      </w:r>
      <w:r>
        <w:rPr>
          <w:rFonts w:hint="eastAsia"/>
        </w:rPr>
        <w:t>Трансформация</w:t>
      </w:r>
      <w:r>
        <w:t xml:space="preserve"> </w:t>
      </w:r>
      <w:r>
        <w:rPr>
          <w:rFonts w:hint="eastAsia"/>
        </w:rPr>
        <w:t>данных</w:t>
      </w:r>
    </w:p>
    <w:p w14:paraId="3D36607B" w14:textId="77777777" w:rsidR="0023420D" w:rsidRDefault="0023420D" w:rsidP="0023420D"/>
    <w:p w14:paraId="6A2010EB" w14:textId="77777777" w:rsidR="0023420D" w:rsidRDefault="0023420D" w:rsidP="0023420D">
      <w:r>
        <w:t xml:space="preserve">2.7. </w:t>
      </w:r>
      <w:r>
        <w:rPr>
          <w:rFonts w:hint="eastAsia"/>
        </w:rPr>
        <w:t>Система</w:t>
      </w:r>
      <w:r>
        <w:t xml:space="preserve"> </w:t>
      </w:r>
      <w:r>
        <w:rPr>
          <w:rFonts w:hint="eastAsia"/>
        </w:rPr>
        <w:t>учета</w:t>
      </w:r>
      <w:r>
        <w:t xml:space="preserve"> </w:t>
      </w:r>
      <w:r>
        <w:rPr>
          <w:rFonts w:hint="eastAsia"/>
        </w:rPr>
        <w:t>трансакций</w:t>
      </w:r>
    </w:p>
    <w:p w14:paraId="6B35F716" w14:textId="77777777" w:rsidR="0023420D" w:rsidRDefault="0023420D" w:rsidP="0023420D"/>
    <w:p w14:paraId="10550087" w14:textId="77777777" w:rsidR="0023420D" w:rsidRDefault="0023420D" w:rsidP="0023420D">
      <w:r>
        <w:rPr>
          <w:rFonts w:hint="eastAsia"/>
        </w:rPr>
        <w:t>Выводы</w:t>
      </w:r>
      <w:r>
        <w:t xml:space="preserve"> </w:t>
      </w:r>
      <w:r>
        <w:rPr>
          <w:rFonts w:hint="eastAsia"/>
        </w:rPr>
        <w:t>по</w:t>
      </w:r>
      <w:r>
        <w:t xml:space="preserve"> </w:t>
      </w:r>
      <w:r>
        <w:rPr>
          <w:rFonts w:hint="eastAsia"/>
        </w:rPr>
        <w:t>главе</w:t>
      </w:r>
    </w:p>
    <w:p w14:paraId="2802067F" w14:textId="77777777" w:rsidR="0023420D" w:rsidRDefault="0023420D" w:rsidP="0023420D"/>
    <w:p w14:paraId="70C00C9A" w14:textId="77777777" w:rsidR="0023420D" w:rsidRDefault="0023420D" w:rsidP="0023420D">
      <w:r>
        <w:rPr>
          <w:rFonts w:hint="eastAsia"/>
        </w:rPr>
        <w:t>ГЛАВА</w:t>
      </w:r>
      <w:r>
        <w:t xml:space="preserve"> 3. </w:t>
      </w:r>
      <w:r>
        <w:rPr>
          <w:rFonts w:hint="eastAsia"/>
        </w:rPr>
        <w:t>ПРЕДПРИЯТИЕ</w:t>
      </w:r>
      <w:r>
        <w:t xml:space="preserve"> </w:t>
      </w:r>
      <w:r>
        <w:rPr>
          <w:rFonts w:hint="eastAsia"/>
        </w:rPr>
        <w:t>КАК</w:t>
      </w:r>
      <w:r>
        <w:t xml:space="preserve"> </w:t>
      </w:r>
      <w:r>
        <w:rPr>
          <w:rFonts w:hint="eastAsia"/>
        </w:rPr>
        <w:t>УЧАСТНИК</w:t>
      </w:r>
      <w:r>
        <w:t xml:space="preserve"> </w:t>
      </w:r>
      <w:r>
        <w:rPr>
          <w:rFonts w:hint="eastAsia"/>
        </w:rPr>
        <w:t>ВЗАИМОДЕЙСТВИЙ</w:t>
      </w:r>
      <w:r>
        <w:t xml:space="preserve"> </w:t>
      </w:r>
      <w:r>
        <w:rPr>
          <w:rFonts w:hint="eastAsia"/>
        </w:rPr>
        <w:t>И</w:t>
      </w:r>
      <w:r>
        <w:t xml:space="preserve"> </w:t>
      </w:r>
      <w:r>
        <w:rPr>
          <w:rFonts w:hint="eastAsia"/>
        </w:rPr>
        <w:t>ПОСТАВЩИК</w:t>
      </w:r>
      <w:r>
        <w:t xml:space="preserve"> </w:t>
      </w:r>
      <w:r>
        <w:rPr>
          <w:rFonts w:hint="eastAsia"/>
        </w:rPr>
        <w:t>ДАННЫХ</w:t>
      </w:r>
      <w:r>
        <w:t xml:space="preserve"> </w:t>
      </w:r>
      <w:r>
        <w:rPr>
          <w:rFonts w:hint="eastAsia"/>
        </w:rPr>
        <w:t>О</w:t>
      </w:r>
      <w:r>
        <w:t xml:space="preserve"> </w:t>
      </w:r>
      <w:r>
        <w:rPr>
          <w:rFonts w:hint="eastAsia"/>
        </w:rPr>
        <w:t>ТРАНСАКЦИЯХ</w:t>
      </w:r>
    </w:p>
    <w:p w14:paraId="12B06151" w14:textId="77777777" w:rsidR="0023420D" w:rsidRDefault="0023420D" w:rsidP="0023420D"/>
    <w:p w14:paraId="13920D29" w14:textId="77777777" w:rsidR="0023420D" w:rsidRDefault="0023420D" w:rsidP="0023420D">
      <w:r>
        <w:t xml:space="preserve">3.1. </w:t>
      </w:r>
      <w:r>
        <w:rPr>
          <w:rFonts w:hint="eastAsia"/>
        </w:rPr>
        <w:t>Обзор</w:t>
      </w:r>
      <w:r>
        <w:t xml:space="preserve"> </w:t>
      </w:r>
      <w:r>
        <w:rPr>
          <w:rFonts w:hint="eastAsia"/>
        </w:rPr>
        <w:t>основных</w:t>
      </w:r>
      <w:r>
        <w:t xml:space="preserve"> </w:t>
      </w:r>
      <w:r>
        <w:rPr>
          <w:rFonts w:hint="eastAsia"/>
        </w:rPr>
        <w:t>подходов</w:t>
      </w:r>
      <w:r>
        <w:t xml:space="preserve"> </w:t>
      </w:r>
      <w:r>
        <w:rPr>
          <w:rFonts w:hint="eastAsia"/>
        </w:rPr>
        <w:t>теории</w:t>
      </w:r>
      <w:r>
        <w:t xml:space="preserve"> </w:t>
      </w:r>
      <w:r>
        <w:rPr>
          <w:rFonts w:hint="eastAsia"/>
        </w:rPr>
        <w:t>фирмы</w:t>
      </w:r>
    </w:p>
    <w:p w14:paraId="650FA23A" w14:textId="77777777" w:rsidR="0023420D" w:rsidRDefault="0023420D" w:rsidP="0023420D"/>
    <w:p w14:paraId="23CF7E16" w14:textId="77777777" w:rsidR="0023420D" w:rsidRDefault="0023420D" w:rsidP="0023420D">
      <w:r>
        <w:t xml:space="preserve">3.1.1. </w:t>
      </w:r>
      <w:r>
        <w:rPr>
          <w:rFonts w:hint="eastAsia"/>
        </w:rPr>
        <w:t>Трансакционный</w:t>
      </w:r>
      <w:r>
        <w:t xml:space="preserve"> </w:t>
      </w:r>
      <w:r>
        <w:rPr>
          <w:rFonts w:hint="eastAsia"/>
        </w:rPr>
        <w:t>подход</w:t>
      </w:r>
    </w:p>
    <w:p w14:paraId="6A24E4DC" w14:textId="77777777" w:rsidR="0023420D" w:rsidRDefault="0023420D" w:rsidP="0023420D"/>
    <w:p w14:paraId="246CC814" w14:textId="77777777" w:rsidR="0023420D" w:rsidRDefault="0023420D" w:rsidP="0023420D">
      <w:r>
        <w:t xml:space="preserve">3.1.2. </w:t>
      </w:r>
      <w:r>
        <w:rPr>
          <w:rFonts w:hint="eastAsia"/>
        </w:rPr>
        <w:t>Ресурсный</w:t>
      </w:r>
      <w:r>
        <w:t xml:space="preserve"> </w:t>
      </w:r>
      <w:r>
        <w:rPr>
          <w:rFonts w:hint="eastAsia"/>
        </w:rPr>
        <w:t>подход</w:t>
      </w:r>
    </w:p>
    <w:p w14:paraId="7C448047" w14:textId="77777777" w:rsidR="0023420D" w:rsidRDefault="0023420D" w:rsidP="0023420D"/>
    <w:p w14:paraId="6AFA1BE7" w14:textId="77777777" w:rsidR="0023420D" w:rsidRDefault="0023420D" w:rsidP="0023420D">
      <w:r>
        <w:t xml:space="preserve">3.1.3. </w:t>
      </w:r>
      <w:r>
        <w:rPr>
          <w:rFonts w:hint="eastAsia"/>
        </w:rPr>
        <w:t>Подход</w:t>
      </w:r>
      <w:r>
        <w:t xml:space="preserve">, </w:t>
      </w:r>
      <w:r>
        <w:rPr>
          <w:rFonts w:hint="eastAsia"/>
        </w:rPr>
        <w:t>основанный</w:t>
      </w:r>
      <w:r>
        <w:t xml:space="preserve"> </w:t>
      </w:r>
      <w:r>
        <w:rPr>
          <w:rFonts w:hint="eastAsia"/>
        </w:rPr>
        <w:t>на</w:t>
      </w:r>
      <w:r>
        <w:t xml:space="preserve"> </w:t>
      </w:r>
      <w:r>
        <w:rPr>
          <w:rFonts w:hint="eastAsia"/>
        </w:rPr>
        <w:t>знаниях</w:t>
      </w:r>
    </w:p>
    <w:p w14:paraId="180D4D5A" w14:textId="77777777" w:rsidR="0023420D" w:rsidRDefault="0023420D" w:rsidP="0023420D"/>
    <w:p w14:paraId="515D46D8" w14:textId="77777777" w:rsidR="0023420D" w:rsidRDefault="0023420D" w:rsidP="0023420D">
      <w:r>
        <w:t xml:space="preserve">3.1.4. </w:t>
      </w:r>
      <w:r>
        <w:rPr>
          <w:rFonts w:hint="eastAsia"/>
        </w:rPr>
        <w:t>Процессный</w:t>
      </w:r>
      <w:r>
        <w:t xml:space="preserve"> </w:t>
      </w:r>
      <w:r>
        <w:rPr>
          <w:rFonts w:hint="eastAsia"/>
        </w:rPr>
        <w:t>подход</w:t>
      </w:r>
      <w:r>
        <w:t xml:space="preserve"> </w:t>
      </w:r>
      <w:r>
        <w:rPr>
          <w:rFonts w:hint="eastAsia"/>
        </w:rPr>
        <w:t>и</w:t>
      </w:r>
      <w:r>
        <w:t xml:space="preserve"> </w:t>
      </w:r>
      <w:r>
        <w:rPr>
          <w:rFonts w:hint="eastAsia"/>
        </w:rPr>
        <w:t>поведенческая</w:t>
      </w:r>
      <w:r>
        <w:t xml:space="preserve"> </w:t>
      </w:r>
      <w:r>
        <w:rPr>
          <w:rFonts w:hint="eastAsia"/>
        </w:rPr>
        <w:t>теория</w:t>
      </w:r>
      <w:r>
        <w:t xml:space="preserve"> </w:t>
      </w:r>
      <w:r>
        <w:rPr>
          <w:rFonts w:hint="eastAsia"/>
        </w:rPr>
        <w:t>фирмы</w:t>
      </w:r>
    </w:p>
    <w:p w14:paraId="02739B72" w14:textId="77777777" w:rsidR="0023420D" w:rsidRDefault="0023420D" w:rsidP="0023420D"/>
    <w:p w14:paraId="281F2920" w14:textId="77777777" w:rsidR="0023420D" w:rsidRDefault="0023420D" w:rsidP="0023420D">
      <w:r>
        <w:t xml:space="preserve">3.1.5. </w:t>
      </w:r>
      <w:r>
        <w:rPr>
          <w:rFonts w:hint="eastAsia"/>
        </w:rPr>
        <w:t>Предпринимательские</w:t>
      </w:r>
      <w:r>
        <w:t xml:space="preserve"> </w:t>
      </w:r>
      <w:r>
        <w:rPr>
          <w:rFonts w:hint="eastAsia"/>
        </w:rPr>
        <w:t>теории</w:t>
      </w:r>
      <w:r>
        <w:t xml:space="preserve"> </w:t>
      </w:r>
      <w:r>
        <w:rPr>
          <w:rFonts w:hint="eastAsia"/>
        </w:rPr>
        <w:t>фирмы</w:t>
      </w:r>
    </w:p>
    <w:p w14:paraId="4E7979C2" w14:textId="77777777" w:rsidR="0023420D" w:rsidRDefault="0023420D" w:rsidP="0023420D"/>
    <w:p w14:paraId="2540DCBF" w14:textId="77777777" w:rsidR="0023420D" w:rsidRDefault="0023420D" w:rsidP="0023420D">
      <w:r>
        <w:t xml:space="preserve">3.1.6. </w:t>
      </w:r>
      <w:r>
        <w:rPr>
          <w:rFonts w:hint="eastAsia"/>
        </w:rPr>
        <w:t>Эволюция</w:t>
      </w:r>
      <w:r>
        <w:t xml:space="preserve"> </w:t>
      </w:r>
      <w:r>
        <w:rPr>
          <w:rFonts w:hint="eastAsia"/>
        </w:rPr>
        <w:t>стратегического</w:t>
      </w:r>
      <w:r>
        <w:t xml:space="preserve"> </w:t>
      </w:r>
      <w:r>
        <w:rPr>
          <w:rFonts w:hint="eastAsia"/>
        </w:rPr>
        <w:t>управления</w:t>
      </w:r>
      <w:r>
        <w:t xml:space="preserve"> </w:t>
      </w:r>
      <w:r>
        <w:rPr>
          <w:rFonts w:hint="eastAsia"/>
        </w:rPr>
        <w:t>на</w:t>
      </w:r>
      <w:r>
        <w:t xml:space="preserve"> </w:t>
      </w:r>
      <w:r>
        <w:rPr>
          <w:rFonts w:hint="eastAsia"/>
        </w:rPr>
        <w:t>уровне</w:t>
      </w:r>
      <w:r>
        <w:t xml:space="preserve"> </w:t>
      </w:r>
      <w:r>
        <w:rPr>
          <w:rFonts w:hint="eastAsia"/>
        </w:rPr>
        <w:t>фирмы</w:t>
      </w:r>
    </w:p>
    <w:p w14:paraId="446159FD" w14:textId="77777777" w:rsidR="0023420D" w:rsidRDefault="0023420D" w:rsidP="0023420D"/>
    <w:p w14:paraId="65C60724" w14:textId="77777777" w:rsidR="0023420D" w:rsidRDefault="0023420D" w:rsidP="0023420D">
      <w:r>
        <w:t xml:space="preserve">3.2. </w:t>
      </w:r>
      <w:r>
        <w:rPr>
          <w:rFonts w:hint="eastAsia"/>
        </w:rPr>
        <w:t>Экономические</w:t>
      </w:r>
      <w:r>
        <w:t xml:space="preserve"> </w:t>
      </w:r>
      <w:r>
        <w:rPr>
          <w:rFonts w:hint="eastAsia"/>
        </w:rPr>
        <w:t>аспекты</w:t>
      </w:r>
      <w:r>
        <w:t xml:space="preserve"> </w:t>
      </w:r>
      <w:r>
        <w:rPr>
          <w:rFonts w:hint="eastAsia"/>
        </w:rPr>
        <w:t>информационной</w:t>
      </w:r>
      <w:r>
        <w:t xml:space="preserve"> </w:t>
      </w:r>
      <w:r>
        <w:rPr>
          <w:rFonts w:hint="eastAsia"/>
        </w:rPr>
        <w:t>модели</w:t>
      </w:r>
      <w:r>
        <w:t xml:space="preserve"> </w:t>
      </w:r>
      <w:r>
        <w:rPr>
          <w:rFonts w:hint="eastAsia"/>
        </w:rPr>
        <w:t>современной</w:t>
      </w:r>
      <w:r>
        <w:t xml:space="preserve"> </w:t>
      </w:r>
      <w:r>
        <w:rPr>
          <w:rFonts w:hint="eastAsia"/>
        </w:rPr>
        <w:t>фирмы</w:t>
      </w:r>
    </w:p>
    <w:p w14:paraId="790CCDCF" w14:textId="77777777" w:rsidR="0023420D" w:rsidRDefault="0023420D" w:rsidP="0023420D"/>
    <w:p w14:paraId="7B408751" w14:textId="77777777" w:rsidR="0023420D" w:rsidRDefault="0023420D" w:rsidP="0023420D">
      <w:r>
        <w:t xml:space="preserve">3.2.1. </w:t>
      </w:r>
      <w:r>
        <w:rPr>
          <w:rFonts w:hint="eastAsia"/>
        </w:rPr>
        <w:t>Воздействие</w:t>
      </w:r>
      <w:r>
        <w:t xml:space="preserve"> </w:t>
      </w:r>
      <w:r>
        <w:rPr>
          <w:rFonts w:hint="eastAsia"/>
        </w:rPr>
        <w:t>информационных</w:t>
      </w:r>
      <w:r>
        <w:t xml:space="preserve"> </w:t>
      </w:r>
      <w:r>
        <w:rPr>
          <w:rFonts w:hint="eastAsia"/>
        </w:rPr>
        <w:t>технологий</w:t>
      </w:r>
      <w:r>
        <w:t xml:space="preserve"> </w:t>
      </w:r>
      <w:r>
        <w:rPr>
          <w:rFonts w:hint="eastAsia"/>
        </w:rPr>
        <w:t>на</w:t>
      </w:r>
      <w:r>
        <w:t xml:space="preserve"> </w:t>
      </w:r>
      <w:r>
        <w:rPr>
          <w:rFonts w:hint="eastAsia"/>
        </w:rPr>
        <w:t>деятельность</w:t>
      </w:r>
      <w:r>
        <w:t xml:space="preserve"> </w:t>
      </w:r>
      <w:r>
        <w:rPr>
          <w:rFonts w:hint="eastAsia"/>
        </w:rPr>
        <w:t>фирмы</w:t>
      </w:r>
    </w:p>
    <w:p w14:paraId="759417D9" w14:textId="77777777" w:rsidR="0023420D" w:rsidRDefault="0023420D" w:rsidP="0023420D"/>
    <w:p w14:paraId="4D63CF8D" w14:textId="77777777" w:rsidR="0023420D" w:rsidRDefault="0023420D" w:rsidP="0023420D">
      <w:r>
        <w:t xml:space="preserve">3.2.2. </w:t>
      </w:r>
      <w:r>
        <w:rPr>
          <w:rFonts w:hint="eastAsia"/>
        </w:rPr>
        <w:t>Информация</w:t>
      </w:r>
      <w:r>
        <w:t xml:space="preserve"> </w:t>
      </w:r>
      <w:r>
        <w:rPr>
          <w:rFonts w:hint="eastAsia"/>
        </w:rPr>
        <w:t>о</w:t>
      </w:r>
      <w:r>
        <w:t xml:space="preserve"> </w:t>
      </w:r>
      <w:r>
        <w:rPr>
          <w:rFonts w:hint="eastAsia"/>
        </w:rPr>
        <w:t>трансакциях</w:t>
      </w:r>
      <w:r>
        <w:t xml:space="preserve"> </w:t>
      </w:r>
      <w:r>
        <w:rPr>
          <w:rFonts w:hint="eastAsia"/>
        </w:rPr>
        <w:t>как</w:t>
      </w:r>
      <w:r>
        <w:t xml:space="preserve"> </w:t>
      </w:r>
      <w:r>
        <w:rPr>
          <w:rFonts w:hint="eastAsia"/>
        </w:rPr>
        <w:t>инструмент</w:t>
      </w:r>
      <w:r>
        <w:t xml:space="preserve"> </w:t>
      </w:r>
      <w:r>
        <w:rPr>
          <w:rFonts w:hint="eastAsia"/>
        </w:rPr>
        <w:t>управления</w:t>
      </w:r>
    </w:p>
    <w:p w14:paraId="091E2779" w14:textId="77777777" w:rsidR="0023420D" w:rsidRDefault="0023420D" w:rsidP="0023420D"/>
    <w:p w14:paraId="64DCF8DD" w14:textId="77777777" w:rsidR="0023420D" w:rsidRDefault="0023420D" w:rsidP="0023420D">
      <w:r>
        <w:t xml:space="preserve">3.2.3. </w:t>
      </w:r>
      <w:r>
        <w:rPr>
          <w:rFonts w:hint="eastAsia"/>
        </w:rPr>
        <w:t>Внешние</w:t>
      </w:r>
      <w:r>
        <w:t xml:space="preserve"> </w:t>
      </w:r>
      <w:r>
        <w:rPr>
          <w:rFonts w:hint="eastAsia"/>
        </w:rPr>
        <w:t>и</w:t>
      </w:r>
      <w:r>
        <w:t xml:space="preserve"> </w:t>
      </w:r>
      <w:r>
        <w:rPr>
          <w:rFonts w:hint="eastAsia"/>
        </w:rPr>
        <w:t>внутренние</w:t>
      </w:r>
      <w:r>
        <w:t xml:space="preserve"> </w:t>
      </w:r>
      <w:r>
        <w:rPr>
          <w:rFonts w:hint="eastAsia"/>
        </w:rPr>
        <w:t>трансакции</w:t>
      </w:r>
      <w:r>
        <w:t xml:space="preserve">. </w:t>
      </w:r>
      <w:r>
        <w:rPr>
          <w:rFonts w:hint="eastAsia"/>
        </w:rPr>
        <w:t>Границы</w:t>
      </w:r>
      <w:r>
        <w:t xml:space="preserve"> </w:t>
      </w:r>
      <w:r>
        <w:rPr>
          <w:rFonts w:hint="eastAsia"/>
        </w:rPr>
        <w:t>фирмы</w:t>
      </w:r>
    </w:p>
    <w:p w14:paraId="0C442110" w14:textId="77777777" w:rsidR="0023420D" w:rsidRDefault="0023420D" w:rsidP="0023420D"/>
    <w:p w14:paraId="2CB51012" w14:textId="77777777" w:rsidR="0023420D" w:rsidRDefault="0023420D" w:rsidP="0023420D">
      <w:r>
        <w:t xml:space="preserve">3.2.4. </w:t>
      </w:r>
      <w:r>
        <w:rPr>
          <w:rFonts w:hint="eastAsia"/>
        </w:rPr>
        <w:t>Основные</w:t>
      </w:r>
      <w:r>
        <w:t xml:space="preserve"> </w:t>
      </w:r>
      <w:r>
        <w:rPr>
          <w:rFonts w:hint="eastAsia"/>
        </w:rPr>
        <w:t>разделы</w:t>
      </w:r>
      <w:r>
        <w:t xml:space="preserve"> </w:t>
      </w:r>
      <w:r>
        <w:rPr>
          <w:rFonts w:hint="eastAsia"/>
        </w:rPr>
        <w:t>информационного</w:t>
      </w:r>
      <w:r>
        <w:t xml:space="preserve"> </w:t>
      </w:r>
      <w:r>
        <w:rPr>
          <w:rFonts w:hint="eastAsia"/>
        </w:rPr>
        <w:t>наполнения</w:t>
      </w:r>
      <w:r>
        <w:t xml:space="preserve"> </w:t>
      </w:r>
      <w:r>
        <w:rPr>
          <w:rFonts w:hint="eastAsia"/>
        </w:rPr>
        <w:t>Среды</w:t>
      </w:r>
      <w:r>
        <w:t xml:space="preserve"> </w:t>
      </w:r>
      <w:r>
        <w:rPr>
          <w:rFonts w:hint="eastAsia"/>
        </w:rPr>
        <w:t>взаимодействия</w:t>
      </w:r>
    </w:p>
    <w:p w14:paraId="3936514A" w14:textId="77777777" w:rsidR="0023420D" w:rsidRDefault="0023420D" w:rsidP="0023420D"/>
    <w:p w14:paraId="73D95A0C" w14:textId="77777777" w:rsidR="0023420D" w:rsidRDefault="0023420D" w:rsidP="0023420D">
      <w:r>
        <w:t xml:space="preserve">3.2.5. </w:t>
      </w:r>
      <w:r>
        <w:rPr>
          <w:rFonts w:hint="eastAsia"/>
        </w:rPr>
        <w:t>Учет</w:t>
      </w:r>
      <w:r>
        <w:t xml:space="preserve"> </w:t>
      </w:r>
      <w:r>
        <w:rPr>
          <w:rFonts w:hint="eastAsia"/>
        </w:rPr>
        <w:t>трансакционных</w:t>
      </w:r>
      <w:r>
        <w:t xml:space="preserve"> </w:t>
      </w:r>
      <w:r>
        <w:rPr>
          <w:rFonts w:hint="eastAsia"/>
        </w:rPr>
        <w:t>издержек</w:t>
      </w:r>
    </w:p>
    <w:p w14:paraId="74607A37" w14:textId="77777777" w:rsidR="0023420D" w:rsidRDefault="0023420D" w:rsidP="0023420D"/>
    <w:p w14:paraId="343D7390" w14:textId="77777777" w:rsidR="0023420D" w:rsidRDefault="0023420D" w:rsidP="0023420D">
      <w:r>
        <w:t xml:space="preserve">3.3. </w:t>
      </w:r>
      <w:r>
        <w:rPr>
          <w:rFonts w:hint="eastAsia"/>
        </w:rPr>
        <w:t>Информационное</w:t>
      </w:r>
      <w:r>
        <w:t xml:space="preserve"> </w:t>
      </w:r>
      <w:r>
        <w:rPr>
          <w:rFonts w:hint="eastAsia"/>
        </w:rPr>
        <w:t>моделирование</w:t>
      </w:r>
      <w:r>
        <w:t xml:space="preserve"> </w:t>
      </w:r>
      <w:r>
        <w:rPr>
          <w:rFonts w:hint="eastAsia"/>
        </w:rPr>
        <w:t>деятельности</w:t>
      </w:r>
      <w:r>
        <w:t xml:space="preserve"> </w:t>
      </w:r>
      <w:r>
        <w:rPr>
          <w:rFonts w:hint="eastAsia"/>
        </w:rPr>
        <w:t>фирмы</w:t>
      </w:r>
    </w:p>
    <w:p w14:paraId="34871E39" w14:textId="77777777" w:rsidR="0023420D" w:rsidRDefault="0023420D" w:rsidP="0023420D"/>
    <w:p w14:paraId="3E9F526A" w14:textId="77777777" w:rsidR="0023420D" w:rsidRDefault="0023420D" w:rsidP="0023420D">
      <w:r>
        <w:t xml:space="preserve">3.3.1. </w:t>
      </w:r>
      <w:r>
        <w:rPr>
          <w:rFonts w:hint="eastAsia"/>
        </w:rPr>
        <w:t>Выделение</w:t>
      </w:r>
      <w:r>
        <w:t xml:space="preserve"> </w:t>
      </w:r>
      <w:r>
        <w:rPr>
          <w:rFonts w:hint="eastAsia"/>
        </w:rPr>
        <w:t>данных</w:t>
      </w:r>
      <w:r>
        <w:t xml:space="preserve"> </w:t>
      </w:r>
      <w:r>
        <w:rPr>
          <w:rFonts w:hint="eastAsia"/>
        </w:rPr>
        <w:t>в</w:t>
      </w:r>
      <w:r>
        <w:t xml:space="preserve"> </w:t>
      </w:r>
      <w:r>
        <w:rPr>
          <w:rFonts w:hint="eastAsia"/>
        </w:rPr>
        <w:t>отдельный</w:t>
      </w:r>
      <w:r>
        <w:t xml:space="preserve"> </w:t>
      </w:r>
      <w:r>
        <w:rPr>
          <w:rFonts w:hint="eastAsia"/>
        </w:rPr>
        <w:t>слой</w:t>
      </w:r>
      <w:r>
        <w:t xml:space="preserve"> </w:t>
      </w:r>
      <w:r>
        <w:rPr>
          <w:rFonts w:hint="eastAsia"/>
        </w:rPr>
        <w:t>архитектуры</w:t>
      </w:r>
    </w:p>
    <w:p w14:paraId="012980F5" w14:textId="77777777" w:rsidR="0023420D" w:rsidRDefault="0023420D" w:rsidP="0023420D"/>
    <w:p w14:paraId="3044DF51" w14:textId="77777777" w:rsidR="0023420D" w:rsidRDefault="0023420D" w:rsidP="0023420D">
      <w:r>
        <w:t xml:space="preserve">3.3.2. </w:t>
      </w:r>
      <w:r>
        <w:rPr>
          <w:rFonts w:hint="eastAsia"/>
        </w:rPr>
        <w:t>Среда</w:t>
      </w:r>
      <w:r>
        <w:t xml:space="preserve"> </w:t>
      </w:r>
      <w:r>
        <w:rPr>
          <w:rFonts w:hint="eastAsia"/>
        </w:rPr>
        <w:t>интеграции</w:t>
      </w:r>
      <w:r>
        <w:t xml:space="preserve"> </w:t>
      </w:r>
      <w:r>
        <w:rPr>
          <w:rFonts w:hint="eastAsia"/>
        </w:rPr>
        <w:t>на</w:t>
      </w:r>
      <w:r>
        <w:t xml:space="preserve"> </w:t>
      </w:r>
      <w:r>
        <w:rPr>
          <w:rFonts w:hint="eastAsia"/>
        </w:rPr>
        <w:t>основе</w:t>
      </w:r>
      <w:r>
        <w:t xml:space="preserve"> </w:t>
      </w:r>
      <w:r>
        <w:rPr>
          <w:rFonts w:hint="eastAsia"/>
        </w:rPr>
        <w:t>архитектуры</w:t>
      </w:r>
      <w:r>
        <w:t xml:space="preserve"> </w:t>
      </w:r>
      <w:r>
        <w:rPr>
          <w:rFonts w:hint="eastAsia"/>
        </w:rPr>
        <w:t>продукта</w:t>
      </w:r>
    </w:p>
    <w:p w14:paraId="5D37F5A0" w14:textId="77777777" w:rsidR="0023420D" w:rsidRDefault="0023420D" w:rsidP="0023420D"/>
    <w:p w14:paraId="46D6E03E" w14:textId="77777777" w:rsidR="0023420D" w:rsidRDefault="0023420D" w:rsidP="0023420D">
      <w:r>
        <w:t xml:space="preserve">3.3.3. </w:t>
      </w:r>
      <w:r>
        <w:rPr>
          <w:rFonts w:hint="eastAsia"/>
        </w:rPr>
        <w:t>Инжиниринг</w:t>
      </w:r>
      <w:r>
        <w:t xml:space="preserve"> </w:t>
      </w:r>
      <w:r>
        <w:rPr>
          <w:rFonts w:hint="eastAsia"/>
        </w:rPr>
        <w:t>отологий</w:t>
      </w:r>
      <w:r>
        <w:t xml:space="preserve"> </w:t>
      </w:r>
      <w:r>
        <w:rPr>
          <w:rFonts w:hint="eastAsia"/>
        </w:rPr>
        <w:t>взаимодействий</w:t>
      </w:r>
    </w:p>
    <w:p w14:paraId="3C6575E7" w14:textId="77777777" w:rsidR="0023420D" w:rsidRDefault="0023420D" w:rsidP="0023420D"/>
    <w:p w14:paraId="1B68EE6B" w14:textId="77777777" w:rsidR="0023420D" w:rsidRDefault="0023420D" w:rsidP="0023420D">
      <w:r>
        <w:t xml:space="preserve">3.3.4. </w:t>
      </w:r>
      <w:r>
        <w:rPr>
          <w:rFonts w:hint="eastAsia"/>
        </w:rPr>
        <w:t>Превращение</w:t>
      </w:r>
      <w:r>
        <w:t xml:space="preserve"> </w:t>
      </w:r>
      <w:r>
        <w:rPr>
          <w:rFonts w:hint="eastAsia"/>
        </w:rPr>
        <w:t>продукта</w:t>
      </w:r>
      <w:r>
        <w:t xml:space="preserve"> </w:t>
      </w:r>
      <w:r>
        <w:rPr>
          <w:rFonts w:hint="eastAsia"/>
        </w:rPr>
        <w:t>в</w:t>
      </w:r>
      <w:r>
        <w:t xml:space="preserve"> </w:t>
      </w:r>
      <w:r>
        <w:rPr>
          <w:rFonts w:hint="eastAsia"/>
        </w:rPr>
        <w:t>товар</w:t>
      </w:r>
      <w:r>
        <w:t xml:space="preserve"> </w:t>
      </w:r>
      <w:r>
        <w:rPr>
          <w:rFonts w:hint="eastAsia"/>
        </w:rPr>
        <w:t>и</w:t>
      </w:r>
      <w:r>
        <w:t xml:space="preserve"> </w:t>
      </w:r>
      <w:r>
        <w:rPr>
          <w:rFonts w:hint="eastAsia"/>
        </w:rPr>
        <w:t>информационные</w:t>
      </w:r>
      <w:r>
        <w:t xml:space="preserve"> </w:t>
      </w:r>
      <w:r>
        <w:rPr>
          <w:rFonts w:hint="eastAsia"/>
        </w:rPr>
        <w:t>взаимодействия</w:t>
      </w:r>
    </w:p>
    <w:p w14:paraId="238F4DFF" w14:textId="77777777" w:rsidR="0023420D" w:rsidRDefault="0023420D" w:rsidP="0023420D"/>
    <w:p w14:paraId="4BB00248" w14:textId="77777777" w:rsidR="0023420D" w:rsidRDefault="0023420D" w:rsidP="0023420D">
      <w:r>
        <w:t xml:space="preserve">3.4. </w:t>
      </w:r>
      <w:r>
        <w:rPr>
          <w:rFonts w:hint="eastAsia"/>
        </w:rPr>
        <w:t>Система</w:t>
      </w:r>
      <w:r>
        <w:t xml:space="preserve"> </w:t>
      </w:r>
      <w:r>
        <w:rPr>
          <w:rFonts w:hint="eastAsia"/>
        </w:rPr>
        <w:t>учета</w:t>
      </w:r>
      <w:r>
        <w:t xml:space="preserve"> </w:t>
      </w:r>
      <w:r>
        <w:rPr>
          <w:rFonts w:hint="eastAsia"/>
        </w:rPr>
        <w:t>трансакций</w:t>
      </w:r>
      <w:r>
        <w:t xml:space="preserve">. </w:t>
      </w:r>
      <w:r>
        <w:rPr>
          <w:rFonts w:hint="eastAsia"/>
        </w:rPr>
        <w:t>Сегмент</w:t>
      </w:r>
      <w:r>
        <w:t xml:space="preserve"> </w:t>
      </w:r>
      <w:r>
        <w:rPr>
          <w:rFonts w:hint="eastAsia"/>
        </w:rPr>
        <w:t>«</w:t>
      </w:r>
      <w:r>
        <w:rPr>
          <w:rFonts w:hint="eastAsia"/>
        </w:rPr>
        <w:t>Предприятие</w:t>
      </w:r>
      <w:r>
        <w:rPr>
          <w:rFonts w:hint="eastAsia"/>
        </w:rPr>
        <w:t>»</w:t>
      </w:r>
    </w:p>
    <w:p w14:paraId="3A546B68" w14:textId="77777777" w:rsidR="0023420D" w:rsidRDefault="0023420D" w:rsidP="0023420D"/>
    <w:p w14:paraId="53A95A29" w14:textId="77777777" w:rsidR="0023420D" w:rsidRDefault="0023420D" w:rsidP="0023420D">
      <w:r>
        <w:rPr>
          <w:rFonts w:hint="eastAsia"/>
        </w:rPr>
        <w:t>Выводы</w:t>
      </w:r>
      <w:r>
        <w:t xml:space="preserve"> </w:t>
      </w:r>
      <w:r>
        <w:rPr>
          <w:rFonts w:hint="eastAsia"/>
        </w:rPr>
        <w:t>по</w:t>
      </w:r>
      <w:r>
        <w:t xml:space="preserve"> </w:t>
      </w:r>
      <w:r>
        <w:rPr>
          <w:rFonts w:hint="eastAsia"/>
        </w:rPr>
        <w:t>главе</w:t>
      </w:r>
    </w:p>
    <w:p w14:paraId="22F4A785" w14:textId="77777777" w:rsidR="0023420D" w:rsidRDefault="0023420D" w:rsidP="0023420D"/>
    <w:p w14:paraId="1ECB5DE1" w14:textId="77777777" w:rsidR="0023420D" w:rsidRDefault="0023420D" w:rsidP="0023420D">
      <w:r>
        <w:rPr>
          <w:rFonts w:hint="eastAsia"/>
        </w:rPr>
        <w:t>ГЛАВА</w:t>
      </w:r>
      <w:r>
        <w:t xml:space="preserve"> 4. </w:t>
      </w:r>
      <w:r>
        <w:rPr>
          <w:rFonts w:hint="eastAsia"/>
        </w:rPr>
        <w:t>АРХИТЕКТУРА</w:t>
      </w:r>
      <w:r>
        <w:t xml:space="preserve"> </w:t>
      </w:r>
      <w:r>
        <w:rPr>
          <w:rFonts w:hint="eastAsia"/>
        </w:rPr>
        <w:t>ДЕЯТЕЛЬНОСТИ</w:t>
      </w:r>
      <w:r>
        <w:t xml:space="preserve"> </w:t>
      </w:r>
      <w:r>
        <w:rPr>
          <w:rFonts w:hint="eastAsia"/>
        </w:rPr>
        <w:t>И</w:t>
      </w:r>
      <w:r>
        <w:t xml:space="preserve"> </w:t>
      </w:r>
      <w:r>
        <w:rPr>
          <w:rFonts w:hint="eastAsia"/>
        </w:rPr>
        <w:t>ИНФОРМАЦИОННАЯ</w:t>
      </w:r>
      <w:r>
        <w:t xml:space="preserve"> </w:t>
      </w:r>
      <w:r>
        <w:rPr>
          <w:rFonts w:hint="eastAsia"/>
        </w:rPr>
        <w:t>МОДЕЛЬ</w:t>
      </w:r>
      <w:r>
        <w:t xml:space="preserve"> </w:t>
      </w:r>
      <w:r>
        <w:rPr>
          <w:rFonts w:hint="eastAsia"/>
        </w:rPr>
        <w:t>МЕЗОУРОВНЯ</w:t>
      </w:r>
    </w:p>
    <w:p w14:paraId="7ADD3BEE" w14:textId="77777777" w:rsidR="0023420D" w:rsidRDefault="0023420D" w:rsidP="0023420D"/>
    <w:p w14:paraId="14510656" w14:textId="77777777" w:rsidR="0023420D" w:rsidRDefault="0023420D" w:rsidP="0023420D">
      <w:r>
        <w:t xml:space="preserve">4.1 </w:t>
      </w:r>
      <w:r>
        <w:rPr>
          <w:rFonts w:hint="eastAsia"/>
        </w:rPr>
        <w:t>Архитектура</w:t>
      </w:r>
      <w:r>
        <w:t xml:space="preserve"> </w:t>
      </w:r>
      <w:r>
        <w:rPr>
          <w:rFonts w:hint="eastAsia"/>
        </w:rPr>
        <w:t>деятельности</w:t>
      </w:r>
      <w:r>
        <w:t xml:space="preserve"> </w:t>
      </w:r>
      <w:r>
        <w:rPr>
          <w:rFonts w:hint="eastAsia"/>
        </w:rPr>
        <w:t>мезоуровня</w:t>
      </w:r>
    </w:p>
    <w:p w14:paraId="036CC1E0" w14:textId="77777777" w:rsidR="0023420D" w:rsidRDefault="0023420D" w:rsidP="0023420D"/>
    <w:p w14:paraId="7E565D6D" w14:textId="77777777" w:rsidR="0023420D" w:rsidRDefault="0023420D" w:rsidP="0023420D">
      <w:r>
        <w:t xml:space="preserve">4.1.1. </w:t>
      </w:r>
      <w:r>
        <w:rPr>
          <w:rFonts w:hint="eastAsia"/>
        </w:rPr>
        <w:t>Дизайн</w:t>
      </w:r>
      <w:r>
        <w:t xml:space="preserve"> </w:t>
      </w:r>
      <w:r>
        <w:rPr>
          <w:rFonts w:hint="eastAsia"/>
        </w:rPr>
        <w:t>элементов</w:t>
      </w:r>
      <w:r>
        <w:t xml:space="preserve"> </w:t>
      </w:r>
      <w:r>
        <w:rPr>
          <w:rFonts w:hint="eastAsia"/>
        </w:rPr>
        <w:t>рынка</w:t>
      </w:r>
    </w:p>
    <w:p w14:paraId="524B217F" w14:textId="77777777" w:rsidR="0023420D" w:rsidRDefault="0023420D" w:rsidP="0023420D"/>
    <w:p w14:paraId="2750EB91" w14:textId="77777777" w:rsidR="0023420D" w:rsidRDefault="0023420D" w:rsidP="0023420D">
      <w:r>
        <w:t xml:space="preserve">4.1.1. </w:t>
      </w:r>
      <w:r>
        <w:rPr>
          <w:rFonts w:hint="eastAsia"/>
        </w:rPr>
        <w:t>Категории</w:t>
      </w:r>
      <w:r>
        <w:t xml:space="preserve"> </w:t>
      </w:r>
      <w:r>
        <w:rPr>
          <w:rFonts w:hint="eastAsia"/>
        </w:rPr>
        <w:t>объектов</w:t>
      </w:r>
    </w:p>
    <w:p w14:paraId="6669D8C3" w14:textId="77777777" w:rsidR="0023420D" w:rsidRDefault="0023420D" w:rsidP="0023420D"/>
    <w:p w14:paraId="05ADAECC" w14:textId="77777777" w:rsidR="0023420D" w:rsidRDefault="0023420D" w:rsidP="0023420D">
      <w:r>
        <w:t xml:space="preserve">4.1.2. </w:t>
      </w:r>
      <w:r>
        <w:rPr>
          <w:rFonts w:hint="eastAsia"/>
        </w:rPr>
        <w:t>Отрасль</w:t>
      </w:r>
      <w:r>
        <w:t xml:space="preserve"> </w:t>
      </w:r>
      <w:r>
        <w:rPr>
          <w:rFonts w:hint="eastAsia"/>
        </w:rPr>
        <w:t>как</w:t>
      </w:r>
      <w:r>
        <w:t xml:space="preserve"> </w:t>
      </w:r>
      <w:r>
        <w:rPr>
          <w:rFonts w:hint="eastAsia"/>
        </w:rPr>
        <w:t>инженерная</w:t>
      </w:r>
      <w:r>
        <w:t xml:space="preserve"> </w:t>
      </w:r>
      <w:r>
        <w:rPr>
          <w:rFonts w:hint="eastAsia"/>
        </w:rPr>
        <w:t>система</w:t>
      </w:r>
    </w:p>
    <w:p w14:paraId="7317888B" w14:textId="77777777" w:rsidR="0023420D" w:rsidRDefault="0023420D" w:rsidP="0023420D"/>
    <w:p w14:paraId="68DE44CA" w14:textId="77777777" w:rsidR="0023420D" w:rsidRDefault="0023420D" w:rsidP="0023420D">
      <w:r>
        <w:t xml:space="preserve">4.1.3. </w:t>
      </w:r>
      <w:r>
        <w:rPr>
          <w:rFonts w:hint="eastAsia"/>
        </w:rPr>
        <w:t>Иерархия</w:t>
      </w:r>
      <w:r>
        <w:t xml:space="preserve"> </w:t>
      </w:r>
      <w:r>
        <w:rPr>
          <w:rFonts w:hint="eastAsia"/>
        </w:rPr>
        <w:t>в</w:t>
      </w:r>
      <w:r>
        <w:t xml:space="preserve"> </w:t>
      </w:r>
      <w:r>
        <w:rPr>
          <w:rFonts w:hint="eastAsia"/>
        </w:rPr>
        <w:t>отраслевой</w:t>
      </w:r>
      <w:r>
        <w:t xml:space="preserve"> </w:t>
      </w:r>
      <w:r>
        <w:rPr>
          <w:rFonts w:hint="eastAsia"/>
        </w:rPr>
        <w:t>архитектуре</w:t>
      </w:r>
    </w:p>
    <w:p w14:paraId="3201E2CF" w14:textId="77777777" w:rsidR="0023420D" w:rsidRDefault="0023420D" w:rsidP="0023420D"/>
    <w:p w14:paraId="0D66E87C" w14:textId="77777777" w:rsidR="0023420D" w:rsidRDefault="0023420D" w:rsidP="0023420D">
      <w:r>
        <w:t xml:space="preserve">4.1.4. </w:t>
      </w:r>
      <w:r>
        <w:rPr>
          <w:rFonts w:hint="eastAsia"/>
        </w:rPr>
        <w:t>Специфичность</w:t>
      </w:r>
      <w:r>
        <w:t xml:space="preserve"> </w:t>
      </w:r>
      <w:r>
        <w:rPr>
          <w:rFonts w:hint="eastAsia"/>
        </w:rPr>
        <w:t>трансакций</w:t>
      </w:r>
      <w:r>
        <w:t xml:space="preserve"> </w:t>
      </w:r>
      <w:r>
        <w:rPr>
          <w:rFonts w:hint="eastAsia"/>
        </w:rPr>
        <w:t>и</w:t>
      </w:r>
      <w:r>
        <w:t xml:space="preserve"> </w:t>
      </w:r>
      <w:r>
        <w:rPr>
          <w:rFonts w:hint="eastAsia"/>
        </w:rPr>
        <w:t>отраслевая</w:t>
      </w:r>
      <w:r>
        <w:t xml:space="preserve"> </w:t>
      </w:r>
      <w:r>
        <w:rPr>
          <w:rFonts w:hint="eastAsia"/>
        </w:rPr>
        <w:t>архитектура</w:t>
      </w:r>
    </w:p>
    <w:p w14:paraId="3FF182E3" w14:textId="77777777" w:rsidR="0023420D" w:rsidRDefault="0023420D" w:rsidP="0023420D"/>
    <w:p w14:paraId="2F370DE4" w14:textId="77777777" w:rsidR="0023420D" w:rsidRDefault="0023420D" w:rsidP="0023420D">
      <w:r>
        <w:t xml:space="preserve">4.1.5. </w:t>
      </w:r>
      <w:r>
        <w:rPr>
          <w:rFonts w:hint="eastAsia"/>
        </w:rPr>
        <w:t>Модульность</w:t>
      </w:r>
      <w:r>
        <w:t xml:space="preserve"> </w:t>
      </w:r>
      <w:r>
        <w:rPr>
          <w:rFonts w:hint="eastAsia"/>
        </w:rPr>
        <w:t>в</w:t>
      </w:r>
      <w:r>
        <w:t xml:space="preserve"> </w:t>
      </w:r>
      <w:r>
        <w:rPr>
          <w:rFonts w:hint="eastAsia"/>
        </w:rPr>
        <w:t>отдельных</w:t>
      </w:r>
      <w:r>
        <w:t xml:space="preserve"> </w:t>
      </w:r>
      <w:r>
        <w:rPr>
          <w:rFonts w:hint="eastAsia"/>
        </w:rPr>
        <w:t>секторах</w:t>
      </w:r>
      <w:r>
        <w:t xml:space="preserve"> </w:t>
      </w:r>
      <w:r>
        <w:rPr>
          <w:rFonts w:hint="eastAsia"/>
        </w:rPr>
        <w:t>экономики</w:t>
      </w:r>
    </w:p>
    <w:p w14:paraId="6E1CABFB" w14:textId="77777777" w:rsidR="0023420D" w:rsidRDefault="0023420D" w:rsidP="0023420D"/>
    <w:p w14:paraId="5CFEB950" w14:textId="77777777" w:rsidR="0023420D" w:rsidRDefault="0023420D" w:rsidP="0023420D">
      <w:r>
        <w:t xml:space="preserve">4.1.6. </w:t>
      </w:r>
      <w:r>
        <w:rPr>
          <w:rFonts w:hint="eastAsia"/>
        </w:rPr>
        <w:t>Архитектура</w:t>
      </w:r>
      <w:r>
        <w:t xml:space="preserve"> </w:t>
      </w:r>
      <w:r>
        <w:rPr>
          <w:rFonts w:hint="eastAsia"/>
        </w:rPr>
        <w:t>отрасли</w:t>
      </w:r>
      <w:r>
        <w:t xml:space="preserve"> </w:t>
      </w:r>
      <w:r>
        <w:rPr>
          <w:rFonts w:hint="eastAsia"/>
        </w:rPr>
        <w:t>на</w:t>
      </w:r>
      <w:r>
        <w:t xml:space="preserve"> </w:t>
      </w:r>
      <w:r>
        <w:rPr>
          <w:rFonts w:hint="eastAsia"/>
        </w:rPr>
        <w:t>примере</w:t>
      </w:r>
      <w:r>
        <w:t xml:space="preserve"> </w:t>
      </w:r>
      <w:r>
        <w:rPr>
          <w:rFonts w:hint="eastAsia"/>
        </w:rPr>
        <w:t>микроэлектроники</w:t>
      </w:r>
    </w:p>
    <w:p w14:paraId="33181917" w14:textId="77777777" w:rsidR="0023420D" w:rsidRDefault="0023420D" w:rsidP="0023420D"/>
    <w:p w14:paraId="3E8757D4" w14:textId="77777777" w:rsidR="0023420D" w:rsidRDefault="0023420D" w:rsidP="0023420D">
      <w:r>
        <w:t xml:space="preserve">4.2. </w:t>
      </w:r>
      <w:r>
        <w:rPr>
          <w:rFonts w:hint="eastAsia"/>
        </w:rPr>
        <w:t>Представление</w:t>
      </w:r>
      <w:r>
        <w:t xml:space="preserve"> </w:t>
      </w:r>
      <w:r>
        <w:rPr>
          <w:rFonts w:hint="eastAsia"/>
        </w:rPr>
        <w:t>объектов</w:t>
      </w:r>
      <w:r>
        <w:t xml:space="preserve"> </w:t>
      </w:r>
      <w:r>
        <w:rPr>
          <w:rFonts w:hint="eastAsia"/>
        </w:rPr>
        <w:t>мезоуровня</w:t>
      </w:r>
    </w:p>
    <w:p w14:paraId="69413D00" w14:textId="77777777" w:rsidR="0023420D" w:rsidRDefault="0023420D" w:rsidP="0023420D"/>
    <w:p w14:paraId="06CE12CD" w14:textId="77777777" w:rsidR="0023420D" w:rsidRDefault="0023420D" w:rsidP="0023420D">
      <w:r>
        <w:t xml:space="preserve">4.2.1. </w:t>
      </w:r>
      <w:r>
        <w:rPr>
          <w:rFonts w:hint="eastAsia"/>
        </w:rPr>
        <w:t>Отрасль</w:t>
      </w:r>
      <w:r>
        <w:t xml:space="preserve"> </w:t>
      </w:r>
      <w:r>
        <w:rPr>
          <w:rFonts w:hint="eastAsia"/>
        </w:rPr>
        <w:t>как</w:t>
      </w:r>
      <w:r>
        <w:t xml:space="preserve"> </w:t>
      </w:r>
      <w:r>
        <w:rPr>
          <w:rFonts w:hint="eastAsia"/>
        </w:rPr>
        <w:t>совокупность</w:t>
      </w:r>
      <w:r>
        <w:t xml:space="preserve"> </w:t>
      </w:r>
      <w:r>
        <w:rPr>
          <w:rFonts w:hint="eastAsia"/>
        </w:rPr>
        <w:t>экосистем</w:t>
      </w:r>
    </w:p>
    <w:p w14:paraId="2AB4083C" w14:textId="77777777" w:rsidR="0023420D" w:rsidRDefault="0023420D" w:rsidP="0023420D"/>
    <w:p w14:paraId="57AC9D64" w14:textId="77777777" w:rsidR="0023420D" w:rsidRDefault="0023420D" w:rsidP="0023420D">
      <w:r>
        <w:t xml:space="preserve">4.2.2. </w:t>
      </w:r>
      <w:r>
        <w:rPr>
          <w:rFonts w:hint="eastAsia"/>
        </w:rPr>
        <w:t>Управление</w:t>
      </w:r>
      <w:r>
        <w:t xml:space="preserve"> </w:t>
      </w:r>
      <w:r>
        <w:rPr>
          <w:rFonts w:hint="eastAsia"/>
        </w:rPr>
        <w:t>объектами</w:t>
      </w:r>
      <w:r>
        <w:t xml:space="preserve"> </w:t>
      </w:r>
      <w:r>
        <w:rPr>
          <w:rFonts w:hint="eastAsia"/>
        </w:rPr>
        <w:t>мезоуровня</w:t>
      </w:r>
      <w:r>
        <w:t xml:space="preserve"> </w:t>
      </w:r>
      <w:r>
        <w:rPr>
          <w:rFonts w:hint="eastAsia"/>
        </w:rPr>
        <w:t>на</w:t>
      </w:r>
      <w:r>
        <w:t xml:space="preserve"> </w:t>
      </w:r>
      <w:r>
        <w:rPr>
          <w:rFonts w:hint="eastAsia"/>
        </w:rPr>
        <w:t>основе</w:t>
      </w:r>
      <w:r>
        <w:t xml:space="preserve"> </w:t>
      </w:r>
      <w:r>
        <w:rPr>
          <w:rFonts w:hint="eastAsia"/>
        </w:rPr>
        <w:t>моделей</w:t>
      </w:r>
      <w:r>
        <w:t xml:space="preserve"> </w:t>
      </w:r>
      <w:r>
        <w:rPr>
          <w:rFonts w:hint="eastAsia"/>
        </w:rPr>
        <w:t>жизненного</w:t>
      </w:r>
      <w:r>
        <w:t xml:space="preserve"> </w:t>
      </w:r>
      <w:r>
        <w:rPr>
          <w:rFonts w:hint="eastAsia"/>
        </w:rPr>
        <w:t>цикла</w:t>
      </w:r>
    </w:p>
    <w:p w14:paraId="141EFCFE" w14:textId="77777777" w:rsidR="0023420D" w:rsidRDefault="0023420D" w:rsidP="0023420D"/>
    <w:p w14:paraId="03DC52D3" w14:textId="77777777" w:rsidR="0023420D" w:rsidRDefault="0023420D" w:rsidP="0023420D">
      <w:r>
        <w:t xml:space="preserve">4.3. </w:t>
      </w:r>
      <w:r>
        <w:rPr>
          <w:rFonts w:hint="eastAsia"/>
        </w:rPr>
        <w:t>Информационная</w:t>
      </w:r>
      <w:r>
        <w:t xml:space="preserve"> </w:t>
      </w:r>
      <w:r>
        <w:rPr>
          <w:rFonts w:hint="eastAsia"/>
        </w:rPr>
        <w:t>модель</w:t>
      </w:r>
      <w:r>
        <w:t xml:space="preserve"> </w:t>
      </w:r>
      <w:r>
        <w:rPr>
          <w:rFonts w:hint="eastAsia"/>
        </w:rPr>
        <w:t>отрасли</w:t>
      </w:r>
    </w:p>
    <w:p w14:paraId="3662251F" w14:textId="77777777" w:rsidR="0023420D" w:rsidRDefault="0023420D" w:rsidP="0023420D"/>
    <w:p w14:paraId="6E36E023" w14:textId="77777777" w:rsidR="0023420D" w:rsidRDefault="0023420D" w:rsidP="0023420D">
      <w:r>
        <w:t xml:space="preserve">4.3.1. </w:t>
      </w:r>
      <w:r>
        <w:rPr>
          <w:rFonts w:hint="eastAsia"/>
        </w:rPr>
        <w:t>Семантика</w:t>
      </w:r>
      <w:r>
        <w:t xml:space="preserve"> </w:t>
      </w:r>
      <w:r>
        <w:rPr>
          <w:rFonts w:hint="eastAsia"/>
        </w:rPr>
        <w:t>информационного</w:t>
      </w:r>
      <w:r>
        <w:t xml:space="preserve"> </w:t>
      </w:r>
      <w:r>
        <w:rPr>
          <w:rFonts w:hint="eastAsia"/>
        </w:rPr>
        <w:t>пространства</w:t>
      </w:r>
      <w:r>
        <w:t xml:space="preserve">. </w:t>
      </w:r>
      <w:r>
        <w:rPr>
          <w:rFonts w:hint="eastAsia"/>
        </w:rPr>
        <w:t>Идентификаторы</w:t>
      </w:r>
      <w:r>
        <w:t xml:space="preserve"> </w:t>
      </w:r>
      <w:r>
        <w:rPr>
          <w:rFonts w:hint="eastAsia"/>
        </w:rPr>
        <w:t>и</w:t>
      </w:r>
      <w:r>
        <w:t xml:space="preserve"> </w:t>
      </w:r>
      <w:r>
        <w:rPr>
          <w:rFonts w:hint="eastAsia"/>
        </w:rPr>
        <w:t>пространство</w:t>
      </w:r>
      <w:r>
        <w:t xml:space="preserve"> </w:t>
      </w:r>
      <w:r>
        <w:rPr>
          <w:rFonts w:hint="eastAsia"/>
        </w:rPr>
        <w:t>имен</w:t>
      </w:r>
      <w:r>
        <w:t xml:space="preserve"> </w:t>
      </w:r>
      <w:r>
        <w:rPr>
          <w:rFonts w:hint="eastAsia"/>
        </w:rPr>
        <w:t>как</w:t>
      </w:r>
      <w:r>
        <w:t xml:space="preserve"> </w:t>
      </w:r>
      <w:r>
        <w:rPr>
          <w:rFonts w:hint="eastAsia"/>
        </w:rPr>
        <w:t>часть</w:t>
      </w:r>
      <w:r>
        <w:t xml:space="preserve"> </w:t>
      </w:r>
      <w:r>
        <w:rPr>
          <w:rFonts w:hint="eastAsia"/>
        </w:rPr>
        <w:t>семантики</w:t>
      </w:r>
    </w:p>
    <w:p w14:paraId="4A41A2AA" w14:textId="77777777" w:rsidR="0023420D" w:rsidRDefault="0023420D" w:rsidP="0023420D"/>
    <w:p w14:paraId="530A28A7" w14:textId="77777777" w:rsidR="0023420D" w:rsidRDefault="0023420D" w:rsidP="0023420D">
      <w:r>
        <w:t xml:space="preserve">4.3.2. </w:t>
      </w:r>
      <w:r>
        <w:rPr>
          <w:rFonts w:hint="eastAsia"/>
        </w:rPr>
        <w:t>Отраслевые</w:t>
      </w:r>
      <w:r>
        <w:t xml:space="preserve"> </w:t>
      </w:r>
      <w:r>
        <w:rPr>
          <w:rFonts w:hint="eastAsia"/>
        </w:rPr>
        <w:t>словари</w:t>
      </w:r>
    </w:p>
    <w:p w14:paraId="47C660CA" w14:textId="77777777" w:rsidR="0023420D" w:rsidRDefault="0023420D" w:rsidP="0023420D"/>
    <w:p w14:paraId="207C0239" w14:textId="77777777" w:rsidR="0023420D" w:rsidRDefault="0023420D" w:rsidP="0023420D">
      <w:r>
        <w:t xml:space="preserve">4.3.3. </w:t>
      </w:r>
      <w:r>
        <w:rPr>
          <w:rFonts w:hint="eastAsia"/>
        </w:rPr>
        <w:t>Реестры</w:t>
      </w:r>
      <w:r>
        <w:t xml:space="preserve"> </w:t>
      </w:r>
      <w:r>
        <w:rPr>
          <w:rFonts w:hint="eastAsia"/>
        </w:rPr>
        <w:t>базовых</w:t>
      </w:r>
      <w:r>
        <w:t xml:space="preserve"> </w:t>
      </w:r>
      <w:r>
        <w:rPr>
          <w:rFonts w:hint="eastAsia"/>
        </w:rPr>
        <w:t>информационных</w:t>
      </w:r>
      <w:r>
        <w:t xml:space="preserve"> </w:t>
      </w:r>
      <w:r>
        <w:rPr>
          <w:rFonts w:hint="eastAsia"/>
        </w:rPr>
        <w:t>объектов</w:t>
      </w:r>
    </w:p>
    <w:p w14:paraId="506DFA35" w14:textId="77777777" w:rsidR="0023420D" w:rsidRDefault="0023420D" w:rsidP="0023420D"/>
    <w:p w14:paraId="26249142" w14:textId="77777777" w:rsidR="0023420D" w:rsidRDefault="0023420D" w:rsidP="0023420D">
      <w:r>
        <w:t xml:space="preserve">4.3.3. </w:t>
      </w:r>
      <w:r>
        <w:rPr>
          <w:rFonts w:hint="eastAsia"/>
        </w:rPr>
        <w:t>Система</w:t>
      </w:r>
      <w:r>
        <w:t xml:space="preserve"> </w:t>
      </w:r>
      <w:r>
        <w:rPr>
          <w:rFonts w:hint="eastAsia"/>
        </w:rPr>
        <w:t>кодификация</w:t>
      </w:r>
      <w:r>
        <w:t xml:space="preserve"> </w:t>
      </w:r>
      <w:r>
        <w:rPr>
          <w:rFonts w:hint="eastAsia"/>
        </w:rPr>
        <w:t>данных</w:t>
      </w:r>
    </w:p>
    <w:p w14:paraId="63E547D2" w14:textId="77777777" w:rsidR="0023420D" w:rsidRDefault="0023420D" w:rsidP="0023420D"/>
    <w:p w14:paraId="6E0141FE" w14:textId="77777777" w:rsidR="0023420D" w:rsidRDefault="0023420D" w:rsidP="0023420D">
      <w:r>
        <w:t xml:space="preserve">4.3.4. </w:t>
      </w:r>
      <w:r>
        <w:rPr>
          <w:rFonts w:hint="eastAsia"/>
        </w:rPr>
        <w:t>Стандартизация</w:t>
      </w:r>
      <w:r>
        <w:t xml:space="preserve"> </w:t>
      </w:r>
      <w:r>
        <w:rPr>
          <w:rFonts w:hint="eastAsia"/>
        </w:rPr>
        <w:t>пространства</w:t>
      </w:r>
      <w:r>
        <w:t xml:space="preserve"> </w:t>
      </w:r>
      <w:r>
        <w:rPr>
          <w:rFonts w:hint="eastAsia"/>
        </w:rPr>
        <w:t>имен</w:t>
      </w:r>
    </w:p>
    <w:p w14:paraId="414D8D08" w14:textId="77777777" w:rsidR="0023420D" w:rsidRDefault="0023420D" w:rsidP="0023420D"/>
    <w:p w14:paraId="57284B24" w14:textId="77777777" w:rsidR="0023420D" w:rsidRDefault="0023420D" w:rsidP="0023420D">
      <w:r>
        <w:t xml:space="preserve">4.3.5. </w:t>
      </w:r>
      <w:r>
        <w:rPr>
          <w:rFonts w:hint="eastAsia"/>
        </w:rPr>
        <w:t>Архитектура</w:t>
      </w:r>
      <w:r>
        <w:t xml:space="preserve"> </w:t>
      </w:r>
      <w:r>
        <w:rPr>
          <w:rFonts w:hint="eastAsia"/>
        </w:rPr>
        <w:t>цифровой</w:t>
      </w:r>
      <w:r>
        <w:t xml:space="preserve"> </w:t>
      </w:r>
      <w:r>
        <w:rPr>
          <w:rFonts w:hint="eastAsia"/>
        </w:rPr>
        <w:t>платформы</w:t>
      </w:r>
      <w:r>
        <w:t xml:space="preserve"> </w:t>
      </w:r>
      <w:r>
        <w:rPr>
          <w:rFonts w:hint="eastAsia"/>
        </w:rPr>
        <w:t>экосистемы</w:t>
      </w:r>
    </w:p>
    <w:p w14:paraId="3FD778BF" w14:textId="77777777" w:rsidR="0023420D" w:rsidRDefault="0023420D" w:rsidP="0023420D"/>
    <w:p w14:paraId="48401AF7" w14:textId="77777777" w:rsidR="0023420D" w:rsidRDefault="0023420D" w:rsidP="0023420D">
      <w:r>
        <w:t xml:space="preserve">4.3.6. </w:t>
      </w:r>
      <w:r>
        <w:rPr>
          <w:rFonts w:hint="eastAsia"/>
        </w:rPr>
        <w:t>Пример</w:t>
      </w:r>
      <w:r>
        <w:t xml:space="preserve"> </w:t>
      </w:r>
      <w:r>
        <w:rPr>
          <w:rFonts w:hint="eastAsia"/>
        </w:rPr>
        <w:t>оценки</w:t>
      </w:r>
      <w:r>
        <w:t xml:space="preserve"> </w:t>
      </w:r>
      <w:r>
        <w:rPr>
          <w:rFonts w:hint="eastAsia"/>
        </w:rPr>
        <w:t>экономической</w:t>
      </w:r>
      <w:r>
        <w:t xml:space="preserve"> </w:t>
      </w:r>
      <w:r>
        <w:rPr>
          <w:rFonts w:hint="eastAsia"/>
        </w:rPr>
        <w:t>эффективности</w:t>
      </w:r>
      <w:r>
        <w:t xml:space="preserve"> </w:t>
      </w:r>
      <w:r>
        <w:rPr>
          <w:rFonts w:hint="eastAsia"/>
        </w:rPr>
        <w:t>применения</w:t>
      </w:r>
      <w:r>
        <w:t xml:space="preserve"> </w:t>
      </w:r>
      <w:r>
        <w:rPr>
          <w:rFonts w:hint="eastAsia"/>
        </w:rPr>
        <w:t>информационных</w:t>
      </w:r>
      <w:r>
        <w:t xml:space="preserve"> </w:t>
      </w:r>
      <w:r>
        <w:rPr>
          <w:rFonts w:hint="eastAsia"/>
        </w:rPr>
        <w:t>моделей</w:t>
      </w:r>
      <w:r>
        <w:t xml:space="preserve"> </w:t>
      </w:r>
      <w:r>
        <w:rPr>
          <w:rFonts w:hint="eastAsia"/>
        </w:rPr>
        <w:t>мезоуровня</w:t>
      </w:r>
    </w:p>
    <w:p w14:paraId="5E575EEE" w14:textId="77777777" w:rsidR="0023420D" w:rsidRDefault="0023420D" w:rsidP="0023420D"/>
    <w:p w14:paraId="58E1AB33" w14:textId="77777777" w:rsidR="0023420D" w:rsidRDefault="0023420D" w:rsidP="0023420D">
      <w:r>
        <w:t xml:space="preserve">4.4. </w:t>
      </w:r>
      <w:r>
        <w:rPr>
          <w:rFonts w:hint="eastAsia"/>
        </w:rPr>
        <w:t>Экономические</w:t>
      </w:r>
      <w:r>
        <w:t xml:space="preserve"> </w:t>
      </w:r>
      <w:r>
        <w:rPr>
          <w:rFonts w:hint="eastAsia"/>
        </w:rPr>
        <w:t>эффекты</w:t>
      </w:r>
      <w:r>
        <w:t xml:space="preserve"> </w:t>
      </w:r>
      <w:r>
        <w:rPr>
          <w:rFonts w:hint="eastAsia"/>
        </w:rPr>
        <w:t>при</w:t>
      </w:r>
      <w:r>
        <w:t xml:space="preserve"> </w:t>
      </w:r>
      <w:r>
        <w:rPr>
          <w:rFonts w:hint="eastAsia"/>
        </w:rPr>
        <w:t>использовании</w:t>
      </w:r>
      <w:r>
        <w:t xml:space="preserve"> </w:t>
      </w:r>
      <w:r>
        <w:rPr>
          <w:rFonts w:hint="eastAsia"/>
        </w:rPr>
        <w:t>среды</w:t>
      </w:r>
      <w:r>
        <w:t xml:space="preserve"> </w:t>
      </w:r>
      <w:r>
        <w:rPr>
          <w:rFonts w:hint="eastAsia"/>
        </w:rPr>
        <w:t>взаимодействия</w:t>
      </w:r>
      <w:r>
        <w:t xml:space="preserve"> </w:t>
      </w:r>
      <w:r>
        <w:rPr>
          <w:rFonts w:hint="eastAsia"/>
        </w:rPr>
        <w:t>на</w:t>
      </w:r>
      <w:r>
        <w:t xml:space="preserve"> </w:t>
      </w:r>
      <w:r>
        <w:rPr>
          <w:rFonts w:hint="eastAsia"/>
        </w:rPr>
        <w:t>основе</w:t>
      </w:r>
      <w:r>
        <w:t xml:space="preserve"> </w:t>
      </w:r>
      <w:r>
        <w:rPr>
          <w:rFonts w:hint="eastAsia"/>
        </w:rPr>
        <w:t>архитектуры</w:t>
      </w:r>
      <w:r>
        <w:t xml:space="preserve"> </w:t>
      </w:r>
      <w:r>
        <w:rPr>
          <w:rFonts w:hint="eastAsia"/>
        </w:rPr>
        <w:t>продукта</w:t>
      </w:r>
    </w:p>
    <w:p w14:paraId="64719C17" w14:textId="77777777" w:rsidR="0023420D" w:rsidRDefault="0023420D" w:rsidP="0023420D"/>
    <w:p w14:paraId="757E1304" w14:textId="77777777" w:rsidR="0023420D" w:rsidRDefault="0023420D" w:rsidP="0023420D">
      <w:r>
        <w:t xml:space="preserve">4.4.1. </w:t>
      </w:r>
      <w:r>
        <w:rPr>
          <w:rFonts w:hint="eastAsia"/>
        </w:rPr>
        <w:t>Монетизация</w:t>
      </w:r>
      <w:r>
        <w:t xml:space="preserve"> </w:t>
      </w:r>
      <w:r>
        <w:rPr>
          <w:rFonts w:hint="eastAsia"/>
        </w:rPr>
        <w:t>платформенных</w:t>
      </w:r>
      <w:r>
        <w:t xml:space="preserve"> </w:t>
      </w:r>
      <w:r>
        <w:rPr>
          <w:rFonts w:hint="eastAsia"/>
        </w:rPr>
        <w:t>решений</w:t>
      </w:r>
      <w:r>
        <w:t xml:space="preserve">, </w:t>
      </w:r>
      <w:r>
        <w:rPr>
          <w:rFonts w:hint="eastAsia"/>
        </w:rPr>
        <w:t>социальная</w:t>
      </w:r>
      <w:r>
        <w:t xml:space="preserve"> </w:t>
      </w:r>
      <w:r>
        <w:rPr>
          <w:rFonts w:hint="eastAsia"/>
        </w:rPr>
        <w:t>валюта</w:t>
      </w:r>
    </w:p>
    <w:p w14:paraId="00AC798B" w14:textId="77777777" w:rsidR="0023420D" w:rsidRDefault="0023420D" w:rsidP="0023420D"/>
    <w:p w14:paraId="73BF6AFC" w14:textId="77777777" w:rsidR="0023420D" w:rsidRDefault="0023420D" w:rsidP="0023420D">
      <w:r>
        <w:t xml:space="preserve">4.4.2. </w:t>
      </w:r>
      <w:r>
        <w:rPr>
          <w:rFonts w:hint="eastAsia"/>
        </w:rPr>
        <w:t>Оценка</w:t>
      </w:r>
      <w:r>
        <w:t xml:space="preserve"> </w:t>
      </w:r>
      <w:r>
        <w:rPr>
          <w:rFonts w:hint="eastAsia"/>
        </w:rPr>
        <w:t>экономической</w:t>
      </w:r>
      <w:r>
        <w:t xml:space="preserve"> </w:t>
      </w:r>
      <w:r>
        <w:rPr>
          <w:rFonts w:hint="eastAsia"/>
        </w:rPr>
        <w:t>эффективности</w:t>
      </w:r>
      <w:r>
        <w:t xml:space="preserve"> </w:t>
      </w:r>
      <w:r>
        <w:rPr>
          <w:rFonts w:hint="eastAsia"/>
        </w:rPr>
        <w:t>среды</w:t>
      </w:r>
      <w:r>
        <w:t xml:space="preserve"> </w:t>
      </w:r>
      <w:r>
        <w:rPr>
          <w:rFonts w:hint="eastAsia"/>
        </w:rPr>
        <w:t>взаимодействия</w:t>
      </w:r>
    </w:p>
    <w:p w14:paraId="11784D2C" w14:textId="77777777" w:rsidR="0023420D" w:rsidRDefault="0023420D" w:rsidP="0023420D"/>
    <w:p w14:paraId="4F354728" w14:textId="77777777" w:rsidR="0023420D" w:rsidRDefault="0023420D" w:rsidP="0023420D">
      <w:r>
        <w:t xml:space="preserve">4.4.3. </w:t>
      </w:r>
      <w:r>
        <w:rPr>
          <w:rFonts w:hint="eastAsia"/>
        </w:rPr>
        <w:t>Оценка</w:t>
      </w:r>
      <w:r>
        <w:t xml:space="preserve"> </w:t>
      </w:r>
      <w:r>
        <w:rPr>
          <w:rFonts w:hint="eastAsia"/>
        </w:rPr>
        <w:t>мотивации</w:t>
      </w:r>
      <w:r>
        <w:t xml:space="preserve"> - </w:t>
      </w:r>
      <w:r>
        <w:rPr>
          <w:rFonts w:hint="eastAsia"/>
        </w:rPr>
        <w:t>использование</w:t>
      </w:r>
      <w:r>
        <w:t xml:space="preserve"> </w:t>
      </w:r>
      <w:r>
        <w:rPr>
          <w:rFonts w:hint="eastAsia"/>
        </w:rPr>
        <w:t>социальной</w:t>
      </w:r>
      <w:r>
        <w:t xml:space="preserve"> </w:t>
      </w:r>
      <w:r>
        <w:rPr>
          <w:rFonts w:hint="eastAsia"/>
        </w:rPr>
        <w:t>валюты</w:t>
      </w:r>
    </w:p>
    <w:p w14:paraId="49F7AFE2" w14:textId="77777777" w:rsidR="0023420D" w:rsidRDefault="0023420D" w:rsidP="0023420D"/>
    <w:p w14:paraId="3E234F96" w14:textId="77777777" w:rsidR="0023420D" w:rsidRDefault="0023420D" w:rsidP="0023420D">
      <w:r>
        <w:t xml:space="preserve">4.4.4. </w:t>
      </w:r>
      <w:r>
        <w:rPr>
          <w:rFonts w:hint="eastAsia"/>
        </w:rPr>
        <w:t>Метрики</w:t>
      </w:r>
      <w:r>
        <w:t xml:space="preserve"> </w:t>
      </w:r>
      <w:r>
        <w:rPr>
          <w:rFonts w:hint="eastAsia"/>
        </w:rPr>
        <w:t>и</w:t>
      </w:r>
      <w:r>
        <w:t xml:space="preserve"> </w:t>
      </w:r>
      <w:r>
        <w:rPr>
          <w:rFonts w:hint="eastAsia"/>
        </w:rPr>
        <w:t>монетизация</w:t>
      </w:r>
      <w:r>
        <w:t xml:space="preserve"> </w:t>
      </w:r>
      <w:r>
        <w:rPr>
          <w:rFonts w:hint="eastAsia"/>
        </w:rPr>
        <w:t>взаимодействий</w:t>
      </w:r>
    </w:p>
    <w:p w14:paraId="6BB10934" w14:textId="77777777" w:rsidR="0023420D" w:rsidRDefault="0023420D" w:rsidP="0023420D"/>
    <w:p w14:paraId="01BAF652" w14:textId="77777777" w:rsidR="0023420D" w:rsidRDefault="0023420D" w:rsidP="0023420D">
      <w:r>
        <w:t xml:space="preserve">4.5. </w:t>
      </w:r>
      <w:r>
        <w:rPr>
          <w:rFonts w:hint="eastAsia"/>
        </w:rPr>
        <w:t>Архитектура</w:t>
      </w:r>
      <w:r>
        <w:t xml:space="preserve"> </w:t>
      </w:r>
      <w:r>
        <w:rPr>
          <w:rFonts w:hint="eastAsia"/>
        </w:rPr>
        <w:t>отрасли</w:t>
      </w:r>
      <w:r>
        <w:t xml:space="preserve"> </w:t>
      </w:r>
      <w:r>
        <w:rPr>
          <w:rFonts w:hint="eastAsia"/>
        </w:rPr>
        <w:t>для</w:t>
      </w:r>
      <w:r>
        <w:t xml:space="preserve"> </w:t>
      </w:r>
      <w:r>
        <w:rPr>
          <w:rFonts w:hint="eastAsia"/>
        </w:rPr>
        <w:t>российского</w:t>
      </w:r>
      <w:r>
        <w:t xml:space="preserve"> </w:t>
      </w:r>
      <w:r>
        <w:rPr>
          <w:rFonts w:hint="eastAsia"/>
        </w:rPr>
        <w:t>сектора</w:t>
      </w:r>
      <w:r>
        <w:t xml:space="preserve"> </w:t>
      </w:r>
      <w:r>
        <w:rPr>
          <w:rFonts w:hint="eastAsia"/>
        </w:rPr>
        <w:t>навигационных</w:t>
      </w:r>
      <w:r>
        <w:t xml:space="preserve"> </w:t>
      </w:r>
      <w:r>
        <w:rPr>
          <w:rFonts w:hint="eastAsia"/>
        </w:rPr>
        <w:t>услуг</w:t>
      </w:r>
    </w:p>
    <w:p w14:paraId="7C8866F3" w14:textId="77777777" w:rsidR="0023420D" w:rsidRDefault="0023420D" w:rsidP="0023420D"/>
    <w:p w14:paraId="17E27D35" w14:textId="77777777" w:rsidR="0023420D" w:rsidRDefault="0023420D" w:rsidP="0023420D">
      <w:r>
        <w:t xml:space="preserve">4.5.1. </w:t>
      </w:r>
      <w:r>
        <w:rPr>
          <w:rFonts w:hint="eastAsia"/>
        </w:rPr>
        <w:t>Модель</w:t>
      </w:r>
      <w:r>
        <w:t xml:space="preserve"> </w:t>
      </w:r>
      <w:r>
        <w:rPr>
          <w:rFonts w:hint="eastAsia"/>
        </w:rPr>
        <w:t>потока</w:t>
      </w:r>
      <w:r>
        <w:t xml:space="preserve"> </w:t>
      </w:r>
      <w:r>
        <w:rPr>
          <w:rFonts w:hint="eastAsia"/>
        </w:rPr>
        <w:t>ценности</w:t>
      </w:r>
      <w:r>
        <w:t xml:space="preserve"> </w:t>
      </w:r>
      <w:r>
        <w:rPr>
          <w:rFonts w:hint="eastAsia"/>
        </w:rPr>
        <w:t>навигационных</w:t>
      </w:r>
      <w:r>
        <w:t xml:space="preserve"> </w:t>
      </w:r>
      <w:r>
        <w:rPr>
          <w:rFonts w:hint="eastAsia"/>
        </w:rPr>
        <w:t>сервисов</w:t>
      </w:r>
      <w:r>
        <w:t xml:space="preserve"> </w:t>
      </w:r>
      <w:r>
        <w:rPr>
          <w:rFonts w:hint="eastAsia"/>
        </w:rPr>
        <w:t>га</w:t>
      </w:r>
    </w:p>
    <w:p w14:paraId="66EA0749" w14:textId="77777777" w:rsidR="0023420D" w:rsidRDefault="0023420D" w:rsidP="0023420D"/>
    <w:p w14:paraId="3B265BBA" w14:textId="77777777" w:rsidR="0023420D" w:rsidRDefault="0023420D" w:rsidP="0023420D">
      <w:r>
        <w:rPr>
          <w:rFonts w:hint="eastAsia"/>
        </w:rPr>
        <w:t>основе</w:t>
      </w:r>
      <w:r>
        <w:t xml:space="preserve"> </w:t>
      </w:r>
      <w:r>
        <w:rPr>
          <w:rFonts w:hint="eastAsia"/>
        </w:rPr>
        <w:t>архитектуры</w:t>
      </w:r>
      <w:r>
        <w:t xml:space="preserve"> </w:t>
      </w:r>
      <w:r>
        <w:rPr>
          <w:rFonts w:hint="eastAsia"/>
        </w:rPr>
        <w:t>продукта</w:t>
      </w:r>
    </w:p>
    <w:p w14:paraId="4999D11A" w14:textId="77777777" w:rsidR="0023420D" w:rsidRDefault="0023420D" w:rsidP="0023420D"/>
    <w:p w14:paraId="2CF7A6D1" w14:textId="77777777" w:rsidR="0023420D" w:rsidRDefault="0023420D" w:rsidP="0023420D">
      <w:r>
        <w:t xml:space="preserve">4.5.2. </w:t>
      </w:r>
      <w:r>
        <w:rPr>
          <w:rFonts w:hint="eastAsia"/>
        </w:rPr>
        <w:t>Отраслевые</w:t>
      </w:r>
      <w:r>
        <w:t xml:space="preserve"> </w:t>
      </w:r>
      <w:r>
        <w:rPr>
          <w:rFonts w:hint="eastAsia"/>
        </w:rPr>
        <w:t>модели</w:t>
      </w:r>
      <w:r>
        <w:t xml:space="preserve"> </w:t>
      </w:r>
      <w:r>
        <w:rPr>
          <w:rFonts w:hint="eastAsia"/>
        </w:rPr>
        <w:t>потока</w:t>
      </w:r>
      <w:r>
        <w:t xml:space="preserve"> </w:t>
      </w:r>
      <w:r>
        <w:rPr>
          <w:rFonts w:hint="eastAsia"/>
        </w:rPr>
        <w:t>ценности</w:t>
      </w:r>
      <w:r>
        <w:t xml:space="preserve"> </w:t>
      </w:r>
      <w:r>
        <w:rPr>
          <w:rFonts w:hint="eastAsia"/>
        </w:rPr>
        <w:t>навигационных</w:t>
      </w:r>
      <w:r>
        <w:t xml:space="preserve"> </w:t>
      </w:r>
      <w:r>
        <w:rPr>
          <w:rFonts w:hint="eastAsia"/>
        </w:rPr>
        <w:t>сервисов</w:t>
      </w:r>
    </w:p>
    <w:p w14:paraId="33C767A2" w14:textId="77777777" w:rsidR="0023420D" w:rsidRDefault="0023420D" w:rsidP="0023420D"/>
    <w:p w14:paraId="03DF852D" w14:textId="77777777" w:rsidR="0023420D" w:rsidRDefault="0023420D" w:rsidP="0023420D">
      <w:r>
        <w:t xml:space="preserve">4.5.3. </w:t>
      </w:r>
      <w:r>
        <w:rPr>
          <w:rFonts w:hint="eastAsia"/>
        </w:rPr>
        <w:t>ГЛОНАСС</w:t>
      </w:r>
      <w:r>
        <w:t xml:space="preserve"> </w:t>
      </w:r>
      <w:r>
        <w:rPr>
          <w:rFonts w:hint="eastAsia"/>
        </w:rPr>
        <w:t>как</w:t>
      </w:r>
      <w:r>
        <w:t xml:space="preserve"> </w:t>
      </w:r>
      <w:r>
        <w:rPr>
          <w:rFonts w:hint="eastAsia"/>
        </w:rPr>
        <w:t>платформа</w:t>
      </w:r>
    </w:p>
    <w:p w14:paraId="3104C23A" w14:textId="77777777" w:rsidR="0023420D" w:rsidRDefault="0023420D" w:rsidP="0023420D"/>
    <w:p w14:paraId="1E9BEB5C" w14:textId="77777777" w:rsidR="0023420D" w:rsidRDefault="0023420D" w:rsidP="0023420D">
      <w:r>
        <w:t xml:space="preserve">4.5.4. </w:t>
      </w:r>
      <w:r>
        <w:rPr>
          <w:rFonts w:hint="eastAsia"/>
        </w:rPr>
        <w:t>Возможности</w:t>
      </w:r>
      <w:r>
        <w:t xml:space="preserve"> </w:t>
      </w:r>
      <w:r>
        <w:rPr>
          <w:rFonts w:hint="eastAsia"/>
        </w:rPr>
        <w:t>по</w:t>
      </w:r>
      <w:r>
        <w:t xml:space="preserve"> </w:t>
      </w:r>
      <w:r>
        <w:rPr>
          <w:rFonts w:hint="eastAsia"/>
        </w:rPr>
        <w:t>использованию</w:t>
      </w:r>
      <w:r>
        <w:t xml:space="preserve"> </w:t>
      </w:r>
      <w:r>
        <w:rPr>
          <w:rFonts w:hint="eastAsia"/>
        </w:rPr>
        <w:t>сервисов</w:t>
      </w:r>
      <w:r>
        <w:t xml:space="preserve"> </w:t>
      </w:r>
      <w:r>
        <w:rPr>
          <w:rFonts w:hint="eastAsia"/>
        </w:rPr>
        <w:t>в</w:t>
      </w:r>
      <w:r>
        <w:t xml:space="preserve"> </w:t>
      </w:r>
      <w:r>
        <w:rPr>
          <w:rFonts w:hint="eastAsia"/>
        </w:rPr>
        <w:t>российской</w:t>
      </w:r>
      <w:r>
        <w:t xml:space="preserve"> </w:t>
      </w:r>
      <w:r>
        <w:rPr>
          <w:rFonts w:hint="eastAsia"/>
        </w:rPr>
        <w:t>экономике</w:t>
      </w:r>
    </w:p>
    <w:p w14:paraId="5EA0FC6A" w14:textId="77777777" w:rsidR="0023420D" w:rsidRDefault="0023420D" w:rsidP="0023420D"/>
    <w:p w14:paraId="61006019" w14:textId="77777777" w:rsidR="0023420D" w:rsidRDefault="0023420D" w:rsidP="0023420D">
      <w:r>
        <w:t xml:space="preserve">4.6. </w:t>
      </w:r>
      <w:r>
        <w:rPr>
          <w:rFonts w:hint="eastAsia"/>
        </w:rPr>
        <w:t>Система</w:t>
      </w:r>
      <w:r>
        <w:t xml:space="preserve"> </w:t>
      </w:r>
      <w:r>
        <w:rPr>
          <w:rFonts w:hint="eastAsia"/>
        </w:rPr>
        <w:t>учета</w:t>
      </w:r>
      <w:r>
        <w:t xml:space="preserve"> </w:t>
      </w:r>
      <w:r>
        <w:rPr>
          <w:rFonts w:hint="eastAsia"/>
        </w:rPr>
        <w:t>трансакций</w:t>
      </w:r>
      <w:r>
        <w:t xml:space="preserve">. </w:t>
      </w:r>
      <w:r>
        <w:rPr>
          <w:rFonts w:hint="eastAsia"/>
        </w:rPr>
        <w:t>Сегмент</w:t>
      </w:r>
      <w:r>
        <w:t xml:space="preserve"> </w:t>
      </w:r>
      <w:r>
        <w:rPr>
          <w:rFonts w:hint="eastAsia"/>
        </w:rPr>
        <w:t>«</w:t>
      </w:r>
      <w:r>
        <w:rPr>
          <w:rFonts w:hint="eastAsia"/>
        </w:rPr>
        <w:t>Мезоуровень</w:t>
      </w:r>
      <w:r>
        <w:rPr>
          <w:rFonts w:hint="eastAsia"/>
        </w:rPr>
        <w:t>»</w:t>
      </w:r>
    </w:p>
    <w:p w14:paraId="66738701" w14:textId="77777777" w:rsidR="0023420D" w:rsidRDefault="0023420D" w:rsidP="0023420D"/>
    <w:p w14:paraId="790F2F17" w14:textId="77777777" w:rsidR="0023420D" w:rsidRDefault="0023420D" w:rsidP="0023420D">
      <w:r>
        <w:t xml:space="preserve">4.6.1. </w:t>
      </w:r>
      <w:r>
        <w:rPr>
          <w:rFonts w:hint="eastAsia"/>
        </w:rPr>
        <w:t>Управление</w:t>
      </w:r>
      <w:r>
        <w:t xml:space="preserve"> </w:t>
      </w:r>
      <w:r>
        <w:rPr>
          <w:rFonts w:hint="eastAsia"/>
        </w:rPr>
        <w:t>экосистемами</w:t>
      </w:r>
      <w:r>
        <w:t xml:space="preserve"> </w:t>
      </w:r>
      <w:r>
        <w:rPr>
          <w:rFonts w:hint="eastAsia"/>
        </w:rPr>
        <w:t>на</w:t>
      </w:r>
      <w:r>
        <w:t xml:space="preserve"> </w:t>
      </w:r>
      <w:r>
        <w:rPr>
          <w:rFonts w:hint="eastAsia"/>
        </w:rPr>
        <w:t>основе</w:t>
      </w:r>
      <w:r>
        <w:t xml:space="preserve"> </w:t>
      </w:r>
      <w:r>
        <w:rPr>
          <w:rFonts w:hint="eastAsia"/>
        </w:rPr>
        <w:t>данных</w:t>
      </w:r>
      <w:r>
        <w:t xml:space="preserve"> </w:t>
      </w:r>
      <w:r>
        <w:rPr>
          <w:rFonts w:hint="eastAsia"/>
        </w:rPr>
        <w:t>о</w:t>
      </w:r>
      <w:r>
        <w:t xml:space="preserve"> </w:t>
      </w:r>
      <w:r>
        <w:rPr>
          <w:rFonts w:hint="eastAsia"/>
        </w:rPr>
        <w:t>трансакциях</w:t>
      </w:r>
    </w:p>
    <w:p w14:paraId="568E7D9D" w14:textId="77777777" w:rsidR="0023420D" w:rsidRDefault="0023420D" w:rsidP="0023420D"/>
    <w:p w14:paraId="3375DE68" w14:textId="77777777" w:rsidR="0023420D" w:rsidRDefault="0023420D" w:rsidP="0023420D">
      <w:r>
        <w:t xml:space="preserve">4.6.2. </w:t>
      </w:r>
      <w:r>
        <w:rPr>
          <w:rFonts w:hint="eastAsia"/>
        </w:rPr>
        <w:t>Развитие</w:t>
      </w:r>
      <w:r>
        <w:t xml:space="preserve"> </w:t>
      </w:r>
      <w:r>
        <w:rPr>
          <w:rFonts w:hint="eastAsia"/>
        </w:rPr>
        <w:t>методов</w:t>
      </w:r>
      <w:r>
        <w:t xml:space="preserve"> </w:t>
      </w:r>
      <w:r>
        <w:rPr>
          <w:rFonts w:hint="eastAsia"/>
        </w:rPr>
        <w:t>СНС</w:t>
      </w:r>
    </w:p>
    <w:p w14:paraId="4BE2049C" w14:textId="77777777" w:rsidR="0023420D" w:rsidRDefault="0023420D" w:rsidP="0023420D"/>
    <w:p w14:paraId="38D7C3CB" w14:textId="77777777" w:rsidR="0023420D" w:rsidRDefault="0023420D" w:rsidP="0023420D">
      <w:r>
        <w:t xml:space="preserve">4.6.3. </w:t>
      </w:r>
      <w:r>
        <w:rPr>
          <w:rFonts w:hint="eastAsia"/>
        </w:rPr>
        <w:t>Шаблон</w:t>
      </w:r>
      <w:r>
        <w:t xml:space="preserve"> </w:t>
      </w:r>
      <w:r>
        <w:rPr>
          <w:rFonts w:hint="eastAsia"/>
        </w:rPr>
        <w:t>словаря</w:t>
      </w:r>
      <w:r>
        <w:t xml:space="preserve"> </w:t>
      </w:r>
      <w:r>
        <w:rPr>
          <w:rFonts w:hint="eastAsia"/>
        </w:rPr>
        <w:t>Архитектура</w:t>
      </w:r>
      <w:r>
        <w:t xml:space="preserve"> </w:t>
      </w:r>
      <w:r>
        <w:rPr>
          <w:rFonts w:hint="eastAsia"/>
        </w:rPr>
        <w:t>отрасли</w:t>
      </w:r>
    </w:p>
    <w:p w14:paraId="487F0488" w14:textId="77777777" w:rsidR="0023420D" w:rsidRDefault="0023420D" w:rsidP="0023420D"/>
    <w:p w14:paraId="4BDDC1AD" w14:textId="77777777" w:rsidR="0023420D" w:rsidRDefault="0023420D" w:rsidP="0023420D">
      <w:r>
        <w:t xml:space="preserve">4.6.4. </w:t>
      </w:r>
      <w:r>
        <w:rPr>
          <w:rFonts w:hint="eastAsia"/>
        </w:rPr>
        <w:t>Электронные</w:t>
      </w:r>
      <w:r>
        <w:t xml:space="preserve"> </w:t>
      </w:r>
      <w:r>
        <w:rPr>
          <w:rFonts w:hint="eastAsia"/>
        </w:rPr>
        <w:t>документы</w:t>
      </w:r>
      <w:r>
        <w:t xml:space="preserve"> </w:t>
      </w:r>
      <w:r>
        <w:rPr>
          <w:rFonts w:hint="eastAsia"/>
        </w:rPr>
        <w:t>Системы</w:t>
      </w:r>
      <w:r>
        <w:t xml:space="preserve"> </w:t>
      </w:r>
      <w:r>
        <w:rPr>
          <w:rFonts w:hint="eastAsia"/>
        </w:rPr>
        <w:t>учета</w:t>
      </w:r>
      <w:r>
        <w:t xml:space="preserve"> </w:t>
      </w:r>
      <w:r>
        <w:rPr>
          <w:rFonts w:hint="eastAsia"/>
        </w:rPr>
        <w:t>трансакций</w:t>
      </w:r>
    </w:p>
    <w:p w14:paraId="155BF5BF" w14:textId="77777777" w:rsidR="0023420D" w:rsidRDefault="0023420D" w:rsidP="0023420D"/>
    <w:p w14:paraId="03EF6972" w14:textId="77777777" w:rsidR="0023420D" w:rsidRDefault="0023420D" w:rsidP="0023420D">
      <w:r>
        <w:rPr>
          <w:rFonts w:hint="eastAsia"/>
        </w:rPr>
        <w:t>Выводы</w:t>
      </w:r>
      <w:r>
        <w:t xml:space="preserve"> </w:t>
      </w:r>
      <w:r>
        <w:rPr>
          <w:rFonts w:hint="eastAsia"/>
        </w:rPr>
        <w:t>по</w:t>
      </w:r>
      <w:r>
        <w:t xml:space="preserve"> </w:t>
      </w:r>
      <w:r>
        <w:rPr>
          <w:rFonts w:hint="eastAsia"/>
        </w:rPr>
        <w:t>главе</w:t>
      </w:r>
    </w:p>
    <w:p w14:paraId="12ACF1B7" w14:textId="77777777" w:rsidR="0023420D" w:rsidRDefault="0023420D" w:rsidP="0023420D"/>
    <w:p w14:paraId="0FC1AEE8" w14:textId="77777777" w:rsidR="0023420D" w:rsidRDefault="0023420D" w:rsidP="0023420D">
      <w:r>
        <w:rPr>
          <w:rFonts w:hint="eastAsia"/>
        </w:rPr>
        <w:t>ГЛАВА</w:t>
      </w:r>
      <w:r>
        <w:t xml:space="preserve"> 5. </w:t>
      </w:r>
      <w:r>
        <w:rPr>
          <w:rFonts w:hint="eastAsia"/>
        </w:rPr>
        <w:t>УПРАВЛЕНИЕ</w:t>
      </w:r>
      <w:r>
        <w:t xml:space="preserve"> </w:t>
      </w:r>
      <w:r>
        <w:rPr>
          <w:rFonts w:hint="eastAsia"/>
        </w:rPr>
        <w:t>ЭКОНОМИКОЙ</w:t>
      </w:r>
      <w:r>
        <w:t xml:space="preserve"> </w:t>
      </w:r>
      <w:r>
        <w:rPr>
          <w:rFonts w:hint="eastAsia"/>
        </w:rPr>
        <w:t>И</w:t>
      </w:r>
      <w:r>
        <w:t xml:space="preserve"> </w:t>
      </w:r>
      <w:r>
        <w:rPr>
          <w:rFonts w:hint="eastAsia"/>
        </w:rPr>
        <w:t>ИНФОРМАЦИОННОЕ</w:t>
      </w:r>
      <w:r>
        <w:t xml:space="preserve"> </w:t>
      </w:r>
      <w:r>
        <w:rPr>
          <w:rFonts w:hint="eastAsia"/>
        </w:rPr>
        <w:t>ПРОСТРАНСТВО</w:t>
      </w:r>
    </w:p>
    <w:p w14:paraId="145FC151" w14:textId="77777777" w:rsidR="0023420D" w:rsidRDefault="0023420D" w:rsidP="0023420D"/>
    <w:p w14:paraId="3887FB65" w14:textId="77777777" w:rsidR="0023420D" w:rsidRDefault="0023420D" w:rsidP="0023420D">
      <w:r>
        <w:t xml:space="preserve">5.1. </w:t>
      </w:r>
      <w:r>
        <w:rPr>
          <w:rFonts w:hint="eastAsia"/>
        </w:rPr>
        <w:t>Модель</w:t>
      </w:r>
      <w:r>
        <w:t xml:space="preserve"> </w:t>
      </w:r>
      <w:r>
        <w:rPr>
          <w:rFonts w:hint="eastAsia"/>
        </w:rPr>
        <w:t>деятельности</w:t>
      </w:r>
      <w:r>
        <w:t xml:space="preserve"> </w:t>
      </w:r>
      <w:r>
        <w:rPr>
          <w:rFonts w:hint="eastAsia"/>
        </w:rPr>
        <w:t>в</w:t>
      </w:r>
      <w:r>
        <w:t xml:space="preserve"> </w:t>
      </w:r>
      <w:r>
        <w:rPr>
          <w:rFonts w:hint="eastAsia"/>
        </w:rPr>
        <w:t>цифровой</w:t>
      </w:r>
      <w:r>
        <w:t xml:space="preserve"> </w:t>
      </w:r>
      <w:r>
        <w:rPr>
          <w:rFonts w:hint="eastAsia"/>
        </w:rPr>
        <w:t>экономике</w:t>
      </w:r>
    </w:p>
    <w:p w14:paraId="53C429A8" w14:textId="77777777" w:rsidR="0023420D" w:rsidRDefault="0023420D" w:rsidP="0023420D"/>
    <w:p w14:paraId="277EF550" w14:textId="77777777" w:rsidR="0023420D" w:rsidRDefault="0023420D" w:rsidP="0023420D">
      <w:r>
        <w:t>4</w:t>
      </w:r>
    </w:p>
    <w:p w14:paraId="4C95CB63" w14:textId="77777777" w:rsidR="0023420D" w:rsidRDefault="0023420D" w:rsidP="0023420D"/>
    <w:p w14:paraId="29A88030" w14:textId="77777777" w:rsidR="0023420D" w:rsidRDefault="0023420D" w:rsidP="0023420D">
      <w:r>
        <w:t xml:space="preserve">5.1.1. </w:t>
      </w:r>
      <w:r>
        <w:rPr>
          <w:rFonts w:hint="eastAsia"/>
        </w:rPr>
        <w:t>Реинжиниринг</w:t>
      </w:r>
      <w:r>
        <w:t xml:space="preserve"> </w:t>
      </w:r>
      <w:r>
        <w:rPr>
          <w:rFonts w:hint="eastAsia"/>
        </w:rPr>
        <w:t>процессов</w:t>
      </w:r>
      <w:r>
        <w:t xml:space="preserve"> </w:t>
      </w:r>
      <w:r>
        <w:rPr>
          <w:rFonts w:hint="eastAsia"/>
        </w:rPr>
        <w:t>в</w:t>
      </w:r>
      <w:r>
        <w:t xml:space="preserve"> </w:t>
      </w:r>
      <w:r>
        <w:rPr>
          <w:rFonts w:hint="eastAsia"/>
        </w:rPr>
        <w:t>области</w:t>
      </w:r>
      <w:r>
        <w:t xml:space="preserve"> </w:t>
      </w:r>
      <w:r>
        <w:rPr>
          <w:rFonts w:hint="eastAsia"/>
        </w:rPr>
        <w:t>государственного</w:t>
      </w:r>
      <w:r>
        <w:t xml:space="preserve"> </w:t>
      </w:r>
      <w:r>
        <w:rPr>
          <w:rFonts w:hint="eastAsia"/>
        </w:rPr>
        <w:t>управления</w:t>
      </w:r>
    </w:p>
    <w:p w14:paraId="404A8881" w14:textId="77777777" w:rsidR="0023420D" w:rsidRDefault="0023420D" w:rsidP="0023420D"/>
    <w:p w14:paraId="06639941" w14:textId="77777777" w:rsidR="0023420D" w:rsidRDefault="0023420D" w:rsidP="0023420D">
      <w:r>
        <w:t xml:space="preserve">5.1.2. </w:t>
      </w:r>
      <w:r>
        <w:rPr>
          <w:rFonts w:hint="eastAsia"/>
        </w:rPr>
        <w:t>Особенности</w:t>
      </w:r>
      <w:r>
        <w:t xml:space="preserve"> </w:t>
      </w:r>
      <w:r>
        <w:rPr>
          <w:rFonts w:hint="eastAsia"/>
        </w:rPr>
        <w:t>управления</w:t>
      </w:r>
      <w:r>
        <w:t xml:space="preserve"> </w:t>
      </w:r>
      <w:r>
        <w:rPr>
          <w:rFonts w:hint="eastAsia"/>
        </w:rPr>
        <w:t>современной</w:t>
      </w:r>
      <w:r>
        <w:t xml:space="preserve"> </w:t>
      </w:r>
      <w:r>
        <w:rPr>
          <w:rFonts w:hint="eastAsia"/>
        </w:rPr>
        <w:t>экономикой</w:t>
      </w:r>
    </w:p>
    <w:p w14:paraId="35FB04AB" w14:textId="77777777" w:rsidR="0023420D" w:rsidRDefault="0023420D" w:rsidP="0023420D"/>
    <w:p w14:paraId="79EED47B" w14:textId="77777777" w:rsidR="0023420D" w:rsidRDefault="0023420D" w:rsidP="0023420D">
      <w:r>
        <w:t xml:space="preserve">5.1.3. </w:t>
      </w:r>
      <w:r>
        <w:rPr>
          <w:rFonts w:hint="eastAsia"/>
        </w:rPr>
        <w:t>Трансформация</w:t>
      </w:r>
      <w:r>
        <w:t xml:space="preserve"> </w:t>
      </w:r>
      <w:r>
        <w:rPr>
          <w:rFonts w:hint="eastAsia"/>
        </w:rPr>
        <w:t>системы</w:t>
      </w:r>
      <w:r>
        <w:t xml:space="preserve"> </w:t>
      </w:r>
      <w:r>
        <w:rPr>
          <w:rFonts w:hint="eastAsia"/>
        </w:rPr>
        <w:t>управления</w:t>
      </w:r>
      <w:r>
        <w:t xml:space="preserve"> </w:t>
      </w:r>
      <w:r>
        <w:rPr>
          <w:rFonts w:hint="eastAsia"/>
        </w:rPr>
        <w:t>экономикой</w:t>
      </w:r>
    </w:p>
    <w:p w14:paraId="5A5A7402" w14:textId="77777777" w:rsidR="0023420D" w:rsidRDefault="0023420D" w:rsidP="0023420D"/>
    <w:p w14:paraId="5B215E58" w14:textId="77777777" w:rsidR="0023420D" w:rsidRDefault="0023420D" w:rsidP="0023420D">
      <w:r>
        <w:t xml:space="preserve">5.2. </w:t>
      </w:r>
      <w:r>
        <w:rPr>
          <w:rFonts w:hint="eastAsia"/>
        </w:rPr>
        <w:t>Модель</w:t>
      </w:r>
      <w:r>
        <w:t xml:space="preserve"> </w:t>
      </w:r>
      <w:r>
        <w:rPr>
          <w:rFonts w:hint="eastAsia"/>
        </w:rPr>
        <w:t>информационной</w:t>
      </w:r>
      <w:r>
        <w:t xml:space="preserve"> </w:t>
      </w:r>
      <w:r>
        <w:rPr>
          <w:rFonts w:hint="eastAsia"/>
        </w:rPr>
        <w:t>инфраструктуры</w:t>
      </w:r>
    </w:p>
    <w:p w14:paraId="2A2D4C35" w14:textId="77777777" w:rsidR="0023420D" w:rsidRDefault="0023420D" w:rsidP="0023420D"/>
    <w:p w14:paraId="26D158DC" w14:textId="77777777" w:rsidR="0023420D" w:rsidRDefault="0023420D" w:rsidP="0023420D">
      <w:r>
        <w:t xml:space="preserve">5.2.1. </w:t>
      </w:r>
      <w:r>
        <w:rPr>
          <w:rFonts w:hint="eastAsia"/>
        </w:rPr>
        <w:t>Принципы</w:t>
      </w:r>
      <w:r>
        <w:t xml:space="preserve"> </w:t>
      </w:r>
      <w:r>
        <w:rPr>
          <w:rFonts w:hint="eastAsia"/>
        </w:rPr>
        <w:t>создания</w:t>
      </w:r>
      <w:r>
        <w:t xml:space="preserve"> </w:t>
      </w:r>
      <w:r>
        <w:rPr>
          <w:rFonts w:hint="eastAsia"/>
        </w:rPr>
        <w:t>информационной</w:t>
      </w:r>
      <w:r>
        <w:t xml:space="preserve"> </w:t>
      </w:r>
      <w:r>
        <w:rPr>
          <w:rFonts w:hint="eastAsia"/>
        </w:rPr>
        <w:t>модели</w:t>
      </w:r>
      <w:r>
        <w:t xml:space="preserve"> </w:t>
      </w:r>
      <w:r>
        <w:rPr>
          <w:rFonts w:hint="eastAsia"/>
        </w:rPr>
        <w:t>экономики</w:t>
      </w:r>
      <w:r>
        <w:t xml:space="preserve"> </w:t>
      </w:r>
      <w:r>
        <w:rPr>
          <w:rFonts w:hint="eastAsia"/>
        </w:rPr>
        <w:t>в</w:t>
      </w:r>
      <w:r>
        <w:t xml:space="preserve"> </w:t>
      </w:r>
      <w:r>
        <w:rPr>
          <w:rFonts w:hint="eastAsia"/>
        </w:rPr>
        <w:t>условиях</w:t>
      </w:r>
      <w:r>
        <w:t xml:space="preserve"> </w:t>
      </w:r>
      <w:r>
        <w:rPr>
          <w:rFonts w:hint="eastAsia"/>
        </w:rPr>
        <w:t>цифровой</w:t>
      </w:r>
      <w:r>
        <w:t xml:space="preserve"> </w:t>
      </w:r>
      <w:r>
        <w:rPr>
          <w:rFonts w:hint="eastAsia"/>
        </w:rPr>
        <w:t>трансформации</w:t>
      </w:r>
    </w:p>
    <w:p w14:paraId="484AADF6" w14:textId="77777777" w:rsidR="0023420D" w:rsidRDefault="0023420D" w:rsidP="0023420D"/>
    <w:p w14:paraId="74009F7D" w14:textId="77777777" w:rsidR="0023420D" w:rsidRDefault="0023420D" w:rsidP="0023420D">
      <w:r>
        <w:t xml:space="preserve">5.2.2. </w:t>
      </w:r>
      <w:r>
        <w:rPr>
          <w:rFonts w:hint="eastAsia"/>
        </w:rPr>
        <w:t>Поставка</w:t>
      </w:r>
      <w:r>
        <w:t xml:space="preserve"> </w:t>
      </w:r>
      <w:r>
        <w:rPr>
          <w:rFonts w:hint="eastAsia"/>
        </w:rPr>
        <w:t>данных</w:t>
      </w:r>
      <w:r>
        <w:t xml:space="preserve"> </w:t>
      </w:r>
      <w:r>
        <w:rPr>
          <w:rFonts w:hint="eastAsia"/>
        </w:rPr>
        <w:t>в</w:t>
      </w:r>
      <w:r>
        <w:t xml:space="preserve"> </w:t>
      </w:r>
      <w:r>
        <w:rPr>
          <w:rFonts w:hint="eastAsia"/>
        </w:rPr>
        <w:t>рамках</w:t>
      </w:r>
      <w:r>
        <w:t xml:space="preserve"> </w:t>
      </w:r>
      <w:r>
        <w:rPr>
          <w:rFonts w:hint="eastAsia"/>
        </w:rPr>
        <w:t>контролируемого</w:t>
      </w:r>
      <w:r>
        <w:t xml:space="preserve"> </w:t>
      </w:r>
      <w:r>
        <w:rPr>
          <w:rFonts w:hint="eastAsia"/>
        </w:rPr>
        <w:t>контура</w:t>
      </w:r>
    </w:p>
    <w:p w14:paraId="56F3788B" w14:textId="77777777" w:rsidR="0023420D" w:rsidRDefault="0023420D" w:rsidP="0023420D"/>
    <w:p w14:paraId="55644955" w14:textId="77777777" w:rsidR="0023420D" w:rsidRDefault="0023420D" w:rsidP="0023420D">
      <w:r>
        <w:t xml:space="preserve">5.2.3. </w:t>
      </w:r>
      <w:r>
        <w:rPr>
          <w:rFonts w:hint="eastAsia"/>
        </w:rPr>
        <w:t>Информационный</w:t>
      </w:r>
      <w:r>
        <w:t xml:space="preserve"> </w:t>
      </w:r>
      <w:r>
        <w:rPr>
          <w:rFonts w:hint="eastAsia"/>
        </w:rPr>
        <w:t>обмен</w:t>
      </w:r>
      <w:r>
        <w:t xml:space="preserve"> </w:t>
      </w:r>
      <w:r>
        <w:rPr>
          <w:rFonts w:hint="eastAsia"/>
        </w:rPr>
        <w:t>в</w:t>
      </w:r>
      <w:r>
        <w:t xml:space="preserve"> </w:t>
      </w:r>
      <w:r>
        <w:rPr>
          <w:rFonts w:hint="eastAsia"/>
        </w:rPr>
        <w:t>«</w:t>
      </w:r>
      <w:r>
        <w:rPr>
          <w:rFonts w:hint="eastAsia"/>
        </w:rPr>
        <w:t>мягко</w:t>
      </w:r>
      <w:r>
        <w:rPr>
          <w:rFonts w:hint="eastAsia"/>
        </w:rPr>
        <w:t>»</w:t>
      </w:r>
      <w:r>
        <w:t xml:space="preserve"> </w:t>
      </w:r>
      <w:r>
        <w:rPr>
          <w:rFonts w:hint="eastAsia"/>
        </w:rPr>
        <w:t>контролируемой</w:t>
      </w:r>
    </w:p>
    <w:p w14:paraId="035E1DBF" w14:textId="77777777" w:rsidR="0023420D" w:rsidRDefault="0023420D" w:rsidP="0023420D"/>
    <w:p w14:paraId="4CA7D006" w14:textId="77777777" w:rsidR="0023420D" w:rsidRDefault="0023420D" w:rsidP="0023420D">
      <w:r>
        <w:rPr>
          <w:rFonts w:hint="eastAsia"/>
        </w:rPr>
        <w:t>и</w:t>
      </w:r>
      <w:r>
        <w:t xml:space="preserve"> </w:t>
      </w:r>
      <w:r>
        <w:rPr>
          <w:rFonts w:hint="eastAsia"/>
        </w:rPr>
        <w:t>слабо</w:t>
      </w:r>
      <w:r>
        <w:t>-</w:t>
      </w:r>
      <w:r>
        <w:rPr>
          <w:rFonts w:hint="eastAsia"/>
        </w:rPr>
        <w:t>контролируемой</w:t>
      </w:r>
      <w:r>
        <w:t xml:space="preserve"> </w:t>
      </w:r>
      <w:r>
        <w:rPr>
          <w:rFonts w:hint="eastAsia"/>
        </w:rPr>
        <w:t>среде</w:t>
      </w:r>
    </w:p>
    <w:p w14:paraId="5CE45364" w14:textId="77777777" w:rsidR="0023420D" w:rsidRDefault="0023420D" w:rsidP="0023420D"/>
    <w:p w14:paraId="3E5FFBAB" w14:textId="77777777" w:rsidR="0023420D" w:rsidRDefault="0023420D" w:rsidP="0023420D">
      <w:r>
        <w:t xml:space="preserve">5.2.4. </w:t>
      </w:r>
      <w:r>
        <w:rPr>
          <w:rFonts w:hint="eastAsia"/>
        </w:rPr>
        <w:t>Общее</w:t>
      </w:r>
      <w:r>
        <w:t xml:space="preserve"> </w:t>
      </w:r>
      <w:r>
        <w:rPr>
          <w:rFonts w:hint="eastAsia"/>
        </w:rPr>
        <w:t>представление</w:t>
      </w:r>
      <w:r>
        <w:t xml:space="preserve"> </w:t>
      </w:r>
      <w:r>
        <w:rPr>
          <w:rFonts w:hint="eastAsia"/>
        </w:rPr>
        <w:t>модели</w:t>
      </w:r>
      <w:r>
        <w:t xml:space="preserve"> </w:t>
      </w:r>
      <w:r>
        <w:rPr>
          <w:rFonts w:hint="eastAsia"/>
        </w:rPr>
        <w:t>информационной</w:t>
      </w:r>
      <w:r>
        <w:t xml:space="preserve"> </w:t>
      </w:r>
      <w:r>
        <w:rPr>
          <w:rFonts w:hint="eastAsia"/>
        </w:rPr>
        <w:t>инфраструктуры</w:t>
      </w:r>
    </w:p>
    <w:p w14:paraId="0346AEE2" w14:textId="77777777" w:rsidR="0023420D" w:rsidRDefault="0023420D" w:rsidP="0023420D"/>
    <w:p w14:paraId="49AFCCD2" w14:textId="77777777" w:rsidR="0023420D" w:rsidRDefault="0023420D" w:rsidP="0023420D">
      <w:r>
        <w:t xml:space="preserve">5.3. </w:t>
      </w:r>
      <w:r>
        <w:rPr>
          <w:rFonts w:hint="eastAsia"/>
        </w:rPr>
        <w:t>Использование</w:t>
      </w:r>
      <w:r>
        <w:t xml:space="preserve"> </w:t>
      </w:r>
      <w:r>
        <w:rPr>
          <w:rFonts w:hint="eastAsia"/>
        </w:rPr>
        <w:t>информационной</w:t>
      </w:r>
      <w:r>
        <w:t xml:space="preserve"> </w:t>
      </w:r>
      <w:r>
        <w:rPr>
          <w:rFonts w:hint="eastAsia"/>
        </w:rPr>
        <w:t>инфраструктуры</w:t>
      </w:r>
      <w:r>
        <w:t xml:space="preserve"> </w:t>
      </w:r>
      <w:r>
        <w:rPr>
          <w:rFonts w:hint="eastAsia"/>
        </w:rPr>
        <w:t>цифровой</w:t>
      </w:r>
      <w:r>
        <w:t xml:space="preserve"> </w:t>
      </w:r>
      <w:r>
        <w:rPr>
          <w:rFonts w:hint="eastAsia"/>
        </w:rPr>
        <w:t>экономики</w:t>
      </w:r>
      <w:r>
        <w:t xml:space="preserve"> </w:t>
      </w:r>
      <w:r>
        <w:rPr>
          <w:rFonts w:hint="eastAsia"/>
        </w:rPr>
        <w:t>для</w:t>
      </w:r>
      <w:r>
        <w:t xml:space="preserve"> </w:t>
      </w:r>
      <w:r>
        <w:rPr>
          <w:rFonts w:hint="eastAsia"/>
        </w:rPr>
        <w:t>повышения</w:t>
      </w:r>
      <w:r>
        <w:t xml:space="preserve"> </w:t>
      </w:r>
      <w:r>
        <w:rPr>
          <w:rFonts w:hint="eastAsia"/>
        </w:rPr>
        <w:t>качества</w:t>
      </w:r>
      <w:r>
        <w:t xml:space="preserve"> </w:t>
      </w:r>
      <w:r>
        <w:rPr>
          <w:rFonts w:hint="eastAsia"/>
        </w:rPr>
        <w:t>статистических</w:t>
      </w:r>
      <w:r>
        <w:t xml:space="preserve"> </w:t>
      </w:r>
      <w:r>
        <w:rPr>
          <w:rFonts w:hint="eastAsia"/>
        </w:rPr>
        <w:t>данных</w:t>
      </w:r>
    </w:p>
    <w:p w14:paraId="78518162" w14:textId="77777777" w:rsidR="0023420D" w:rsidRDefault="0023420D" w:rsidP="0023420D"/>
    <w:p w14:paraId="69DD8F6D" w14:textId="77777777" w:rsidR="0023420D" w:rsidRDefault="0023420D" w:rsidP="0023420D">
      <w:r>
        <w:t xml:space="preserve">5.3.1. </w:t>
      </w:r>
      <w:r>
        <w:rPr>
          <w:rFonts w:hint="eastAsia"/>
        </w:rPr>
        <w:t>Статистика</w:t>
      </w:r>
      <w:r>
        <w:t xml:space="preserve"> </w:t>
      </w:r>
      <w:r>
        <w:rPr>
          <w:rFonts w:hint="eastAsia"/>
        </w:rPr>
        <w:t>как</w:t>
      </w:r>
      <w:r>
        <w:t xml:space="preserve"> </w:t>
      </w:r>
      <w:r>
        <w:rPr>
          <w:rFonts w:hint="eastAsia"/>
        </w:rPr>
        <w:t>поставщик</w:t>
      </w:r>
      <w:r>
        <w:t xml:space="preserve"> </w:t>
      </w:r>
      <w:r>
        <w:rPr>
          <w:rFonts w:hint="eastAsia"/>
        </w:rPr>
        <w:t>макроэкономических</w:t>
      </w:r>
      <w:r>
        <w:t xml:space="preserve"> </w:t>
      </w:r>
      <w:r>
        <w:rPr>
          <w:rFonts w:hint="eastAsia"/>
        </w:rPr>
        <w:t>данных</w:t>
      </w:r>
    </w:p>
    <w:p w14:paraId="73D42821" w14:textId="77777777" w:rsidR="0023420D" w:rsidRDefault="0023420D" w:rsidP="0023420D"/>
    <w:p w14:paraId="2D146A88" w14:textId="77777777" w:rsidR="0023420D" w:rsidRDefault="0023420D" w:rsidP="0023420D">
      <w:r>
        <w:t xml:space="preserve">5.3.2. </w:t>
      </w:r>
      <w:r>
        <w:rPr>
          <w:rFonts w:hint="eastAsia"/>
        </w:rPr>
        <w:t>Информационные</w:t>
      </w:r>
      <w:r>
        <w:t xml:space="preserve"> </w:t>
      </w:r>
      <w:r>
        <w:rPr>
          <w:rFonts w:hint="eastAsia"/>
        </w:rPr>
        <w:t>технологии</w:t>
      </w:r>
      <w:r>
        <w:t xml:space="preserve"> </w:t>
      </w:r>
      <w:r>
        <w:rPr>
          <w:rFonts w:hint="eastAsia"/>
        </w:rPr>
        <w:t>в</w:t>
      </w:r>
      <w:r>
        <w:t xml:space="preserve"> </w:t>
      </w:r>
      <w:r>
        <w:rPr>
          <w:rFonts w:hint="eastAsia"/>
        </w:rPr>
        <w:t>работе</w:t>
      </w:r>
      <w:r>
        <w:t xml:space="preserve"> </w:t>
      </w:r>
      <w:r>
        <w:rPr>
          <w:rFonts w:hint="eastAsia"/>
        </w:rPr>
        <w:t>со</w:t>
      </w:r>
      <w:r>
        <w:t xml:space="preserve"> </w:t>
      </w:r>
      <w:r>
        <w:rPr>
          <w:rFonts w:hint="eastAsia"/>
        </w:rPr>
        <w:t>статистическими</w:t>
      </w:r>
      <w:r>
        <w:t xml:space="preserve"> </w:t>
      </w:r>
      <w:r>
        <w:rPr>
          <w:rFonts w:hint="eastAsia"/>
        </w:rPr>
        <w:t>данными</w:t>
      </w:r>
    </w:p>
    <w:p w14:paraId="0347B6A8" w14:textId="77777777" w:rsidR="0023420D" w:rsidRDefault="0023420D" w:rsidP="0023420D"/>
    <w:p w14:paraId="7136F6F0" w14:textId="77777777" w:rsidR="0023420D" w:rsidRDefault="0023420D" w:rsidP="0023420D">
      <w:r>
        <w:t xml:space="preserve">5.3.3. </w:t>
      </w:r>
      <w:r>
        <w:rPr>
          <w:rFonts w:hint="eastAsia"/>
        </w:rPr>
        <w:t>Возможности</w:t>
      </w:r>
      <w:r>
        <w:t xml:space="preserve"> </w:t>
      </w:r>
      <w:r>
        <w:rPr>
          <w:rFonts w:hint="eastAsia"/>
        </w:rPr>
        <w:t>по</w:t>
      </w:r>
      <w:r>
        <w:t xml:space="preserve"> </w:t>
      </w:r>
      <w:r>
        <w:rPr>
          <w:rFonts w:hint="eastAsia"/>
        </w:rPr>
        <w:t>повышению</w:t>
      </w:r>
      <w:r>
        <w:t xml:space="preserve"> </w:t>
      </w:r>
      <w:r>
        <w:rPr>
          <w:rFonts w:hint="eastAsia"/>
        </w:rPr>
        <w:t>качества</w:t>
      </w:r>
      <w:r>
        <w:t xml:space="preserve"> </w:t>
      </w:r>
      <w:r>
        <w:rPr>
          <w:rFonts w:hint="eastAsia"/>
        </w:rPr>
        <w:t>статистических</w:t>
      </w:r>
      <w:r>
        <w:t xml:space="preserve"> </w:t>
      </w:r>
      <w:r>
        <w:rPr>
          <w:rFonts w:hint="eastAsia"/>
        </w:rPr>
        <w:t>данных</w:t>
      </w:r>
    </w:p>
    <w:p w14:paraId="64AC3FF6" w14:textId="77777777" w:rsidR="0023420D" w:rsidRDefault="0023420D" w:rsidP="0023420D"/>
    <w:p w14:paraId="3F1EAAFE" w14:textId="77777777" w:rsidR="0023420D" w:rsidRDefault="0023420D" w:rsidP="0023420D">
      <w:r>
        <w:t xml:space="preserve">5.4. </w:t>
      </w:r>
      <w:r>
        <w:rPr>
          <w:rFonts w:hint="eastAsia"/>
        </w:rPr>
        <w:t>Система</w:t>
      </w:r>
      <w:r>
        <w:t xml:space="preserve"> </w:t>
      </w:r>
      <w:r>
        <w:rPr>
          <w:rFonts w:hint="eastAsia"/>
        </w:rPr>
        <w:t>учета</w:t>
      </w:r>
      <w:r>
        <w:t xml:space="preserve"> </w:t>
      </w:r>
      <w:r>
        <w:rPr>
          <w:rFonts w:hint="eastAsia"/>
        </w:rPr>
        <w:t>трансакций</w:t>
      </w:r>
      <w:r>
        <w:t xml:space="preserve">. </w:t>
      </w:r>
      <w:r>
        <w:rPr>
          <w:rFonts w:hint="eastAsia"/>
        </w:rPr>
        <w:t>Сегмент</w:t>
      </w:r>
      <w:r>
        <w:t xml:space="preserve"> </w:t>
      </w:r>
      <w:r>
        <w:rPr>
          <w:rFonts w:hint="eastAsia"/>
        </w:rPr>
        <w:t>«</w:t>
      </w:r>
      <w:r>
        <w:rPr>
          <w:rFonts w:hint="eastAsia"/>
        </w:rPr>
        <w:t>Макроуровень</w:t>
      </w:r>
      <w:r>
        <w:rPr>
          <w:rFonts w:hint="eastAsia"/>
        </w:rPr>
        <w:t>»</w:t>
      </w:r>
    </w:p>
    <w:p w14:paraId="169297F6" w14:textId="77777777" w:rsidR="0023420D" w:rsidRDefault="0023420D" w:rsidP="0023420D"/>
    <w:p w14:paraId="10DC6900" w14:textId="77777777" w:rsidR="0023420D" w:rsidRDefault="0023420D" w:rsidP="0023420D">
      <w:r>
        <w:rPr>
          <w:rFonts w:hint="eastAsia"/>
        </w:rPr>
        <w:t>Выводы</w:t>
      </w:r>
      <w:r>
        <w:t xml:space="preserve"> </w:t>
      </w:r>
      <w:r>
        <w:rPr>
          <w:rFonts w:hint="eastAsia"/>
        </w:rPr>
        <w:t>по</w:t>
      </w:r>
      <w:r>
        <w:t xml:space="preserve"> </w:t>
      </w:r>
      <w:r>
        <w:rPr>
          <w:rFonts w:hint="eastAsia"/>
        </w:rPr>
        <w:t>главе</w:t>
      </w:r>
    </w:p>
    <w:p w14:paraId="72B4D40D" w14:textId="77777777" w:rsidR="0023420D" w:rsidRDefault="0023420D" w:rsidP="0023420D"/>
    <w:p w14:paraId="1E37F9A0" w14:textId="77777777" w:rsidR="0023420D" w:rsidRDefault="0023420D" w:rsidP="0023420D">
      <w:r>
        <w:rPr>
          <w:rFonts w:hint="eastAsia"/>
        </w:rPr>
        <w:t>Заключение</w:t>
      </w:r>
    </w:p>
    <w:p w14:paraId="64702F30" w14:textId="77777777" w:rsidR="0023420D" w:rsidRDefault="0023420D" w:rsidP="0023420D"/>
    <w:p w14:paraId="3ECF29E4" w14:textId="77777777" w:rsidR="0023420D" w:rsidRDefault="0023420D" w:rsidP="0023420D">
      <w:r>
        <w:rPr>
          <w:rFonts w:hint="eastAsia"/>
        </w:rPr>
        <w:t>Список</w:t>
      </w:r>
      <w:r>
        <w:t xml:space="preserve"> </w:t>
      </w:r>
      <w:r>
        <w:rPr>
          <w:rFonts w:hint="eastAsia"/>
        </w:rPr>
        <w:t>литературы</w:t>
      </w:r>
    </w:p>
    <w:p w14:paraId="2C86E76C" w14:textId="77777777" w:rsidR="0023420D" w:rsidRDefault="0023420D" w:rsidP="0023420D"/>
    <w:p w14:paraId="4E68DAAC" w14:textId="77777777" w:rsidR="0023420D" w:rsidRDefault="0023420D" w:rsidP="0023420D">
      <w:r>
        <w:rPr>
          <w:rFonts w:hint="eastAsia"/>
        </w:rPr>
        <w:t>Приложение</w:t>
      </w:r>
      <w:r>
        <w:t xml:space="preserve"> 1 </w:t>
      </w:r>
      <w:r>
        <w:rPr>
          <w:rFonts w:hint="eastAsia"/>
        </w:rPr>
        <w:t>Использование</w:t>
      </w:r>
      <w:r>
        <w:t xml:space="preserve"> </w:t>
      </w:r>
      <w:r>
        <w:rPr>
          <w:rFonts w:hint="eastAsia"/>
        </w:rPr>
        <w:t>классификаторов</w:t>
      </w:r>
      <w:r>
        <w:t xml:space="preserve"> </w:t>
      </w:r>
      <w:r>
        <w:rPr>
          <w:rFonts w:hint="eastAsia"/>
        </w:rPr>
        <w:t>в</w:t>
      </w:r>
      <w:r>
        <w:t xml:space="preserve"> </w:t>
      </w:r>
      <w:r>
        <w:rPr>
          <w:rFonts w:hint="eastAsia"/>
        </w:rPr>
        <w:t>словарях</w:t>
      </w:r>
      <w:r>
        <w:t xml:space="preserve"> </w:t>
      </w:r>
      <w:r>
        <w:rPr>
          <w:rFonts w:hint="eastAsia"/>
        </w:rPr>
        <w:t>системы</w:t>
      </w:r>
      <w:r>
        <w:t xml:space="preserve"> </w:t>
      </w:r>
      <w:r>
        <w:rPr>
          <w:rFonts w:hint="eastAsia"/>
        </w:rPr>
        <w:t>учета</w:t>
      </w:r>
      <w:r>
        <w:t xml:space="preserve"> </w:t>
      </w:r>
      <w:r>
        <w:rPr>
          <w:rFonts w:hint="eastAsia"/>
        </w:rPr>
        <w:t>трансакций</w:t>
      </w:r>
    </w:p>
    <w:p w14:paraId="2799DA6B" w14:textId="77777777" w:rsidR="0023420D" w:rsidRDefault="0023420D" w:rsidP="0023420D"/>
    <w:p w14:paraId="545CFDDB" w14:textId="77777777" w:rsidR="0023420D" w:rsidRDefault="0023420D" w:rsidP="0023420D">
      <w:r>
        <w:rPr>
          <w:rFonts w:hint="eastAsia"/>
        </w:rPr>
        <w:t>Приложение</w:t>
      </w:r>
      <w:r>
        <w:t xml:space="preserve"> 2. </w:t>
      </w:r>
      <w:r>
        <w:rPr>
          <w:rFonts w:hint="eastAsia"/>
        </w:rPr>
        <w:t>Взаимодействие</w:t>
      </w:r>
      <w:r>
        <w:t xml:space="preserve"> </w:t>
      </w:r>
      <w:r>
        <w:rPr>
          <w:rFonts w:hint="eastAsia"/>
        </w:rPr>
        <w:t>участников</w:t>
      </w:r>
      <w:r>
        <w:t xml:space="preserve"> </w:t>
      </w:r>
      <w:r>
        <w:rPr>
          <w:rFonts w:hint="eastAsia"/>
        </w:rPr>
        <w:t>на</w:t>
      </w:r>
      <w:r>
        <w:t xml:space="preserve"> </w:t>
      </w:r>
      <w:r>
        <w:rPr>
          <w:rFonts w:hint="eastAsia"/>
        </w:rPr>
        <w:t>основе</w:t>
      </w:r>
      <w:r>
        <w:t xml:space="preserve"> </w:t>
      </w:r>
      <w:r>
        <w:rPr>
          <w:rFonts w:hint="eastAsia"/>
        </w:rPr>
        <w:t>обмена</w:t>
      </w:r>
      <w:r>
        <w:t xml:space="preserve"> </w:t>
      </w:r>
      <w:r>
        <w:rPr>
          <w:rFonts w:hint="eastAsia"/>
        </w:rPr>
        <w:t>данных</w:t>
      </w:r>
      <w:r>
        <w:t xml:space="preserve"> </w:t>
      </w:r>
      <w:r>
        <w:rPr>
          <w:rFonts w:hint="eastAsia"/>
        </w:rPr>
        <w:t>о</w:t>
      </w:r>
      <w:r>
        <w:t xml:space="preserve"> </w:t>
      </w:r>
      <w:r>
        <w:rPr>
          <w:rFonts w:hint="eastAsia"/>
        </w:rPr>
        <w:t>трансакциях</w:t>
      </w:r>
      <w:r>
        <w:t xml:space="preserve"> </w:t>
      </w:r>
      <w:r>
        <w:rPr>
          <w:rFonts w:hint="eastAsia"/>
        </w:rPr>
        <w:t>в</w:t>
      </w:r>
      <w:r>
        <w:t xml:space="preserve"> </w:t>
      </w:r>
      <w:r>
        <w:rPr>
          <w:rFonts w:hint="eastAsia"/>
        </w:rPr>
        <w:t>секторе</w:t>
      </w:r>
      <w:r>
        <w:t xml:space="preserve"> </w:t>
      </w:r>
      <w:r>
        <w:rPr>
          <w:rFonts w:hint="eastAsia"/>
        </w:rPr>
        <w:t>авиаперевозок</w:t>
      </w:r>
    </w:p>
    <w:p w14:paraId="0E83A33D" w14:textId="77777777" w:rsidR="0023420D" w:rsidRDefault="0023420D" w:rsidP="0023420D"/>
    <w:p w14:paraId="6B1A051E" w14:textId="77777777" w:rsidR="0023420D" w:rsidRDefault="0023420D" w:rsidP="0023420D">
      <w:r>
        <w:rPr>
          <w:rFonts w:hint="eastAsia"/>
        </w:rPr>
        <w:t>Приложение</w:t>
      </w:r>
      <w:r>
        <w:t xml:space="preserve"> 3 </w:t>
      </w:r>
      <w:r>
        <w:rPr>
          <w:rFonts w:hint="eastAsia"/>
        </w:rPr>
        <w:t>Использование</w:t>
      </w:r>
      <w:r>
        <w:t xml:space="preserve"> </w:t>
      </w:r>
      <w:r>
        <w:rPr>
          <w:rFonts w:hint="eastAsia"/>
        </w:rPr>
        <w:t>данных</w:t>
      </w:r>
      <w:r>
        <w:t xml:space="preserve"> </w:t>
      </w:r>
      <w:r>
        <w:rPr>
          <w:rFonts w:hint="eastAsia"/>
        </w:rPr>
        <w:t>о</w:t>
      </w:r>
      <w:r>
        <w:t xml:space="preserve"> </w:t>
      </w:r>
      <w:r>
        <w:rPr>
          <w:rFonts w:hint="eastAsia"/>
        </w:rPr>
        <w:t>трансакциях</w:t>
      </w:r>
    </w:p>
    <w:p w14:paraId="6043454F" w14:textId="77777777" w:rsidR="0023420D" w:rsidRDefault="0023420D" w:rsidP="0023420D"/>
    <w:p w14:paraId="4733424D" w14:textId="0FC6D9D1" w:rsidR="0023420D" w:rsidRPr="0023420D" w:rsidRDefault="0023420D" w:rsidP="0023420D">
      <w:r>
        <w:rPr>
          <w:rFonts w:hint="eastAsia"/>
        </w:rPr>
        <w:t>в</w:t>
      </w:r>
      <w:r>
        <w:t xml:space="preserve"> </w:t>
      </w:r>
      <w:r>
        <w:rPr>
          <w:rFonts w:hint="eastAsia"/>
        </w:rPr>
        <w:t>налоговом</w:t>
      </w:r>
      <w:r>
        <w:t xml:space="preserve"> </w:t>
      </w:r>
      <w:r>
        <w:rPr>
          <w:rFonts w:hint="eastAsia"/>
        </w:rPr>
        <w:t>мониторинге</w:t>
      </w:r>
    </w:p>
    <w:sectPr w:rsidR="0023420D" w:rsidRPr="0023420D" w:rsidSect="002A06C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043466" w14:textId="77777777" w:rsidR="002A06CA" w:rsidRDefault="002A06CA">
      <w:pPr>
        <w:spacing w:after="0" w:line="240" w:lineRule="auto"/>
      </w:pPr>
      <w:r>
        <w:separator/>
      </w:r>
    </w:p>
  </w:endnote>
  <w:endnote w:type="continuationSeparator" w:id="0">
    <w:p w14:paraId="15589111" w14:textId="77777777" w:rsidR="002A06CA" w:rsidRDefault="002A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1EDD7C" w14:textId="77777777" w:rsidR="002A06CA" w:rsidRDefault="002A06CA"/>
    <w:p w14:paraId="3923A980" w14:textId="77777777" w:rsidR="002A06CA" w:rsidRDefault="002A06CA"/>
    <w:p w14:paraId="282A69F8" w14:textId="77777777" w:rsidR="002A06CA" w:rsidRDefault="002A06CA"/>
    <w:p w14:paraId="7E301A18" w14:textId="77777777" w:rsidR="002A06CA" w:rsidRDefault="002A06CA"/>
    <w:p w14:paraId="1666041B" w14:textId="77777777" w:rsidR="002A06CA" w:rsidRDefault="002A06CA"/>
    <w:p w14:paraId="62B83D2C" w14:textId="77777777" w:rsidR="002A06CA" w:rsidRDefault="002A06CA"/>
    <w:p w14:paraId="510FB81F" w14:textId="77777777" w:rsidR="002A06CA" w:rsidRDefault="002A06C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9BB2614" wp14:editId="0BB0839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759A5" w14:textId="77777777" w:rsidR="002A06CA" w:rsidRDefault="002A06C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BB261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AE759A5" w14:textId="77777777" w:rsidR="002A06CA" w:rsidRDefault="002A06C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3174FC2" w14:textId="77777777" w:rsidR="002A06CA" w:rsidRDefault="002A06CA"/>
    <w:p w14:paraId="105B9ECB" w14:textId="77777777" w:rsidR="002A06CA" w:rsidRDefault="002A06CA"/>
    <w:p w14:paraId="25E79901" w14:textId="77777777" w:rsidR="002A06CA" w:rsidRDefault="002A06C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DB505C9" wp14:editId="74AB9FE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F3581" w14:textId="77777777" w:rsidR="002A06CA" w:rsidRDefault="002A06CA"/>
                          <w:p w14:paraId="52E477A5" w14:textId="77777777" w:rsidR="002A06CA" w:rsidRDefault="002A06C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B505C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BEF3581" w14:textId="77777777" w:rsidR="002A06CA" w:rsidRDefault="002A06CA"/>
                    <w:p w14:paraId="52E477A5" w14:textId="77777777" w:rsidR="002A06CA" w:rsidRDefault="002A06C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0E58B3D" w14:textId="77777777" w:rsidR="002A06CA" w:rsidRDefault="002A06CA"/>
    <w:p w14:paraId="411B6EC3" w14:textId="77777777" w:rsidR="002A06CA" w:rsidRDefault="002A06CA">
      <w:pPr>
        <w:rPr>
          <w:sz w:val="2"/>
          <w:szCs w:val="2"/>
        </w:rPr>
      </w:pPr>
    </w:p>
    <w:p w14:paraId="5475133E" w14:textId="77777777" w:rsidR="002A06CA" w:rsidRDefault="002A06CA"/>
    <w:p w14:paraId="2A701AA6" w14:textId="77777777" w:rsidR="002A06CA" w:rsidRDefault="002A06CA">
      <w:pPr>
        <w:spacing w:after="0" w:line="240" w:lineRule="auto"/>
      </w:pPr>
    </w:p>
  </w:footnote>
  <w:footnote w:type="continuationSeparator" w:id="0">
    <w:p w14:paraId="71D9D3FC" w14:textId="77777777" w:rsidR="002A06CA" w:rsidRDefault="002A0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6CA"/>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17482</TotalTime>
  <Pages>5</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6728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2818</cp:revision>
  <cp:lastPrinted>2009-02-06T05:36:00Z</cp:lastPrinted>
  <dcterms:created xsi:type="dcterms:W3CDTF">2024-04-09T10:20:00Z</dcterms:created>
  <dcterms:modified xsi:type="dcterms:W3CDTF">2024-04-30T23:06:00Z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