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10CF" w14:textId="553BF8CF" w:rsidR="00C11A78" w:rsidRDefault="0076451B" w:rsidP="0076451B">
      <w:pPr>
        <w:rPr>
          <w:rFonts w:ascii="Times New Roman" w:eastAsia="Arial Unicode MS" w:hAnsi="Times New Roman" w:cs="Times New Roman"/>
          <w:b/>
          <w:bCs/>
          <w:color w:val="000000"/>
          <w:kern w:val="0"/>
          <w:sz w:val="28"/>
          <w:szCs w:val="28"/>
          <w:lang w:eastAsia="ru-RU" w:bidi="uk-UA"/>
        </w:rPr>
      </w:pPr>
      <w:r w:rsidRPr="0076451B">
        <w:rPr>
          <w:rFonts w:ascii="Times New Roman" w:eastAsia="Arial Unicode MS" w:hAnsi="Times New Roman" w:cs="Times New Roman" w:hint="eastAsia"/>
          <w:b/>
          <w:bCs/>
          <w:color w:val="000000"/>
          <w:kern w:val="0"/>
          <w:sz w:val="28"/>
          <w:szCs w:val="28"/>
          <w:lang w:eastAsia="ru-RU" w:bidi="uk-UA"/>
        </w:rPr>
        <w:t>Съедин</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Дмитрий</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Юрьевич</w:t>
      </w:r>
      <w:r>
        <w:rPr>
          <w:rFonts w:ascii="Times New Roman" w:eastAsia="Arial Unicode MS" w:hAnsi="Times New Roman" w:cs="Times New Roman" w:hint="eastAsia"/>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Методы</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алгоритмы</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и</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программные</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средства</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интеграции</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атрибутивных</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данных</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информационных</w:t>
      </w:r>
      <w:r w:rsidRPr="0076451B">
        <w:rPr>
          <w:rFonts w:ascii="Times New Roman" w:eastAsia="Arial Unicode MS" w:hAnsi="Times New Roman" w:cs="Times New Roman"/>
          <w:b/>
          <w:bCs/>
          <w:color w:val="000000"/>
          <w:kern w:val="0"/>
          <w:sz w:val="28"/>
          <w:szCs w:val="28"/>
          <w:lang w:eastAsia="ru-RU" w:bidi="uk-UA"/>
        </w:rPr>
        <w:t xml:space="preserve"> </w:t>
      </w:r>
      <w:r w:rsidRPr="0076451B">
        <w:rPr>
          <w:rFonts w:ascii="Times New Roman" w:eastAsia="Arial Unicode MS" w:hAnsi="Times New Roman" w:cs="Times New Roman" w:hint="eastAsia"/>
          <w:b/>
          <w:bCs/>
          <w:color w:val="000000"/>
          <w:kern w:val="0"/>
          <w:sz w:val="28"/>
          <w:szCs w:val="28"/>
          <w:lang w:eastAsia="ru-RU" w:bidi="uk-UA"/>
        </w:rPr>
        <w:t>объектов</w:t>
      </w:r>
    </w:p>
    <w:p w14:paraId="15CE8D49" w14:textId="77777777" w:rsidR="0076451B" w:rsidRDefault="0076451B" w:rsidP="0076451B">
      <w:r>
        <w:rPr>
          <w:rFonts w:hint="eastAsia"/>
        </w:rPr>
        <w:t>ОГЛАВЛЕНИЕ</w:t>
      </w:r>
      <w:r>
        <w:t xml:space="preserve"> </w:t>
      </w:r>
      <w:r>
        <w:rPr>
          <w:rFonts w:hint="eastAsia"/>
        </w:rPr>
        <w:t>ДИССЕРТАЦИИ</w:t>
      </w:r>
    </w:p>
    <w:p w14:paraId="300ED56E" w14:textId="77777777" w:rsidR="0076451B" w:rsidRDefault="0076451B" w:rsidP="0076451B">
      <w:r>
        <w:rPr>
          <w:rFonts w:hint="eastAsia"/>
        </w:rPr>
        <w:t>кандидат</w:t>
      </w:r>
      <w:r>
        <w:t xml:space="preserve"> </w:t>
      </w:r>
      <w:r>
        <w:rPr>
          <w:rFonts w:hint="eastAsia"/>
        </w:rPr>
        <w:t>наук</w:t>
      </w:r>
      <w:r>
        <w:t xml:space="preserve"> </w:t>
      </w:r>
      <w:r>
        <w:rPr>
          <w:rFonts w:hint="eastAsia"/>
        </w:rPr>
        <w:t>Съедин</w:t>
      </w:r>
      <w:r>
        <w:t xml:space="preserve"> </w:t>
      </w:r>
      <w:r>
        <w:rPr>
          <w:rFonts w:hint="eastAsia"/>
        </w:rPr>
        <w:t>Дмитрий</w:t>
      </w:r>
      <w:r>
        <w:t xml:space="preserve"> </w:t>
      </w:r>
      <w:r>
        <w:rPr>
          <w:rFonts w:hint="eastAsia"/>
        </w:rPr>
        <w:t>Юрьевич</w:t>
      </w:r>
    </w:p>
    <w:p w14:paraId="441EA15F" w14:textId="77777777" w:rsidR="0076451B" w:rsidRDefault="0076451B" w:rsidP="0076451B">
      <w:r>
        <w:rPr>
          <w:rFonts w:hint="eastAsia"/>
        </w:rPr>
        <w:t>ВВЕДЕНИЕ</w:t>
      </w:r>
    </w:p>
    <w:p w14:paraId="66218D21" w14:textId="77777777" w:rsidR="0076451B" w:rsidRDefault="0076451B" w:rsidP="0076451B"/>
    <w:p w14:paraId="3030201A" w14:textId="77777777" w:rsidR="0076451B" w:rsidRDefault="0076451B" w:rsidP="0076451B">
      <w:r>
        <w:rPr>
          <w:rFonts w:hint="eastAsia"/>
        </w:rPr>
        <w:t>ГЛАВА</w:t>
      </w:r>
      <w:r>
        <w:t xml:space="preserve"> 1. </w:t>
      </w:r>
      <w:r>
        <w:rPr>
          <w:rFonts w:hint="eastAsia"/>
        </w:rPr>
        <w:t>АНАЛИЗ</w:t>
      </w:r>
      <w:r>
        <w:t xml:space="preserve"> </w:t>
      </w:r>
      <w:r>
        <w:rPr>
          <w:rFonts w:hint="eastAsia"/>
        </w:rPr>
        <w:t>ПРЕДМЕТНОЙ</w:t>
      </w:r>
      <w:r>
        <w:t xml:space="preserve"> </w:t>
      </w:r>
      <w:r>
        <w:rPr>
          <w:rFonts w:hint="eastAsia"/>
        </w:rPr>
        <w:t>ОБЛАСТИ</w:t>
      </w:r>
      <w:r>
        <w:t xml:space="preserve"> </w:t>
      </w:r>
      <w:r>
        <w:rPr>
          <w:rFonts w:hint="eastAsia"/>
        </w:rPr>
        <w:t>И</w:t>
      </w:r>
      <w:r>
        <w:t xml:space="preserve"> </w:t>
      </w:r>
      <w:r>
        <w:rPr>
          <w:rFonts w:hint="eastAsia"/>
        </w:rPr>
        <w:t>АЛГОРИТМОВ</w:t>
      </w:r>
      <w:r>
        <w:t xml:space="preserve"> </w:t>
      </w:r>
      <w:r>
        <w:rPr>
          <w:rFonts w:hint="eastAsia"/>
        </w:rPr>
        <w:t>ИНТЕГРАЦИИ</w:t>
      </w:r>
      <w:r>
        <w:t xml:space="preserve"> </w:t>
      </w:r>
      <w:r>
        <w:rPr>
          <w:rFonts w:hint="eastAsia"/>
        </w:rPr>
        <w:t>АТРИБУТИВНЫХ</w:t>
      </w:r>
      <w:r>
        <w:t xml:space="preserve"> </w:t>
      </w:r>
      <w:r>
        <w:rPr>
          <w:rFonts w:hint="eastAsia"/>
        </w:rPr>
        <w:t>ДАННЫХ</w:t>
      </w:r>
      <w:r>
        <w:t xml:space="preserve"> </w:t>
      </w:r>
      <w:r>
        <w:rPr>
          <w:rFonts w:hint="eastAsia"/>
        </w:rPr>
        <w:t>ИНФОРМАЦИОННЫХ</w:t>
      </w:r>
      <w:r>
        <w:t xml:space="preserve"> </w:t>
      </w:r>
      <w:r>
        <w:rPr>
          <w:rFonts w:hint="eastAsia"/>
        </w:rPr>
        <w:t>ОБЪЕКТОВ</w:t>
      </w:r>
    </w:p>
    <w:p w14:paraId="414C5B9D" w14:textId="77777777" w:rsidR="0076451B" w:rsidRDefault="0076451B" w:rsidP="0076451B"/>
    <w:p w14:paraId="29636B88" w14:textId="77777777" w:rsidR="0076451B" w:rsidRDefault="0076451B" w:rsidP="0076451B">
      <w:r>
        <w:t xml:space="preserve">1.1 </w:t>
      </w:r>
      <w:r>
        <w:rPr>
          <w:rFonts w:hint="eastAsia"/>
        </w:rPr>
        <w:t>Современное</w:t>
      </w:r>
      <w:r>
        <w:t xml:space="preserve"> </w:t>
      </w:r>
      <w:r>
        <w:rPr>
          <w:rFonts w:hint="eastAsia"/>
        </w:rPr>
        <w:t>состояние</w:t>
      </w:r>
      <w:r>
        <w:t xml:space="preserve"> </w:t>
      </w:r>
      <w:r>
        <w:rPr>
          <w:rFonts w:hint="eastAsia"/>
        </w:rPr>
        <w:t>предметной</w:t>
      </w:r>
      <w:r>
        <w:t xml:space="preserve"> </w:t>
      </w:r>
      <w:r>
        <w:rPr>
          <w:rFonts w:hint="eastAsia"/>
        </w:rPr>
        <w:t>области</w:t>
      </w:r>
      <w:r>
        <w:t xml:space="preserve"> </w:t>
      </w:r>
      <w:r>
        <w:rPr>
          <w:rFonts w:hint="eastAsia"/>
        </w:rPr>
        <w:t>функционирования</w:t>
      </w:r>
      <w:r>
        <w:t xml:space="preserve"> </w:t>
      </w:r>
      <w:r>
        <w:rPr>
          <w:rFonts w:hint="eastAsia"/>
        </w:rPr>
        <w:t>библиотечно</w:t>
      </w:r>
      <w:r>
        <w:t>-</w:t>
      </w:r>
      <w:r>
        <w:rPr>
          <w:rFonts w:hint="eastAsia"/>
        </w:rPr>
        <w:t>информационных</w:t>
      </w:r>
      <w:r>
        <w:t xml:space="preserve"> </w:t>
      </w:r>
      <w:r>
        <w:rPr>
          <w:rFonts w:hint="eastAsia"/>
        </w:rPr>
        <w:t>органов</w:t>
      </w:r>
      <w:r>
        <w:t xml:space="preserve"> </w:t>
      </w:r>
      <w:r>
        <w:rPr>
          <w:rFonts w:hint="eastAsia"/>
        </w:rPr>
        <w:t>Российской</w:t>
      </w:r>
      <w:r>
        <w:t xml:space="preserve"> </w:t>
      </w:r>
      <w:r>
        <w:rPr>
          <w:rFonts w:hint="eastAsia"/>
        </w:rPr>
        <w:t>Федерации</w:t>
      </w:r>
    </w:p>
    <w:p w14:paraId="6620FD8C" w14:textId="77777777" w:rsidR="0076451B" w:rsidRDefault="0076451B" w:rsidP="0076451B"/>
    <w:p w14:paraId="1AABC618" w14:textId="77777777" w:rsidR="0076451B" w:rsidRDefault="0076451B" w:rsidP="0076451B">
      <w:r>
        <w:t xml:space="preserve">1.2 </w:t>
      </w:r>
      <w:r>
        <w:rPr>
          <w:rFonts w:hint="eastAsia"/>
        </w:rPr>
        <w:t>Технологические</w:t>
      </w:r>
      <w:r>
        <w:t xml:space="preserve"> </w:t>
      </w:r>
      <w:r>
        <w:rPr>
          <w:rFonts w:hint="eastAsia"/>
        </w:rPr>
        <w:t>процессы</w:t>
      </w:r>
      <w:r>
        <w:t xml:space="preserve"> </w:t>
      </w:r>
      <w:r>
        <w:rPr>
          <w:rFonts w:hint="eastAsia"/>
        </w:rPr>
        <w:t>учета</w:t>
      </w:r>
      <w:r>
        <w:t xml:space="preserve">, </w:t>
      </w:r>
      <w:r>
        <w:rPr>
          <w:rFonts w:hint="eastAsia"/>
        </w:rPr>
        <w:t>анализа</w:t>
      </w:r>
      <w:r>
        <w:t xml:space="preserve"> </w:t>
      </w:r>
      <w:r>
        <w:rPr>
          <w:rFonts w:hint="eastAsia"/>
        </w:rPr>
        <w:t>и</w:t>
      </w:r>
      <w:r>
        <w:t xml:space="preserve"> </w:t>
      </w:r>
      <w:r>
        <w:rPr>
          <w:rFonts w:hint="eastAsia"/>
        </w:rPr>
        <w:t>предоставления</w:t>
      </w:r>
      <w:r>
        <w:t xml:space="preserve"> </w:t>
      </w:r>
      <w:r>
        <w:rPr>
          <w:rFonts w:hint="eastAsia"/>
        </w:rPr>
        <w:t>научному</w:t>
      </w:r>
      <w:r>
        <w:t xml:space="preserve"> </w:t>
      </w:r>
      <w:r>
        <w:rPr>
          <w:rFonts w:hint="eastAsia"/>
        </w:rPr>
        <w:t>сообществу</w:t>
      </w:r>
      <w:r>
        <w:t xml:space="preserve"> </w:t>
      </w:r>
      <w:r>
        <w:rPr>
          <w:rFonts w:hint="eastAsia"/>
        </w:rPr>
        <w:t>сведений</w:t>
      </w:r>
      <w:r>
        <w:t xml:space="preserve"> </w:t>
      </w:r>
      <w:r>
        <w:rPr>
          <w:rFonts w:hint="eastAsia"/>
        </w:rPr>
        <w:t>о</w:t>
      </w:r>
      <w:r>
        <w:t xml:space="preserve"> </w:t>
      </w:r>
      <w:r>
        <w:rPr>
          <w:rFonts w:hint="eastAsia"/>
        </w:rPr>
        <w:t>РНТД</w:t>
      </w:r>
    </w:p>
    <w:p w14:paraId="4ADB3F37" w14:textId="77777777" w:rsidR="0076451B" w:rsidRDefault="0076451B" w:rsidP="0076451B"/>
    <w:p w14:paraId="5814F92C" w14:textId="77777777" w:rsidR="0076451B" w:rsidRDefault="0076451B" w:rsidP="0076451B">
      <w:r>
        <w:t xml:space="preserve">1.3 </w:t>
      </w:r>
      <w:r>
        <w:rPr>
          <w:rFonts w:hint="eastAsia"/>
        </w:rPr>
        <w:t>Базовая</w:t>
      </w:r>
      <w:r>
        <w:t xml:space="preserve"> </w:t>
      </w:r>
      <w:r>
        <w:rPr>
          <w:rFonts w:hint="eastAsia"/>
        </w:rPr>
        <w:t>структурная</w:t>
      </w:r>
      <w:r>
        <w:t xml:space="preserve"> </w:t>
      </w:r>
      <w:r>
        <w:rPr>
          <w:rFonts w:hint="eastAsia"/>
        </w:rPr>
        <w:t>схема</w:t>
      </w:r>
      <w:r>
        <w:t xml:space="preserve"> </w:t>
      </w:r>
      <w:r>
        <w:rPr>
          <w:rFonts w:hint="eastAsia"/>
        </w:rPr>
        <w:t>государственной</w:t>
      </w:r>
      <w:r>
        <w:t xml:space="preserve"> </w:t>
      </w:r>
      <w:r>
        <w:rPr>
          <w:rFonts w:hint="eastAsia"/>
        </w:rPr>
        <w:t>информационной</w:t>
      </w:r>
      <w:r>
        <w:t xml:space="preserve"> </w:t>
      </w:r>
      <w:r>
        <w:rPr>
          <w:rFonts w:hint="eastAsia"/>
        </w:rPr>
        <w:t>системы</w:t>
      </w:r>
      <w:r>
        <w:t xml:space="preserve"> </w:t>
      </w:r>
      <w:r>
        <w:rPr>
          <w:rFonts w:hint="eastAsia"/>
        </w:rPr>
        <w:t>ЕГИСУ</w:t>
      </w:r>
      <w:r>
        <w:t xml:space="preserve"> </w:t>
      </w:r>
      <w:r>
        <w:rPr>
          <w:rFonts w:hint="eastAsia"/>
        </w:rPr>
        <w:t>НИОКТР</w:t>
      </w:r>
    </w:p>
    <w:p w14:paraId="37A7DECF" w14:textId="77777777" w:rsidR="0076451B" w:rsidRDefault="0076451B" w:rsidP="0076451B"/>
    <w:p w14:paraId="3E1B6C2A" w14:textId="77777777" w:rsidR="0076451B" w:rsidRDefault="0076451B" w:rsidP="0076451B">
      <w:r>
        <w:t xml:space="preserve">1.4 </w:t>
      </w:r>
      <w:r>
        <w:rPr>
          <w:rFonts w:hint="eastAsia"/>
        </w:rPr>
        <w:t>Анализ</w:t>
      </w:r>
      <w:r>
        <w:t xml:space="preserve"> </w:t>
      </w:r>
      <w:r>
        <w:rPr>
          <w:rFonts w:hint="eastAsia"/>
        </w:rPr>
        <w:t>алгоритмов</w:t>
      </w:r>
      <w:r>
        <w:t xml:space="preserve"> </w:t>
      </w:r>
      <w:r>
        <w:rPr>
          <w:rFonts w:hint="eastAsia"/>
        </w:rPr>
        <w:t>решения</w:t>
      </w:r>
      <w:r>
        <w:t xml:space="preserve"> </w:t>
      </w:r>
      <w:r>
        <w:rPr>
          <w:rFonts w:hint="eastAsia"/>
        </w:rPr>
        <w:t>задачи</w:t>
      </w:r>
      <w:r>
        <w:t xml:space="preserve"> </w:t>
      </w:r>
      <w:r>
        <w:rPr>
          <w:rFonts w:hint="eastAsia"/>
        </w:rPr>
        <w:t>интеграции</w:t>
      </w:r>
      <w:r>
        <w:t xml:space="preserve"> </w:t>
      </w:r>
      <w:r>
        <w:rPr>
          <w:rFonts w:hint="eastAsia"/>
        </w:rPr>
        <w:t>данных</w:t>
      </w:r>
    </w:p>
    <w:p w14:paraId="3D114D3E" w14:textId="77777777" w:rsidR="0076451B" w:rsidRDefault="0076451B" w:rsidP="0076451B"/>
    <w:p w14:paraId="5BCD1006" w14:textId="77777777" w:rsidR="0076451B" w:rsidRDefault="0076451B" w:rsidP="0076451B">
      <w:r>
        <w:t xml:space="preserve">1.4.1 </w:t>
      </w:r>
      <w:r>
        <w:rPr>
          <w:rFonts w:hint="eastAsia"/>
        </w:rPr>
        <w:t>Алгоритмы</w:t>
      </w:r>
      <w:r>
        <w:t xml:space="preserve"> </w:t>
      </w:r>
      <w:r>
        <w:rPr>
          <w:rFonts w:hint="eastAsia"/>
        </w:rPr>
        <w:t>решения</w:t>
      </w:r>
      <w:r>
        <w:t xml:space="preserve"> </w:t>
      </w:r>
      <w:r>
        <w:rPr>
          <w:rFonts w:hint="eastAsia"/>
        </w:rPr>
        <w:t>задачи</w:t>
      </w:r>
      <w:r>
        <w:t xml:space="preserve"> </w:t>
      </w:r>
      <w:r>
        <w:rPr>
          <w:rFonts w:hint="eastAsia"/>
        </w:rPr>
        <w:t>связывания</w:t>
      </w:r>
      <w:r>
        <w:t xml:space="preserve"> </w:t>
      </w:r>
      <w:r>
        <w:rPr>
          <w:rFonts w:hint="eastAsia"/>
        </w:rPr>
        <w:t>данных</w:t>
      </w:r>
    </w:p>
    <w:p w14:paraId="64ECA17A" w14:textId="77777777" w:rsidR="0076451B" w:rsidRDefault="0076451B" w:rsidP="0076451B"/>
    <w:p w14:paraId="64FBA35A" w14:textId="77777777" w:rsidR="0076451B" w:rsidRDefault="0076451B" w:rsidP="0076451B">
      <w:r>
        <w:t xml:space="preserve">1.4.2 </w:t>
      </w:r>
      <w:r>
        <w:rPr>
          <w:rFonts w:hint="eastAsia"/>
        </w:rPr>
        <w:t>Алгоритмы</w:t>
      </w:r>
      <w:r>
        <w:t xml:space="preserve"> </w:t>
      </w:r>
      <w:r>
        <w:rPr>
          <w:rFonts w:hint="eastAsia"/>
        </w:rPr>
        <w:t>решения</w:t>
      </w:r>
      <w:r>
        <w:t xml:space="preserve"> </w:t>
      </w:r>
      <w:r>
        <w:rPr>
          <w:rFonts w:hint="eastAsia"/>
        </w:rPr>
        <w:t>задачи</w:t>
      </w:r>
      <w:r>
        <w:t xml:space="preserve"> </w:t>
      </w:r>
      <w:r>
        <w:rPr>
          <w:rFonts w:hint="eastAsia"/>
        </w:rPr>
        <w:t>автоматической</w:t>
      </w:r>
      <w:r>
        <w:t xml:space="preserve"> </w:t>
      </w:r>
      <w:r>
        <w:rPr>
          <w:rFonts w:hint="eastAsia"/>
        </w:rPr>
        <w:t>текстовой</w:t>
      </w:r>
      <w:r>
        <w:t xml:space="preserve"> </w:t>
      </w:r>
      <w:r>
        <w:rPr>
          <w:rFonts w:hint="eastAsia"/>
        </w:rPr>
        <w:t>классификации</w:t>
      </w:r>
    </w:p>
    <w:p w14:paraId="24B6B253" w14:textId="77777777" w:rsidR="0076451B" w:rsidRDefault="0076451B" w:rsidP="0076451B"/>
    <w:p w14:paraId="0FE3F2F2" w14:textId="77777777" w:rsidR="0076451B" w:rsidRDefault="0076451B" w:rsidP="0076451B">
      <w:r>
        <w:t xml:space="preserve">1.5 </w:t>
      </w:r>
      <w:r>
        <w:rPr>
          <w:rFonts w:hint="eastAsia"/>
        </w:rPr>
        <w:t>Постановка</w:t>
      </w:r>
      <w:r>
        <w:t xml:space="preserve"> </w:t>
      </w:r>
      <w:r>
        <w:rPr>
          <w:rFonts w:hint="eastAsia"/>
        </w:rPr>
        <w:t>цели</w:t>
      </w:r>
      <w:r>
        <w:t xml:space="preserve"> </w:t>
      </w:r>
      <w:r>
        <w:rPr>
          <w:rFonts w:hint="eastAsia"/>
        </w:rPr>
        <w:t>и</w:t>
      </w:r>
      <w:r>
        <w:t xml:space="preserve"> </w:t>
      </w:r>
      <w:r>
        <w:rPr>
          <w:rFonts w:hint="eastAsia"/>
        </w:rPr>
        <w:t>задач</w:t>
      </w:r>
      <w:r>
        <w:t xml:space="preserve"> </w:t>
      </w:r>
      <w:r>
        <w:rPr>
          <w:rFonts w:hint="eastAsia"/>
        </w:rPr>
        <w:t>исследования</w:t>
      </w:r>
    </w:p>
    <w:p w14:paraId="36EBEAC2" w14:textId="77777777" w:rsidR="0076451B" w:rsidRDefault="0076451B" w:rsidP="0076451B"/>
    <w:p w14:paraId="1399DAD6" w14:textId="77777777" w:rsidR="0076451B" w:rsidRDefault="0076451B" w:rsidP="0076451B">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106D0CBA" w14:textId="77777777" w:rsidR="0076451B" w:rsidRDefault="0076451B" w:rsidP="0076451B"/>
    <w:p w14:paraId="428DEBE6" w14:textId="77777777" w:rsidR="0076451B" w:rsidRDefault="0076451B" w:rsidP="0076451B">
      <w:r>
        <w:rPr>
          <w:rFonts w:hint="eastAsia"/>
        </w:rPr>
        <w:t>ГЛАВА</w:t>
      </w:r>
      <w:r>
        <w:t xml:space="preserve"> 2. </w:t>
      </w:r>
      <w:r>
        <w:rPr>
          <w:rFonts w:hint="eastAsia"/>
        </w:rPr>
        <w:t>РАЗРАБОТКА</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ИНТЕГРАЦИИ</w:t>
      </w:r>
      <w:r>
        <w:t xml:space="preserve"> </w:t>
      </w:r>
      <w:r>
        <w:rPr>
          <w:rFonts w:hint="eastAsia"/>
        </w:rPr>
        <w:t>АТРИБУТИВНЫХ</w:t>
      </w:r>
      <w:r>
        <w:t xml:space="preserve"> </w:t>
      </w:r>
      <w:r>
        <w:rPr>
          <w:rFonts w:hint="eastAsia"/>
        </w:rPr>
        <w:t>ДАННЫХ</w:t>
      </w:r>
      <w:r>
        <w:t xml:space="preserve"> </w:t>
      </w:r>
      <w:r>
        <w:rPr>
          <w:rFonts w:hint="eastAsia"/>
        </w:rPr>
        <w:t>И</w:t>
      </w:r>
      <w:r>
        <w:t xml:space="preserve"> </w:t>
      </w:r>
      <w:r>
        <w:rPr>
          <w:rFonts w:hint="eastAsia"/>
        </w:rPr>
        <w:t>ИХ</w:t>
      </w:r>
      <w:r>
        <w:t xml:space="preserve"> </w:t>
      </w:r>
      <w:r>
        <w:rPr>
          <w:rFonts w:hint="eastAsia"/>
        </w:rPr>
        <w:t>ПРОГРАММНАЯ</w:t>
      </w:r>
      <w:r>
        <w:t xml:space="preserve"> </w:t>
      </w:r>
      <w:r>
        <w:rPr>
          <w:rFonts w:hint="eastAsia"/>
        </w:rPr>
        <w:t>РЕАЛИЗАЦИ</w:t>
      </w:r>
      <w:r>
        <w:rPr>
          <w:rFonts w:hint="eastAsia"/>
        </w:rPr>
        <w:lastRenderedPageBreak/>
        <w:t>Я</w:t>
      </w:r>
    </w:p>
    <w:p w14:paraId="599FB676" w14:textId="77777777" w:rsidR="0076451B" w:rsidRDefault="0076451B" w:rsidP="0076451B"/>
    <w:p w14:paraId="5F27B9E3" w14:textId="77777777" w:rsidR="0076451B" w:rsidRDefault="0076451B" w:rsidP="0076451B">
      <w:r>
        <w:t xml:space="preserve">2.1 </w:t>
      </w:r>
      <w:r>
        <w:rPr>
          <w:rFonts w:hint="eastAsia"/>
        </w:rPr>
        <w:t>Алгоритм</w:t>
      </w:r>
      <w:r>
        <w:t xml:space="preserve"> </w:t>
      </w:r>
      <w:r>
        <w:rPr>
          <w:rFonts w:hint="eastAsia"/>
        </w:rPr>
        <w:t>связывания</w:t>
      </w:r>
      <w:r>
        <w:t xml:space="preserve"> </w:t>
      </w:r>
      <w:r>
        <w:rPr>
          <w:rFonts w:hint="eastAsia"/>
        </w:rPr>
        <w:t>данных</w:t>
      </w:r>
    </w:p>
    <w:p w14:paraId="12131E52" w14:textId="77777777" w:rsidR="0076451B" w:rsidRDefault="0076451B" w:rsidP="0076451B"/>
    <w:p w14:paraId="027EF600" w14:textId="77777777" w:rsidR="0076451B" w:rsidRDefault="0076451B" w:rsidP="0076451B">
      <w:r>
        <w:t xml:space="preserve">2.1.1 </w:t>
      </w:r>
      <w:r>
        <w:rPr>
          <w:rFonts w:hint="eastAsia"/>
        </w:rPr>
        <w:t>Адаптивная</w:t>
      </w:r>
      <w:r>
        <w:t xml:space="preserve"> </w:t>
      </w:r>
      <w:r>
        <w:rPr>
          <w:rFonts w:hint="eastAsia"/>
        </w:rPr>
        <w:t>мера</w:t>
      </w:r>
      <w:r>
        <w:t xml:space="preserve"> </w:t>
      </w:r>
      <w:r>
        <w:rPr>
          <w:rFonts w:hint="eastAsia"/>
        </w:rPr>
        <w:t>подобия</w:t>
      </w:r>
      <w:r>
        <w:t xml:space="preserve"> </w:t>
      </w:r>
      <w:r>
        <w:rPr>
          <w:rFonts w:hint="eastAsia"/>
        </w:rPr>
        <w:t>записей</w:t>
      </w:r>
      <w:r>
        <w:t xml:space="preserve">, </w:t>
      </w:r>
      <w:r>
        <w:rPr>
          <w:rFonts w:hint="eastAsia"/>
        </w:rPr>
        <w:t>как</w:t>
      </w:r>
      <w:r>
        <w:t xml:space="preserve"> </w:t>
      </w:r>
      <w:r>
        <w:rPr>
          <w:rFonts w:hint="eastAsia"/>
        </w:rPr>
        <w:t>основа</w:t>
      </w:r>
      <w:r>
        <w:t xml:space="preserve"> </w:t>
      </w:r>
      <w:r>
        <w:rPr>
          <w:rFonts w:hint="eastAsia"/>
        </w:rPr>
        <w:t>алгоритма</w:t>
      </w:r>
      <w:r>
        <w:t xml:space="preserve"> </w:t>
      </w:r>
      <w:r>
        <w:rPr>
          <w:rFonts w:hint="eastAsia"/>
        </w:rPr>
        <w:t>связывания</w:t>
      </w:r>
      <w:r>
        <w:t xml:space="preserve"> </w:t>
      </w:r>
      <w:r>
        <w:rPr>
          <w:rFonts w:hint="eastAsia"/>
        </w:rPr>
        <w:t>данных</w:t>
      </w:r>
    </w:p>
    <w:p w14:paraId="5BB0190B" w14:textId="77777777" w:rsidR="0076451B" w:rsidRDefault="0076451B" w:rsidP="0076451B"/>
    <w:p w14:paraId="0DBD99F0" w14:textId="77777777" w:rsidR="0076451B" w:rsidRDefault="0076451B" w:rsidP="0076451B">
      <w:r>
        <w:t xml:space="preserve">2.1.2 </w:t>
      </w:r>
      <w:r>
        <w:rPr>
          <w:rFonts w:hint="eastAsia"/>
        </w:rPr>
        <w:t>Гибридный</w:t>
      </w:r>
      <w:r>
        <w:t xml:space="preserve"> </w:t>
      </w:r>
      <w:r>
        <w:rPr>
          <w:rFonts w:hint="eastAsia"/>
        </w:rPr>
        <w:t>стохастический</w:t>
      </w:r>
      <w:r>
        <w:t xml:space="preserve"> </w:t>
      </w:r>
      <w:r>
        <w:rPr>
          <w:rFonts w:hint="eastAsia"/>
        </w:rPr>
        <w:t>алгоритм</w:t>
      </w:r>
      <w:r>
        <w:t xml:space="preserve"> </w:t>
      </w:r>
      <w:r>
        <w:rPr>
          <w:rFonts w:hint="eastAsia"/>
        </w:rPr>
        <w:t>глобальной</w:t>
      </w:r>
      <w:r>
        <w:t xml:space="preserve"> </w:t>
      </w:r>
      <w:r>
        <w:rPr>
          <w:rFonts w:hint="eastAsia"/>
        </w:rPr>
        <w:t>оптимизации</w:t>
      </w:r>
      <w:r>
        <w:t xml:space="preserve"> </w:t>
      </w:r>
      <w:r>
        <w:rPr>
          <w:rFonts w:hint="eastAsia"/>
        </w:rPr>
        <w:t>на</w:t>
      </w:r>
      <w:r>
        <w:t xml:space="preserve"> </w:t>
      </w:r>
      <w:r>
        <w:rPr>
          <w:rFonts w:hint="eastAsia"/>
        </w:rPr>
        <w:t>основе</w:t>
      </w:r>
      <w:r>
        <w:t xml:space="preserve"> </w:t>
      </w:r>
      <w:r>
        <w:rPr>
          <w:rFonts w:hint="eastAsia"/>
        </w:rPr>
        <w:t>алгоритма</w:t>
      </w:r>
      <w:r>
        <w:t xml:space="preserve"> </w:t>
      </w:r>
      <w:r>
        <w:rPr>
          <w:rFonts w:hint="eastAsia"/>
        </w:rPr>
        <w:t>М</w:t>
      </w:r>
      <w:r>
        <w:t>-</w:t>
      </w:r>
      <w:r>
        <w:rPr>
          <w:rFonts w:hint="eastAsia"/>
        </w:rPr>
        <w:t>РСА</w:t>
      </w:r>
    </w:p>
    <w:p w14:paraId="3DC735A0" w14:textId="77777777" w:rsidR="0076451B" w:rsidRDefault="0076451B" w:rsidP="0076451B"/>
    <w:p w14:paraId="1E60FFC3" w14:textId="77777777" w:rsidR="0076451B" w:rsidRDefault="0076451B" w:rsidP="0076451B">
      <w:r>
        <w:t xml:space="preserve">2.1.2.1 </w:t>
      </w:r>
      <w:r>
        <w:rPr>
          <w:rFonts w:hint="eastAsia"/>
        </w:rPr>
        <w:t>Стохастический</w:t>
      </w:r>
      <w:r>
        <w:t xml:space="preserve"> </w:t>
      </w:r>
      <w:r>
        <w:rPr>
          <w:rFonts w:hint="eastAsia"/>
        </w:rPr>
        <w:t>алгоритм</w:t>
      </w:r>
      <w:r>
        <w:t xml:space="preserve"> </w:t>
      </w:r>
      <w:r>
        <w:rPr>
          <w:rFonts w:hint="eastAsia"/>
        </w:rPr>
        <w:t>глобальной</w:t>
      </w:r>
      <w:r>
        <w:t xml:space="preserve"> </w:t>
      </w:r>
      <w:r>
        <w:rPr>
          <w:rFonts w:hint="eastAsia"/>
        </w:rPr>
        <w:t>оптимизации</w:t>
      </w:r>
      <w:r>
        <w:t xml:space="preserve"> </w:t>
      </w:r>
      <w:r>
        <w:rPr>
          <w:rFonts w:hint="eastAsia"/>
        </w:rPr>
        <w:t>РСА</w:t>
      </w:r>
    </w:p>
    <w:p w14:paraId="0A409E01" w14:textId="77777777" w:rsidR="0076451B" w:rsidRDefault="0076451B" w:rsidP="0076451B"/>
    <w:p w14:paraId="6BFA4EBF" w14:textId="77777777" w:rsidR="0076451B" w:rsidRDefault="0076451B" w:rsidP="0076451B">
      <w:r>
        <w:t xml:space="preserve">2.1.2.2 </w:t>
      </w:r>
      <w:r>
        <w:rPr>
          <w:rFonts w:hint="eastAsia"/>
        </w:rPr>
        <w:t>Построение</w:t>
      </w:r>
      <w:r>
        <w:t xml:space="preserve"> </w:t>
      </w:r>
      <w:r>
        <w:rPr>
          <w:rFonts w:hint="eastAsia"/>
        </w:rPr>
        <w:t>гибридного</w:t>
      </w:r>
      <w:r>
        <w:t xml:space="preserve"> </w:t>
      </w:r>
      <w:r>
        <w:rPr>
          <w:rFonts w:hint="eastAsia"/>
        </w:rPr>
        <w:t>алгоритма</w:t>
      </w:r>
    </w:p>
    <w:p w14:paraId="7CABF30A" w14:textId="77777777" w:rsidR="0076451B" w:rsidRDefault="0076451B" w:rsidP="0076451B"/>
    <w:p w14:paraId="6B97B7FF" w14:textId="77777777" w:rsidR="0076451B" w:rsidRDefault="0076451B" w:rsidP="0076451B">
      <w:r>
        <w:t xml:space="preserve">2.1.2.3 </w:t>
      </w:r>
      <w:r>
        <w:rPr>
          <w:rFonts w:hint="eastAsia"/>
        </w:rPr>
        <w:t>Проверка</w:t>
      </w:r>
      <w:r>
        <w:t xml:space="preserve"> </w:t>
      </w:r>
      <w:r>
        <w:rPr>
          <w:rFonts w:hint="eastAsia"/>
        </w:rPr>
        <w:t>эффективности</w:t>
      </w:r>
      <w:r>
        <w:t xml:space="preserve"> </w:t>
      </w:r>
      <w:r>
        <w:rPr>
          <w:rFonts w:hint="eastAsia"/>
        </w:rPr>
        <w:t>гибридного</w:t>
      </w:r>
      <w:r>
        <w:t xml:space="preserve"> </w:t>
      </w:r>
      <w:r>
        <w:rPr>
          <w:rFonts w:hint="eastAsia"/>
        </w:rPr>
        <w:t>алгоритма</w:t>
      </w:r>
    </w:p>
    <w:p w14:paraId="367AAB19" w14:textId="77777777" w:rsidR="0076451B" w:rsidRDefault="0076451B" w:rsidP="0076451B"/>
    <w:p w14:paraId="1B02A27F" w14:textId="77777777" w:rsidR="0076451B" w:rsidRDefault="0076451B" w:rsidP="0076451B">
      <w:r>
        <w:t xml:space="preserve">2.1.3 </w:t>
      </w:r>
      <w:r>
        <w:rPr>
          <w:rFonts w:hint="eastAsia"/>
        </w:rPr>
        <w:t>Метод</w:t>
      </w:r>
      <w:r>
        <w:t xml:space="preserve"> </w:t>
      </w:r>
      <w:r>
        <w:rPr>
          <w:rFonts w:hint="eastAsia"/>
        </w:rPr>
        <w:t>параллельной</w:t>
      </w:r>
      <w:r>
        <w:t xml:space="preserve"> </w:t>
      </w:r>
      <w:r>
        <w:rPr>
          <w:rFonts w:hint="eastAsia"/>
        </w:rPr>
        <w:t>реализации</w:t>
      </w:r>
      <w:r>
        <w:t xml:space="preserve"> </w:t>
      </w:r>
      <w:r>
        <w:rPr>
          <w:rFonts w:hint="eastAsia"/>
        </w:rPr>
        <w:t>гибридного</w:t>
      </w:r>
      <w:r>
        <w:t xml:space="preserve"> </w:t>
      </w:r>
      <w:r>
        <w:rPr>
          <w:rFonts w:hint="eastAsia"/>
        </w:rPr>
        <w:t>стохастического</w:t>
      </w:r>
      <w:r>
        <w:t xml:space="preserve"> </w:t>
      </w:r>
      <w:r>
        <w:rPr>
          <w:rFonts w:hint="eastAsia"/>
        </w:rPr>
        <w:t>алгоритма</w:t>
      </w:r>
      <w:r>
        <w:t xml:space="preserve"> </w:t>
      </w:r>
      <w:r>
        <w:rPr>
          <w:rFonts w:hint="eastAsia"/>
        </w:rPr>
        <w:t>глобальной</w:t>
      </w:r>
      <w:r>
        <w:t xml:space="preserve"> </w:t>
      </w:r>
      <w:r>
        <w:rPr>
          <w:rFonts w:hint="eastAsia"/>
        </w:rPr>
        <w:t>оптимизации</w:t>
      </w:r>
    </w:p>
    <w:p w14:paraId="4F208F65" w14:textId="77777777" w:rsidR="0076451B" w:rsidRDefault="0076451B" w:rsidP="0076451B"/>
    <w:p w14:paraId="2F29E471" w14:textId="77777777" w:rsidR="0076451B" w:rsidRDefault="0076451B" w:rsidP="0076451B">
      <w:r>
        <w:t xml:space="preserve">2.1.3.1 </w:t>
      </w:r>
      <w:r>
        <w:rPr>
          <w:rFonts w:hint="eastAsia"/>
        </w:rPr>
        <w:t>Разработка</w:t>
      </w:r>
      <w:r>
        <w:t xml:space="preserve"> </w:t>
      </w:r>
      <w:r>
        <w:rPr>
          <w:rFonts w:hint="eastAsia"/>
        </w:rPr>
        <w:t>метода</w:t>
      </w:r>
      <w:r>
        <w:t xml:space="preserve"> </w:t>
      </w:r>
      <w:r>
        <w:rPr>
          <w:rFonts w:hint="eastAsia"/>
        </w:rPr>
        <w:t>параллельной</w:t>
      </w:r>
      <w:r>
        <w:t xml:space="preserve"> </w:t>
      </w:r>
      <w:r>
        <w:rPr>
          <w:rFonts w:hint="eastAsia"/>
        </w:rPr>
        <w:t>реализации</w:t>
      </w:r>
      <w:r>
        <w:t xml:space="preserve"> </w:t>
      </w:r>
      <w:r>
        <w:rPr>
          <w:rFonts w:hint="eastAsia"/>
        </w:rPr>
        <w:t>гибридного</w:t>
      </w:r>
      <w:r>
        <w:t xml:space="preserve"> </w:t>
      </w:r>
      <w:r>
        <w:rPr>
          <w:rFonts w:hint="eastAsia"/>
        </w:rPr>
        <w:t>алгоритма</w:t>
      </w:r>
      <w:r>
        <w:t xml:space="preserve"> </w:t>
      </w:r>
      <w:r>
        <w:rPr>
          <w:rFonts w:hint="eastAsia"/>
        </w:rPr>
        <w:t>оптимизации</w:t>
      </w:r>
    </w:p>
    <w:p w14:paraId="752D9937" w14:textId="77777777" w:rsidR="0076451B" w:rsidRDefault="0076451B" w:rsidP="0076451B"/>
    <w:p w14:paraId="715BCED6" w14:textId="77777777" w:rsidR="0076451B" w:rsidRDefault="0076451B" w:rsidP="0076451B">
      <w:r>
        <w:t xml:space="preserve">2.1.3.2 </w:t>
      </w:r>
      <w:r>
        <w:rPr>
          <w:rFonts w:hint="eastAsia"/>
        </w:rPr>
        <w:t>Проверка</w:t>
      </w:r>
      <w:r>
        <w:t xml:space="preserve"> </w:t>
      </w:r>
      <w:r>
        <w:rPr>
          <w:rFonts w:hint="eastAsia"/>
        </w:rPr>
        <w:t>работоспособности</w:t>
      </w:r>
      <w:r>
        <w:t xml:space="preserve"> </w:t>
      </w:r>
      <w:r>
        <w:rPr>
          <w:rFonts w:hint="eastAsia"/>
        </w:rPr>
        <w:t>метода</w:t>
      </w:r>
      <w:r>
        <w:t xml:space="preserve"> </w:t>
      </w:r>
      <w:r>
        <w:rPr>
          <w:rFonts w:hint="eastAsia"/>
        </w:rPr>
        <w:t>параллельной</w:t>
      </w:r>
      <w:r>
        <w:t xml:space="preserve"> </w:t>
      </w:r>
      <w:r>
        <w:rPr>
          <w:rFonts w:hint="eastAsia"/>
        </w:rPr>
        <w:t>реализации</w:t>
      </w:r>
    </w:p>
    <w:p w14:paraId="6A1ACB52" w14:textId="77777777" w:rsidR="0076451B" w:rsidRDefault="0076451B" w:rsidP="0076451B"/>
    <w:p w14:paraId="20F6F211" w14:textId="77777777" w:rsidR="0076451B" w:rsidRDefault="0076451B" w:rsidP="0076451B">
      <w:r>
        <w:t xml:space="preserve">2.1.4 </w:t>
      </w:r>
      <w:r>
        <w:rPr>
          <w:rFonts w:hint="eastAsia"/>
        </w:rPr>
        <w:t>Модификация</w:t>
      </w:r>
      <w:r>
        <w:t xml:space="preserve"> </w:t>
      </w:r>
      <w:r>
        <w:rPr>
          <w:rFonts w:hint="eastAsia"/>
        </w:rPr>
        <w:t>статистической</w:t>
      </w:r>
      <w:r>
        <w:t xml:space="preserve"> </w:t>
      </w:r>
      <w:r>
        <w:rPr>
          <w:rFonts w:hint="eastAsia"/>
        </w:rPr>
        <w:t>метрики</w:t>
      </w:r>
      <w:r>
        <w:t xml:space="preserve"> </w:t>
      </w:r>
      <w:r>
        <w:rPr>
          <w:rFonts w:hint="eastAsia"/>
        </w:rPr>
        <w:t>для</w:t>
      </w:r>
      <w:r>
        <w:t xml:space="preserve"> </w:t>
      </w:r>
      <w:r>
        <w:rPr>
          <w:rFonts w:hint="eastAsia"/>
        </w:rPr>
        <w:t>оценки</w:t>
      </w:r>
      <w:r>
        <w:t xml:space="preserve"> </w:t>
      </w:r>
      <w:r>
        <w:rPr>
          <w:rFonts w:hint="eastAsia"/>
        </w:rPr>
        <w:t>адекватности</w:t>
      </w:r>
      <w:r>
        <w:t xml:space="preserve"> </w:t>
      </w:r>
      <w:r>
        <w:rPr>
          <w:rFonts w:hint="eastAsia"/>
        </w:rPr>
        <w:t>адаптивной</w:t>
      </w:r>
      <w:r>
        <w:t xml:space="preserve"> </w:t>
      </w:r>
      <w:r>
        <w:rPr>
          <w:rFonts w:hint="eastAsia"/>
        </w:rPr>
        <w:t>меры</w:t>
      </w:r>
      <w:r>
        <w:t xml:space="preserve"> </w:t>
      </w:r>
      <w:r>
        <w:rPr>
          <w:rFonts w:hint="eastAsia"/>
        </w:rPr>
        <w:t>подобия</w:t>
      </w:r>
      <w:r>
        <w:t xml:space="preserve"> </w:t>
      </w:r>
      <w:r>
        <w:rPr>
          <w:rFonts w:hint="eastAsia"/>
        </w:rPr>
        <w:t>записей</w:t>
      </w:r>
    </w:p>
    <w:p w14:paraId="3CB13185" w14:textId="77777777" w:rsidR="0076451B" w:rsidRDefault="0076451B" w:rsidP="0076451B"/>
    <w:p w14:paraId="74C58FC2" w14:textId="77777777" w:rsidR="0076451B" w:rsidRDefault="0076451B" w:rsidP="0076451B">
      <w:r>
        <w:t xml:space="preserve">2.1.5 </w:t>
      </w:r>
      <w:r>
        <w:rPr>
          <w:rFonts w:hint="eastAsia"/>
        </w:rPr>
        <w:t>Программная</w:t>
      </w:r>
      <w:r>
        <w:t xml:space="preserve"> </w:t>
      </w:r>
      <w:r>
        <w:rPr>
          <w:rFonts w:hint="eastAsia"/>
        </w:rPr>
        <w:t>реализация</w:t>
      </w:r>
      <w:r>
        <w:t xml:space="preserve"> </w:t>
      </w:r>
      <w:r>
        <w:rPr>
          <w:rFonts w:hint="eastAsia"/>
        </w:rPr>
        <w:t>алгоритма</w:t>
      </w:r>
      <w:r>
        <w:t xml:space="preserve"> </w:t>
      </w:r>
      <w:r>
        <w:rPr>
          <w:rFonts w:hint="eastAsia"/>
        </w:rPr>
        <w:t>связывания</w:t>
      </w:r>
      <w:r>
        <w:t xml:space="preserve"> </w:t>
      </w:r>
      <w:r>
        <w:rPr>
          <w:rFonts w:hint="eastAsia"/>
        </w:rPr>
        <w:t>данных</w:t>
      </w:r>
    </w:p>
    <w:p w14:paraId="5A28FA83" w14:textId="77777777" w:rsidR="0076451B" w:rsidRDefault="0076451B" w:rsidP="0076451B"/>
    <w:p w14:paraId="711F694D" w14:textId="77777777" w:rsidR="0076451B" w:rsidRDefault="0076451B" w:rsidP="0076451B">
      <w:r>
        <w:t xml:space="preserve">2.1.6 </w:t>
      </w:r>
      <w:r>
        <w:rPr>
          <w:rFonts w:hint="eastAsia"/>
        </w:rPr>
        <w:t>Пример</w:t>
      </w:r>
      <w:r>
        <w:t xml:space="preserve"> </w:t>
      </w:r>
      <w:r>
        <w:rPr>
          <w:rFonts w:hint="eastAsia"/>
        </w:rPr>
        <w:t>оценки</w:t>
      </w:r>
      <w:r>
        <w:t xml:space="preserve"> </w:t>
      </w:r>
      <w:r>
        <w:rPr>
          <w:rFonts w:hint="eastAsia"/>
        </w:rPr>
        <w:t>эффективности</w:t>
      </w:r>
      <w:r>
        <w:t xml:space="preserve"> </w:t>
      </w:r>
      <w:r>
        <w:rPr>
          <w:rFonts w:hint="eastAsia"/>
        </w:rPr>
        <w:t>алгоритма</w:t>
      </w:r>
      <w:r>
        <w:t xml:space="preserve"> </w:t>
      </w:r>
      <w:r>
        <w:rPr>
          <w:rFonts w:hint="eastAsia"/>
        </w:rPr>
        <w:t>связы</w:t>
      </w:r>
      <w:r>
        <w:rPr>
          <w:rFonts w:hint="eastAsia"/>
        </w:rPr>
        <w:lastRenderedPageBreak/>
        <w:t>вания</w:t>
      </w:r>
      <w:r>
        <w:t xml:space="preserve"> </w:t>
      </w:r>
      <w:r>
        <w:rPr>
          <w:rFonts w:hint="eastAsia"/>
        </w:rPr>
        <w:t>данных</w:t>
      </w:r>
    </w:p>
    <w:p w14:paraId="5D179686" w14:textId="77777777" w:rsidR="0076451B" w:rsidRDefault="0076451B" w:rsidP="0076451B"/>
    <w:p w14:paraId="6CF66DB7" w14:textId="77777777" w:rsidR="0076451B" w:rsidRDefault="0076451B" w:rsidP="0076451B">
      <w:r>
        <w:t xml:space="preserve">2.2 </w:t>
      </w:r>
      <w:r>
        <w:rPr>
          <w:rFonts w:hint="eastAsia"/>
        </w:rPr>
        <w:t>Алгоритм</w:t>
      </w:r>
      <w:r>
        <w:t xml:space="preserve"> </w:t>
      </w:r>
      <w:r>
        <w:rPr>
          <w:rFonts w:hint="eastAsia"/>
        </w:rPr>
        <w:t>автоматической</w:t>
      </w:r>
      <w:r>
        <w:t xml:space="preserve"> </w:t>
      </w:r>
      <w:r>
        <w:rPr>
          <w:rFonts w:hint="eastAsia"/>
        </w:rPr>
        <w:t>текстовой</w:t>
      </w:r>
      <w:r>
        <w:t xml:space="preserve"> </w:t>
      </w:r>
      <w:r>
        <w:rPr>
          <w:rFonts w:hint="eastAsia"/>
        </w:rPr>
        <w:t>классификации</w:t>
      </w:r>
    </w:p>
    <w:p w14:paraId="44DBF9EB" w14:textId="77777777" w:rsidR="0076451B" w:rsidRDefault="0076451B" w:rsidP="0076451B"/>
    <w:p w14:paraId="460F90B3" w14:textId="77777777" w:rsidR="0076451B" w:rsidRDefault="0076451B" w:rsidP="0076451B">
      <w:r>
        <w:t xml:space="preserve">2.3 </w:t>
      </w:r>
      <w:r>
        <w:rPr>
          <w:rFonts w:hint="eastAsia"/>
        </w:rPr>
        <w:t>Методические</w:t>
      </w:r>
      <w:r>
        <w:t xml:space="preserve"> </w:t>
      </w:r>
      <w:r>
        <w:rPr>
          <w:rFonts w:hint="eastAsia"/>
        </w:rPr>
        <w:t>рекомендации</w:t>
      </w:r>
      <w:r>
        <w:t xml:space="preserve"> </w:t>
      </w:r>
      <w:r>
        <w:rPr>
          <w:rFonts w:hint="eastAsia"/>
        </w:rPr>
        <w:t>по</w:t>
      </w:r>
      <w:r>
        <w:t xml:space="preserve"> </w:t>
      </w:r>
      <w:r>
        <w:rPr>
          <w:rFonts w:hint="eastAsia"/>
        </w:rPr>
        <w:t>использованию</w:t>
      </w:r>
      <w:r>
        <w:t xml:space="preserve"> </w:t>
      </w:r>
      <w:r>
        <w:rPr>
          <w:rFonts w:hint="eastAsia"/>
        </w:rPr>
        <w:t>предлагаемых</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интеграции</w:t>
      </w:r>
      <w:r>
        <w:t xml:space="preserve"> </w:t>
      </w:r>
      <w:r>
        <w:rPr>
          <w:rFonts w:hint="eastAsia"/>
        </w:rPr>
        <w:t>и</w:t>
      </w:r>
      <w:r>
        <w:t xml:space="preserve"> </w:t>
      </w:r>
      <w:r>
        <w:rPr>
          <w:rFonts w:hint="eastAsia"/>
        </w:rPr>
        <w:t>порядку</w:t>
      </w:r>
      <w:r>
        <w:t xml:space="preserve"> </w:t>
      </w:r>
      <w:r>
        <w:rPr>
          <w:rFonts w:hint="eastAsia"/>
        </w:rPr>
        <w:t>их</w:t>
      </w:r>
      <w:r>
        <w:t xml:space="preserve"> </w:t>
      </w:r>
      <w:r>
        <w:rPr>
          <w:rFonts w:hint="eastAsia"/>
        </w:rPr>
        <w:t>применения</w:t>
      </w:r>
    </w:p>
    <w:p w14:paraId="5E2F052F" w14:textId="77777777" w:rsidR="0076451B" w:rsidRDefault="0076451B" w:rsidP="0076451B"/>
    <w:p w14:paraId="4CE6B3F7" w14:textId="77777777" w:rsidR="0076451B" w:rsidRDefault="0076451B" w:rsidP="0076451B">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992E70B" w14:textId="77777777" w:rsidR="0076451B" w:rsidRDefault="0076451B" w:rsidP="0076451B"/>
    <w:p w14:paraId="23B66272" w14:textId="77777777" w:rsidR="0076451B" w:rsidRDefault="0076451B" w:rsidP="0076451B">
      <w:r>
        <w:rPr>
          <w:rFonts w:hint="eastAsia"/>
        </w:rPr>
        <w:t>ГЛАВА</w:t>
      </w:r>
      <w:r>
        <w:t xml:space="preserve"> 3. </w:t>
      </w:r>
      <w:r>
        <w:rPr>
          <w:rFonts w:hint="eastAsia"/>
        </w:rPr>
        <w:t>АПРОБАЦИЯ</w:t>
      </w:r>
      <w:r>
        <w:t xml:space="preserve"> </w:t>
      </w:r>
      <w:r>
        <w:rPr>
          <w:rFonts w:hint="eastAsia"/>
        </w:rPr>
        <w:t>РАЗРАБОТАННЫХ</w:t>
      </w:r>
      <w:r>
        <w:t xml:space="preserve"> </w:t>
      </w:r>
      <w:r>
        <w:rPr>
          <w:rFonts w:hint="eastAsia"/>
        </w:rPr>
        <w:t>МЕТОДОВ</w:t>
      </w:r>
      <w:r>
        <w:t xml:space="preserve">, </w:t>
      </w:r>
      <w:r>
        <w:rPr>
          <w:rFonts w:hint="eastAsia"/>
        </w:rPr>
        <w:t>АЛГОРИТМОВ</w:t>
      </w:r>
      <w:r>
        <w:t xml:space="preserve"> </w:t>
      </w:r>
      <w:r>
        <w:rPr>
          <w:rFonts w:hint="eastAsia"/>
        </w:rPr>
        <w:t>И</w:t>
      </w:r>
      <w:r>
        <w:t xml:space="preserve"> </w:t>
      </w:r>
      <w:r>
        <w:rPr>
          <w:rFonts w:hint="eastAsia"/>
        </w:rPr>
        <w:t>ПРОГРАММНЫХ</w:t>
      </w:r>
      <w:r>
        <w:t xml:space="preserve"> </w:t>
      </w:r>
      <w:r>
        <w:rPr>
          <w:rFonts w:hint="eastAsia"/>
        </w:rPr>
        <w:t>СРЕДСТВ</w:t>
      </w:r>
      <w:r>
        <w:t xml:space="preserve"> </w:t>
      </w:r>
      <w:r>
        <w:rPr>
          <w:rFonts w:hint="eastAsia"/>
        </w:rPr>
        <w:t>ИНТЕГРАЦИИ</w:t>
      </w:r>
      <w:r>
        <w:t xml:space="preserve"> </w:t>
      </w:r>
      <w:r>
        <w:rPr>
          <w:rFonts w:hint="eastAsia"/>
        </w:rPr>
        <w:t>АТРИБУТИВНЫХ</w:t>
      </w:r>
      <w:r>
        <w:t xml:space="preserve"> </w:t>
      </w:r>
      <w:r>
        <w:rPr>
          <w:rFonts w:hint="eastAsia"/>
        </w:rPr>
        <w:t>ДАННЫХ</w:t>
      </w:r>
      <w:r>
        <w:t xml:space="preserve"> </w:t>
      </w:r>
      <w:r>
        <w:rPr>
          <w:rFonts w:hint="eastAsia"/>
        </w:rPr>
        <w:t>В</w:t>
      </w:r>
      <w:r>
        <w:t xml:space="preserve"> </w:t>
      </w:r>
      <w:r>
        <w:rPr>
          <w:rFonts w:hint="eastAsia"/>
        </w:rPr>
        <w:t>ГОСУДАРСТВЕННОМ</w:t>
      </w:r>
      <w:r>
        <w:t xml:space="preserve"> </w:t>
      </w:r>
      <w:r>
        <w:rPr>
          <w:rFonts w:hint="eastAsia"/>
        </w:rPr>
        <w:t>ИНФОРМАЦИОННОМ</w:t>
      </w:r>
      <w:r>
        <w:t xml:space="preserve"> </w:t>
      </w:r>
      <w:r>
        <w:rPr>
          <w:rFonts w:hint="eastAsia"/>
        </w:rPr>
        <w:t>ФОНДЕ</w:t>
      </w:r>
      <w:r>
        <w:t xml:space="preserve"> </w:t>
      </w:r>
      <w:r>
        <w:rPr>
          <w:rFonts w:hint="eastAsia"/>
        </w:rPr>
        <w:t>НЕПУБЛИКУЕМЫХ</w:t>
      </w:r>
      <w:r>
        <w:t xml:space="preserve"> </w:t>
      </w:r>
      <w:r>
        <w:rPr>
          <w:rFonts w:hint="eastAsia"/>
        </w:rPr>
        <w:t>РНТД</w:t>
      </w:r>
    </w:p>
    <w:p w14:paraId="26EB73E6" w14:textId="77777777" w:rsidR="0076451B" w:rsidRDefault="0076451B" w:rsidP="0076451B"/>
    <w:p w14:paraId="31CA1925" w14:textId="77777777" w:rsidR="0076451B" w:rsidRDefault="0076451B" w:rsidP="0076451B">
      <w:r>
        <w:t xml:space="preserve">3.1 </w:t>
      </w:r>
      <w:r>
        <w:rPr>
          <w:rFonts w:hint="eastAsia"/>
        </w:rPr>
        <w:t>Статистические</w:t>
      </w:r>
      <w:r>
        <w:t xml:space="preserve"> </w:t>
      </w:r>
      <w:r>
        <w:rPr>
          <w:rFonts w:hint="eastAsia"/>
        </w:rPr>
        <w:t>данные</w:t>
      </w:r>
      <w:r>
        <w:t xml:space="preserve"> </w:t>
      </w:r>
      <w:r>
        <w:rPr>
          <w:rFonts w:hint="eastAsia"/>
        </w:rPr>
        <w:t>по</w:t>
      </w:r>
      <w:r>
        <w:t xml:space="preserve"> </w:t>
      </w:r>
      <w:r>
        <w:rPr>
          <w:rFonts w:hint="eastAsia"/>
        </w:rPr>
        <w:t>произведенной</w:t>
      </w:r>
      <w:r>
        <w:t xml:space="preserve"> </w:t>
      </w:r>
      <w:r>
        <w:rPr>
          <w:rFonts w:hint="eastAsia"/>
        </w:rPr>
        <w:t>интеграции</w:t>
      </w:r>
      <w:r>
        <w:t xml:space="preserve"> </w:t>
      </w:r>
      <w:r>
        <w:rPr>
          <w:rFonts w:hint="eastAsia"/>
        </w:rPr>
        <w:t>ретроспективных</w:t>
      </w:r>
      <w:r>
        <w:t xml:space="preserve"> </w:t>
      </w:r>
      <w:r>
        <w:rPr>
          <w:rFonts w:hint="eastAsia"/>
        </w:rPr>
        <w:t>сведений</w:t>
      </w:r>
      <w:r>
        <w:t xml:space="preserve"> </w:t>
      </w:r>
      <w:r>
        <w:rPr>
          <w:rFonts w:hint="eastAsia"/>
        </w:rPr>
        <w:t>о</w:t>
      </w:r>
      <w:r>
        <w:t xml:space="preserve"> </w:t>
      </w:r>
      <w:r>
        <w:rPr>
          <w:rFonts w:hint="eastAsia"/>
        </w:rPr>
        <w:t>непубликуемых</w:t>
      </w:r>
      <w:r>
        <w:t xml:space="preserve"> </w:t>
      </w:r>
      <w:r>
        <w:rPr>
          <w:rFonts w:hint="eastAsia"/>
        </w:rPr>
        <w:t>РНТД</w:t>
      </w:r>
    </w:p>
    <w:p w14:paraId="31336B12" w14:textId="77777777" w:rsidR="0076451B" w:rsidRDefault="0076451B" w:rsidP="0076451B"/>
    <w:p w14:paraId="1C9F6815" w14:textId="77777777" w:rsidR="0076451B" w:rsidRDefault="0076451B" w:rsidP="0076451B">
      <w:r>
        <w:t xml:space="preserve">3.2 </w:t>
      </w:r>
      <w:r>
        <w:rPr>
          <w:rFonts w:hint="eastAsia"/>
        </w:rPr>
        <w:t>Получение</w:t>
      </w:r>
      <w:r>
        <w:t xml:space="preserve"> </w:t>
      </w:r>
      <w:r>
        <w:rPr>
          <w:rFonts w:hint="eastAsia"/>
        </w:rPr>
        <w:t>глобальных</w:t>
      </w:r>
      <w:r>
        <w:t xml:space="preserve"> </w:t>
      </w:r>
      <w:r>
        <w:rPr>
          <w:rFonts w:hint="eastAsia"/>
        </w:rPr>
        <w:t>показателей</w:t>
      </w:r>
      <w:r>
        <w:t xml:space="preserve"> </w:t>
      </w:r>
      <w:r>
        <w:rPr>
          <w:rFonts w:hint="eastAsia"/>
        </w:rPr>
        <w:t>непубликуемых</w:t>
      </w:r>
      <w:r>
        <w:t xml:space="preserve"> </w:t>
      </w:r>
      <w:r>
        <w:rPr>
          <w:rFonts w:hint="eastAsia"/>
        </w:rPr>
        <w:t>РНТД</w:t>
      </w:r>
    </w:p>
    <w:p w14:paraId="2A68BF9A" w14:textId="77777777" w:rsidR="0076451B" w:rsidRDefault="0076451B" w:rsidP="0076451B"/>
    <w:p w14:paraId="0F8B45D9" w14:textId="77777777" w:rsidR="0076451B" w:rsidRDefault="0076451B" w:rsidP="0076451B">
      <w:r>
        <w:t xml:space="preserve">3.3 </w:t>
      </w:r>
      <w:r>
        <w:rPr>
          <w:rFonts w:hint="eastAsia"/>
        </w:rPr>
        <w:t>Получение</w:t>
      </w:r>
      <w:r>
        <w:t xml:space="preserve"> </w:t>
      </w:r>
      <w:r>
        <w:rPr>
          <w:rFonts w:hint="eastAsia"/>
        </w:rPr>
        <w:t>сведений</w:t>
      </w:r>
      <w:r>
        <w:t xml:space="preserve"> </w:t>
      </w:r>
      <w:r>
        <w:rPr>
          <w:rFonts w:hint="eastAsia"/>
        </w:rPr>
        <w:t>о</w:t>
      </w:r>
      <w:r>
        <w:t xml:space="preserve"> </w:t>
      </w:r>
      <w:r>
        <w:rPr>
          <w:rFonts w:hint="eastAsia"/>
        </w:rPr>
        <w:t>непубликуемых</w:t>
      </w:r>
      <w:r>
        <w:t xml:space="preserve"> </w:t>
      </w:r>
      <w:r>
        <w:rPr>
          <w:rFonts w:hint="eastAsia"/>
        </w:rPr>
        <w:t>РНТД</w:t>
      </w:r>
      <w:r>
        <w:t xml:space="preserve"> </w:t>
      </w:r>
      <w:r>
        <w:rPr>
          <w:rFonts w:hint="eastAsia"/>
        </w:rPr>
        <w:t>в</w:t>
      </w:r>
      <w:r>
        <w:t xml:space="preserve"> </w:t>
      </w:r>
      <w:r>
        <w:rPr>
          <w:rFonts w:hint="eastAsia"/>
        </w:rPr>
        <w:t>базе</w:t>
      </w:r>
      <w:r>
        <w:t xml:space="preserve"> </w:t>
      </w:r>
      <w:r>
        <w:rPr>
          <w:rFonts w:hint="eastAsia"/>
        </w:rPr>
        <w:t>данных</w:t>
      </w:r>
      <w:r>
        <w:t xml:space="preserve"> </w:t>
      </w:r>
      <w:r>
        <w:rPr>
          <w:rFonts w:hint="eastAsia"/>
        </w:rPr>
        <w:t>фонда</w:t>
      </w:r>
      <w:r>
        <w:t xml:space="preserve"> </w:t>
      </w:r>
      <w:r>
        <w:rPr>
          <w:rFonts w:hint="eastAsia"/>
        </w:rPr>
        <w:t>на</w:t>
      </w:r>
      <w:r>
        <w:t xml:space="preserve"> </w:t>
      </w:r>
      <w:r>
        <w:rPr>
          <w:rFonts w:hint="eastAsia"/>
        </w:rPr>
        <w:t>основе</w:t>
      </w:r>
      <w:r>
        <w:t xml:space="preserve"> </w:t>
      </w:r>
      <w:r>
        <w:rPr>
          <w:rFonts w:hint="eastAsia"/>
        </w:rPr>
        <w:t>пользовательских</w:t>
      </w:r>
      <w:r>
        <w:t xml:space="preserve"> </w:t>
      </w:r>
      <w:r>
        <w:rPr>
          <w:rFonts w:hint="eastAsia"/>
        </w:rPr>
        <w:t>запросов</w:t>
      </w:r>
    </w:p>
    <w:p w14:paraId="6D035392" w14:textId="77777777" w:rsidR="0076451B" w:rsidRDefault="0076451B" w:rsidP="0076451B"/>
    <w:p w14:paraId="33A9FBA8" w14:textId="77777777" w:rsidR="0076451B" w:rsidRDefault="0076451B" w:rsidP="0076451B">
      <w:r>
        <w:t xml:space="preserve">3.4 </w:t>
      </w:r>
      <w:r>
        <w:rPr>
          <w:rFonts w:hint="eastAsia"/>
        </w:rPr>
        <w:t>Пример</w:t>
      </w:r>
      <w:r>
        <w:t xml:space="preserve"> </w:t>
      </w:r>
      <w:r>
        <w:rPr>
          <w:rFonts w:hint="eastAsia"/>
        </w:rPr>
        <w:t>оценки</w:t>
      </w:r>
      <w:r>
        <w:t xml:space="preserve"> </w:t>
      </w:r>
      <w:r>
        <w:rPr>
          <w:rFonts w:hint="eastAsia"/>
        </w:rPr>
        <w:t>эффективности</w:t>
      </w:r>
      <w:r>
        <w:t xml:space="preserve"> </w:t>
      </w:r>
      <w:r>
        <w:rPr>
          <w:rFonts w:hint="eastAsia"/>
        </w:rPr>
        <w:t>научных</w:t>
      </w:r>
      <w:r>
        <w:t xml:space="preserve"> </w:t>
      </w:r>
      <w:r>
        <w:rPr>
          <w:rFonts w:hint="eastAsia"/>
        </w:rPr>
        <w:t>коллективов</w:t>
      </w:r>
      <w:r>
        <w:t xml:space="preserve"> </w:t>
      </w:r>
      <w:r>
        <w:rPr>
          <w:rFonts w:hint="eastAsia"/>
        </w:rPr>
        <w:t>на</w:t>
      </w:r>
      <w:r>
        <w:t xml:space="preserve"> </w:t>
      </w:r>
      <w:r>
        <w:rPr>
          <w:rFonts w:hint="eastAsia"/>
        </w:rPr>
        <w:t>основе</w:t>
      </w:r>
      <w:r>
        <w:t xml:space="preserve"> </w:t>
      </w:r>
      <w:r>
        <w:rPr>
          <w:rFonts w:hint="eastAsia"/>
        </w:rPr>
        <w:t>наукометрических</w:t>
      </w:r>
      <w:r>
        <w:t xml:space="preserve"> </w:t>
      </w:r>
      <w:r>
        <w:rPr>
          <w:rFonts w:hint="eastAsia"/>
        </w:rPr>
        <w:t>показателей</w:t>
      </w:r>
      <w:r>
        <w:t xml:space="preserve"> </w:t>
      </w:r>
      <w:r>
        <w:rPr>
          <w:rFonts w:hint="eastAsia"/>
        </w:rPr>
        <w:t>непубликуемых</w:t>
      </w:r>
      <w:r>
        <w:t xml:space="preserve"> </w:t>
      </w:r>
      <w:r>
        <w:rPr>
          <w:rFonts w:hint="eastAsia"/>
        </w:rPr>
        <w:t>РНТД</w:t>
      </w:r>
    </w:p>
    <w:p w14:paraId="1B281A00" w14:textId="77777777" w:rsidR="0076451B" w:rsidRDefault="0076451B" w:rsidP="0076451B"/>
    <w:p w14:paraId="6C7A2DCA" w14:textId="77777777" w:rsidR="0076451B" w:rsidRDefault="0076451B" w:rsidP="0076451B">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263B9CA4" w14:textId="77777777" w:rsidR="0076451B" w:rsidRDefault="0076451B" w:rsidP="0076451B"/>
    <w:p w14:paraId="57F4F59A" w14:textId="77777777" w:rsidR="0076451B" w:rsidRDefault="0076451B" w:rsidP="0076451B">
      <w:r>
        <w:rPr>
          <w:rFonts w:hint="eastAsia"/>
        </w:rPr>
        <w:t>ЗАКЛЮЧЕНИЕ</w:t>
      </w:r>
    </w:p>
    <w:p w14:paraId="6B7EED5C" w14:textId="77777777" w:rsidR="0076451B" w:rsidRDefault="0076451B" w:rsidP="0076451B"/>
    <w:p w14:paraId="7F64C925" w14:textId="77777777" w:rsidR="0076451B" w:rsidRDefault="0076451B" w:rsidP="0076451B">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588591D7" w14:textId="77777777" w:rsidR="0076451B" w:rsidRDefault="0076451B" w:rsidP="0076451B"/>
    <w:p w14:paraId="1738D99F" w14:textId="77777777" w:rsidR="0076451B" w:rsidRDefault="0076451B" w:rsidP="0076451B">
      <w:r>
        <w:rPr>
          <w:rFonts w:hint="eastAsia"/>
        </w:rPr>
        <w:t>Список</w:t>
      </w:r>
      <w:r>
        <w:t xml:space="preserve"> </w:t>
      </w:r>
      <w:r>
        <w:rPr>
          <w:rFonts w:hint="eastAsia"/>
        </w:rPr>
        <w:t>литературы</w:t>
      </w:r>
    </w:p>
    <w:p w14:paraId="7B016D8B" w14:textId="77777777" w:rsidR="0076451B" w:rsidRDefault="0076451B" w:rsidP="0076451B"/>
    <w:p w14:paraId="00D463F6" w14:textId="77777777" w:rsidR="0076451B" w:rsidRDefault="0076451B" w:rsidP="0076451B">
      <w:r>
        <w:rPr>
          <w:rFonts w:hint="eastAsia"/>
        </w:rPr>
        <w:t>Приложение</w:t>
      </w:r>
    </w:p>
    <w:p w14:paraId="6F0B8E95" w14:textId="77777777" w:rsidR="0076451B" w:rsidRDefault="0076451B" w:rsidP="0076451B"/>
    <w:p w14:paraId="3A59A8DF" w14:textId="2969EF81" w:rsidR="0076451B" w:rsidRPr="0076451B" w:rsidRDefault="0076451B" w:rsidP="0076451B">
      <w:r>
        <w:rPr>
          <w:rFonts w:hint="eastAsia"/>
        </w:rPr>
        <w:t>Приложение</w:t>
      </w:r>
    </w:p>
    <w:sectPr w:rsidR="0076451B" w:rsidRPr="0076451B" w:rsidSect="000E12D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E8A7" w14:textId="77777777" w:rsidR="000E12DD" w:rsidRDefault="000E12DD">
      <w:pPr>
        <w:spacing w:after="0" w:line="240" w:lineRule="auto"/>
      </w:pPr>
      <w:r>
        <w:separator/>
      </w:r>
    </w:p>
  </w:endnote>
  <w:endnote w:type="continuationSeparator" w:id="0">
    <w:p w14:paraId="0A6ACB97" w14:textId="77777777" w:rsidR="000E12DD" w:rsidRDefault="000E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4BFC" w14:textId="77777777" w:rsidR="000E12DD" w:rsidRDefault="000E12DD"/>
    <w:p w14:paraId="1A160E24" w14:textId="77777777" w:rsidR="000E12DD" w:rsidRDefault="000E12DD"/>
    <w:p w14:paraId="5B293DD7" w14:textId="77777777" w:rsidR="000E12DD" w:rsidRDefault="000E12DD"/>
    <w:p w14:paraId="583634E0" w14:textId="77777777" w:rsidR="000E12DD" w:rsidRDefault="000E12DD"/>
    <w:p w14:paraId="32975210" w14:textId="77777777" w:rsidR="000E12DD" w:rsidRDefault="000E12DD"/>
    <w:p w14:paraId="7233FDBC" w14:textId="77777777" w:rsidR="000E12DD" w:rsidRDefault="000E12DD"/>
    <w:p w14:paraId="4F9A11E7" w14:textId="77777777" w:rsidR="000E12DD" w:rsidRDefault="000E12D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9DBB812" wp14:editId="3D3165C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7085" w14:textId="77777777" w:rsidR="000E12DD" w:rsidRDefault="000E12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DBB81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B917085" w14:textId="77777777" w:rsidR="000E12DD" w:rsidRDefault="000E12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4ADA774" w14:textId="77777777" w:rsidR="000E12DD" w:rsidRDefault="000E12DD"/>
    <w:p w14:paraId="74FDF37D" w14:textId="77777777" w:rsidR="000E12DD" w:rsidRDefault="000E12DD"/>
    <w:p w14:paraId="4D730742" w14:textId="77777777" w:rsidR="000E12DD" w:rsidRDefault="000E12D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B1B4C74" wp14:editId="5150D5F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97F7" w14:textId="77777777" w:rsidR="000E12DD" w:rsidRDefault="000E12DD"/>
                          <w:p w14:paraId="2A1EB580" w14:textId="77777777" w:rsidR="000E12DD" w:rsidRDefault="000E12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1B4C7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BC97F7" w14:textId="77777777" w:rsidR="000E12DD" w:rsidRDefault="000E12DD"/>
                    <w:p w14:paraId="2A1EB580" w14:textId="77777777" w:rsidR="000E12DD" w:rsidRDefault="000E12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0EA4AC3" w14:textId="77777777" w:rsidR="000E12DD" w:rsidRDefault="000E12DD"/>
    <w:p w14:paraId="4743083C" w14:textId="77777777" w:rsidR="000E12DD" w:rsidRDefault="000E12DD">
      <w:pPr>
        <w:rPr>
          <w:sz w:val="2"/>
          <w:szCs w:val="2"/>
        </w:rPr>
      </w:pPr>
    </w:p>
    <w:p w14:paraId="719FC720" w14:textId="77777777" w:rsidR="000E12DD" w:rsidRDefault="000E12DD"/>
    <w:p w14:paraId="19A714F5" w14:textId="77777777" w:rsidR="000E12DD" w:rsidRDefault="000E12DD">
      <w:pPr>
        <w:spacing w:after="0" w:line="240" w:lineRule="auto"/>
      </w:pPr>
    </w:p>
  </w:footnote>
  <w:footnote w:type="continuationSeparator" w:id="0">
    <w:p w14:paraId="479A44E6" w14:textId="77777777" w:rsidR="000E12DD" w:rsidRDefault="000E1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2D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13691</TotalTime>
  <Pages>4</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1408</cp:revision>
  <cp:lastPrinted>2009-02-06T05:36:00Z</cp:lastPrinted>
  <dcterms:created xsi:type="dcterms:W3CDTF">2024-01-07T13:43:00Z</dcterms:created>
  <dcterms:modified xsi:type="dcterms:W3CDTF">2024-01-29T19:09:00Z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