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75186A" w:rsidRDefault="0075186A" w:rsidP="0075186A">
      <w:r w:rsidRPr="003662FD">
        <w:rPr>
          <w:rFonts w:ascii="Times New Roman" w:eastAsia="Times New Roman" w:hAnsi="Times New Roman"/>
          <w:b/>
          <w:sz w:val="24"/>
          <w:szCs w:val="24"/>
          <w:lang w:eastAsia="ru-RU"/>
        </w:rPr>
        <w:t>Колесніков Сергій Вячеславович,</w:t>
      </w:r>
      <w:r w:rsidRPr="003662FD">
        <w:rPr>
          <w:rFonts w:ascii="Times New Roman" w:eastAsia="Times New Roman" w:hAnsi="Times New Roman"/>
          <w:sz w:val="24"/>
          <w:szCs w:val="24"/>
          <w:lang w:eastAsia="ru-RU"/>
        </w:rPr>
        <w:t xml:space="preserve"> старший науковий співробітник НДІ фундамент</w:t>
      </w:r>
      <w:r>
        <w:rPr>
          <w:rFonts w:ascii="Times New Roman" w:eastAsia="Times New Roman" w:hAnsi="Times New Roman"/>
          <w:sz w:val="24"/>
          <w:szCs w:val="24"/>
          <w:lang w:eastAsia="ru-RU"/>
        </w:rPr>
        <w:t>альних та прикладних досліджень, Одеський національний морський університет</w:t>
      </w:r>
      <w:r w:rsidRPr="003662FD">
        <w:rPr>
          <w:rFonts w:ascii="Times New Roman" w:eastAsia="Times New Roman" w:hAnsi="Times New Roman"/>
          <w:sz w:val="24"/>
          <w:szCs w:val="24"/>
          <w:lang w:eastAsia="ru-RU"/>
        </w:rPr>
        <w:t>. Назва дисертації: «Особливості поляризованого випромінювання небесних тіл різної природи». Шифр та назва спеціальності – 01.03.02 – астрофізика, радіоастрономія. Спецрада Д 41.051.04 Одеського національного університету ім. І. І. Мечникова</w:t>
      </w:r>
    </w:p>
    <w:sectPr w:rsidR="00A11521" w:rsidRPr="0075186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75186A" w:rsidRPr="0075186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C3B94-69C9-49CB-B4F0-5C5C107C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2021-06-11T16:55:00Z</dcterms:created>
  <dcterms:modified xsi:type="dcterms:W3CDTF">2021-06-11T18:04:00Z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