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521" w:rsidRPr="007825D6" w:rsidRDefault="007825D6" w:rsidP="007825D6">
      <w:r w:rsidRPr="00A94CAB">
        <w:rPr>
          <w:rFonts w:ascii="Times New Roman" w:eastAsia="Times New Roman" w:hAnsi="Times New Roman"/>
          <w:b/>
          <w:bCs/>
          <w:sz w:val="24"/>
          <w:szCs w:val="24"/>
          <w:lang w:eastAsia="ru-RU"/>
        </w:rPr>
        <w:t>Куксенко Сергій Петрович,</w:t>
      </w:r>
      <w:r w:rsidRPr="00A94CAB">
        <w:rPr>
          <w:rFonts w:ascii="Times New Roman" w:eastAsia="Times New Roman" w:hAnsi="Times New Roman"/>
          <w:sz w:val="24"/>
          <w:szCs w:val="24"/>
          <w:lang w:eastAsia="ru-RU"/>
        </w:rPr>
        <w:t xml:space="preserve"> старший науковий співробітник відділу фізико-хімії вуглецевих наноматеріалів, Інститут хімії поверхні ім. О.</w:t>
      </w:r>
      <w:r>
        <w:rPr>
          <w:rFonts w:ascii="Times New Roman" w:eastAsia="Times New Roman" w:hAnsi="Times New Roman"/>
          <w:sz w:val="24"/>
          <w:szCs w:val="24"/>
          <w:lang w:eastAsia="ru-RU"/>
        </w:rPr>
        <w:t xml:space="preserve"> </w:t>
      </w:r>
      <w:r w:rsidRPr="00A94CAB">
        <w:rPr>
          <w:rFonts w:ascii="Times New Roman" w:eastAsia="Times New Roman" w:hAnsi="Times New Roman"/>
          <w:sz w:val="24"/>
          <w:szCs w:val="24"/>
          <w:lang w:eastAsia="ru-RU"/>
        </w:rPr>
        <w:t>О. Чуйка НАН України. Назва дисертації: «Конверсійні електроди та функціональні електроліти для літієвих джерел струму». Шифр та назва спеціальності – 01.04.18 – фізика і хімія поверхні. Спецрада Д 26.210.01 Інституту хімії поверхні ім. О.</w:t>
      </w:r>
      <w:r>
        <w:rPr>
          <w:rFonts w:ascii="Times New Roman" w:eastAsia="Times New Roman" w:hAnsi="Times New Roman"/>
          <w:sz w:val="24"/>
          <w:szCs w:val="24"/>
          <w:lang w:eastAsia="ru-RU"/>
        </w:rPr>
        <w:t xml:space="preserve"> </w:t>
      </w:r>
      <w:r w:rsidRPr="00A94CAB">
        <w:rPr>
          <w:rFonts w:ascii="Times New Roman" w:eastAsia="Times New Roman" w:hAnsi="Times New Roman"/>
          <w:sz w:val="24"/>
          <w:szCs w:val="24"/>
          <w:lang w:eastAsia="ru-RU"/>
        </w:rPr>
        <w:t>О. Чуйка</w:t>
      </w:r>
    </w:p>
    <w:sectPr w:rsidR="00A11521" w:rsidRPr="007825D6"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521" w:rsidRDefault="00A11521">
      <w:pPr>
        <w:spacing w:after="0" w:line="240" w:lineRule="auto"/>
      </w:pPr>
      <w:r>
        <w:separator/>
      </w:r>
    </w:p>
  </w:endnote>
  <w:endnote w:type="continuationSeparator" w:id="0">
    <w:p w:rsidR="00A11521" w:rsidRDefault="00A115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Default="00377A95">
    <w:pPr>
      <w:rPr>
        <w:sz w:val="2"/>
        <w:szCs w:val="2"/>
      </w:rPr>
    </w:pPr>
    <w:r w:rsidRPr="00377A95">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11521" w:rsidRDefault="00377A95">
                <w:pPr>
                  <w:spacing w:line="240" w:lineRule="auto"/>
                </w:pPr>
                <w:fldSimple w:instr=" PAGE \* MERGEFORMAT ">
                  <w:r w:rsidR="00A11521">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Default="00377A95">
    <w:pPr>
      <w:rPr>
        <w:sz w:val="2"/>
        <w:szCs w:val="2"/>
      </w:rPr>
    </w:pPr>
    <w:r w:rsidRPr="00377A95">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11521" w:rsidRDefault="00377A95">
                <w:pPr>
                  <w:spacing w:line="240" w:lineRule="auto"/>
                </w:pPr>
                <w:fldSimple w:instr=" PAGE \* MERGEFORMAT ">
                  <w:r w:rsidR="007825D6" w:rsidRPr="007825D6">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521" w:rsidRDefault="00A11521"/>
    <w:p w:rsidR="00A11521" w:rsidRDefault="00A11521"/>
    <w:p w:rsidR="00A11521" w:rsidRDefault="00A11521"/>
    <w:p w:rsidR="00A11521" w:rsidRDefault="00A11521"/>
    <w:p w:rsidR="00A11521" w:rsidRDefault="00A11521"/>
    <w:p w:rsidR="00A11521" w:rsidRDefault="00A11521"/>
    <w:p w:rsidR="00A11521" w:rsidRDefault="00377A95">
      <w:pPr>
        <w:rPr>
          <w:sz w:val="2"/>
          <w:szCs w:val="2"/>
        </w:rPr>
      </w:pPr>
      <w:r w:rsidRPr="00377A95">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11521" w:rsidRDefault="00377A95">
                  <w:pPr>
                    <w:spacing w:line="240" w:lineRule="auto"/>
                  </w:pPr>
                  <w:fldSimple w:instr=" PAGE \* MERGEFORMAT ">
                    <w:r w:rsidR="00C54BD9" w:rsidRPr="00C54BD9">
                      <w:rPr>
                        <w:rStyle w:val="afffff9"/>
                        <w:b w:val="0"/>
                        <w:bCs w:val="0"/>
                        <w:noProof/>
                      </w:rPr>
                      <w:t>15</w:t>
                    </w:r>
                  </w:fldSimple>
                </w:p>
              </w:txbxContent>
            </v:textbox>
            <w10:wrap anchorx="page" anchory="page"/>
          </v:shape>
        </w:pict>
      </w:r>
    </w:p>
    <w:p w:rsidR="00A11521" w:rsidRDefault="00A11521"/>
    <w:p w:rsidR="00A11521" w:rsidRDefault="00A11521"/>
    <w:p w:rsidR="00A11521" w:rsidRDefault="00377A95">
      <w:pPr>
        <w:rPr>
          <w:sz w:val="2"/>
          <w:szCs w:val="2"/>
        </w:rPr>
      </w:pPr>
      <w:r w:rsidRPr="00377A95">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11521" w:rsidRDefault="00A11521"/>
                <w:p w:rsidR="00A11521" w:rsidRDefault="00377A95">
                  <w:pPr>
                    <w:pStyle w:val="1ffffff7"/>
                    <w:spacing w:line="240" w:lineRule="auto"/>
                  </w:pPr>
                  <w:fldSimple w:instr=" PAGE \* MERGEFORMAT ">
                    <w:r w:rsidR="00C54BD9" w:rsidRPr="00C54BD9">
                      <w:rPr>
                        <w:rStyle w:val="3b"/>
                        <w:noProof/>
                      </w:rPr>
                      <w:t>15</w:t>
                    </w:r>
                  </w:fldSimple>
                </w:p>
              </w:txbxContent>
            </v:textbox>
            <w10:wrap anchorx="page" anchory="page"/>
          </v:shape>
        </w:pict>
      </w:r>
    </w:p>
    <w:p w:rsidR="00A11521" w:rsidRDefault="00A11521"/>
    <w:p w:rsidR="00A11521" w:rsidRDefault="00A11521">
      <w:pPr>
        <w:rPr>
          <w:sz w:val="2"/>
          <w:szCs w:val="2"/>
        </w:rPr>
      </w:pPr>
    </w:p>
    <w:p w:rsidR="00A11521" w:rsidRDefault="00A11521"/>
    <w:p w:rsidR="00A11521" w:rsidRDefault="00A11521">
      <w:pPr>
        <w:spacing w:after="0" w:line="240" w:lineRule="auto"/>
      </w:pPr>
    </w:p>
  </w:footnote>
  <w:footnote w:type="continuationSeparator" w:id="0">
    <w:p w:rsidR="00A11521" w:rsidRDefault="00A115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Default="00A11521"/>
  <w:p w:rsidR="00A11521" w:rsidRDefault="00A1152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Pr="005856C0" w:rsidRDefault="00A11521"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B40CD1F8"/>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7">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1">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2">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3">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4">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6">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7">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8">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9">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1">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2">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3">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4">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5">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6">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7">
    <w:nsid w:val="0000003E"/>
    <w:multiLevelType w:val="singleLevel"/>
    <w:tmpl w:val="0000003E"/>
    <w:name w:val="WW8Num37"/>
    <w:lvl w:ilvl="0">
      <w:start w:val="1"/>
      <w:numFmt w:val="decimal"/>
      <w:lvlText w:val="%1."/>
      <w:lvlJc w:val="left"/>
      <w:pPr>
        <w:tabs>
          <w:tab w:val="num" w:pos="0"/>
        </w:tabs>
        <w:ind w:left="502" w:hanging="360"/>
      </w:pPr>
    </w:lvl>
  </w:abstractNum>
  <w:abstractNum w:abstractNumId="28">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9">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0">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1">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2">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3">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4">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5">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6">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7">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8">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9">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0">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1">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2">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3">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4">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5">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6">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7">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8">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9">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0">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1">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2">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3">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4">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5">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6">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7">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8">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9">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0">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1">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5">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6">
    <w:nsid w:val="00241D4D"/>
    <w:multiLevelType w:val="singleLevel"/>
    <w:tmpl w:val="8EDE4942"/>
    <w:lvl w:ilvl="0">
      <w:start w:val="8"/>
      <w:numFmt w:val="decimal"/>
      <w:lvlText w:val="%1."/>
      <w:legacy w:legacy="1" w:legacySpace="0" w:legacyIndent="244"/>
      <w:lvlJc w:val="left"/>
      <w:rPr>
        <w:rFonts w:ascii="Times New Roman" w:hAnsi="Times New Roman" w:cs="Times New Roman" w:hint="default"/>
      </w:rPr>
    </w:lvl>
  </w:abstractNum>
  <w:abstractNum w:abstractNumId="67">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67C7674"/>
    <w:multiLevelType w:val="multilevel"/>
    <w:tmpl w:val="416C2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9">
    <w:nsid w:val="0DB21BD5"/>
    <w:multiLevelType w:val="multilevel"/>
    <w:tmpl w:val="D2A498A8"/>
    <w:lvl w:ilvl="0">
      <w:start w:val="1"/>
      <w:numFmt w:val="decimal"/>
      <w:lvlText w:val="%1."/>
      <w:lvlJc w:val="left"/>
      <w:pPr>
        <w:ind w:left="450" w:hanging="450"/>
      </w:pPr>
    </w:lvl>
    <w:lvl w:ilvl="1">
      <w:start w:val="1"/>
      <w:numFmt w:val="decimal"/>
      <w:lvlText w:val="%1.%2."/>
      <w:lvlJc w:val="left"/>
      <w:pPr>
        <w:ind w:left="5398"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80">
    <w:nsid w:val="0F4B5B3F"/>
    <w:multiLevelType w:val="multilevel"/>
    <w:tmpl w:val="B8762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2">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3">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4">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5">
    <w:nsid w:val="18535C76"/>
    <w:multiLevelType w:val="multilevel"/>
    <w:tmpl w:val="C36211AE"/>
    <w:lvl w:ilvl="0">
      <w:start w:val="6"/>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6">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7">
    <w:nsid w:val="2192227A"/>
    <w:multiLevelType w:val="singleLevel"/>
    <w:tmpl w:val="CF8819EA"/>
    <w:lvl w:ilvl="0">
      <w:start w:val="1"/>
      <w:numFmt w:val="decimal"/>
      <w:lvlText w:val="%1."/>
      <w:legacy w:legacy="1" w:legacySpace="0" w:legacyIndent="845"/>
      <w:lvlJc w:val="left"/>
      <w:rPr>
        <w:rFonts w:ascii="Times New Roman" w:hAnsi="Times New Roman" w:cs="Times New Roman" w:hint="default"/>
      </w:rPr>
    </w:lvl>
  </w:abstractNum>
  <w:abstractNum w:abstractNumId="88">
    <w:nsid w:val="21D23BED"/>
    <w:multiLevelType w:val="multilevel"/>
    <w:tmpl w:val="A8C05BCC"/>
    <w:lvl w:ilvl="0">
      <w:start w:val="5"/>
      <w:numFmt w:val="decimal"/>
      <w:lvlText w:val="%1."/>
      <w:lvlJc w:val="left"/>
      <w:pPr>
        <w:ind w:left="450" w:hanging="450"/>
      </w:pPr>
      <w:rPr>
        <w:rFonts w:ascii="Calibri" w:hAnsi="Calibri" w:hint="default"/>
        <w:b w:val="0"/>
        <w:color w:val="000000"/>
      </w:rPr>
    </w:lvl>
    <w:lvl w:ilvl="1">
      <w:start w:val="1"/>
      <w:numFmt w:val="decimal"/>
      <w:lvlText w:val="%2."/>
      <w:lvlJc w:val="left"/>
      <w:pPr>
        <w:ind w:left="1429" w:hanging="720"/>
      </w:pPr>
      <w:rPr>
        <w:rFonts w:hint="default"/>
        <w:b w:val="0"/>
        <w:color w:val="000000"/>
        <w:sz w:val="28"/>
        <w:szCs w:val="28"/>
      </w:rPr>
    </w:lvl>
    <w:lvl w:ilvl="2">
      <w:start w:val="1"/>
      <w:numFmt w:val="decimal"/>
      <w:lvlText w:val="%1.%2.%3."/>
      <w:lvlJc w:val="left"/>
      <w:pPr>
        <w:ind w:left="2138" w:hanging="720"/>
      </w:pPr>
      <w:rPr>
        <w:rFonts w:ascii="Calibri" w:hAnsi="Calibri" w:hint="default"/>
        <w:b w:val="0"/>
        <w:color w:val="000000"/>
      </w:rPr>
    </w:lvl>
    <w:lvl w:ilvl="3">
      <w:start w:val="1"/>
      <w:numFmt w:val="decimal"/>
      <w:lvlText w:val="%1.%2.%3.%4."/>
      <w:lvlJc w:val="left"/>
      <w:pPr>
        <w:ind w:left="3207" w:hanging="1080"/>
      </w:pPr>
      <w:rPr>
        <w:rFonts w:ascii="Calibri" w:hAnsi="Calibri" w:hint="default"/>
        <w:b w:val="0"/>
        <w:color w:val="000000"/>
      </w:rPr>
    </w:lvl>
    <w:lvl w:ilvl="4">
      <w:start w:val="1"/>
      <w:numFmt w:val="decimal"/>
      <w:lvlText w:val="%1.%2.%3.%4.%5."/>
      <w:lvlJc w:val="left"/>
      <w:pPr>
        <w:ind w:left="3916" w:hanging="1080"/>
      </w:pPr>
      <w:rPr>
        <w:rFonts w:ascii="Calibri" w:hAnsi="Calibri" w:hint="default"/>
        <w:b w:val="0"/>
        <w:color w:val="000000"/>
      </w:rPr>
    </w:lvl>
    <w:lvl w:ilvl="5">
      <w:start w:val="1"/>
      <w:numFmt w:val="decimal"/>
      <w:lvlText w:val="%1.%2.%3.%4.%5.%6."/>
      <w:lvlJc w:val="left"/>
      <w:pPr>
        <w:ind w:left="4985" w:hanging="1440"/>
      </w:pPr>
      <w:rPr>
        <w:rFonts w:ascii="Calibri" w:hAnsi="Calibri" w:hint="default"/>
        <w:b w:val="0"/>
        <w:color w:val="000000"/>
      </w:rPr>
    </w:lvl>
    <w:lvl w:ilvl="6">
      <w:start w:val="1"/>
      <w:numFmt w:val="decimal"/>
      <w:lvlText w:val="%1.%2.%3.%4.%5.%6.%7."/>
      <w:lvlJc w:val="left"/>
      <w:pPr>
        <w:ind w:left="6054" w:hanging="1800"/>
      </w:pPr>
      <w:rPr>
        <w:rFonts w:ascii="Calibri" w:hAnsi="Calibri" w:hint="default"/>
        <w:b w:val="0"/>
        <w:color w:val="000000"/>
      </w:rPr>
    </w:lvl>
    <w:lvl w:ilvl="7">
      <w:start w:val="1"/>
      <w:numFmt w:val="decimal"/>
      <w:lvlText w:val="%1.%2.%3.%4.%5.%6.%7.%8."/>
      <w:lvlJc w:val="left"/>
      <w:pPr>
        <w:ind w:left="6763" w:hanging="1800"/>
      </w:pPr>
      <w:rPr>
        <w:rFonts w:ascii="Calibri" w:hAnsi="Calibri" w:hint="default"/>
        <w:b w:val="0"/>
        <w:color w:val="000000"/>
      </w:rPr>
    </w:lvl>
    <w:lvl w:ilvl="8">
      <w:start w:val="1"/>
      <w:numFmt w:val="decimal"/>
      <w:lvlText w:val="%1.%2.%3.%4.%5.%6.%7.%8.%9."/>
      <w:lvlJc w:val="left"/>
      <w:pPr>
        <w:ind w:left="7832" w:hanging="2160"/>
      </w:pPr>
      <w:rPr>
        <w:rFonts w:ascii="Calibri" w:hAnsi="Calibri" w:hint="default"/>
        <w:b w:val="0"/>
        <w:color w:val="000000"/>
      </w:rPr>
    </w:lvl>
  </w:abstractNum>
  <w:abstractNum w:abstractNumId="89">
    <w:nsid w:val="253C1672"/>
    <w:multiLevelType w:val="hybridMultilevel"/>
    <w:tmpl w:val="2E70D1D2"/>
    <w:lvl w:ilvl="0" w:tplc="0419000F">
      <w:start w:val="1"/>
      <w:numFmt w:val="decimal"/>
      <w:lvlText w:val="%1."/>
      <w:lvlJc w:val="left"/>
      <w:pPr>
        <w:tabs>
          <w:tab w:val="num" w:pos="1353"/>
        </w:tabs>
        <w:ind w:left="1353" w:hanging="360"/>
      </w:pPr>
    </w:lvl>
    <w:lvl w:ilvl="1" w:tplc="E34EC2D0">
      <w:start w:val="1"/>
      <w:numFmt w:val="decimal"/>
      <w:lvlText w:val="%2."/>
      <w:lvlJc w:val="left"/>
      <w:pPr>
        <w:tabs>
          <w:tab w:val="num" w:pos="786"/>
        </w:tabs>
        <w:ind w:left="786"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274D6D42"/>
    <w:multiLevelType w:val="multilevel"/>
    <w:tmpl w:val="B2FCFF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7EA6591"/>
    <w:multiLevelType w:val="multilevel"/>
    <w:tmpl w:val="7DE8CBD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92">
    <w:nsid w:val="28422A86"/>
    <w:multiLevelType w:val="singleLevel"/>
    <w:tmpl w:val="40FA013A"/>
    <w:lvl w:ilvl="0">
      <w:start w:val="4"/>
      <w:numFmt w:val="decimal"/>
      <w:lvlText w:val="%1."/>
      <w:legacy w:legacy="1" w:legacySpace="0" w:legacyIndent="317"/>
      <w:lvlJc w:val="left"/>
      <w:rPr>
        <w:rFonts w:ascii="Times New Roman" w:hAnsi="Times New Roman" w:cs="Times New Roman" w:hint="default"/>
      </w:rPr>
    </w:lvl>
  </w:abstractNum>
  <w:abstractNum w:abstractNumId="93">
    <w:nsid w:val="2AB05C97"/>
    <w:multiLevelType w:val="hybridMultilevel"/>
    <w:tmpl w:val="43466180"/>
    <w:lvl w:ilvl="0" w:tplc="2FC2A6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8FC5C22"/>
    <w:multiLevelType w:val="hybridMultilevel"/>
    <w:tmpl w:val="BD9C900A"/>
    <w:lvl w:ilvl="0" w:tplc="A802F478">
      <w:start w:val="65535"/>
      <w:numFmt w:val="bullet"/>
      <w:lvlText w:val="-"/>
      <w:lvlJc w:val="left"/>
      <w:pPr>
        <w:ind w:left="1211" w:hanging="360"/>
      </w:pPr>
      <w:rPr>
        <w:rFonts w:ascii="Courier New" w:hAnsi="Courier New" w:cs="Courier New"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95">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6">
    <w:nsid w:val="40401023"/>
    <w:multiLevelType w:val="singleLevel"/>
    <w:tmpl w:val="6396E8C0"/>
    <w:lvl w:ilvl="0">
      <w:start w:val="6"/>
      <w:numFmt w:val="decimal"/>
      <w:lvlText w:val="%1."/>
      <w:legacy w:legacy="1" w:legacySpace="0" w:legacyIndent="302"/>
      <w:lvlJc w:val="left"/>
      <w:rPr>
        <w:rFonts w:ascii="Times New Roman" w:hAnsi="Times New Roman" w:cs="Times New Roman" w:hint="default"/>
      </w:rPr>
    </w:lvl>
  </w:abstractNum>
  <w:abstractNum w:abstractNumId="97">
    <w:nsid w:val="43223C6D"/>
    <w:multiLevelType w:val="hybridMultilevel"/>
    <w:tmpl w:val="CB24DDFE"/>
    <w:lvl w:ilvl="0" w:tplc="4D32FD6C">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8">
    <w:nsid w:val="48244198"/>
    <w:multiLevelType w:val="singleLevel"/>
    <w:tmpl w:val="2A54246A"/>
    <w:lvl w:ilvl="0">
      <w:start w:val="6"/>
      <w:numFmt w:val="decimal"/>
      <w:lvlText w:val="%1."/>
      <w:legacy w:legacy="1" w:legacySpace="0" w:legacyIndent="283"/>
      <w:lvlJc w:val="left"/>
      <w:rPr>
        <w:rFonts w:ascii="Times New Roman" w:hAnsi="Times New Roman" w:cs="Times New Roman" w:hint="default"/>
      </w:rPr>
    </w:lvl>
  </w:abstractNum>
  <w:abstractNum w:abstractNumId="99">
    <w:nsid w:val="50DA7A40"/>
    <w:multiLevelType w:val="hybridMultilevel"/>
    <w:tmpl w:val="946A43B4"/>
    <w:lvl w:ilvl="0" w:tplc="05422570">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00">
    <w:nsid w:val="54DD794D"/>
    <w:multiLevelType w:val="hybridMultilevel"/>
    <w:tmpl w:val="9AD8BA10"/>
    <w:lvl w:ilvl="0" w:tplc="05422570">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1">
    <w:nsid w:val="54DF3841"/>
    <w:multiLevelType w:val="multilevel"/>
    <w:tmpl w:val="A44C7912"/>
    <w:lvl w:ilvl="0">
      <w:start w:val="1"/>
      <w:numFmt w:val="decimal"/>
      <w:lvlText w:val="%1."/>
      <w:lvlJc w:val="left"/>
      <w:pPr>
        <w:ind w:left="450" w:hanging="450"/>
      </w:pPr>
      <w:rPr>
        <w:b/>
      </w:rPr>
    </w:lvl>
    <w:lvl w:ilvl="1">
      <w:start w:val="1"/>
      <w:numFmt w:val="decimal"/>
      <w:lvlText w:val="%2)"/>
      <w:lvlJc w:val="left"/>
      <w:pPr>
        <w:ind w:left="1800" w:hanging="720"/>
      </w:pPr>
      <w:rPr>
        <w:b w:val="0"/>
        <w:i w:val="0"/>
        <w:sz w:val="28"/>
        <w:szCs w:val="28"/>
      </w:r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102">
    <w:nsid w:val="553934E5"/>
    <w:multiLevelType w:val="hybridMultilevel"/>
    <w:tmpl w:val="C04CA486"/>
    <w:lvl w:ilvl="0" w:tplc="71A67D84">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3">
    <w:nsid w:val="5B8D7C9B"/>
    <w:multiLevelType w:val="hybridMultilevel"/>
    <w:tmpl w:val="078CE9C2"/>
    <w:lvl w:ilvl="0" w:tplc="A802F478">
      <w:start w:val="65535"/>
      <w:numFmt w:val="bullet"/>
      <w:lvlText w:val="-"/>
      <w:lvlJc w:val="left"/>
      <w:pPr>
        <w:ind w:left="1068" w:hanging="360"/>
      </w:pPr>
      <w:rPr>
        <w:rFonts w:ascii="Courier New" w:hAnsi="Courier New" w:cs="Courier New"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04">
    <w:nsid w:val="5DA55395"/>
    <w:multiLevelType w:val="multilevel"/>
    <w:tmpl w:val="8F3EB394"/>
    <w:lvl w:ilvl="0">
      <w:start w:val="1"/>
      <w:numFmt w:val="decimal"/>
      <w:lvlText w:val="%1."/>
      <w:lvlJc w:val="left"/>
      <w:pPr>
        <w:ind w:left="450" w:hanging="450"/>
      </w:pPr>
      <w:rPr>
        <w:rFonts w:hint="default"/>
      </w:rPr>
    </w:lvl>
    <w:lvl w:ilvl="1">
      <w:start w:val="2"/>
      <w:numFmt w:val="decimal"/>
      <w:lvlText w:val="%1.%2."/>
      <w:lvlJc w:val="left"/>
      <w:pPr>
        <w:ind w:left="5398" w:hanging="720"/>
      </w:pPr>
      <w:rPr>
        <w:rFonts w:hint="default"/>
      </w:rPr>
    </w:lvl>
    <w:lvl w:ilvl="2">
      <w:start w:val="1"/>
      <w:numFmt w:val="decimal"/>
      <w:lvlText w:val="%1.%2.%3."/>
      <w:lvlJc w:val="left"/>
      <w:pPr>
        <w:ind w:left="10076" w:hanging="720"/>
      </w:pPr>
      <w:rPr>
        <w:rFonts w:hint="default"/>
      </w:rPr>
    </w:lvl>
    <w:lvl w:ilvl="3">
      <w:start w:val="1"/>
      <w:numFmt w:val="decimal"/>
      <w:lvlText w:val="%1.%2.%3.%4."/>
      <w:lvlJc w:val="left"/>
      <w:pPr>
        <w:ind w:left="15114" w:hanging="1080"/>
      </w:pPr>
      <w:rPr>
        <w:rFonts w:hint="default"/>
      </w:rPr>
    </w:lvl>
    <w:lvl w:ilvl="4">
      <w:start w:val="1"/>
      <w:numFmt w:val="decimal"/>
      <w:lvlText w:val="%1.%2.%3.%4.%5."/>
      <w:lvlJc w:val="left"/>
      <w:pPr>
        <w:ind w:left="19792" w:hanging="1080"/>
      </w:pPr>
      <w:rPr>
        <w:rFonts w:hint="default"/>
      </w:rPr>
    </w:lvl>
    <w:lvl w:ilvl="5">
      <w:start w:val="1"/>
      <w:numFmt w:val="decimal"/>
      <w:lvlText w:val="%1.%2.%3.%4.%5.%6."/>
      <w:lvlJc w:val="left"/>
      <w:pPr>
        <w:ind w:left="24830" w:hanging="1440"/>
      </w:pPr>
      <w:rPr>
        <w:rFonts w:hint="default"/>
      </w:rPr>
    </w:lvl>
    <w:lvl w:ilvl="6">
      <w:start w:val="1"/>
      <w:numFmt w:val="decimal"/>
      <w:lvlText w:val="%1.%2.%3.%4.%5.%6.%7."/>
      <w:lvlJc w:val="left"/>
      <w:pPr>
        <w:ind w:left="29868" w:hanging="1800"/>
      </w:pPr>
      <w:rPr>
        <w:rFonts w:hint="default"/>
      </w:rPr>
    </w:lvl>
    <w:lvl w:ilvl="7">
      <w:start w:val="1"/>
      <w:numFmt w:val="decimal"/>
      <w:lvlText w:val="%1.%2.%3.%4.%5.%6.%7.%8."/>
      <w:lvlJc w:val="left"/>
      <w:pPr>
        <w:ind w:left="-30990" w:hanging="1800"/>
      </w:pPr>
      <w:rPr>
        <w:rFonts w:hint="default"/>
      </w:rPr>
    </w:lvl>
    <w:lvl w:ilvl="8">
      <w:start w:val="1"/>
      <w:numFmt w:val="decimal"/>
      <w:lvlText w:val="%1.%2.%3.%4.%5.%6.%7.%8.%9."/>
      <w:lvlJc w:val="left"/>
      <w:pPr>
        <w:ind w:left="-25952" w:hanging="2160"/>
      </w:pPr>
      <w:rPr>
        <w:rFonts w:hint="default"/>
      </w:rPr>
    </w:lvl>
  </w:abstractNum>
  <w:abstractNum w:abstractNumId="105">
    <w:nsid w:val="5E05231B"/>
    <w:multiLevelType w:val="hybridMultilevel"/>
    <w:tmpl w:val="D93090FE"/>
    <w:lvl w:ilvl="0" w:tplc="86E461B4">
      <w:start w:val="1"/>
      <w:numFmt w:val="russianLower"/>
      <w:lvlText w:val="%1)"/>
      <w:lvlJc w:val="left"/>
      <w:pPr>
        <w:ind w:left="142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06">
    <w:nsid w:val="5F5C22D9"/>
    <w:multiLevelType w:val="singleLevel"/>
    <w:tmpl w:val="0DC0F9DA"/>
    <w:lvl w:ilvl="0">
      <w:start w:val="13"/>
      <w:numFmt w:val="decimal"/>
      <w:lvlText w:val="%1."/>
      <w:legacy w:legacy="1" w:legacySpace="0" w:legacyIndent="423"/>
      <w:lvlJc w:val="left"/>
      <w:rPr>
        <w:rFonts w:ascii="Times New Roman" w:hAnsi="Times New Roman" w:cs="Times New Roman" w:hint="default"/>
      </w:rPr>
    </w:lvl>
  </w:abstractNum>
  <w:abstractNum w:abstractNumId="107">
    <w:nsid w:val="6DF76FAC"/>
    <w:multiLevelType w:val="hybridMultilevel"/>
    <w:tmpl w:val="DFF2DEA4"/>
    <w:name w:val="WW8Num122"/>
    <w:lvl w:ilvl="0" w:tplc="90FA3FD8">
      <w:numFmt w:val="bullet"/>
      <w:lvlText w:val=""/>
      <w:lvlJc w:val="left"/>
      <w:pPr>
        <w:tabs>
          <w:tab w:val="num" w:pos="794"/>
        </w:tabs>
        <w:ind w:left="0" w:firstLine="340"/>
      </w:pPr>
      <w:rPr>
        <w:rFonts w:ascii="Symbol" w:eastAsia="Batang" w:hAnsi="Symbol" w:cs="Times New Roman" w:hint="default"/>
      </w:rPr>
    </w:lvl>
    <w:lvl w:ilvl="1" w:tplc="98F67A52" w:tentative="1">
      <w:start w:val="1"/>
      <w:numFmt w:val="bullet"/>
      <w:lvlText w:val="o"/>
      <w:lvlJc w:val="left"/>
      <w:pPr>
        <w:tabs>
          <w:tab w:val="num" w:pos="1440"/>
        </w:tabs>
        <w:ind w:left="1440" w:hanging="360"/>
      </w:pPr>
      <w:rPr>
        <w:rFonts w:ascii="Courier New" w:hAnsi="Courier New" w:hint="default"/>
      </w:rPr>
    </w:lvl>
    <w:lvl w:ilvl="2" w:tplc="3DAA13E4" w:tentative="1">
      <w:start w:val="1"/>
      <w:numFmt w:val="bullet"/>
      <w:lvlText w:val=""/>
      <w:lvlJc w:val="left"/>
      <w:pPr>
        <w:tabs>
          <w:tab w:val="num" w:pos="2160"/>
        </w:tabs>
        <w:ind w:left="2160" w:hanging="360"/>
      </w:pPr>
      <w:rPr>
        <w:rFonts w:ascii="Wingdings" w:hAnsi="Wingdings" w:hint="default"/>
      </w:rPr>
    </w:lvl>
    <w:lvl w:ilvl="3" w:tplc="7C0EA3A6" w:tentative="1">
      <w:start w:val="1"/>
      <w:numFmt w:val="bullet"/>
      <w:lvlText w:val=""/>
      <w:lvlJc w:val="left"/>
      <w:pPr>
        <w:tabs>
          <w:tab w:val="num" w:pos="2880"/>
        </w:tabs>
        <w:ind w:left="2880" w:hanging="360"/>
      </w:pPr>
      <w:rPr>
        <w:rFonts w:ascii="Symbol" w:hAnsi="Symbol" w:hint="default"/>
      </w:rPr>
    </w:lvl>
    <w:lvl w:ilvl="4" w:tplc="B830B102" w:tentative="1">
      <w:start w:val="1"/>
      <w:numFmt w:val="bullet"/>
      <w:lvlText w:val="o"/>
      <w:lvlJc w:val="left"/>
      <w:pPr>
        <w:tabs>
          <w:tab w:val="num" w:pos="3600"/>
        </w:tabs>
        <w:ind w:left="3600" w:hanging="360"/>
      </w:pPr>
      <w:rPr>
        <w:rFonts w:ascii="Courier New" w:hAnsi="Courier New" w:hint="default"/>
      </w:rPr>
    </w:lvl>
    <w:lvl w:ilvl="5" w:tplc="28886382" w:tentative="1">
      <w:start w:val="1"/>
      <w:numFmt w:val="bullet"/>
      <w:lvlText w:val=""/>
      <w:lvlJc w:val="left"/>
      <w:pPr>
        <w:tabs>
          <w:tab w:val="num" w:pos="4320"/>
        </w:tabs>
        <w:ind w:left="4320" w:hanging="360"/>
      </w:pPr>
      <w:rPr>
        <w:rFonts w:ascii="Wingdings" w:hAnsi="Wingdings" w:hint="default"/>
      </w:rPr>
    </w:lvl>
    <w:lvl w:ilvl="6" w:tplc="EC02AA62" w:tentative="1">
      <w:start w:val="1"/>
      <w:numFmt w:val="bullet"/>
      <w:lvlText w:val=""/>
      <w:lvlJc w:val="left"/>
      <w:pPr>
        <w:tabs>
          <w:tab w:val="num" w:pos="5040"/>
        </w:tabs>
        <w:ind w:left="5040" w:hanging="360"/>
      </w:pPr>
      <w:rPr>
        <w:rFonts w:ascii="Symbol" w:hAnsi="Symbol" w:hint="default"/>
      </w:rPr>
    </w:lvl>
    <w:lvl w:ilvl="7" w:tplc="12CA2FD4" w:tentative="1">
      <w:start w:val="1"/>
      <w:numFmt w:val="bullet"/>
      <w:lvlText w:val="o"/>
      <w:lvlJc w:val="left"/>
      <w:pPr>
        <w:tabs>
          <w:tab w:val="num" w:pos="5760"/>
        </w:tabs>
        <w:ind w:left="5760" w:hanging="360"/>
      </w:pPr>
      <w:rPr>
        <w:rFonts w:ascii="Courier New" w:hAnsi="Courier New" w:hint="default"/>
      </w:rPr>
    </w:lvl>
    <w:lvl w:ilvl="8" w:tplc="30103860" w:tentative="1">
      <w:start w:val="1"/>
      <w:numFmt w:val="bullet"/>
      <w:lvlText w:val=""/>
      <w:lvlJc w:val="left"/>
      <w:pPr>
        <w:tabs>
          <w:tab w:val="num" w:pos="6480"/>
        </w:tabs>
        <w:ind w:left="6480" w:hanging="360"/>
      </w:pPr>
      <w:rPr>
        <w:rFonts w:ascii="Wingdings" w:hAnsi="Wingdings" w:hint="default"/>
      </w:rPr>
    </w:lvl>
  </w:abstractNum>
  <w:abstractNum w:abstractNumId="108">
    <w:nsid w:val="7F3559C3"/>
    <w:multiLevelType w:val="hybridMultilevel"/>
    <w:tmpl w:val="A6AE056C"/>
    <w:lvl w:ilvl="0" w:tplc="6A92F030">
      <w:start w:val="1"/>
      <w:numFmt w:val="decimal"/>
      <w:lvlText w:val="%1."/>
      <w:lvlJc w:val="left"/>
      <w:pPr>
        <w:ind w:left="1560" w:hanging="84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163"/>
        <w:lvlJc w:val="left"/>
        <w:rPr>
          <w:rFonts w:ascii="Times New Roman" w:hAnsi="Times New Roman" w:cs="Times New Roman" w:hint="default"/>
        </w:rPr>
      </w:lvl>
    </w:lvlOverride>
  </w:num>
  <w:num w:numId="7">
    <w:abstractNumId w:val="4"/>
    <w:lvlOverride w:ilvl="0">
      <w:lvl w:ilvl="0">
        <w:start w:val="65535"/>
        <w:numFmt w:val="bullet"/>
        <w:lvlText w:val="-"/>
        <w:legacy w:legacy="1" w:legacySpace="0" w:legacyIndent="235"/>
        <w:lvlJc w:val="left"/>
        <w:rPr>
          <w:rFonts w:ascii="Times New Roman" w:hAnsi="Times New Roman" w:cs="Times New Roman" w:hint="default"/>
        </w:rPr>
      </w:lvl>
    </w:lvlOverride>
  </w:num>
  <w:num w:numId="8">
    <w:abstractNumId w:val="4"/>
    <w:lvlOverride w:ilvl="0">
      <w:lvl w:ilvl="0">
        <w:start w:val="65535"/>
        <w:numFmt w:val="bullet"/>
        <w:lvlText w:val="-"/>
        <w:legacy w:legacy="1" w:legacySpace="0" w:legacyIndent="158"/>
        <w:lvlJc w:val="left"/>
        <w:rPr>
          <w:rFonts w:ascii="Times New Roman" w:hAnsi="Times New Roman" w:cs="Times New Roman" w:hint="default"/>
        </w:rPr>
      </w:lvl>
    </w:lvlOverride>
  </w:num>
  <w:num w:numId="9">
    <w:abstractNumId w:val="4"/>
    <w:lvlOverride w:ilvl="0">
      <w:lvl w:ilvl="0">
        <w:start w:val="65535"/>
        <w:numFmt w:val="bullet"/>
        <w:lvlText w:val="-"/>
        <w:legacy w:legacy="1" w:legacySpace="0" w:legacyIndent="379"/>
        <w:lvlJc w:val="left"/>
        <w:rPr>
          <w:rFonts w:ascii="Times New Roman" w:hAnsi="Times New Roman" w:cs="Times New Roman" w:hint="default"/>
        </w:rPr>
      </w:lvl>
    </w:lvlOverride>
  </w:num>
  <w:num w:numId="10">
    <w:abstractNumId w:val="4"/>
    <w:lvlOverride w:ilvl="0">
      <w:lvl w:ilvl="0">
        <w:start w:val="65535"/>
        <w:numFmt w:val="bullet"/>
        <w:lvlText w:val="-"/>
        <w:legacy w:legacy="1" w:legacySpace="0" w:legacyIndent="120"/>
        <w:lvlJc w:val="left"/>
        <w:rPr>
          <w:rFonts w:ascii="Arial" w:hAnsi="Arial" w:cs="Arial" w:hint="default"/>
        </w:rPr>
      </w:lvl>
    </w:lvlOverride>
  </w:num>
  <w:num w:numId="11">
    <w:abstractNumId w:val="92"/>
  </w:num>
  <w:num w:numId="12">
    <w:abstractNumId w:val="98"/>
  </w:num>
  <w:num w:numId="13">
    <w:abstractNumId w:val="87"/>
  </w:num>
  <w:num w:numId="14">
    <w:abstractNumId w:val="96"/>
  </w:num>
  <w:num w:numId="15">
    <w:abstractNumId w:val="106"/>
  </w:num>
  <w:num w:numId="16">
    <w:abstractNumId w:val="90"/>
  </w:num>
  <w:num w:numId="17">
    <w:abstractNumId w:val="80"/>
  </w:num>
  <w:num w:numId="18">
    <w:abstractNumId w:val="75"/>
  </w:num>
  <w:num w:numId="19">
    <w:abstractNumId w:val="93"/>
  </w:num>
  <w:num w:numId="20">
    <w:abstractNumId w:val="99"/>
  </w:num>
  <w:num w:numId="21">
    <w:abstractNumId w:val="100"/>
  </w:num>
  <w:num w:numId="22">
    <w:abstractNumId w:val="102"/>
  </w:num>
  <w:num w:numId="23">
    <w:abstractNumId w:val="108"/>
  </w:num>
  <w:num w:numId="24">
    <w:abstractNumId w:val="66"/>
  </w:num>
  <w:num w:numId="2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3"/>
  </w:num>
  <w:num w:numId="27">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8"/>
  </w:num>
  <w:num w:numId="29">
    <w:abstractNumId w:val="85"/>
  </w:num>
  <w:num w:numId="30">
    <w:abstractNumId w:val="91"/>
  </w:num>
  <w:num w:numId="3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4"/>
  </w:num>
  <w:num w:numId="34">
    <w:abstractNumId w:val="101"/>
  </w:num>
  <w:num w:numId="3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7"/>
  </w:num>
  <w:num w:numId="38">
    <w:abstractNumId w:val="9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6FD"/>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1E8"/>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DFA"/>
    <w:rsid w:val="003D7E58"/>
    <w:rsid w:val="003D7EED"/>
    <w:rsid w:val="003E00F8"/>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60"/>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2A"/>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83"/>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4E"/>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B50"/>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60"/>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2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B2"/>
    <w:rsid w:val="008860D4"/>
    <w:rsid w:val="00886231"/>
    <w:rsid w:val="00886252"/>
    <w:rsid w:val="00886294"/>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79B"/>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AF"/>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F9"/>
    <w:rsid w:val="009C0CC2"/>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91"/>
    <w:rsid w:val="00A649EE"/>
    <w:rsid w:val="00A64A5F"/>
    <w:rsid w:val="00A64A71"/>
    <w:rsid w:val="00A64BC1"/>
    <w:rsid w:val="00A64BDB"/>
    <w:rsid w:val="00A64BF9"/>
    <w:rsid w:val="00A64DA9"/>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A72"/>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3E5"/>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5F"/>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83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933"/>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02"/>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E9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D1"/>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39"/>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caption" w:uiPriority="0" w:qFormat="1"/>
    <w:lsdException w:name="footnote reference" w:qFormat="1"/>
    <w:lsdException w:name="annotation reference" w:uiPriority="0"/>
    <w:lsdException w:name="lin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HTML Cite" w:uiPriority="0"/>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BAD1B5-D901-4E5F-A904-7B236A11E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57</Words>
  <Characters>327</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383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13</cp:revision>
  <cp:lastPrinted>2009-02-06T05:36:00Z</cp:lastPrinted>
  <dcterms:created xsi:type="dcterms:W3CDTF">2021-06-11T18:11:00Z</dcterms:created>
  <dcterms:modified xsi:type="dcterms:W3CDTF">2021-06-11T18:24:00Z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