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823" w14:textId="3569ACEC" w:rsidR="001F275D" w:rsidRDefault="004F46CB" w:rsidP="004F46CB">
      <w:r w:rsidRPr="004F46CB">
        <w:rPr>
          <w:rFonts w:hint="eastAsia"/>
        </w:rPr>
        <w:t>Ювшин</w:t>
      </w:r>
      <w:r w:rsidRPr="004F46CB">
        <w:t xml:space="preserve"> </w:t>
      </w:r>
      <w:r w:rsidRPr="004F46CB">
        <w:rPr>
          <w:rFonts w:hint="eastAsia"/>
        </w:rPr>
        <w:t>Александр</w:t>
      </w:r>
      <w:r w:rsidRPr="004F46CB">
        <w:t xml:space="preserve"> </w:t>
      </w:r>
      <w:r w:rsidRPr="004F46CB">
        <w:rPr>
          <w:rFonts w:hint="eastAsia"/>
        </w:rPr>
        <w:t>Михайлович</w:t>
      </w:r>
      <w:r>
        <w:rPr>
          <w:rFonts w:hint="cs"/>
        </w:rPr>
        <w:t xml:space="preserve"> </w:t>
      </w:r>
      <w:r w:rsidRPr="004F46CB">
        <w:rPr>
          <w:rFonts w:hint="eastAsia"/>
        </w:rPr>
        <w:t>Разработка</w:t>
      </w:r>
      <w:r w:rsidRPr="004F46CB">
        <w:t xml:space="preserve"> </w:t>
      </w:r>
      <w:r w:rsidRPr="004F46CB">
        <w:rPr>
          <w:rFonts w:hint="eastAsia"/>
        </w:rPr>
        <w:t>автоматизированной</w:t>
      </w:r>
      <w:r w:rsidRPr="004F46CB">
        <w:t xml:space="preserve"> </w:t>
      </w:r>
      <w:r w:rsidRPr="004F46CB">
        <w:rPr>
          <w:rFonts w:hint="eastAsia"/>
        </w:rPr>
        <w:t>технологии</w:t>
      </w:r>
      <w:r w:rsidRPr="004F46CB">
        <w:t xml:space="preserve"> </w:t>
      </w:r>
      <w:r w:rsidRPr="004F46CB">
        <w:rPr>
          <w:rFonts w:hint="eastAsia"/>
        </w:rPr>
        <w:t>изготовления</w:t>
      </w:r>
      <w:r w:rsidRPr="004F46CB">
        <w:t xml:space="preserve"> </w:t>
      </w:r>
      <w:r w:rsidRPr="004F46CB">
        <w:rPr>
          <w:rFonts w:hint="eastAsia"/>
        </w:rPr>
        <w:t>трубчатых</w:t>
      </w:r>
      <w:r w:rsidRPr="004F46CB">
        <w:t xml:space="preserve"> </w:t>
      </w:r>
      <w:r w:rsidRPr="004F46CB">
        <w:rPr>
          <w:rFonts w:hint="eastAsia"/>
        </w:rPr>
        <w:t>трансформируемых</w:t>
      </w:r>
      <w:r w:rsidRPr="004F46CB">
        <w:t xml:space="preserve"> </w:t>
      </w:r>
      <w:r w:rsidRPr="004F46CB">
        <w:rPr>
          <w:rFonts w:hint="eastAsia"/>
        </w:rPr>
        <w:t>элементов</w:t>
      </w:r>
      <w:r w:rsidRPr="004F46CB">
        <w:t xml:space="preserve"> </w:t>
      </w:r>
      <w:r w:rsidRPr="004F46CB">
        <w:rPr>
          <w:rFonts w:hint="eastAsia"/>
        </w:rPr>
        <w:t>из</w:t>
      </w:r>
      <w:r w:rsidRPr="004F46CB">
        <w:t xml:space="preserve"> </w:t>
      </w:r>
      <w:r w:rsidRPr="004F46CB">
        <w:rPr>
          <w:rFonts w:hint="eastAsia"/>
        </w:rPr>
        <w:t>термопластичных</w:t>
      </w:r>
      <w:r w:rsidRPr="004F46CB">
        <w:t xml:space="preserve"> </w:t>
      </w:r>
      <w:r w:rsidRPr="004F46CB">
        <w:rPr>
          <w:rFonts w:hint="eastAsia"/>
        </w:rPr>
        <w:t>композиционных</w:t>
      </w:r>
      <w:r w:rsidRPr="004F46CB">
        <w:t xml:space="preserve"> </w:t>
      </w:r>
      <w:r w:rsidRPr="004F46CB">
        <w:rPr>
          <w:rFonts w:hint="eastAsia"/>
        </w:rPr>
        <w:t>материалов</w:t>
      </w:r>
    </w:p>
    <w:p w14:paraId="00D01E2F" w14:textId="77777777" w:rsidR="004F46CB" w:rsidRDefault="004F46CB" w:rsidP="004F46CB">
      <w:r>
        <w:rPr>
          <w:rFonts w:hint="eastAsia"/>
        </w:rPr>
        <w:t>ОГЛАВЛЕНИЕ</w:t>
      </w:r>
      <w:r>
        <w:t xml:space="preserve"> </w:t>
      </w:r>
      <w:r>
        <w:rPr>
          <w:rFonts w:hint="eastAsia"/>
        </w:rPr>
        <w:t>ДИССЕРТАЦИИ</w:t>
      </w:r>
    </w:p>
    <w:p w14:paraId="4B228F32" w14:textId="77777777" w:rsidR="004F46CB" w:rsidRDefault="004F46CB" w:rsidP="004F46CB">
      <w:r>
        <w:rPr>
          <w:rFonts w:hint="eastAsia"/>
        </w:rPr>
        <w:t>кандидат</w:t>
      </w:r>
      <w:r>
        <w:t xml:space="preserve"> </w:t>
      </w:r>
      <w:r>
        <w:rPr>
          <w:rFonts w:hint="eastAsia"/>
        </w:rPr>
        <w:t>наук</w:t>
      </w:r>
      <w:r>
        <w:t xml:space="preserve"> </w:t>
      </w:r>
      <w:r>
        <w:rPr>
          <w:rFonts w:hint="eastAsia"/>
        </w:rPr>
        <w:t>Ювшин</w:t>
      </w:r>
      <w:r>
        <w:t xml:space="preserve"> </w:t>
      </w:r>
      <w:r>
        <w:rPr>
          <w:rFonts w:hint="eastAsia"/>
        </w:rPr>
        <w:t>Александр</w:t>
      </w:r>
      <w:r>
        <w:t xml:space="preserve"> </w:t>
      </w:r>
      <w:r>
        <w:rPr>
          <w:rFonts w:hint="eastAsia"/>
        </w:rPr>
        <w:t>Михайлович</w:t>
      </w:r>
    </w:p>
    <w:p w14:paraId="07DC4BC2" w14:textId="77777777" w:rsidR="004F46CB" w:rsidRDefault="004F46CB" w:rsidP="004F46CB">
      <w:r>
        <w:rPr>
          <w:rFonts w:hint="eastAsia"/>
        </w:rPr>
        <w:t>Реферат</w:t>
      </w:r>
    </w:p>
    <w:p w14:paraId="29530135" w14:textId="77777777" w:rsidR="004F46CB" w:rsidRDefault="004F46CB" w:rsidP="004F46CB"/>
    <w:p w14:paraId="70621CC7" w14:textId="77777777" w:rsidR="004F46CB" w:rsidRDefault="004F46CB" w:rsidP="004F46CB">
      <w:r>
        <w:t>Synopsis</w:t>
      </w:r>
    </w:p>
    <w:p w14:paraId="7EF6E5EA" w14:textId="77777777" w:rsidR="004F46CB" w:rsidRDefault="004F46CB" w:rsidP="004F46CB"/>
    <w:p w14:paraId="60DF4A4D" w14:textId="77777777" w:rsidR="004F46CB" w:rsidRDefault="004F46CB" w:rsidP="004F46CB">
      <w:r>
        <w:rPr>
          <w:rFonts w:hint="eastAsia"/>
        </w:rPr>
        <w:t>Введение</w:t>
      </w:r>
    </w:p>
    <w:p w14:paraId="71325565" w14:textId="77777777" w:rsidR="004F46CB" w:rsidRDefault="004F46CB" w:rsidP="004F46CB"/>
    <w:p w14:paraId="3302F356" w14:textId="77777777" w:rsidR="004F46CB" w:rsidRDefault="004F46CB" w:rsidP="004F46CB">
      <w:r>
        <w:rPr>
          <w:rFonts w:hint="eastAsia"/>
        </w:rPr>
        <w:t>Глава</w:t>
      </w:r>
      <w:r>
        <w:t xml:space="preserve"> 1. </w:t>
      </w:r>
      <w:r>
        <w:rPr>
          <w:rFonts w:hint="eastAsia"/>
        </w:rPr>
        <w:t>Трансформируемые</w:t>
      </w:r>
      <w:r>
        <w:t xml:space="preserve"> </w:t>
      </w:r>
      <w:r>
        <w:rPr>
          <w:rFonts w:hint="eastAsia"/>
        </w:rPr>
        <w:t>конструкции</w:t>
      </w:r>
      <w:r>
        <w:t xml:space="preserve"> </w:t>
      </w:r>
      <w:r>
        <w:rPr>
          <w:rFonts w:hint="eastAsia"/>
        </w:rPr>
        <w:t>и</w:t>
      </w:r>
      <w:r>
        <w:t xml:space="preserve"> </w:t>
      </w:r>
      <w:r>
        <w:rPr>
          <w:rFonts w:hint="eastAsia"/>
        </w:rPr>
        <w:t>элементы</w:t>
      </w:r>
    </w:p>
    <w:p w14:paraId="133DF699" w14:textId="77777777" w:rsidR="004F46CB" w:rsidRDefault="004F46CB" w:rsidP="004F46CB"/>
    <w:p w14:paraId="4B2A0294" w14:textId="77777777" w:rsidR="004F46CB" w:rsidRDefault="004F46CB" w:rsidP="004F46CB">
      <w:r>
        <w:t xml:space="preserve">1.1 </w:t>
      </w:r>
      <w:r>
        <w:rPr>
          <w:rFonts w:hint="eastAsia"/>
        </w:rPr>
        <w:t>Классификация</w:t>
      </w:r>
      <w:r>
        <w:t xml:space="preserve"> </w:t>
      </w:r>
      <w:r>
        <w:rPr>
          <w:rFonts w:hint="eastAsia"/>
        </w:rPr>
        <w:t>трансформируемых</w:t>
      </w:r>
      <w:r>
        <w:t xml:space="preserve"> </w:t>
      </w:r>
      <w:r>
        <w:rPr>
          <w:rFonts w:hint="eastAsia"/>
        </w:rPr>
        <w:t>конструкций</w:t>
      </w:r>
      <w:r>
        <w:t xml:space="preserve"> </w:t>
      </w:r>
      <w:r>
        <w:rPr>
          <w:rFonts w:hint="eastAsia"/>
        </w:rPr>
        <w:t>и</w:t>
      </w:r>
      <w:r>
        <w:t xml:space="preserve"> </w:t>
      </w:r>
      <w:r>
        <w:rPr>
          <w:rFonts w:hint="eastAsia"/>
        </w:rPr>
        <w:t>элементов</w:t>
      </w:r>
    </w:p>
    <w:p w14:paraId="25B1CE0B" w14:textId="77777777" w:rsidR="004F46CB" w:rsidRDefault="004F46CB" w:rsidP="004F46CB"/>
    <w:p w14:paraId="313A5383" w14:textId="77777777" w:rsidR="004F46CB" w:rsidRDefault="004F46CB" w:rsidP="004F46CB">
      <w:r>
        <w:t xml:space="preserve">1.2 </w:t>
      </w:r>
      <w:r>
        <w:rPr>
          <w:rFonts w:hint="eastAsia"/>
        </w:rPr>
        <w:t>Требования</w:t>
      </w:r>
      <w:r>
        <w:t xml:space="preserve">, </w:t>
      </w:r>
      <w:r>
        <w:rPr>
          <w:rFonts w:hint="eastAsia"/>
        </w:rPr>
        <w:t>предъявляемые</w:t>
      </w:r>
      <w:r>
        <w:t xml:space="preserve"> </w:t>
      </w:r>
      <w:r>
        <w:rPr>
          <w:rFonts w:hint="eastAsia"/>
        </w:rPr>
        <w:t>к</w:t>
      </w:r>
      <w:r>
        <w:t xml:space="preserve"> </w:t>
      </w:r>
      <w:r>
        <w:rPr>
          <w:rFonts w:hint="eastAsia"/>
        </w:rPr>
        <w:t>трансформируемым</w:t>
      </w:r>
      <w:r>
        <w:t xml:space="preserve"> </w:t>
      </w:r>
      <w:r>
        <w:rPr>
          <w:rFonts w:hint="eastAsia"/>
        </w:rPr>
        <w:t>конструкциям</w:t>
      </w:r>
      <w:r>
        <w:t xml:space="preserve"> </w:t>
      </w:r>
      <w:r>
        <w:rPr>
          <w:rFonts w:hint="eastAsia"/>
        </w:rPr>
        <w:t>и</w:t>
      </w:r>
      <w:r>
        <w:t xml:space="preserve"> </w:t>
      </w:r>
      <w:r>
        <w:rPr>
          <w:rFonts w:hint="eastAsia"/>
        </w:rPr>
        <w:t>элементам</w:t>
      </w:r>
    </w:p>
    <w:p w14:paraId="25A2A86D" w14:textId="77777777" w:rsidR="004F46CB" w:rsidRDefault="004F46CB" w:rsidP="004F46CB"/>
    <w:p w14:paraId="6C241D49" w14:textId="77777777" w:rsidR="004F46CB" w:rsidRDefault="004F46CB" w:rsidP="004F46CB">
      <w:r>
        <w:t xml:space="preserve">1.3 </w:t>
      </w:r>
      <w:r>
        <w:rPr>
          <w:rFonts w:hint="eastAsia"/>
        </w:rPr>
        <w:t>Материалы</w:t>
      </w:r>
      <w:r>
        <w:t xml:space="preserve"> </w:t>
      </w:r>
      <w:r>
        <w:rPr>
          <w:rFonts w:hint="eastAsia"/>
        </w:rPr>
        <w:t>для</w:t>
      </w:r>
      <w:r>
        <w:t xml:space="preserve"> </w:t>
      </w:r>
      <w:r>
        <w:rPr>
          <w:rFonts w:hint="eastAsia"/>
        </w:rPr>
        <w:t>изготовления</w:t>
      </w:r>
      <w:r>
        <w:t xml:space="preserve"> </w:t>
      </w:r>
      <w:r>
        <w:rPr>
          <w:rFonts w:hint="eastAsia"/>
        </w:rPr>
        <w:t>трансформируемых</w:t>
      </w:r>
      <w:r>
        <w:t xml:space="preserve"> </w:t>
      </w:r>
      <w:r>
        <w:rPr>
          <w:rFonts w:hint="eastAsia"/>
        </w:rPr>
        <w:t>конструкций</w:t>
      </w:r>
    </w:p>
    <w:p w14:paraId="4084627F" w14:textId="77777777" w:rsidR="004F46CB" w:rsidRDefault="004F46CB" w:rsidP="004F46CB"/>
    <w:p w14:paraId="31C3680C" w14:textId="77777777" w:rsidR="004F46CB" w:rsidRDefault="004F46CB" w:rsidP="004F46CB">
      <w:r>
        <w:t xml:space="preserve">1.4 </w:t>
      </w:r>
      <w:r>
        <w:rPr>
          <w:rFonts w:hint="eastAsia"/>
        </w:rPr>
        <w:t>Виды</w:t>
      </w:r>
      <w:r>
        <w:t xml:space="preserve"> </w:t>
      </w:r>
      <w:r>
        <w:rPr>
          <w:rFonts w:hint="eastAsia"/>
        </w:rPr>
        <w:t>армирующего</w:t>
      </w:r>
      <w:r>
        <w:t xml:space="preserve"> </w:t>
      </w:r>
      <w:r>
        <w:rPr>
          <w:rFonts w:hint="eastAsia"/>
        </w:rPr>
        <w:t>наполнителя</w:t>
      </w:r>
      <w:r>
        <w:t xml:space="preserve"> </w:t>
      </w:r>
      <w:r>
        <w:rPr>
          <w:rFonts w:hint="eastAsia"/>
        </w:rPr>
        <w:t>композиционного</w:t>
      </w:r>
      <w:r>
        <w:t xml:space="preserve"> </w:t>
      </w:r>
      <w:r>
        <w:rPr>
          <w:rFonts w:hint="eastAsia"/>
        </w:rPr>
        <w:t>материала</w:t>
      </w:r>
    </w:p>
    <w:p w14:paraId="307B59E5" w14:textId="77777777" w:rsidR="004F46CB" w:rsidRDefault="004F46CB" w:rsidP="004F46CB"/>
    <w:p w14:paraId="07346F40" w14:textId="77777777" w:rsidR="004F46CB" w:rsidRDefault="004F46CB" w:rsidP="004F46CB">
      <w:r>
        <w:t xml:space="preserve">1.5 </w:t>
      </w:r>
      <w:r>
        <w:rPr>
          <w:rFonts w:hint="eastAsia"/>
        </w:rPr>
        <w:t>Виды</w:t>
      </w:r>
      <w:r>
        <w:t xml:space="preserve"> </w:t>
      </w:r>
      <w:r>
        <w:rPr>
          <w:rFonts w:hint="eastAsia"/>
        </w:rPr>
        <w:t>матриц</w:t>
      </w:r>
      <w:r>
        <w:t xml:space="preserve"> </w:t>
      </w:r>
      <w:r>
        <w:rPr>
          <w:rFonts w:hint="eastAsia"/>
        </w:rPr>
        <w:t>композиционного</w:t>
      </w:r>
      <w:r>
        <w:t xml:space="preserve"> </w:t>
      </w:r>
      <w:r>
        <w:rPr>
          <w:rFonts w:hint="eastAsia"/>
        </w:rPr>
        <w:t>материала</w:t>
      </w:r>
    </w:p>
    <w:p w14:paraId="019CA18D" w14:textId="77777777" w:rsidR="004F46CB" w:rsidRDefault="004F46CB" w:rsidP="004F46CB"/>
    <w:p w14:paraId="70EE53A5" w14:textId="77777777" w:rsidR="004F46CB" w:rsidRDefault="004F46CB" w:rsidP="004F46CB">
      <w:r>
        <w:t xml:space="preserve">1.6 </w:t>
      </w:r>
      <w:r>
        <w:rPr>
          <w:rFonts w:hint="eastAsia"/>
        </w:rPr>
        <w:t>Методы</w:t>
      </w:r>
      <w:r>
        <w:t xml:space="preserve"> </w:t>
      </w:r>
      <w:r>
        <w:rPr>
          <w:rFonts w:hint="eastAsia"/>
        </w:rPr>
        <w:t>изготовления</w:t>
      </w:r>
      <w:r>
        <w:t xml:space="preserve"> </w:t>
      </w:r>
      <w:r>
        <w:rPr>
          <w:rFonts w:hint="eastAsia"/>
        </w:rPr>
        <w:t>трубчатых</w:t>
      </w:r>
      <w:r>
        <w:t xml:space="preserve"> </w:t>
      </w:r>
      <w:r>
        <w:rPr>
          <w:rFonts w:hint="eastAsia"/>
        </w:rPr>
        <w:t>трансформируемых</w:t>
      </w:r>
      <w:r>
        <w:t xml:space="preserve"> </w:t>
      </w:r>
      <w:r>
        <w:rPr>
          <w:rFonts w:hint="eastAsia"/>
        </w:rPr>
        <w:t>элементов</w:t>
      </w:r>
      <w:r>
        <w:t xml:space="preserve"> </w:t>
      </w:r>
      <w:r>
        <w:rPr>
          <w:rFonts w:hint="eastAsia"/>
        </w:rPr>
        <w:t>из</w:t>
      </w:r>
      <w:r>
        <w:t xml:space="preserve"> </w:t>
      </w:r>
      <w:r>
        <w:rPr>
          <w:rFonts w:hint="eastAsia"/>
        </w:rPr>
        <w:t>термопластичных</w:t>
      </w:r>
      <w:r>
        <w:t xml:space="preserve"> </w:t>
      </w:r>
      <w:r>
        <w:rPr>
          <w:rFonts w:hint="eastAsia"/>
        </w:rPr>
        <w:t>полимерных</w:t>
      </w:r>
      <w:r>
        <w:t xml:space="preserve"> </w:t>
      </w:r>
      <w:r>
        <w:rPr>
          <w:rFonts w:hint="eastAsia"/>
        </w:rPr>
        <w:t>композиционных</w:t>
      </w:r>
      <w:r>
        <w:t xml:space="preserve"> </w:t>
      </w:r>
      <w:r>
        <w:rPr>
          <w:rFonts w:hint="eastAsia"/>
        </w:rPr>
        <w:t>материалов</w:t>
      </w:r>
    </w:p>
    <w:p w14:paraId="020BCE58" w14:textId="77777777" w:rsidR="004F46CB" w:rsidRDefault="004F46CB" w:rsidP="004F46CB"/>
    <w:p w14:paraId="19F7A61E" w14:textId="77777777" w:rsidR="004F46CB" w:rsidRDefault="004F46CB" w:rsidP="004F46CB">
      <w:r>
        <w:t xml:space="preserve">1.7 </w:t>
      </w:r>
      <w:r>
        <w:rPr>
          <w:rFonts w:hint="eastAsia"/>
        </w:rPr>
        <w:t>Выводы</w:t>
      </w:r>
      <w:r>
        <w:t xml:space="preserve"> </w:t>
      </w:r>
      <w:r>
        <w:rPr>
          <w:rFonts w:hint="eastAsia"/>
        </w:rPr>
        <w:t>по</w:t>
      </w:r>
      <w:r>
        <w:t xml:space="preserve"> </w:t>
      </w:r>
      <w:r>
        <w:rPr>
          <w:rFonts w:hint="eastAsia"/>
        </w:rPr>
        <w:t>главе</w:t>
      </w:r>
    </w:p>
    <w:p w14:paraId="4CAC7D74" w14:textId="77777777" w:rsidR="004F46CB" w:rsidRDefault="004F46CB" w:rsidP="004F46CB"/>
    <w:p w14:paraId="1055B099" w14:textId="77777777" w:rsidR="004F46CB" w:rsidRDefault="004F46CB" w:rsidP="004F46CB">
      <w:r>
        <w:rPr>
          <w:rFonts w:hint="eastAsia"/>
        </w:rPr>
        <w:lastRenderedPageBreak/>
        <w:t>Глава</w:t>
      </w:r>
      <w:r>
        <w:t xml:space="preserve"> 2. </w:t>
      </w:r>
      <w:r>
        <w:rPr>
          <w:rFonts w:hint="eastAsia"/>
        </w:rPr>
        <w:t>Программа</w:t>
      </w:r>
      <w:r>
        <w:t xml:space="preserve"> </w:t>
      </w:r>
      <w:r>
        <w:rPr>
          <w:rFonts w:hint="eastAsia"/>
        </w:rPr>
        <w:t>и</w:t>
      </w:r>
      <w:r>
        <w:t xml:space="preserve"> </w:t>
      </w:r>
      <w:r>
        <w:rPr>
          <w:rFonts w:hint="eastAsia"/>
        </w:rPr>
        <w:t>методика</w:t>
      </w:r>
      <w:r>
        <w:t xml:space="preserve"> </w:t>
      </w:r>
      <w:r>
        <w:rPr>
          <w:rFonts w:hint="eastAsia"/>
        </w:rPr>
        <w:t>экспериментальных</w:t>
      </w:r>
      <w:r>
        <w:t xml:space="preserve"> </w:t>
      </w:r>
      <w:r>
        <w:rPr>
          <w:rFonts w:hint="eastAsia"/>
        </w:rPr>
        <w:t>исследований</w:t>
      </w:r>
    </w:p>
    <w:p w14:paraId="42648ECF" w14:textId="77777777" w:rsidR="004F46CB" w:rsidRDefault="004F46CB" w:rsidP="004F46CB"/>
    <w:p w14:paraId="26C78201" w14:textId="77777777" w:rsidR="004F46CB" w:rsidRDefault="004F46CB" w:rsidP="004F46CB">
      <w:r>
        <w:t xml:space="preserve">2.1 </w:t>
      </w:r>
      <w:r>
        <w:rPr>
          <w:rFonts w:hint="eastAsia"/>
        </w:rPr>
        <w:t>Разработка</w:t>
      </w:r>
      <w:r>
        <w:t xml:space="preserve"> </w:t>
      </w:r>
      <w:r>
        <w:rPr>
          <w:rFonts w:hint="eastAsia"/>
        </w:rPr>
        <w:t>программы</w:t>
      </w:r>
      <w:r>
        <w:t xml:space="preserve"> </w:t>
      </w:r>
      <w:r>
        <w:rPr>
          <w:rFonts w:hint="eastAsia"/>
        </w:rPr>
        <w:t>и</w:t>
      </w:r>
      <w:r>
        <w:t xml:space="preserve"> </w:t>
      </w:r>
      <w:r>
        <w:rPr>
          <w:rFonts w:hint="eastAsia"/>
        </w:rPr>
        <w:t>методики</w:t>
      </w:r>
      <w:r>
        <w:t xml:space="preserve"> </w:t>
      </w:r>
      <w:r>
        <w:rPr>
          <w:rFonts w:hint="eastAsia"/>
        </w:rPr>
        <w:t>испытаний</w:t>
      </w:r>
      <w:r>
        <w:t xml:space="preserve"> </w:t>
      </w:r>
      <w:r>
        <w:rPr>
          <w:rFonts w:hint="eastAsia"/>
        </w:rPr>
        <w:t>прочностных</w:t>
      </w:r>
      <w:r>
        <w:t xml:space="preserve"> </w:t>
      </w:r>
      <w:r>
        <w:rPr>
          <w:rFonts w:hint="eastAsia"/>
        </w:rPr>
        <w:t>характеристик</w:t>
      </w:r>
      <w:r>
        <w:t xml:space="preserve"> </w:t>
      </w:r>
      <w:r>
        <w:rPr>
          <w:rFonts w:hint="eastAsia"/>
        </w:rPr>
        <w:t>экспериментальных</w:t>
      </w:r>
      <w:r>
        <w:t xml:space="preserve"> </w:t>
      </w:r>
      <w:r>
        <w:rPr>
          <w:rFonts w:hint="eastAsia"/>
        </w:rPr>
        <w:t>образцов</w:t>
      </w:r>
      <w:r>
        <w:t xml:space="preserve"> </w:t>
      </w:r>
      <w:r>
        <w:rPr>
          <w:rFonts w:hint="eastAsia"/>
        </w:rPr>
        <w:t>трансформируемого</w:t>
      </w:r>
      <w:r>
        <w:t xml:space="preserve"> </w:t>
      </w:r>
      <w:r>
        <w:rPr>
          <w:rFonts w:hint="eastAsia"/>
        </w:rPr>
        <w:t>трубчатого</w:t>
      </w:r>
      <w:r>
        <w:t xml:space="preserve"> </w:t>
      </w:r>
      <w:r>
        <w:rPr>
          <w:rFonts w:hint="eastAsia"/>
        </w:rPr>
        <w:t>элемента</w:t>
      </w:r>
    </w:p>
    <w:p w14:paraId="4ED31BEE" w14:textId="77777777" w:rsidR="004F46CB" w:rsidRDefault="004F46CB" w:rsidP="004F46CB"/>
    <w:p w14:paraId="13E362D0" w14:textId="77777777" w:rsidR="004F46CB" w:rsidRDefault="004F46CB" w:rsidP="004F46CB">
      <w:r>
        <w:t xml:space="preserve">2.2 </w:t>
      </w:r>
      <w:r>
        <w:rPr>
          <w:rFonts w:hint="eastAsia"/>
        </w:rPr>
        <w:t>Материально</w:t>
      </w:r>
      <w:r>
        <w:t xml:space="preserve"> </w:t>
      </w:r>
      <w:r>
        <w:rPr>
          <w:rFonts w:hint="eastAsia"/>
        </w:rPr>
        <w:t>техническое</w:t>
      </w:r>
      <w:r>
        <w:t xml:space="preserve"> </w:t>
      </w:r>
      <w:r>
        <w:rPr>
          <w:rFonts w:hint="eastAsia"/>
        </w:rPr>
        <w:t>обеспечение</w:t>
      </w:r>
      <w:r>
        <w:t xml:space="preserve"> </w:t>
      </w:r>
      <w:r>
        <w:rPr>
          <w:rFonts w:hint="eastAsia"/>
        </w:rPr>
        <w:t>экспериментальных</w:t>
      </w:r>
      <w:r>
        <w:t xml:space="preserve"> </w:t>
      </w:r>
      <w:r>
        <w:rPr>
          <w:rFonts w:hint="eastAsia"/>
        </w:rPr>
        <w:t>исследований</w:t>
      </w:r>
    </w:p>
    <w:p w14:paraId="155287E1" w14:textId="77777777" w:rsidR="004F46CB" w:rsidRDefault="004F46CB" w:rsidP="004F46CB"/>
    <w:p w14:paraId="1A336CB3" w14:textId="77777777" w:rsidR="004F46CB" w:rsidRDefault="004F46CB" w:rsidP="004F46CB">
      <w:r>
        <w:t xml:space="preserve">2.3 </w:t>
      </w:r>
      <w:r>
        <w:rPr>
          <w:rFonts w:hint="eastAsia"/>
        </w:rPr>
        <w:t>Элементы</w:t>
      </w:r>
      <w:r>
        <w:t xml:space="preserve"> </w:t>
      </w:r>
      <w:r>
        <w:rPr>
          <w:rFonts w:hint="eastAsia"/>
        </w:rPr>
        <w:t>конструкции</w:t>
      </w:r>
      <w:r>
        <w:t xml:space="preserve"> </w:t>
      </w:r>
      <w:r>
        <w:rPr>
          <w:rFonts w:hint="eastAsia"/>
        </w:rPr>
        <w:t>лабораторного</w:t>
      </w:r>
      <w:r>
        <w:t xml:space="preserve"> </w:t>
      </w:r>
      <w:r>
        <w:rPr>
          <w:rFonts w:hint="eastAsia"/>
        </w:rPr>
        <w:t>оборудования</w:t>
      </w:r>
    </w:p>
    <w:p w14:paraId="41DDDE14" w14:textId="77777777" w:rsidR="004F46CB" w:rsidRDefault="004F46CB" w:rsidP="004F46CB"/>
    <w:p w14:paraId="779D70F1" w14:textId="77777777" w:rsidR="004F46CB" w:rsidRDefault="004F46CB" w:rsidP="004F46CB">
      <w:r>
        <w:t xml:space="preserve">2.3.1 </w:t>
      </w:r>
      <w:r>
        <w:rPr>
          <w:rFonts w:hint="eastAsia"/>
        </w:rPr>
        <w:t>Узел</w:t>
      </w:r>
      <w:r>
        <w:t xml:space="preserve"> </w:t>
      </w:r>
      <w:r>
        <w:rPr>
          <w:rFonts w:hint="eastAsia"/>
        </w:rPr>
        <w:t>размотки</w:t>
      </w:r>
      <w:r>
        <w:t xml:space="preserve"> </w:t>
      </w:r>
      <w:r>
        <w:rPr>
          <w:rFonts w:hint="eastAsia"/>
        </w:rPr>
        <w:t>и</w:t>
      </w:r>
      <w:r>
        <w:t xml:space="preserve"> </w:t>
      </w:r>
      <w:r>
        <w:rPr>
          <w:rFonts w:hint="eastAsia"/>
        </w:rPr>
        <w:t>намотки</w:t>
      </w:r>
    </w:p>
    <w:p w14:paraId="6E02B8EC" w14:textId="77777777" w:rsidR="004F46CB" w:rsidRDefault="004F46CB" w:rsidP="004F46CB"/>
    <w:p w14:paraId="797D1ACF" w14:textId="77777777" w:rsidR="004F46CB" w:rsidRDefault="004F46CB" w:rsidP="004F46CB">
      <w:r>
        <w:t xml:space="preserve">2.3.2 </w:t>
      </w:r>
      <w:r>
        <w:rPr>
          <w:rFonts w:hint="eastAsia"/>
        </w:rPr>
        <w:t>Узел</w:t>
      </w:r>
      <w:r>
        <w:t xml:space="preserve"> </w:t>
      </w:r>
      <w:r>
        <w:rPr>
          <w:rFonts w:hint="eastAsia"/>
        </w:rPr>
        <w:t>нагрева</w:t>
      </w:r>
    </w:p>
    <w:p w14:paraId="4F7A78C0" w14:textId="77777777" w:rsidR="004F46CB" w:rsidRDefault="004F46CB" w:rsidP="004F46CB"/>
    <w:p w14:paraId="287739D7" w14:textId="77777777" w:rsidR="004F46CB" w:rsidRDefault="004F46CB" w:rsidP="004F46CB">
      <w:r>
        <w:t xml:space="preserve">2.3.3 </w:t>
      </w:r>
      <w:r>
        <w:rPr>
          <w:rFonts w:hint="eastAsia"/>
        </w:rPr>
        <w:t>Узел</w:t>
      </w:r>
      <w:r>
        <w:t xml:space="preserve"> </w:t>
      </w:r>
      <w:r>
        <w:rPr>
          <w:rFonts w:hint="eastAsia"/>
        </w:rPr>
        <w:t>формовки</w:t>
      </w:r>
    </w:p>
    <w:p w14:paraId="00F2A9A7" w14:textId="77777777" w:rsidR="004F46CB" w:rsidRDefault="004F46CB" w:rsidP="004F46CB"/>
    <w:p w14:paraId="78631626" w14:textId="77777777" w:rsidR="004F46CB" w:rsidRDefault="004F46CB" w:rsidP="004F46CB">
      <w:r>
        <w:t xml:space="preserve">2.3.4 </w:t>
      </w:r>
      <w:r>
        <w:rPr>
          <w:rFonts w:hint="eastAsia"/>
        </w:rPr>
        <w:t>Приводные</w:t>
      </w:r>
      <w:r>
        <w:t xml:space="preserve"> </w:t>
      </w:r>
      <w:r>
        <w:rPr>
          <w:rFonts w:hint="eastAsia"/>
        </w:rPr>
        <w:t>элементы</w:t>
      </w:r>
    </w:p>
    <w:p w14:paraId="0C55AFA3" w14:textId="77777777" w:rsidR="004F46CB" w:rsidRDefault="004F46CB" w:rsidP="004F46CB"/>
    <w:p w14:paraId="4E3FBA95" w14:textId="77777777" w:rsidR="004F46CB" w:rsidRDefault="004F46CB" w:rsidP="004F46CB">
      <w:r>
        <w:t xml:space="preserve">2.4 </w:t>
      </w:r>
      <w:r>
        <w:rPr>
          <w:rFonts w:hint="eastAsia"/>
        </w:rPr>
        <w:t>Выводы</w:t>
      </w:r>
      <w:r>
        <w:t xml:space="preserve"> </w:t>
      </w:r>
      <w:r>
        <w:rPr>
          <w:rFonts w:hint="eastAsia"/>
        </w:rPr>
        <w:t>по</w:t>
      </w:r>
      <w:r>
        <w:t xml:space="preserve"> </w:t>
      </w:r>
      <w:r>
        <w:rPr>
          <w:rFonts w:hint="eastAsia"/>
        </w:rPr>
        <w:t>главе</w:t>
      </w:r>
    </w:p>
    <w:p w14:paraId="7DE5D312" w14:textId="77777777" w:rsidR="004F46CB" w:rsidRDefault="004F46CB" w:rsidP="004F46CB"/>
    <w:p w14:paraId="74DF5DC9" w14:textId="77777777" w:rsidR="004F46CB" w:rsidRDefault="004F46CB" w:rsidP="004F46CB">
      <w:r>
        <w:rPr>
          <w:rFonts w:hint="eastAsia"/>
        </w:rPr>
        <w:t>Глава</w:t>
      </w:r>
      <w:r>
        <w:t xml:space="preserve"> 3. </w:t>
      </w:r>
      <w:r>
        <w:rPr>
          <w:rFonts w:hint="eastAsia"/>
        </w:rPr>
        <w:t>Исследование</w:t>
      </w:r>
      <w:r>
        <w:t xml:space="preserve"> </w:t>
      </w:r>
      <w:r>
        <w:rPr>
          <w:rFonts w:hint="eastAsia"/>
        </w:rPr>
        <w:t>прочностных</w:t>
      </w:r>
      <w:r>
        <w:t xml:space="preserve"> </w:t>
      </w:r>
      <w:r>
        <w:rPr>
          <w:rFonts w:hint="eastAsia"/>
        </w:rPr>
        <w:t>характеристик</w:t>
      </w:r>
      <w:r>
        <w:t xml:space="preserve"> </w:t>
      </w:r>
      <w:r>
        <w:rPr>
          <w:rFonts w:hint="eastAsia"/>
        </w:rPr>
        <w:t>трубчатых</w:t>
      </w:r>
      <w:r>
        <w:t xml:space="preserve"> </w:t>
      </w:r>
      <w:r>
        <w:rPr>
          <w:rFonts w:hint="eastAsia"/>
        </w:rPr>
        <w:t>трансформируемых</w:t>
      </w:r>
      <w:r>
        <w:t xml:space="preserve"> </w:t>
      </w:r>
      <w:r>
        <w:rPr>
          <w:rFonts w:hint="eastAsia"/>
        </w:rPr>
        <w:t>элементов</w:t>
      </w:r>
      <w:r>
        <w:t xml:space="preserve"> </w:t>
      </w:r>
      <w:r>
        <w:rPr>
          <w:rFonts w:hint="eastAsia"/>
        </w:rPr>
        <w:t>из</w:t>
      </w:r>
      <w:r>
        <w:t xml:space="preserve"> </w:t>
      </w:r>
      <w:r>
        <w:rPr>
          <w:rFonts w:hint="eastAsia"/>
        </w:rPr>
        <w:t>ТПКМ</w:t>
      </w:r>
    </w:p>
    <w:p w14:paraId="381DD8CA" w14:textId="77777777" w:rsidR="004F46CB" w:rsidRDefault="004F46CB" w:rsidP="004F46CB"/>
    <w:p w14:paraId="6C127F18" w14:textId="77777777" w:rsidR="004F46CB" w:rsidRDefault="004F46CB" w:rsidP="004F46CB">
      <w:r>
        <w:t xml:space="preserve">3.1 </w:t>
      </w:r>
      <w:r>
        <w:rPr>
          <w:rFonts w:hint="eastAsia"/>
        </w:rPr>
        <w:t>Анализ</w:t>
      </w:r>
      <w:r>
        <w:t xml:space="preserve"> </w:t>
      </w:r>
      <w:r>
        <w:rPr>
          <w:rFonts w:hint="eastAsia"/>
        </w:rPr>
        <w:t>технологических</w:t>
      </w:r>
      <w:r>
        <w:t xml:space="preserve"> </w:t>
      </w:r>
      <w:r>
        <w:rPr>
          <w:rFonts w:hint="eastAsia"/>
        </w:rPr>
        <w:t>режимов</w:t>
      </w:r>
      <w:r>
        <w:t xml:space="preserve"> </w:t>
      </w:r>
      <w:r>
        <w:rPr>
          <w:rFonts w:hint="eastAsia"/>
        </w:rPr>
        <w:t>изготовления</w:t>
      </w:r>
      <w:r>
        <w:t xml:space="preserve"> </w:t>
      </w:r>
      <w:r>
        <w:rPr>
          <w:rFonts w:hint="eastAsia"/>
        </w:rPr>
        <w:t>трансформируемого</w:t>
      </w:r>
      <w:r>
        <w:t xml:space="preserve"> </w:t>
      </w:r>
      <w:r>
        <w:rPr>
          <w:rFonts w:hint="eastAsia"/>
        </w:rPr>
        <w:t>трубчатого</w:t>
      </w:r>
      <w:r>
        <w:t xml:space="preserve"> </w:t>
      </w:r>
      <w:r>
        <w:rPr>
          <w:rFonts w:hint="eastAsia"/>
        </w:rPr>
        <w:t>элемента</w:t>
      </w:r>
      <w:r>
        <w:t xml:space="preserve"> </w:t>
      </w:r>
      <w:r>
        <w:rPr>
          <w:rFonts w:hint="eastAsia"/>
        </w:rPr>
        <w:t>из</w:t>
      </w:r>
      <w:r>
        <w:t xml:space="preserve"> </w:t>
      </w:r>
      <w:r>
        <w:rPr>
          <w:rFonts w:hint="eastAsia"/>
        </w:rPr>
        <w:t>термопластичного</w:t>
      </w:r>
      <w:r>
        <w:t xml:space="preserve"> </w:t>
      </w:r>
      <w:r>
        <w:rPr>
          <w:rFonts w:hint="eastAsia"/>
        </w:rPr>
        <w:t>ПКМ</w:t>
      </w:r>
    </w:p>
    <w:p w14:paraId="1CA2A106" w14:textId="77777777" w:rsidR="004F46CB" w:rsidRDefault="004F46CB" w:rsidP="004F46CB"/>
    <w:p w14:paraId="26082CD6" w14:textId="77777777" w:rsidR="004F46CB" w:rsidRDefault="004F46CB" w:rsidP="004F46CB">
      <w:r>
        <w:t xml:space="preserve">3.2 </w:t>
      </w:r>
      <w:r>
        <w:rPr>
          <w:rFonts w:hint="eastAsia"/>
        </w:rPr>
        <w:t>Изготовление</w:t>
      </w:r>
      <w:r>
        <w:t xml:space="preserve"> </w:t>
      </w:r>
      <w:r>
        <w:rPr>
          <w:rFonts w:hint="eastAsia"/>
        </w:rPr>
        <w:t>образцов</w:t>
      </w:r>
      <w:r>
        <w:t xml:space="preserve"> </w:t>
      </w:r>
      <w:r>
        <w:rPr>
          <w:rFonts w:hint="eastAsia"/>
        </w:rPr>
        <w:t>и</w:t>
      </w:r>
      <w:r>
        <w:t xml:space="preserve"> </w:t>
      </w:r>
      <w:r>
        <w:rPr>
          <w:rFonts w:hint="eastAsia"/>
        </w:rPr>
        <w:t>определение</w:t>
      </w:r>
      <w:r>
        <w:t xml:space="preserve"> </w:t>
      </w:r>
      <w:r>
        <w:rPr>
          <w:rFonts w:hint="eastAsia"/>
        </w:rPr>
        <w:t>их</w:t>
      </w:r>
      <w:r>
        <w:t xml:space="preserve"> </w:t>
      </w:r>
      <w:r>
        <w:rPr>
          <w:rFonts w:hint="eastAsia"/>
        </w:rPr>
        <w:t>упруго</w:t>
      </w:r>
      <w:r>
        <w:t>-</w:t>
      </w:r>
      <w:r>
        <w:rPr>
          <w:rFonts w:hint="eastAsia"/>
        </w:rPr>
        <w:t>прочностных</w:t>
      </w:r>
      <w:r>
        <w:t xml:space="preserve"> </w:t>
      </w:r>
      <w:r>
        <w:rPr>
          <w:rFonts w:hint="eastAsia"/>
        </w:rPr>
        <w:t>характеристик</w:t>
      </w:r>
    </w:p>
    <w:p w14:paraId="22ACD66D" w14:textId="77777777" w:rsidR="004F46CB" w:rsidRDefault="004F46CB" w:rsidP="004F46CB"/>
    <w:p w14:paraId="5BAACE6A" w14:textId="77777777" w:rsidR="004F46CB" w:rsidRDefault="004F46CB" w:rsidP="004F46CB">
      <w:r>
        <w:t xml:space="preserve">3.2.1 </w:t>
      </w:r>
      <w:r>
        <w:rPr>
          <w:rFonts w:hint="eastAsia"/>
        </w:rPr>
        <w:t>Анализ</w:t>
      </w:r>
      <w:r>
        <w:t xml:space="preserve"> </w:t>
      </w:r>
      <w:r>
        <w:rPr>
          <w:rFonts w:hint="eastAsia"/>
        </w:rPr>
        <w:t>результатов</w:t>
      </w:r>
      <w:r>
        <w:t xml:space="preserve">, </w:t>
      </w:r>
      <w:r>
        <w:rPr>
          <w:rFonts w:hint="eastAsia"/>
        </w:rPr>
        <w:t>полученных</w:t>
      </w:r>
      <w:r>
        <w:t xml:space="preserve"> </w:t>
      </w:r>
      <w:r>
        <w:rPr>
          <w:rFonts w:hint="eastAsia"/>
        </w:rPr>
        <w:t>при</w:t>
      </w:r>
      <w:r>
        <w:t xml:space="preserve"> </w:t>
      </w:r>
      <w:r>
        <w:rPr>
          <w:rFonts w:hint="eastAsia"/>
        </w:rPr>
        <w:t>испытании</w:t>
      </w:r>
      <w:r>
        <w:t xml:space="preserve"> </w:t>
      </w:r>
      <w:r>
        <w:rPr>
          <w:rFonts w:hint="eastAsia"/>
        </w:rPr>
        <w:lastRenderedPageBreak/>
        <w:t>трансформируемого</w:t>
      </w:r>
      <w:r>
        <w:t xml:space="preserve"> </w:t>
      </w:r>
      <w:r>
        <w:rPr>
          <w:rFonts w:hint="eastAsia"/>
        </w:rPr>
        <w:t>трубчатого</w:t>
      </w:r>
      <w:r>
        <w:t xml:space="preserve"> </w:t>
      </w:r>
      <w:r>
        <w:rPr>
          <w:rFonts w:hint="eastAsia"/>
        </w:rPr>
        <w:t>элемента</w:t>
      </w:r>
      <w:r>
        <w:t xml:space="preserve"> </w:t>
      </w:r>
      <w:r>
        <w:rPr>
          <w:rFonts w:hint="eastAsia"/>
        </w:rPr>
        <w:t>из</w:t>
      </w:r>
      <w:r>
        <w:t xml:space="preserve"> </w:t>
      </w:r>
      <w:r>
        <w:rPr>
          <w:rFonts w:hint="eastAsia"/>
        </w:rPr>
        <w:t>термопластичного</w:t>
      </w:r>
      <w:r>
        <w:t xml:space="preserve"> </w:t>
      </w:r>
      <w:r>
        <w:rPr>
          <w:rFonts w:hint="eastAsia"/>
        </w:rPr>
        <w:t>ПКМ</w:t>
      </w:r>
      <w:r>
        <w:t xml:space="preserve">, </w:t>
      </w:r>
      <w:r>
        <w:rPr>
          <w:rFonts w:hint="eastAsia"/>
        </w:rPr>
        <w:t>армированного</w:t>
      </w:r>
      <w:r>
        <w:t xml:space="preserve"> </w:t>
      </w:r>
      <w:r>
        <w:rPr>
          <w:rFonts w:hint="eastAsia"/>
        </w:rPr>
        <w:t>углетканью</w:t>
      </w:r>
      <w:r>
        <w:t xml:space="preserve"> </w:t>
      </w:r>
      <w:r>
        <w:rPr>
          <w:rFonts w:hint="eastAsia"/>
        </w:rPr>
        <w:t>марки</w:t>
      </w:r>
      <w:r>
        <w:t xml:space="preserve"> </w:t>
      </w:r>
      <w:r>
        <w:rPr>
          <w:rFonts w:hint="eastAsia"/>
        </w:rPr>
        <w:t>УТН</w:t>
      </w:r>
      <w:r>
        <w:t>180-3/3-200</w:t>
      </w:r>
      <w:r>
        <w:rPr>
          <w:rFonts w:hint="eastAsia"/>
        </w:rPr>
        <w:t>П</w:t>
      </w:r>
      <w:r>
        <w:t>70/30</w:t>
      </w:r>
    </w:p>
    <w:p w14:paraId="42BDA8E7" w14:textId="77777777" w:rsidR="004F46CB" w:rsidRDefault="004F46CB" w:rsidP="004F46CB"/>
    <w:p w14:paraId="01056B15" w14:textId="77777777" w:rsidR="004F46CB" w:rsidRDefault="004F46CB" w:rsidP="004F46CB">
      <w:r>
        <w:t xml:space="preserve">3.2.2 </w:t>
      </w:r>
      <w:r>
        <w:rPr>
          <w:rFonts w:hint="eastAsia"/>
        </w:rPr>
        <w:t>Анализ</w:t>
      </w:r>
      <w:r>
        <w:t xml:space="preserve"> </w:t>
      </w:r>
      <w:r>
        <w:rPr>
          <w:rFonts w:hint="eastAsia"/>
        </w:rPr>
        <w:t>результатов</w:t>
      </w:r>
      <w:r>
        <w:t xml:space="preserve">, </w:t>
      </w:r>
      <w:r>
        <w:rPr>
          <w:rFonts w:hint="eastAsia"/>
        </w:rPr>
        <w:t>полученных</w:t>
      </w:r>
      <w:r>
        <w:t xml:space="preserve"> </w:t>
      </w:r>
      <w:r>
        <w:rPr>
          <w:rFonts w:hint="eastAsia"/>
        </w:rPr>
        <w:t>при</w:t>
      </w:r>
      <w:r>
        <w:t xml:space="preserve"> </w:t>
      </w:r>
      <w:r>
        <w:rPr>
          <w:rFonts w:hint="eastAsia"/>
        </w:rPr>
        <w:t>испытании</w:t>
      </w:r>
      <w:r>
        <w:t xml:space="preserve"> </w:t>
      </w:r>
      <w:r>
        <w:rPr>
          <w:rFonts w:hint="eastAsia"/>
        </w:rPr>
        <w:t>трансформируемого</w:t>
      </w:r>
      <w:r>
        <w:t xml:space="preserve"> </w:t>
      </w:r>
      <w:r>
        <w:rPr>
          <w:rFonts w:hint="eastAsia"/>
        </w:rPr>
        <w:t>трубчатого</w:t>
      </w:r>
      <w:r>
        <w:t xml:space="preserve"> </w:t>
      </w:r>
      <w:r>
        <w:rPr>
          <w:rFonts w:hint="eastAsia"/>
        </w:rPr>
        <w:t>элемента</w:t>
      </w:r>
      <w:r>
        <w:t xml:space="preserve"> </w:t>
      </w:r>
      <w:r>
        <w:rPr>
          <w:rFonts w:hint="eastAsia"/>
        </w:rPr>
        <w:t>из</w:t>
      </w:r>
      <w:r>
        <w:t xml:space="preserve"> </w:t>
      </w:r>
      <w:r>
        <w:rPr>
          <w:rFonts w:hint="eastAsia"/>
        </w:rPr>
        <w:t>термопластичного</w:t>
      </w:r>
      <w:r>
        <w:t xml:space="preserve"> </w:t>
      </w:r>
      <w:r>
        <w:rPr>
          <w:rFonts w:hint="eastAsia"/>
        </w:rPr>
        <w:t>ПКМ</w:t>
      </w:r>
      <w:r>
        <w:t xml:space="preserve">, </w:t>
      </w:r>
      <w:r>
        <w:rPr>
          <w:rFonts w:hint="eastAsia"/>
        </w:rPr>
        <w:t>армированного</w:t>
      </w:r>
      <w:r>
        <w:t xml:space="preserve"> </w:t>
      </w:r>
      <w:r>
        <w:rPr>
          <w:rFonts w:hint="eastAsia"/>
        </w:rPr>
        <w:t>комбинированной</w:t>
      </w:r>
      <w:r>
        <w:t xml:space="preserve"> </w:t>
      </w:r>
      <w:r>
        <w:rPr>
          <w:rFonts w:hint="eastAsia"/>
        </w:rPr>
        <w:t>тканью</w:t>
      </w:r>
      <w:r>
        <w:t xml:space="preserve"> </w:t>
      </w:r>
      <w:r>
        <w:rPr>
          <w:rFonts w:hint="eastAsia"/>
        </w:rPr>
        <w:t>уголь</w:t>
      </w:r>
      <w:r>
        <w:t>/</w:t>
      </w:r>
      <w:r>
        <w:rPr>
          <w:rFonts w:hint="eastAsia"/>
        </w:rPr>
        <w:t>стекло</w:t>
      </w:r>
    </w:p>
    <w:p w14:paraId="47E9AAD8" w14:textId="77777777" w:rsidR="004F46CB" w:rsidRDefault="004F46CB" w:rsidP="004F46CB"/>
    <w:p w14:paraId="6A4BEC5F" w14:textId="77777777" w:rsidR="004F46CB" w:rsidRDefault="004F46CB" w:rsidP="004F46CB">
      <w:r>
        <w:t xml:space="preserve">3.2.3 </w:t>
      </w:r>
      <w:r>
        <w:rPr>
          <w:rFonts w:hint="eastAsia"/>
        </w:rPr>
        <w:t>Определение</w:t>
      </w:r>
      <w:r>
        <w:t xml:space="preserve"> </w:t>
      </w:r>
      <w:r>
        <w:rPr>
          <w:rFonts w:hint="eastAsia"/>
        </w:rPr>
        <w:t>прочностных</w:t>
      </w:r>
      <w:r>
        <w:t xml:space="preserve"> </w:t>
      </w:r>
      <w:r>
        <w:rPr>
          <w:rFonts w:hint="eastAsia"/>
        </w:rPr>
        <w:t>характеристик</w:t>
      </w:r>
      <w:r>
        <w:t xml:space="preserve"> </w:t>
      </w:r>
      <w:r>
        <w:rPr>
          <w:rFonts w:hint="eastAsia"/>
        </w:rPr>
        <w:t>трансформируемого</w:t>
      </w:r>
      <w:r>
        <w:t xml:space="preserve"> </w:t>
      </w:r>
      <w:r>
        <w:rPr>
          <w:rFonts w:hint="eastAsia"/>
        </w:rPr>
        <w:t>элемента</w:t>
      </w:r>
      <w:r>
        <w:t xml:space="preserve"> </w:t>
      </w:r>
      <w:r>
        <w:rPr>
          <w:rFonts w:hint="eastAsia"/>
        </w:rPr>
        <w:t>из</w:t>
      </w:r>
      <w:r>
        <w:t xml:space="preserve"> </w:t>
      </w:r>
      <w:r>
        <w:rPr>
          <w:rFonts w:hint="eastAsia"/>
        </w:rPr>
        <w:t>термопластичного</w:t>
      </w:r>
      <w:r>
        <w:t xml:space="preserve"> </w:t>
      </w:r>
      <w:r>
        <w:rPr>
          <w:rFonts w:hint="eastAsia"/>
        </w:rPr>
        <w:t>ПКМ</w:t>
      </w:r>
      <w:r>
        <w:t xml:space="preserve">, </w:t>
      </w:r>
      <w:r>
        <w:rPr>
          <w:rFonts w:hint="eastAsia"/>
        </w:rPr>
        <w:t>армированного</w:t>
      </w:r>
      <w:r>
        <w:t xml:space="preserve"> </w:t>
      </w:r>
      <w:r>
        <w:rPr>
          <w:rFonts w:hint="eastAsia"/>
        </w:rPr>
        <w:t>углетканью</w:t>
      </w:r>
      <w:r>
        <w:t xml:space="preserve">, </w:t>
      </w:r>
      <w:r>
        <w:rPr>
          <w:rFonts w:hint="eastAsia"/>
        </w:rPr>
        <w:t>изготовленного</w:t>
      </w:r>
      <w:r>
        <w:t xml:space="preserve"> </w:t>
      </w:r>
      <w:r>
        <w:rPr>
          <w:rFonts w:hint="eastAsia"/>
        </w:rPr>
        <w:t>по</w:t>
      </w:r>
      <w:r>
        <w:t xml:space="preserve"> </w:t>
      </w:r>
      <w:r>
        <w:rPr>
          <w:rFonts w:hint="eastAsia"/>
        </w:rPr>
        <w:t>рациональным</w:t>
      </w:r>
      <w:r>
        <w:t xml:space="preserve"> </w:t>
      </w:r>
      <w:r>
        <w:rPr>
          <w:rFonts w:hint="eastAsia"/>
        </w:rPr>
        <w:t>технологическим</w:t>
      </w:r>
      <w:r>
        <w:t xml:space="preserve"> </w:t>
      </w:r>
      <w:r>
        <w:rPr>
          <w:rFonts w:hint="eastAsia"/>
        </w:rPr>
        <w:t>режимам</w:t>
      </w:r>
    </w:p>
    <w:p w14:paraId="7DB7DDE3" w14:textId="77777777" w:rsidR="004F46CB" w:rsidRDefault="004F46CB" w:rsidP="004F46CB"/>
    <w:p w14:paraId="11C84474" w14:textId="77777777" w:rsidR="004F46CB" w:rsidRDefault="004F46CB" w:rsidP="004F46CB">
      <w:r>
        <w:t xml:space="preserve">3.3 </w:t>
      </w:r>
      <w:r>
        <w:rPr>
          <w:rFonts w:hint="eastAsia"/>
        </w:rPr>
        <w:t>Выводы</w:t>
      </w:r>
      <w:r>
        <w:t xml:space="preserve"> </w:t>
      </w:r>
      <w:r>
        <w:rPr>
          <w:rFonts w:hint="eastAsia"/>
        </w:rPr>
        <w:t>по</w:t>
      </w:r>
      <w:r>
        <w:t xml:space="preserve"> </w:t>
      </w:r>
      <w:r>
        <w:rPr>
          <w:rFonts w:hint="eastAsia"/>
        </w:rPr>
        <w:t>главе</w:t>
      </w:r>
    </w:p>
    <w:p w14:paraId="4AF6DAB3" w14:textId="77777777" w:rsidR="004F46CB" w:rsidRDefault="004F46CB" w:rsidP="004F46CB"/>
    <w:p w14:paraId="7B30E695" w14:textId="77777777" w:rsidR="004F46CB" w:rsidRDefault="004F46CB" w:rsidP="004F46CB">
      <w:r>
        <w:rPr>
          <w:rFonts w:hint="eastAsia"/>
        </w:rPr>
        <w:t>Глава</w:t>
      </w:r>
      <w:r>
        <w:t xml:space="preserve"> 4. </w:t>
      </w:r>
      <w:r>
        <w:rPr>
          <w:rFonts w:hint="eastAsia"/>
        </w:rPr>
        <w:t>Автоматизированная</w:t>
      </w:r>
      <w:r>
        <w:t xml:space="preserve"> </w:t>
      </w:r>
      <w:r>
        <w:rPr>
          <w:rFonts w:hint="eastAsia"/>
        </w:rPr>
        <w:t>технология</w:t>
      </w:r>
      <w:r>
        <w:t xml:space="preserve"> </w:t>
      </w:r>
      <w:r>
        <w:rPr>
          <w:rFonts w:hint="eastAsia"/>
        </w:rPr>
        <w:t>изготовления</w:t>
      </w:r>
      <w:r>
        <w:t xml:space="preserve"> </w:t>
      </w:r>
      <w:r>
        <w:rPr>
          <w:rFonts w:hint="eastAsia"/>
        </w:rPr>
        <w:t>трубчатых</w:t>
      </w:r>
      <w:r>
        <w:t xml:space="preserve"> </w:t>
      </w:r>
      <w:r>
        <w:rPr>
          <w:rFonts w:hint="eastAsia"/>
        </w:rPr>
        <w:t>трансформируемых</w:t>
      </w:r>
      <w:r>
        <w:t xml:space="preserve"> </w:t>
      </w:r>
      <w:r>
        <w:rPr>
          <w:rFonts w:hint="eastAsia"/>
        </w:rPr>
        <w:t>конструкций</w:t>
      </w:r>
      <w:r>
        <w:t xml:space="preserve"> </w:t>
      </w:r>
      <w:r>
        <w:rPr>
          <w:rFonts w:hint="eastAsia"/>
        </w:rPr>
        <w:t>из</w:t>
      </w:r>
      <w:r>
        <w:t xml:space="preserve"> </w:t>
      </w:r>
      <w:r>
        <w:rPr>
          <w:rFonts w:hint="eastAsia"/>
        </w:rPr>
        <w:t>термопластичного</w:t>
      </w:r>
      <w:r>
        <w:t xml:space="preserve"> </w:t>
      </w:r>
      <w:r>
        <w:rPr>
          <w:rFonts w:hint="eastAsia"/>
        </w:rPr>
        <w:t>ПКМ</w:t>
      </w:r>
    </w:p>
    <w:p w14:paraId="1E0ACF01" w14:textId="77777777" w:rsidR="004F46CB" w:rsidRDefault="004F46CB" w:rsidP="004F46CB"/>
    <w:p w14:paraId="1FB409FE" w14:textId="77777777" w:rsidR="004F46CB" w:rsidRDefault="004F46CB" w:rsidP="004F46CB">
      <w:r>
        <w:t xml:space="preserve">4.1 </w:t>
      </w:r>
      <w:r>
        <w:rPr>
          <w:rFonts w:hint="eastAsia"/>
        </w:rPr>
        <w:t>Технические</w:t>
      </w:r>
      <w:r>
        <w:t xml:space="preserve"> </w:t>
      </w:r>
      <w:r>
        <w:rPr>
          <w:rFonts w:hint="eastAsia"/>
        </w:rPr>
        <w:t>средства</w:t>
      </w:r>
      <w:r>
        <w:t xml:space="preserve"> </w:t>
      </w:r>
      <w:r>
        <w:rPr>
          <w:rFonts w:hint="eastAsia"/>
        </w:rPr>
        <w:t>автоматизации</w:t>
      </w:r>
      <w:r>
        <w:t xml:space="preserve"> </w:t>
      </w:r>
      <w:r>
        <w:rPr>
          <w:rFonts w:hint="eastAsia"/>
        </w:rPr>
        <w:t>процесса</w:t>
      </w:r>
      <w:r>
        <w:t xml:space="preserve"> </w:t>
      </w:r>
      <w:r>
        <w:rPr>
          <w:rFonts w:hint="eastAsia"/>
        </w:rPr>
        <w:t>изготовления</w:t>
      </w:r>
      <w:r>
        <w:t xml:space="preserve"> </w:t>
      </w:r>
      <w:r>
        <w:rPr>
          <w:rFonts w:hint="eastAsia"/>
        </w:rPr>
        <w:t>трансформируемого</w:t>
      </w:r>
      <w:r>
        <w:t xml:space="preserve"> </w:t>
      </w:r>
      <w:r>
        <w:rPr>
          <w:rFonts w:hint="eastAsia"/>
        </w:rPr>
        <w:t>трубчатого</w:t>
      </w:r>
      <w:r>
        <w:t xml:space="preserve"> </w:t>
      </w:r>
      <w:r>
        <w:rPr>
          <w:rFonts w:hint="eastAsia"/>
        </w:rPr>
        <w:t>элемента</w:t>
      </w:r>
      <w:r>
        <w:t xml:space="preserve"> </w:t>
      </w:r>
      <w:r>
        <w:rPr>
          <w:rFonts w:hint="eastAsia"/>
        </w:rPr>
        <w:t>из</w:t>
      </w:r>
      <w:r>
        <w:t xml:space="preserve"> </w:t>
      </w:r>
      <w:r>
        <w:rPr>
          <w:rFonts w:hint="eastAsia"/>
        </w:rPr>
        <w:t>термопластичного</w:t>
      </w:r>
      <w:r>
        <w:t xml:space="preserve"> </w:t>
      </w:r>
      <w:r>
        <w:rPr>
          <w:rFonts w:hint="eastAsia"/>
        </w:rPr>
        <w:t>ПКМ</w:t>
      </w:r>
    </w:p>
    <w:p w14:paraId="58F02AB1" w14:textId="77777777" w:rsidR="004F46CB" w:rsidRDefault="004F46CB" w:rsidP="004F46CB"/>
    <w:p w14:paraId="10A2A4D7" w14:textId="77777777" w:rsidR="004F46CB" w:rsidRDefault="004F46CB" w:rsidP="004F46CB">
      <w:r>
        <w:t xml:space="preserve">4.2 </w:t>
      </w:r>
      <w:r>
        <w:rPr>
          <w:rFonts w:hint="eastAsia"/>
        </w:rPr>
        <w:t>Средства</w:t>
      </w:r>
      <w:r>
        <w:t xml:space="preserve"> </w:t>
      </w:r>
      <w:r>
        <w:rPr>
          <w:rFonts w:hint="eastAsia"/>
        </w:rPr>
        <w:t>контроля</w:t>
      </w:r>
      <w:r>
        <w:t xml:space="preserve"> </w:t>
      </w:r>
      <w:r>
        <w:rPr>
          <w:rFonts w:hint="eastAsia"/>
        </w:rPr>
        <w:t>технологического</w:t>
      </w:r>
      <w:r>
        <w:t xml:space="preserve"> </w:t>
      </w:r>
      <w:r>
        <w:rPr>
          <w:rFonts w:hint="eastAsia"/>
        </w:rPr>
        <w:t>процесса</w:t>
      </w:r>
      <w:r>
        <w:t xml:space="preserve"> </w:t>
      </w:r>
      <w:r>
        <w:rPr>
          <w:rFonts w:hint="eastAsia"/>
        </w:rPr>
        <w:t>изготовления</w:t>
      </w:r>
      <w:r>
        <w:t xml:space="preserve"> </w:t>
      </w:r>
      <w:r>
        <w:rPr>
          <w:rFonts w:hint="eastAsia"/>
        </w:rPr>
        <w:t>трансформируемого</w:t>
      </w:r>
      <w:r>
        <w:t xml:space="preserve"> </w:t>
      </w:r>
      <w:r>
        <w:rPr>
          <w:rFonts w:hint="eastAsia"/>
        </w:rPr>
        <w:t>трубчатого</w:t>
      </w:r>
      <w:r>
        <w:t xml:space="preserve"> </w:t>
      </w:r>
      <w:r>
        <w:rPr>
          <w:rFonts w:hint="eastAsia"/>
        </w:rPr>
        <w:t>элемента</w:t>
      </w:r>
      <w:r>
        <w:t xml:space="preserve"> </w:t>
      </w:r>
      <w:r>
        <w:rPr>
          <w:rFonts w:hint="eastAsia"/>
        </w:rPr>
        <w:t>из</w:t>
      </w:r>
      <w:r>
        <w:t xml:space="preserve"> </w:t>
      </w:r>
      <w:r>
        <w:rPr>
          <w:rFonts w:hint="eastAsia"/>
        </w:rPr>
        <w:t>термопластичного</w:t>
      </w:r>
      <w:r>
        <w:t xml:space="preserve"> </w:t>
      </w:r>
      <w:r>
        <w:rPr>
          <w:rFonts w:hint="eastAsia"/>
        </w:rPr>
        <w:t>ПКМ</w:t>
      </w:r>
    </w:p>
    <w:p w14:paraId="4A9A8C18" w14:textId="77777777" w:rsidR="004F46CB" w:rsidRDefault="004F46CB" w:rsidP="004F46CB"/>
    <w:p w14:paraId="25FD5335" w14:textId="77777777" w:rsidR="004F46CB" w:rsidRDefault="004F46CB" w:rsidP="004F46CB">
      <w:r>
        <w:t xml:space="preserve">4.3 </w:t>
      </w:r>
      <w:r>
        <w:rPr>
          <w:rFonts w:hint="eastAsia"/>
        </w:rPr>
        <w:t>Мониторинг</w:t>
      </w:r>
      <w:r>
        <w:t xml:space="preserve"> </w:t>
      </w:r>
      <w:r>
        <w:rPr>
          <w:rFonts w:hint="eastAsia"/>
        </w:rPr>
        <w:t>и</w:t>
      </w:r>
      <w:r>
        <w:t xml:space="preserve"> </w:t>
      </w:r>
      <w:r>
        <w:rPr>
          <w:rFonts w:hint="eastAsia"/>
        </w:rPr>
        <w:t>анализ</w:t>
      </w:r>
      <w:r>
        <w:t xml:space="preserve"> </w:t>
      </w:r>
      <w:r>
        <w:rPr>
          <w:rFonts w:hint="eastAsia"/>
        </w:rPr>
        <w:t>технологических</w:t>
      </w:r>
      <w:r>
        <w:t xml:space="preserve"> </w:t>
      </w:r>
      <w:r>
        <w:rPr>
          <w:rFonts w:hint="eastAsia"/>
        </w:rPr>
        <w:t>параметров</w:t>
      </w:r>
      <w:r>
        <w:t xml:space="preserve"> </w:t>
      </w:r>
      <w:r>
        <w:rPr>
          <w:rFonts w:hint="eastAsia"/>
        </w:rPr>
        <w:t>изготовления</w:t>
      </w:r>
      <w:r>
        <w:t xml:space="preserve"> </w:t>
      </w:r>
      <w:r>
        <w:rPr>
          <w:rFonts w:hint="eastAsia"/>
        </w:rPr>
        <w:t>трансформируемого</w:t>
      </w:r>
      <w:r>
        <w:t xml:space="preserve"> </w:t>
      </w:r>
      <w:r>
        <w:rPr>
          <w:rFonts w:hint="eastAsia"/>
        </w:rPr>
        <w:t>трубчатого</w:t>
      </w:r>
      <w:r>
        <w:t xml:space="preserve"> </w:t>
      </w:r>
      <w:r>
        <w:rPr>
          <w:rFonts w:hint="eastAsia"/>
        </w:rPr>
        <w:t>элемента</w:t>
      </w:r>
      <w:r>
        <w:t xml:space="preserve"> </w:t>
      </w:r>
      <w:r>
        <w:rPr>
          <w:rFonts w:hint="eastAsia"/>
        </w:rPr>
        <w:t>из</w:t>
      </w:r>
      <w:r>
        <w:t xml:space="preserve"> </w:t>
      </w:r>
      <w:r>
        <w:rPr>
          <w:rFonts w:hint="eastAsia"/>
        </w:rPr>
        <w:t>термопластичного</w:t>
      </w:r>
      <w:r>
        <w:t xml:space="preserve"> </w:t>
      </w:r>
      <w:r>
        <w:rPr>
          <w:rFonts w:hint="eastAsia"/>
        </w:rPr>
        <w:t>ПКМ</w:t>
      </w:r>
    </w:p>
    <w:p w14:paraId="026DCD9B" w14:textId="77777777" w:rsidR="004F46CB" w:rsidRDefault="004F46CB" w:rsidP="004F46CB"/>
    <w:p w14:paraId="4975735F" w14:textId="77777777" w:rsidR="004F46CB" w:rsidRDefault="004F46CB" w:rsidP="004F46CB">
      <w:r>
        <w:t xml:space="preserve">4.4 </w:t>
      </w:r>
      <w:r>
        <w:rPr>
          <w:rFonts w:hint="eastAsia"/>
        </w:rPr>
        <w:t>Выводы</w:t>
      </w:r>
      <w:r>
        <w:t xml:space="preserve"> </w:t>
      </w:r>
      <w:r>
        <w:rPr>
          <w:rFonts w:hint="eastAsia"/>
        </w:rPr>
        <w:t>по</w:t>
      </w:r>
      <w:r>
        <w:t xml:space="preserve"> </w:t>
      </w:r>
      <w:r>
        <w:rPr>
          <w:rFonts w:hint="eastAsia"/>
        </w:rPr>
        <w:t>главе</w:t>
      </w:r>
    </w:p>
    <w:p w14:paraId="39D7E8F8" w14:textId="77777777" w:rsidR="004F46CB" w:rsidRDefault="004F46CB" w:rsidP="004F46CB"/>
    <w:p w14:paraId="2B113A54" w14:textId="77777777" w:rsidR="004F46CB" w:rsidRDefault="004F46CB" w:rsidP="004F46CB">
      <w:r>
        <w:rPr>
          <w:rFonts w:hint="eastAsia"/>
        </w:rPr>
        <w:t>Заключение</w:t>
      </w:r>
    </w:p>
    <w:p w14:paraId="4EF75FE3" w14:textId="77777777" w:rsidR="004F46CB" w:rsidRDefault="004F46CB" w:rsidP="004F46CB"/>
    <w:p w14:paraId="03266A39" w14:textId="77777777" w:rsidR="004F46CB" w:rsidRDefault="004F46CB" w:rsidP="004F46CB">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73C5CF9D" w14:textId="77777777" w:rsidR="004F46CB" w:rsidRDefault="004F46CB" w:rsidP="004F46CB"/>
    <w:p w14:paraId="06BAC21C" w14:textId="77777777" w:rsidR="004F46CB" w:rsidRDefault="004F46CB" w:rsidP="004F46CB">
      <w:r>
        <w:rPr>
          <w:rFonts w:hint="eastAsia"/>
        </w:rPr>
        <w:t>Список</w:t>
      </w:r>
      <w:r>
        <w:t xml:space="preserve"> </w:t>
      </w:r>
      <w:r>
        <w:rPr>
          <w:rFonts w:hint="eastAsia"/>
        </w:rPr>
        <w:t>литературы</w:t>
      </w:r>
    </w:p>
    <w:p w14:paraId="45B57155" w14:textId="77777777" w:rsidR="004F46CB" w:rsidRDefault="004F46CB" w:rsidP="004F46CB"/>
    <w:p w14:paraId="5CC99674" w14:textId="77777777" w:rsidR="004F46CB" w:rsidRDefault="004F46CB" w:rsidP="004F46CB">
      <w:r>
        <w:rPr>
          <w:rFonts w:hint="eastAsia"/>
        </w:rPr>
        <w:t>Приложение</w:t>
      </w:r>
      <w:r>
        <w:t xml:space="preserve"> </w:t>
      </w:r>
      <w:r>
        <w:rPr>
          <w:rFonts w:hint="eastAsia"/>
        </w:rPr>
        <w:t>А</w:t>
      </w:r>
    </w:p>
    <w:p w14:paraId="3C9DD268" w14:textId="77777777" w:rsidR="004F46CB" w:rsidRDefault="004F46CB" w:rsidP="004F46CB"/>
    <w:p w14:paraId="0D9DB9B3" w14:textId="77777777" w:rsidR="004F46CB" w:rsidRDefault="004F46CB" w:rsidP="004F46CB">
      <w:r>
        <w:rPr>
          <w:rFonts w:hint="eastAsia"/>
        </w:rPr>
        <w:t>Приложение</w:t>
      </w:r>
      <w:r>
        <w:t xml:space="preserve"> </w:t>
      </w:r>
      <w:r>
        <w:rPr>
          <w:rFonts w:hint="eastAsia"/>
        </w:rPr>
        <w:t>Б</w:t>
      </w:r>
    </w:p>
    <w:p w14:paraId="76E9BA4D" w14:textId="77777777" w:rsidR="004F46CB" w:rsidRDefault="004F46CB" w:rsidP="004F46CB"/>
    <w:p w14:paraId="7F9D179A" w14:textId="77777777" w:rsidR="004F46CB" w:rsidRDefault="004F46CB" w:rsidP="004F46CB">
      <w:r>
        <w:rPr>
          <w:rFonts w:hint="eastAsia"/>
        </w:rPr>
        <w:t>Приложение</w:t>
      </w:r>
      <w:r>
        <w:t xml:space="preserve"> </w:t>
      </w:r>
      <w:r>
        <w:rPr>
          <w:rFonts w:hint="eastAsia"/>
        </w:rPr>
        <w:t>В</w:t>
      </w:r>
    </w:p>
    <w:p w14:paraId="489F640F" w14:textId="77777777" w:rsidR="004F46CB" w:rsidRDefault="004F46CB" w:rsidP="004F46CB"/>
    <w:p w14:paraId="25CE69B2" w14:textId="77777777" w:rsidR="004F46CB" w:rsidRDefault="004F46CB" w:rsidP="004F46CB">
      <w:r>
        <w:rPr>
          <w:rFonts w:hint="eastAsia"/>
        </w:rPr>
        <w:t>Приложение</w:t>
      </w:r>
      <w:r>
        <w:t xml:space="preserve"> </w:t>
      </w:r>
      <w:r>
        <w:rPr>
          <w:rFonts w:hint="eastAsia"/>
        </w:rPr>
        <w:t>Г</w:t>
      </w:r>
    </w:p>
    <w:p w14:paraId="7AB987C2" w14:textId="77777777" w:rsidR="004F46CB" w:rsidRDefault="004F46CB" w:rsidP="004F46CB"/>
    <w:p w14:paraId="3A9A2339" w14:textId="77777777" w:rsidR="004F46CB" w:rsidRDefault="004F46CB" w:rsidP="004F46CB">
      <w:r>
        <w:rPr>
          <w:rFonts w:hint="eastAsia"/>
        </w:rPr>
        <w:t>Приложение</w:t>
      </w:r>
      <w:r>
        <w:t xml:space="preserve"> </w:t>
      </w:r>
      <w:r>
        <w:rPr>
          <w:rFonts w:hint="eastAsia"/>
        </w:rPr>
        <w:t>Д</w:t>
      </w:r>
    </w:p>
    <w:p w14:paraId="46462463" w14:textId="77777777" w:rsidR="004F46CB" w:rsidRDefault="004F46CB" w:rsidP="004F46CB"/>
    <w:p w14:paraId="0BEECC46" w14:textId="77777777" w:rsidR="004F46CB" w:rsidRDefault="004F46CB" w:rsidP="004F46CB">
      <w:r>
        <w:rPr>
          <w:rFonts w:hint="eastAsia"/>
        </w:rPr>
        <w:t>Приложение</w:t>
      </w:r>
      <w:r>
        <w:t xml:space="preserve"> </w:t>
      </w:r>
      <w:r>
        <w:rPr>
          <w:rFonts w:hint="eastAsia"/>
        </w:rPr>
        <w:t>Е</w:t>
      </w:r>
    </w:p>
    <w:p w14:paraId="631F58E4" w14:textId="77777777" w:rsidR="004F46CB" w:rsidRDefault="004F46CB" w:rsidP="004F46CB"/>
    <w:p w14:paraId="44A21D43" w14:textId="77777777" w:rsidR="004F46CB" w:rsidRDefault="004F46CB" w:rsidP="004F46CB">
      <w:r>
        <w:rPr>
          <w:rFonts w:hint="eastAsia"/>
        </w:rPr>
        <w:t>Приложение</w:t>
      </w:r>
      <w:r>
        <w:t xml:space="preserve"> </w:t>
      </w:r>
      <w:r>
        <w:rPr>
          <w:rFonts w:hint="eastAsia"/>
        </w:rPr>
        <w:t>Ж</w:t>
      </w:r>
    </w:p>
    <w:p w14:paraId="1A49658A" w14:textId="77777777" w:rsidR="004F46CB" w:rsidRDefault="004F46CB" w:rsidP="004F46CB"/>
    <w:p w14:paraId="6C74382F" w14:textId="0CC91C94" w:rsidR="004F46CB" w:rsidRPr="004F46CB" w:rsidRDefault="004F46CB" w:rsidP="004F46CB">
      <w:r>
        <w:rPr>
          <w:rFonts w:hint="eastAsia"/>
        </w:rPr>
        <w:t>Приложение</w:t>
      </w:r>
      <w:r>
        <w:t xml:space="preserve"> </w:t>
      </w:r>
      <w:r>
        <w:rPr>
          <w:rFonts w:hint="eastAsia"/>
        </w:rPr>
        <w:t>И</w:t>
      </w:r>
    </w:p>
    <w:sectPr w:rsidR="004F46CB" w:rsidRPr="004F46CB" w:rsidSect="005943A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0132" w14:textId="77777777" w:rsidR="005943A8" w:rsidRDefault="005943A8">
      <w:pPr>
        <w:spacing w:after="0" w:line="240" w:lineRule="auto"/>
      </w:pPr>
      <w:r>
        <w:separator/>
      </w:r>
    </w:p>
  </w:endnote>
  <w:endnote w:type="continuationSeparator" w:id="0">
    <w:p w14:paraId="2E099C11" w14:textId="77777777" w:rsidR="005943A8" w:rsidRDefault="0059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FA02" w14:textId="77777777" w:rsidR="005943A8" w:rsidRDefault="005943A8"/>
    <w:p w14:paraId="6BA402D4" w14:textId="77777777" w:rsidR="005943A8" w:rsidRDefault="005943A8"/>
    <w:p w14:paraId="0E0D72A2" w14:textId="77777777" w:rsidR="005943A8" w:rsidRDefault="005943A8"/>
    <w:p w14:paraId="34F36ED1" w14:textId="77777777" w:rsidR="005943A8" w:rsidRDefault="005943A8"/>
    <w:p w14:paraId="79EF2A14" w14:textId="77777777" w:rsidR="005943A8" w:rsidRDefault="005943A8"/>
    <w:p w14:paraId="672E3F85" w14:textId="77777777" w:rsidR="005943A8" w:rsidRDefault="005943A8"/>
    <w:p w14:paraId="7447ADB3" w14:textId="77777777" w:rsidR="005943A8" w:rsidRDefault="005943A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A0AFAE8" wp14:editId="72488E7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4F716" w14:textId="77777777" w:rsidR="005943A8" w:rsidRDefault="005943A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0AFAE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E44F716" w14:textId="77777777" w:rsidR="005943A8" w:rsidRDefault="005943A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DFAACD" w14:textId="77777777" w:rsidR="005943A8" w:rsidRDefault="005943A8"/>
    <w:p w14:paraId="2BA88790" w14:textId="77777777" w:rsidR="005943A8" w:rsidRDefault="005943A8"/>
    <w:p w14:paraId="7B657A59" w14:textId="77777777" w:rsidR="005943A8" w:rsidRDefault="005943A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48E528E" wp14:editId="4301FE0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37843" w14:textId="77777777" w:rsidR="005943A8" w:rsidRDefault="005943A8"/>
                          <w:p w14:paraId="01D9A325" w14:textId="77777777" w:rsidR="005943A8" w:rsidRDefault="005943A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8E528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D737843" w14:textId="77777777" w:rsidR="005943A8" w:rsidRDefault="005943A8"/>
                    <w:p w14:paraId="01D9A325" w14:textId="77777777" w:rsidR="005943A8" w:rsidRDefault="005943A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F139CC4" w14:textId="77777777" w:rsidR="005943A8" w:rsidRDefault="005943A8"/>
    <w:p w14:paraId="2E7215E6" w14:textId="77777777" w:rsidR="005943A8" w:rsidRDefault="005943A8">
      <w:pPr>
        <w:rPr>
          <w:sz w:val="2"/>
          <w:szCs w:val="2"/>
        </w:rPr>
      </w:pPr>
    </w:p>
    <w:p w14:paraId="69BED46C" w14:textId="77777777" w:rsidR="005943A8" w:rsidRDefault="005943A8"/>
    <w:p w14:paraId="58E81218" w14:textId="77777777" w:rsidR="005943A8" w:rsidRDefault="005943A8">
      <w:pPr>
        <w:spacing w:after="0" w:line="240" w:lineRule="auto"/>
      </w:pPr>
    </w:p>
  </w:footnote>
  <w:footnote w:type="continuationSeparator" w:id="0">
    <w:p w14:paraId="78AF7356" w14:textId="77777777" w:rsidR="005943A8" w:rsidRDefault="00594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3A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32521</TotalTime>
  <Pages>4</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4246</cp:revision>
  <cp:lastPrinted>2009-02-06T05:36:00Z</cp:lastPrinted>
  <dcterms:created xsi:type="dcterms:W3CDTF">2024-01-07T13:43:00Z</dcterms:created>
  <dcterms:modified xsi:type="dcterms:W3CDTF">2024-03-01T10:10:00Z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