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CD0" w:rsidRPr="00440E62" w:rsidRDefault="00440E62" w:rsidP="00440E62">
      <w:r w:rsidRPr="00167AD8">
        <w:rPr>
          <w:rFonts w:ascii="Times New Roman" w:eastAsia="Calibri" w:hAnsi="Times New Roman" w:cs="Times New Roman"/>
          <w:b/>
          <w:sz w:val="24"/>
          <w:szCs w:val="24"/>
        </w:rPr>
        <w:t>Кривопишина Катерина Сергіївна</w:t>
      </w:r>
      <w:r w:rsidRPr="00167AD8">
        <w:rPr>
          <w:rFonts w:ascii="Times New Roman" w:eastAsia="Calibri" w:hAnsi="Times New Roman" w:cs="Times New Roman"/>
          <w:sz w:val="24"/>
          <w:szCs w:val="24"/>
        </w:rPr>
        <w:t>, викладач ділової української мови та літератури в Товаристві з обмеженою відповідальністю "Дресслер Консалтинг Юкрейн". Назва дисертації: «</w:t>
      </w:r>
      <w:r w:rsidRPr="00167AD8">
        <w:rPr>
          <w:rFonts w:ascii="Times New Roman" w:eastAsia="Calibri" w:hAnsi="Times New Roman" w:cs="Times New Roman"/>
          <w:bCs/>
          <w:sz w:val="24"/>
          <w:szCs w:val="24"/>
        </w:rPr>
        <w:t>Жанрово-стильові особливості та проблематика художньої прози Василя Захарченка</w:t>
      </w:r>
      <w:r w:rsidRPr="00167AD8">
        <w:rPr>
          <w:rFonts w:ascii="Times New Roman" w:eastAsia="Calibri" w:hAnsi="Times New Roman" w:cs="Times New Roman"/>
          <w:sz w:val="24"/>
          <w:szCs w:val="24"/>
        </w:rPr>
        <w:t>».</w:t>
      </w:r>
      <w:r w:rsidRPr="00167AD8">
        <w:rPr>
          <w:rFonts w:ascii="Times New Roman" w:eastAsia="Calibri" w:hAnsi="Times New Roman" w:cs="Times New Roman"/>
          <w:b/>
          <w:sz w:val="24"/>
          <w:szCs w:val="24"/>
        </w:rPr>
        <w:t xml:space="preserve"> </w:t>
      </w:r>
      <w:r w:rsidRPr="00167AD8">
        <w:rPr>
          <w:rFonts w:ascii="Times New Roman" w:eastAsia="Calibri" w:hAnsi="Times New Roman" w:cs="Times New Roman"/>
          <w:sz w:val="24"/>
          <w:szCs w:val="24"/>
        </w:rPr>
        <w:t>Шифр та назва спеціальності – 10.01.01 – українська література.</w:t>
      </w:r>
      <w:r w:rsidRPr="00167AD8">
        <w:rPr>
          <w:rFonts w:ascii="Times New Roman" w:eastAsia="Calibri" w:hAnsi="Times New Roman" w:cs="Times New Roman"/>
          <w:b/>
          <w:sz w:val="24"/>
          <w:szCs w:val="24"/>
        </w:rPr>
        <w:t xml:space="preserve"> </w:t>
      </w:r>
      <w:r w:rsidRPr="00167AD8">
        <w:rPr>
          <w:rFonts w:ascii="Times New Roman" w:eastAsia="Calibri" w:hAnsi="Times New Roman" w:cs="Times New Roman"/>
          <w:sz w:val="24"/>
          <w:szCs w:val="24"/>
        </w:rPr>
        <w:t>Спецрада К 73.053.03 Черкаського національного університету імені Богдана Хмельницького</w:t>
      </w:r>
    </w:p>
    <w:sectPr w:rsidR="00925CD0" w:rsidRPr="00440E62" w:rsidSect="004653E8">
      <w:headerReference w:type="even" r:id="rId8"/>
      <w:headerReference w:type="default" r:id="rId9"/>
      <w:footerReference w:type="even" r:id="rId10"/>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FA1" w:rsidRDefault="00676FA1">
      <w:pPr>
        <w:spacing w:after="0" w:line="240" w:lineRule="auto"/>
      </w:pPr>
      <w:r>
        <w:separator/>
      </w:r>
    </w:p>
  </w:endnote>
  <w:endnote w:type="continuationSeparator" w:id="0">
    <w:p w:rsidR="00676FA1" w:rsidRDefault="00676F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FA1" w:rsidRDefault="00676FA1">
    <w:pPr>
      <w:rPr>
        <w:sz w:val="2"/>
        <w:szCs w:val="2"/>
      </w:rPr>
    </w:pPr>
    <w:r w:rsidRPr="003916F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676FA1" w:rsidRDefault="00676FA1">
                <w:pPr>
                  <w:spacing w:line="240" w:lineRule="auto"/>
                </w:pPr>
                <w:fldSimple w:instr=" PAGE \* MERGEFORMAT ">
                  <w:r>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FA1" w:rsidRDefault="00676FA1"/>
    <w:p w:rsidR="00676FA1" w:rsidRDefault="00676FA1"/>
    <w:p w:rsidR="00676FA1" w:rsidRDefault="00676FA1"/>
    <w:p w:rsidR="00676FA1" w:rsidRDefault="00676FA1"/>
    <w:p w:rsidR="00676FA1" w:rsidRDefault="00676FA1"/>
    <w:p w:rsidR="00676FA1" w:rsidRDefault="00676FA1"/>
    <w:p w:rsidR="00676FA1" w:rsidRDefault="00676FA1">
      <w:pPr>
        <w:rPr>
          <w:sz w:val="2"/>
          <w:szCs w:val="2"/>
        </w:rPr>
      </w:pPr>
      <w:r w:rsidRPr="003916F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676FA1" w:rsidRDefault="00676FA1">
                  <w:pPr>
                    <w:spacing w:line="240" w:lineRule="auto"/>
                  </w:pPr>
                  <w:fldSimple w:instr=" PAGE \* MERGEFORMAT ">
                    <w:r w:rsidRPr="000C2C1E">
                      <w:rPr>
                        <w:rStyle w:val="afffff9"/>
                        <w:b w:val="0"/>
                        <w:bCs w:val="0"/>
                        <w:noProof/>
                      </w:rPr>
                      <w:t>28</w:t>
                    </w:r>
                  </w:fldSimple>
                </w:p>
              </w:txbxContent>
            </v:textbox>
            <w10:wrap anchorx="page" anchory="page"/>
          </v:shape>
        </w:pict>
      </w:r>
    </w:p>
    <w:p w:rsidR="00676FA1" w:rsidRDefault="00676FA1"/>
    <w:p w:rsidR="00676FA1" w:rsidRDefault="00676FA1"/>
    <w:p w:rsidR="00676FA1" w:rsidRDefault="00676FA1">
      <w:pPr>
        <w:rPr>
          <w:sz w:val="2"/>
          <w:szCs w:val="2"/>
        </w:rPr>
      </w:pPr>
      <w:r w:rsidRPr="003916F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676FA1" w:rsidRDefault="00676FA1"/>
              </w:txbxContent>
            </v:textbox>
            <w10:wrap anchorx="page" anchory="page"/>
          </v:shape>
        </w:pict>
      </w:r>
    </w:p>
    <w:p w:rsidR="00676FA1" w:rsidRDefault="00676FA1"/>
    <w:p w:rsidR="00676FA1" w:rsidRDefault="00676FA1">
      <w:pPr>
        <w:rPr>
          <w:sz w:val="2"/>
          <w:szCs w:val="2"/>
        </w:rPr>
      </w:pPr>
    </w:p>
    <w:p w:rsidR="00676FA1" w:rsidRDefault="00676FA1"/>
    <w:p w:rsidR="00676FA1" w:rsidRDefault="00676FA1">
      <w:pPr>
        <w:spacing w:after="0" w:line="240" w:lineRule="auto"/>
      </w:pPr>
    </w:p>
  </w:footnote>
  <w:footnote w:type="continuationSeparator" w:id="0">
    <w:p w:rsidR="00676FA1" w:rsidRDefault="00676F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FA1" w:rsidRDefault="00676FA1">
    <w:pPr>
      <w:rPr>
        <w:sz w:val="2"/>
        <w:szCs w:val="2"/>
      </w:rPr>
    </w:pPr>
    <w:r w:rsidRPr="004D333E">
      <w:rPr>
        <w:sz w:val="24"/>
        <w:szCs w:val="24"/>
        <w:lang w:val="uk-UA" w:eastAsia="uk-UA" w:bidi="uk-UA"/>
      </w:rPr>
      <w:pict>
        <v:shapetype id="_x0000_t202" coordsize="21600,21600" o:spt="202" path="m,l,21600r21600,l21600,xe">
          <v:stroke joinstyle="miter"/>
          <v:path gradientshapeok="t" o:connecttype="rect"/>
        </v:shapetype>
        <v:shape id="_x0000_s607847" type="#_x0000_t202" style="position:absolute;left:0;text-align:left;margin-left:389.15pt;margin-top:193.9pt;width:10.3pt;height:7.9pt;z-index:-251623424;mso-wrap-style:none;mso-wrap-distance-left:5pt;mso-wrap-distance-right:5pt;mso-position-horizontal-relative:page;mso-position-vertical-relative:page" wrapcoords="0 0" filled="f" stroked="f">
          <v:textbox style="mso-next-textbox:#_x0000_s607847;mso-fit-shape-to-text:t" inset="0,0,0,0">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FA1" w:rsidRDefault="00676FA1">
    <w:pPr>
      <w:rPr>
        <w:sz w:val="2"/>
        <w:szCs w:val="2"/>
      </w:rPr>
    </w:pPr>
    <w:r w:rsidRPr="004D333E">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v:textbox>
          <w10:wrap anchorx="page" anchory="page"/>
        </v:shape>
      </w:pict>
    </w:r>
  </w:p>
  <w:p w:rsidR="00676FA1" w:rsidRPr="005856C0" w:rsidRDefault="00676FA1"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6">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7">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7"/>
    <w:lvl w:ilvl="0">
      <w:start w:val="1"/>
      <w:numFmt w:val="decimal"/>
      <w:lvlText w:val="%1)"/>
      <w:lvlJc w:val="left"/>
      <w:pPr>
        <w:tabs>
          <w:tab w:val="num" w:pos="720"/>
        </w:tabs>
        <w:ind w:left="720" w:hanging="360"/>
      </w:pPr>
    </w:lvl>
  </w:abstractNum>
  <w:abstractNum w:abstractNumId="19">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16"/>
    <w:lvl w:ilvl="0">
      <w:start w:val="1"/>
      <w:numFmt w:val="decimal"/>
      <w:lvlText w:val="%1."/>
      <w:lvlJc w:val="left"/>
      <w:pPr>
        <w:tabs>
          <w:tab w:val="num" w:pos="0"/>
        </w:tabs>
        <w:ind w:left="502" w:hanging="360"/>
      </w:pPr>
    </w:lvl>
  </w:abstractNum>
  <w:abstractNum w:abstractNumId="29">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0">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3">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4">
    <w:nsid w:val="0411202A"/>
    <w:multiLevelType w:val="multilevel"/>
    <w:tmpl w:val="2BA4B5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6">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79">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0">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12B5DC8"/>
    <w:multiLevelType w:val="multilevel"/>
    <w:tmpl w:val="078A95F2"/>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4">
    <w:nsid w:val="17096813"/>
    <w:multiLevelType w:val="multilevel"/>
    <w:tmpl w:val="BE3CB8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B356E03"/>
    <w:multiLevelType w:val="hybridMultilevel"/>
    <w:tmpl w:val="CD503308"/>
    <w:name w:val="WW8Num40"/>
    <w:lvl w:ilvl="0" w:tplc="EB4EB4A2">
      <w:start w:val="1"/>
      <w:numFmt w:val="decimal"/>
      <w:lvlText w:val="%1."/>
      <w:lvlJc w:val="left"/>
      <w:pPr>
        <w:ind w:left="1069" w:hanging="360"/>
      </w:pPr>
      <w:rPr>
        <w:rFonts w:hint="default"/>
      </w:rPr>
    </w:lvl>
    <w:lvl w:ilvl="1" w:tplc="3244A930" w:tentative="1">
      <w:start w:val="1"/>
      <w:numFmt w:val="lowerLetter"/>
      <w:lvlText w:val="%2."/>
      <w:lvlJc w:val="left"/>
      <w:pPr>
        <w:ind w:left="1789" w:hanging="360"/>
      </w:pPr>
    </w:lvl>
    <w:lvl w:ilvl="2" w:tplc="38544992" w:tentative="1">
      <w:start w:val="1"/>
      <w:numFmt w:val="lowerRoman"/>
      <w:lvlText w:val="%3."/>
      <w:lvlJc w:val="right"/>
      <w:pPr>
        <w:ind w:left="2509" w:hanging="180"/>
      </w:pPr>
    </w:lvl>
    <w:lvl w:ilvl="3" w:tplc="C082F4A6" w:tentative="1">
      <w:start w:val="1"/>
      <w:numFmt w:val="decimal"/>
      <w:lvlText w:val="%4."/>
      <w:lvlJc w:val="left"/>
      <w:pPr>
        <w:ind w:left="3229" w:hanging="360"/>
      </w:pPr>
    </w:lvl>
    <w:lvl w:ilvl="4" w:tplc="12AA865A" w:tentative="1">
      <w:start w:val="1"/>
      <w:numFmt w:val="lowerLetter"/>
      <w:lvlText w:val="%5."/>
      <w:lvlJc w:val="left"/>
      <w:pPr>
        <w:ind w:left="3949" w:hanging="360"/>
      </w:pPr>
    </w:lvl>
    <w:lvl w:ilvl="5" w:tplc="B3229218" w:tentative="1">
      <w:start w:val="1"/>
      <w:numFmt w:val="lowerRoman"/>
      <w:lvlText w:val="%6."/>
      <w:lvlJc w:val="right"/>
      <w:pPr>
        <w:ind w:left="4669" w:hanging="180"/>
      </w:pPr>
    </w:lvl>
    <w:lvl w:ilvl="6" w:tplc="1AB88430" w:tentative="1">
      <w:start w:val="1"/>
      <w:numFmt w:val="decimal"/>
      <w:lvlText w:val="%7."/>
      <w:lvlJc w:val="left"/>
      <w:pPr>
        <w:ind w:left="5389" w:hanging="360"/>
      </w:pPr>
    </w:lvl>
    <w:lvl w:ilvl="7" w:tplc="9A6C9044" w:tentative="1">
      <w:start w:val="1"/>
      <w:numFmt w:val="lowerLetter"/>
      <w:lvlText w:val="%8."/>
      <w:lvlJc w:val="left"/>
      <w:pPr>
        <w:ind w:left="6109" w:hanging="360"/>
      </w:pPr>
    </w:lvl>
    <w:lvl w:ilvl="8" w:tplc="10A03ADE" w:tentative="1">
      <w:start w:val="1"/>
      <w:numFmt w:val="lowerRoman"/>
      <w:lvlText w:val="%9."/>
      <w:lvlJc w:val="right"/>
      <w:pPr>
        <w:ind w:left="6829" w:hanging="180"/>
      </w:pPr>
    </w:lvl>
  </w:abstractNum>
  <w:abstractNum w:abstractNumId="87">
    <w:nsid w:val="2CF978C8"/>
    <w:multiLevelType w:val="multilevel"/>
    <w:tmpl w:val="C0DC58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308B0E98"/>
    <w:multiLevelType w:val="hybridMultilevel"/>
    <w:tmpl w:val="A7DC26B8"/>
    <w:name w:val="WW8Num41"/>
    <w:lvl w:ilvl="0" w:tplc="A48047B0">
      <w:numFmt w:val="bullet"/>
      <w:lvlText w:val="-"/>
      <w:lvlJc w:val="left"/>
      <w:pPr>
        <w:tabs>
          <w:tab w:val="num" w:pos="1770"/>
        </w:tabs>
        <w:ind w:left="1770" w:hanging="1050"/>
      </w:pPr>
      <w:rPr>
        <w:rFonts w:ascii="Times New Roman" w:eastAsia="Times New Roman" w:hAnsi="Times New Roman" w:cs="Times New Roman" w:hint="default"/>
      </w:rPr>
    </w:lvl>
    <w:lvl w:ilvl="1" w:tplc="ADF4F694" w:tentative="1">
      <w:start w:val="1"/>
      <w:numFmt w:val="bullet"/>
      <w:lvlText w:val="o"/>
      <w:lvlJc w:val="left"/>
      <w:pPr>
        <w:tabs>
          <w:tab w:val="num" w:pos="1800"/>
        </w:tabs>
        <w:ind w:left="1800" w:hanging="360"/>
      </w:pPr>
      <w:rPr>
        <w:rFonts w:ascii="Courier New" w:hAnsi="Courier New" w:hint="default"/>
      </w:rPr>
    </w:lvl>
    <w:lvl w:ilvl="2" w:tplc="2A3CC886" w:tentative="1">
      <w:start w:val="1"/>
      <w:numFmt w:val="bullet"/>
      <w:lvlText w:val=""/>
      <w:lvlJc w:val="left"/>
      <w:pPr>
        <w:tabs>
          <w:tab w:val="num" w:pos="2520"/>
        </w:tabs>
        <w:ind w:left="2520" w:hanging="360"/>
      </w:pPr>
      <w:rPr>
        <w:rFonts w:ascii="Wingdings" w:hAnsi="Wingdings" w:hint="default"/>
      </w:rPr>
    </w:lvl>
    <w:lvl w:ilvl="3" w:tplc="43EC1D8C" w:tentative="1">
      <w:start w:val="1"/>
      <w:numFmt w:val="bullet"/>
      <w:lvlText w:val=""/>
      <w:lvlJc w:val="left"/>
      <w:pPr>
        <w:tabs>
          <w:tab w:val="num" w:pos="3240"/>
        </w:tabs>
        <w:ind w:left="3240" w:hanging="360"/>
      </w:pPr>
      <w:rPr>
        <w:rFonts w:ascii="Symbol" w:hAnsi="Symbol" w:hint="default"/>
      </w:rPr>
    </w:lvl>
    <w:lvl w:ilvl="4" w:tplc="FFBEBA42" w:tentative="1">
      <w:start w:val="1"/>
      <w:numFmt w:val="bullet"/>
      <w:lvlText w:val="o"/>
      <w:lvlJc w:val="left"/>
      <w:pPr>
        <w:tabs>
          <w:tab w:val="num" w:pos="3960"/>
        </w:tabs>
        <w:ind w:left="3960" w:hanging="360"/>
      </w:pPr>
      <w:rPr>
        <w:rFonts w:ascii="Courier New" w:hAnsi="Courier New" w:hint="default"/>
      </w:rPr>
    </w:lvl>
    <w:lvl w:ilvl="5" w:tplc="FD042BB0" w:tentative="1">
      <w:start w:val="1"/>
      <w:numFmt w:val="bullet"/>
      <w:lvlText w:val=""/>
      <w:lvlJc w:val="left"/>
      <w:pPr>
        <w:tabs>
          <w:tab w:val="num" w:pos="4680"/>
        </w:tabs>
        <w:ind w:left="4680" w:hanging="360"/>
      </w:pPr>
      <w:rPr>
        <w:rFonts w:ascii="Wingdings" w:hAnsi="Wingdings" w:hint="default"/>
      </w:rPr>
    </w:lvl>
    <w:lvl w:ilvl="6" w:tplc="6B9CC3DA" w:tentative="1">
      <w:start w:val="1"/>
      <w:numFmt w:val="bullet"/>
      <w:lvlText w:val=""/>
      <w:lvlJc w:val="left"/>
      <w:pPr>
        <w:tabs>
          <w:tab w:val="num" w:pos="5400"/>
        </w:tabs>
        <w:ind w:left="5400" w:hanging="360"/>
      </w:pPr>
      <w:rPr>
        <w:rFonts w:ascii="Symbol" w:hAnsi="Symbol" w:hint="default"/>
      </w:rPr>
    </w:lvl>
    <w:lvl w:ilvl="7" w:tplc="1A6C1EEE" w:tentative="1">
      <w:start w:val="1"/>
      <w:numFmt w:val="bullet"/>
      <w:lvlText w:val="o"/>
      <w:lvlJc w:val="left"/>
      <w:pPr>
        <w:tabs>
          <w:tab w:val="num" w:pos="6120"/>
        </w:tabs>
        <w:ind w:left="6120" w:hanging="360"/>
      </w:pPr>
      <w:rPr>
        <w:rFonts w:ascii="Courier New" w:hAnsi="Courier New" w:hint="default"/>
      </w:rPr>
    </w:lvl>
    <w:lvl w:ilvl="8" w:tplc="0030749C" w:tentative="1">
      <w:start w:val="1"/>
      <w:numFmt w:val="bullet"/>
      <w:lvlText w:val=""/>
      <w:lvlJc w:val="left"/>
      <w:pPr>
        <w:tabs>
          <w:tab w:val="num" w:pos="6840"/>
        </w:tabs>
        <w:ind w:left="6840" w:hanging="360"/>
      </w:pPr>
      <w:rPr>
        <w:rFonts w:ascii="Wingdings" w:hAnsi="Wingdings" w:hint="default"/>
      </w:rPr>
    </w:lvl>
  </w:abstractNum>
  <w:abstractNum w:abstractNumId="89">
    <w:nsid w:val="36CD0A13"/>
    <w:multiLevelType w:val="multilevel"/>
    <w:tmpl w:val="3D6822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91">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92">
    <w:nsid w:val="748B51F8"/>
    <w:multiLevelType w:val="hybridMultilevel"/>
    <w:tmpl w:val="D4A2EEB4"/>
    <w:name w:val="WW8Num46"/>
    <w:lvl w:ilvl="0" w:tplc="69B853FE">
      <w:start w:val="1"/>
      <w:numFmt w:val="decimal"/>
      <w:lvlText w:val="%1."/>
      <w:lvlJc w:val="left"/>
      <w:pPr>
        <w:tabs>
          <w:tab w:val="num" w:pos="1980"/>
        </w:tabs>
        <w:ind w:left="1980" w:hanging="900"/>
      </w:pPr>
      <w:rPr>
        <w:rFonts w:hint="default"/>
      </w:rPr>
    </w:lvl>
    <w:lvl w:ilvl="1" w:tplc="B676643C" w:tentative="1">
      <w:start w:val="1"/>
      <w:numFmt w:val="lowerLetter"/>
      <w:lvlText w:val="%2."/>
      <w:lvlJc w:val="left"/>
      <w:pPr>
        <w:tabs>
          <w:tab w:val="num" w:pos="1980"/>
        </w:tabs>
        <w:ind w:left="1980" w:hanging="360"/>
      </w:pPr>
    </w:lvl>
    <w:lvl w:ilvl="2" w:tplc="B6F8C42C" w:tentative="1">
      <w:start w:val="1"/>
      <w:numFmt w:val="lowerRoman"/>
      <w:lvlText w:val="%3."/>
      <w:lvlJc w:val="right"/>
      <w:pPr>
        <w:tabs>
          <w:tab w:val="num" w:pos="2700"/>
        </w:tabs>
        <w:ind w:left="2700" w:hanging="180"/>
      </w:pPr>
    </w:lvl>
    <w:lvl w:ilvl="3" w:tplc="785E2E0C" w:tentative="1">
      <w:start w:val="1"/>
      <w:numFmt w:val="decimal"/>
      <w:lvlText w:val="%4."/>
      <w:lvlJc w:val="left"/>
      <w:pPr>
        <w:tabs>
          <w:tab w:val="num" w:pos="3420"/>
        </w:tabs>
        <w:ind w:left="3420" w:hanging="360"/>
      </w:pPr>
    </w:lvl>
    <w:lvl w:ilvl="4" w:tplc="F2A89DD4" w:tentative="1">
      <w:start w:val="1"/>
      <w:numFmt w:val="lowerLetter"/>
      <w:lvlText w:val="%5."/>
      <w:lvlJc w:val="left"/>
      <w:pPr>
        <w:tabs>
          <w:tab w:val="num" w:pos="4140"/>
        </w:tabs>
        <w:ind w:left="4140" w:hanging="360"/>
      </w:pPr>
    </w:lvl>
    <w:lvl w:ilvl="5" w:tplc="4F90990E" w:tentative="1">
      <w:start w:val="1"/>
      <w:numFmt w:val="lowerRoman"/>
      <w:lvlText w:val="%6."/>
      <w:lvlJc w:val="right"/>
      <w:pPr>
        <w:tabs>
          <w:tab w:val="num" w:pos="4860"/>
        </w:tabs>
        <w:ind w:left="4860" w:hanging="180"/>
      </w:pPr>
    </w:lvl>
    <w:lvl w:ilvl="6" w:tplc="21E2601A" w:tentative="1">
      <w:start w:val="1"/>
      <w:numFmt w:val="decimal"/>
      <w:lvlText w:val="%7."/>
      <w:lvlJc w:val="left"/>
      <w:pPr>
        <w:tabs>
          <w:tab w:val="num" w:pos="5580"/>
        </w:tabs>
        <w:ind w:left="5580" w:hanging="360"/>
      </w:pPr>
    </w:lvl>
    <w:lvl w:ilvl="7" w:tplc="53FEB410" w:tentative="1">
      <w:start w:val="1"/>
      <w:numFmt w:val="lowerLetter"/>
      <w:lvlText w:val="%8."/>
      <w:lvlJc w:val="left"/>
      <w:pPr>
        <w:tabs>
          <w:tab w:val="num" w:pos="6300"/>
        </w:tabs>
        <w:ind w:left="6300" w:hanging="360"/>
      </w:pPr>
    </w:lvl>
    <w:lvl w:ilvl="8" w:tplc="62164070" w:tentative="1">
      <w:start w:val="1"/>
      <w:numFmt w:val="lowerRoman"/>
      <w:lvlText w:val="%9."/>
      <w:lvlJc w:val="right"/>
      <w:pPr>
        <w:tabs>
          <w:tab w:val="num" w:pos="7020"/>
        </w:tabs>
        <w:ind w:left="7020" w:hanging="180"/>
      </w:pPr>
    </w:lvl>
  </w:abstractNum>
  <w:abstractNum w:abstractNumId="93">
    <w:nsid w:val="74B472E8"/>
    <w:multiLevelType w:val="multilevel"/>
    <w:tmpl w:val="1D1286F2"/>
    <w:lvl w:ilvl="0">
      <w:start w:val="20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7A253D73"/>
    <w:multiLevelType w:val="multilevel"/>
    <w:tmpl w:val="345ACB24"/>
    <w:lvl w:ilvl="0">
      <w:start w:val="20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7BB51EE5"/>
    <w:multiLevelType w:val="multilevel"/>
    <w:tmpl w:val="D736D974"/>
    <w:name w:val="WW8Num47"/>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4"/>
  </w:num>
  <w:num w:numId="7">
    <w:abstractNumId w:val="93"/>
  </w:num>
  <w:num w:numId="8">
    <w:abstractNumId w:val="87"/>
  </w:num>
  <w:num w:numId="9">
    <w:abstractNumId w:val="74"/>
  </w:num>
  <w:num w:numId="10">
    <w:abstractNumId w:val="89"/>
  </w:num>
  <w:num w:numId="11">
    <w:abstractNumId w:val="82"/>
  </w:num>
  <w:num w:numId="12">
    <w:abstractNumId w:val="9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7895"/>
    <o:shapelayout v:ext="edit">
      <o:idmap v:ext="edit" data="593"/>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B24"/>
    <w:rsid w:val="00000B8A"/>
    <w:rsid w:val="00000BE5"/>
    <w:rsid w:val="00000C63"/>
    <w:rsid w:val="00000D08"/>
    <w:rsid w:val="00000D6C"/>
    <w:rsid w:val="00000EB0"/>
    <w:rsid w:val="00000F45"/>
    <w:rsid w:val="00000FD0"/>
    <w:rsid w:val="00001067"/>
    <w:rsid w:val="0000111F"/>
    <w:rsid w:val="0000119C"/>
    <w:rsid w:val="000011B4"/>
    <w:rsid w:val="000011E0"/>
    <w:rsid w:val="0000124A"/>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6F"/>
    <w:rsid w:val="00003380"/>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7"/>
    <w:rsid w:val="00005B01"/>
    <w:rsid w:val="00005B2C"/>
    <w:rsid w:val="00005B87"/>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F2"/>
    <w:rsid w:val="0000782D"/>
    <w:rsid w:val="000079D0"/>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00"/>
    <w:rsid w:val="00014C87"/>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2FDF"/>
    <w:rsid w:val="000230C1"/>
    <w:rsid w:val="000232DC"/>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35"/>
    <w:rsid w:val="00032545"/>
    <w:rsid w:val="000326C4"/>
    <w:rsid w:val="00032775"/>
    <w:rsid w:val="0003277F"/>
    <w:rsid w:val="00032841"/>
    <w:rsid w:val="000329B5"/>
    <w:rsid w:val="00032CEF"/>
    <w:rsid w:val="00032EE2"/>
    <w:rsid w:val="00032FCB"/>
    <w:rsid w:val="000330BD"/>
    <w:rsid w:val="0003316D"/>
    <w:rsid w:val="0003322D"/>
    <w:rsid w:val="0003344F"/>
    <w:rsid w:val="00033540"/>
    <w:rsid w:val="00033618"/>
    <w:rsid w:val="00033862"/>
    <w:rsid w:val="00033880"/>
    <w:rsid w:val="0003392B"/>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5BC"/>
    <w:rsid w:val="00044667"/>
    <w:rsid w:val="00044726"/>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676"/>
    <w:rsid w:val="000466C2"/>
    <w:rsid w:val="000466F4"/>
    <w:rsid w:val="000467AF"/>
    <w:rsid w:val="00046865"/>
    <w:rsid w:val="0004686B"/>
    <w:rsid w:val="00046A05"/>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DE3"/>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B3"/>
    <w:rsid w:val="000731C5"/>
    <w:rsid w:val="000731F4"/>
    <w:rsid w:val="000732D1"/>
    <w:rsid w:val="000733BB"/>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805"/>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B18"/>
    <w:rsid w:val="00081CC3"/>
    <w:rsid w:val="00081DF5"/>
    <w:rsid w:val="00081E05"/>
    <w:rsid w:val="00081E09"/>
    <w:rsid w:val="00081E8B"/>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2D3"/>
    <w:rsid w:val="000844A3"/>
    <w:rsid w:val="00084501"/>
    <w:rsid w:val="0008458F"/>
    <w:rsid w:val="00084610"/>
    <w:rsid w:val="000847A6"/>
    <w:rsid w:val="0008482E"/>
    <w:rsid w:val="000848A2"/>
    <w:rsid w:val="000848DF"/>
    <w:rsid w:val="000848F7"/>
    <w:rsid w:val="00084A7A"/>
    <w:rsid w:val="00084CB3"/>
    <w:rsid w:val="00084F04"/>
    <w:rsid w:val="000851D4"/>
    <w:rsid w:val="000852E7"/>
    <w:rsid w:val="000853B8"/>
    <w:rsid w:val="000853F5"/>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5AE"/>
    <w:rsid w:val="00090683"/>
    <w:rsid w:val="00090859"/>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9E"/>
    <w:rsid w:val="00092932"/>
    <w:rsid w:val="00092996"/>
    <w:rsid w:val="00092BCC"/>
    <w:rsid w:val="00092C45"/>
    <w:rsid w:val="00092D09"/>
    <w:rsid w:val="00092D8F"/>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82E"/>
    <w:rsid w:val="000A2BEB"/>
    <w:rsid w:val="000A2C82"/>
    <w:rsid w:val="000A2D44"/>
    <w:rsid w:val="000A2DFC"/>
    <w:rsid w:val="000A2E9E"/>
    <w:rsid w:val="000A2F7A"/>
    <w:rsid w:val="000A3006"/>
    <w:rsid w:val="000A31AF"/>
    <w:rsid w:val="000A3423"/>
    <w:rsid w:val="000A355E"/>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0B4"/>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463"/>
    <w:rsid w:val="000C0482"/>
    <w:rsid w:val="000C0483"/>
    <w:rsid w:val="000C0681"/>
    <w:rsid w:val="000C06AE"/>
    <w:rsid w:val="000C06F5"/>
    <w:rsid w:val="000C0870"/>
    <w:rsid w:val="000C0B4A"/>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EA"/>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868"/>
    <w:rsid w:val="001029FE"/>
    <w:rsid w:val="00102A49"/>
    <w:rsid w:val="00102C1C"/>
    <w:rsid w:val="00102D2B"/>
    <w:rsid w:val="00102EBE"/>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37C"/>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B6"/>
    <w:rsid w:val="00143FF0"/>
    <w:rsid w:val="00144054"/>
    <w:rsid w:val="0014410E"/>
    <w:rsid w:val="0014438F"/>
    <w:rsid w:val="001443AE"/>
    <w:rsid w:val="00144562"/>
    <w:rsid w:val="001446BA"/>
    <w:rsid w:val="001446D1"/>
    <w:rsid w:val="001447B0"/>
    <w:rsid w:val="001447BB"/>
    <w:rsid w:val="00144DFA"/>
    <w:rsid w:val="00144E63"/>
    <w:rsid w:val="00144ECD"/>
    <w:rsid w:val="00144FC1"/>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73C"/>
    <w:rsid w:val="00154801"/>
    <w:rsid w:val="001548D7"/>
    <w:rsid w:val="001549E2"/>
    <w:rsid w:val="00154A7A"/>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7C"/>
    <w:rsid w:val="001660A4"/>
    <w:rsid w:val="00166112"/>
    <w:rsid w:val="0016629F"/>
    <w:rsid w:val="001662EE"/>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EA2"/>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4"/>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DA1"/>
    <w:rsid w:val="00192DB3"/>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739"/>
    <w:rsid w:val="001A0992"/>
    <w:rsid w:val="001A0A3B"/>
    <w:rsid w:val="001A0ABB"/>
    <w:rsid w:val="001A0BD3"/>
    <w:rsid w:val="001A0C27"/>
    <w:rsid w:val="001A0C7C"/>
    <w:rsid w:val="001A0D22"/>
    <w:rsid w:val="001A0E11"/>
    <w:rsid w:val="001A0EDE"/>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A4"/>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11"/>
    <w:rsid w:val="001C3AC9"/>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D10"/>
    <w:rsid w:val="001C503D"/>
    <w:rsid w:val="001C507F"/>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D58"/>
    <w:rsid w:val="001E2D69"/>
    <w:rsid w:val="001E2E02"/>
    <w:rsid w:val="001E2EAC"/>
    <w:rsid w:val="001E2EC6"/>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F"/>
    <w:rsid w:val="001E574A"/>
    <w:rsid w:val="001E577B"/>
    <w:rsid w:val="001E585F"/>
    <w:rsid w:val="001E5BAF"/>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988"/>
    <w:rsid w:val="001F1A23"/>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BDF"/>
    <w:rsid w:val="00203CCB"/>
    <w:rsid w:val="00203E7D"/>
    <w:rsid w:val="00204529"/>
    <w:rsid w:val="0020458C"/>
    <w:rsid w:val="002045EE"/>
    <w:rsid w:val="00204613"/>
    <w:rsid w:val="002048CF"/>
    <w:rsid w:val="002049C5"/>
    <w:rsid w:val="00204A38"/>
    <w:rsid w:val="00204A6A"/>
    <w:rsid w:val="00204A85"/>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A"/>
    <w:rsid w:val="002148CB"/>
    <w:rsid w:val="00214A85"/>
    <w:rsid w:val="00214A97"/>
    <w:rsid w:val="00214BB0"/>
    <w:rsid w:val="00214D90"/>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6A"/>
    <w:rsid w:val="0022080F"/>
    <w:rsid w:val="00220910"/>
    <w:rsid w:val="00220A31"/>
    <w:rsid w:val="00220C14"/>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2B"/>
    <w:rsid w:val="00225630"/>
    <w:rsid w:val="002256CA"/>
    <w:rsid w:val="00225750"/>
    <w:rsid w:val="00225768"/>
    <w:rsid w:val="0022583F"/>
    <w:rsid w:val="002259A6"/>
    <w:rsid w:val="00225A24"/>
    <w:rsid w:val="00225AB2"/>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27DD4"/>
    <w:rsid w:val="00230045"/>
    <w:rsid w:val="00230168"/>
    <w:rsid w:val="002301F7"/>
    <w:rsid w:val="0023034D"/>
    <w:rsid w:val="00230595"/>
    <w:rsid w:val="00230736"/>
    <w:rsid w:val="0023090E"/>
    <w:rsid w:val="0023092C"/>
    <w:rsid w:val="00230BFB"/>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CA"/>
    <w:rsid w:val="00235C7E"/>
    <w:rsid w:val="00235D53"/>
    <w:rsid w:val="00235F91"/>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D60"/>
    <w:rsid w:val="00240E29"/>
    <w:rsid w:val="00240E51"/>
    <w:rsid w:val="00240FBA"/>
    <w:rsid w:val="002410E5"/>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0E0"/>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6F"/>
    <w:rsid w:val="002504A7"/>
    <w:rsid w:val="0025056C"/>
    <w:rsid w:val="00250576"/>
    <w:rsid w:val="00250588"/>
    <w:rsid w:val="00250699"/>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151"/>
    <w:rsid w:val="002573DD"/>
    <w:rsid w:val="002573ED"/>
    <w:rsid w:val="00257436"/>
    <w:rsid w:val="002574A9"/>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704A"/>
    <w:rsid w:val="002671E1"/>
    <w:rsid w:val="00267223"/>
    <w:rsid w:val="002672C5"/>
    <w:rsid w:val="002673A7"/>
    <w:rsid w:val="0026750D"/>
    <w:rsid w:val="00267540"/>
    <w:rsid w:val="0026760B"/>
    <w:rsid w:val="00267668"/>
    <w:rsid w:val="0026772B"/>
    <w:rsid w:val="00267887"/>
    <w:rsid w:val="002678DE"/>
    <w:rsid w:val="00267911"/>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3E8"/>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71A"/>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6F"/>
    <w:rsid w:val="00285CAC"/>
    <w:rsid w:val="00285D51"/>
    <w:rsid w:val="00285FB3"/>
    <w:rsid w:val="00285FF3"/>
    <w:rsid w:val="00286101"/>
    <w:rsid w:val="0028611D"/>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23"/>
    <w:rsid w:val="00294066"/>
    <w:rsid w:val="00294075"/>
    <w:rsid w:val="00294175"/>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C64"/>
    <w:rsid w:val="002B3CB1"/>
    <w:rsid w:val="002B3CFC"/>
    <w:rsid w:val="002B3DA2"/>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451"/>
    <w:rsid w:val="002E4467"/>
    <w:rsid w:val="002E461B"/>
    <w:rsid w:val="002E473C"/>
    <w:rsid w:val="002E47FD"/>
    <w:rsid w:val="002E4850"/>
    <w:rsid w:val="002E4A82"/>
    <w:rsid w:val="002E4BCC"/>
    <w:rsid w:val="002E4C91"/>
    <w:rsid w:val="002E4D11"/>
    <w:rsid w:val="002E4DCB"/>
    <w:rsid w:val="002E4ED1"/>
    <w:rsid w:val="002E4F0B"/>
    <w:rsid w:val="002E50D3"/>
    <w:rsid w:val="002E5169"/>
    <w:rsid w:val="002E5181"/>
    <w:rsid w:val="002E5225"/>
    <w:rsid w:val="002E5243"/>
    <w:rsid w:val="002E5305"/>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2D0"/>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975"/>
    <w:rsid w:val="002F299F"/>
    <w:rsid w:val="002F2A21"/>
    <w:rsid w:val="002F2A31"/>
    <w:rsid w:val="002F2A93"/>
    <w:rsid w:val="002F2A9B"/>
    <w:rsid w:val="002F2B6D"/>
    <w:rsid w:val="002F2ED5"/>
    <w:rsid w:val="002F2FE4"/>
    <w:rsid w:val="002F310A"/>
    <w:rsid w:val="002F3134"/>
    <w:rsid w:val="002F325D"/>
    <w:rsid w:val="002F3270"/>
    <w:rsid w:val="002F334A"/>
    <w:rsid w:val="002F33DE"/>
    <w:rsid w:val="002F33E6"/>
    <w:rsid w:val="002F33EB"/>
    <w:rsid w:val="002F3410"/>
    <w:rsid w:val="002F347C"/>
    <w:rsid w:val="002F3502"/>
    <w:rsid w:val="002F353D"/>
    <w:rsid w:val="002F35B1"/>
    <w:rsid w:val="002F394F"/>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31E7"/>
    <w:rsid w:val="00303237"/>
    <w:rsid w:val="00303408"/>
    <w:rsid w:val="00303537"/>
    <w:rsid w:val="00303632"/>
    <w:rsid w:val="003036E7"/>
    <w:rsid w:val="003036EB"/>
    <w:rsid w:val="003037A2"/>
    <w:rsid w:val="0030389D"/>
    <w:rsid w:val="003038DF"/>
    <w:rsid w:val="00303904"/>
    <w:rsid w:val="0030394B"/>
    <w:rsid w:val="003039B5"/>
    <w:rsid w:val="00303AB9"/>
    <w:rsid w:val="00303B5A"/>
    <w:rsid w:val="00303B6D"/>
    <w:rsid w:val="00303E09"/>
    <w:rsid w:val="00303E86"/>
    <w:rsid w:val="00303EB6"/>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DE"/>
    <w:rsid w:val="003149EC"/>
    <w:rsid w:val="00314A22"/>
    <w:rsid w:val="00314A5E"/>
    <w:rsid w:val="00314A95"/>
    <w:rsid w:val="00314AD1"/>
    <w:rsid w:val="00314B06"/>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2E"/>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5"/>
    <w:rsid w:val="00334D94"/>
    <w:rsid w:val="00334E46"/>
    <w:rsid w:val="00334EC1"/>
    <w:rsid w:val="00335034"/>
    <w:rsid w:val="00335051"/>
    <w:rsid w:val="003350D0"/>
    <w:rsid w:val="0033516B"/>
    <w:rsid w:val="003352F0"/>
    <w:rsid w:val="00335308"/>
    <w:rsid w:val="0033565D"/>
    <w:rsid w:val="00335943"/>
    <w:rsid w:val="00335AD3"/>
    <w:rsid w:val="00335B44"/>
    <w:rsid w:val="00335BA8"/>
    <w:rsid w:val="00335CB9"/>
    <w:rsid w:val="00335D25"/>
    <w:rsid w:val="00335E25"/>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FD"/>
    <w:rsid w:val="00337D10"/>
    <w:rsid w:val="00337DD0"/>
    <w:rsid w:val="00337FD3"/>
    <w:rsid w:val="00337FDD"/>
    <w:rsid w:val="003400A5"/>
    <w:rsid w:val="00340120"/>
    <w:rsid w:val="003401DE"/>
    <w:rsid w:val="00340212"/>
    <w:rsid w:val="0034031A"/>
    <w:rsid w:val="0034032C"/>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606A"/>
    <w:rsid w:val="003560EA"/>
    <w:rsid w:val="0035611A"/>
    <w:rsid w:val="0035611F"/>
    <w:rsid w:val="0035623A"/>
    <w:rsid w:val="0035624C"/>
    <w:rsid w:val="0035628B"/>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89"/>
    <w:rsid w:val="00362495"/>
    <w:rsid w:val="0036254C"/>
    <w:rsid w:val="003625C4"/>
    <w:rsid w:val="00362697"/>
    <w:rsid w:val="0036284A"/>
    <w:rsid w:val="00362926"/>
    <w:rsid w:val="003629E7"/>
    <w:rsid w:val="00362AA3"/>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BFC"/>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7FE"/>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5FEE"/>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A0"/>
    <w:rsid w:val="0038570B"/>
    <w:rsid w:val="0038575D"/>
    <w:rsid w:val="00385C42"/>
    <w:rsid w:val="00385E70"/>
    <w:rsid w:val="00385F66"/>
    <w:rsid w:val="003860BF"/>
    <w:rsid w:val="00386145"/>
    <w:rsid w:val="00386355"/>
    <w:rsid w:val="003863D7"/>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FBC"/>
    <w:rsid w:val="003A3231"/>
    <w:rsid w:val="003A3334"/>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4BA"/>
    <w:rsid w:val="003B351C"/>
    <w:rsid w:val="003B357F"/>
    <w:rsid w:val="003B3697"/>
    <w:rsid w:val="003B37F2"/>
    <w:rsid w:val="003B3811"/>
    <w:rsid w:val="003B39DC"/>
    <w:rsid w:val="003B3AB6"/>
    <w:rsid w:val="003B3AEC"/>
    <w:rsid w:val="003B3C0B"/>
    <w:rsid w:val="003B3C9D"/>
    <w:rsid w:val="003B3D81"/>
    <w:rsid w:val="003B3E87"/>
    <w:rsid w:val="003B3F95"/>
    <w:rsid w:val="003B40C4"/>
    <w:rsid w:val="003B42F2"/>
    <w:rsid w:val="003B446F"/>
    <w:rsid w:val="003B4472"/>
    <w:rsid w:val="003B4567"/>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C9"/>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95"/>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33E"/>
    <w:rsid w:val="003E24B1"/>
    <w:rsid w:val="003E24E2"/>
    <w:rsid w:val="003E273F"/>
    <w:rsid w:val="003E2786"/>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C7B"/>
    <w:rsid w:val="003F5DAB"/>
    <w:rsid w:val="003F5E00"/>
    <w:rsid w:val="003F5E67"/>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D41"/>
    <w:rsid w:val="00401FA7"/>
    <w:rsid w:val="00401FE8"/>
    <w:rsid w:val="004020A2"/>
    <w:rsid w:val="0040211B"/>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8F5"/>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2CB4"/>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F0C"/>
    <w:rsid w:val="00426F13"/>
    <w:rsid w:val="00426FEF"/>
    <w:rsid w:val="004270E3"/>
    <w:rsid w:val="00427100"/>
    <w:rsid w:val="004271CD"/>
    <w:rsid w:val="0042735B"/>
    <w:rsid w:val="00427375"/>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9DF"/>
    <w:rsid w:val="00430AA6"/>
    <w:rsid w:val="00430B50"/>
    <w:rsid w:val="00430C6D"/>
    <w:rsid w:val="00430D70"/>
    <w:rsid w:val="00430EC2"/>
    <w:rsid w:val="00430EF2"/>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1F"/>
    <w:rsid w:val="00431992"/>
    <w:rsid w:val="00431A60"/>
    <w:rsid w:val="00431AD7"/>
    <w:rsid w:val="00431B0D"/>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39"/>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6F9"/>
    <w:rsid w:val="00440723"/>
    <w:rsid w:val="00440757"/>
    <w:rsid w:val="004408CC"/>
    <w:rsid w:val="00440941"/>
    <w:rsid w:val="004409EC"/>
    <w:rsid w:val="00440A1A"/>
    <w:rsid w:val="00440B8A"/>
    <w:rsid w:val="00440D52"/>
    <w:rsid w:val="00440E3D"/>
    <w:rsid w:val="00440E62"/>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64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C32"/>
    <w:rsid w:val="00453DA6"/>
    <w:rsid w:val="00453FF2"/>
    <w:rsid w:val="00454097"/>
    <w:rsid w:val="004541EA"/>
    <w:rsid w:val="00454240"/>
    <w:rsid w:val="0045434F"/>
    <w:rsid w:val="0045436B"/>
    <w:rsid w:val="004543A9"/>
    <w:rsid w:val="00454471"/>
    <w:rsid w:val="0045457C"/>
    <w:rsid w:val="004545CA"/>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B9"/>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BB1"/>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8"/>
    <w:rsid w:val="004653E9"/>
    <w:rsid w:val="00465448"/>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99F"/>
    <w:rsid w:val="00473B69"/>
    <w:rsid w:val="00473E56"/>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43C"/>
    <w:rsid w:val="0048755B"/>
    <w:rsid w:val="004879E6"/>
    <w:rsid w:val="00487A04"/>
    <w:rsid w:val="00487A6B"/>
    <w:rsid w:val="00487BF8"/>
    <w:rsid w:val="00487CFA"/>
    <w:rsid w:val="00487D1F"/>
    <w:rsid w:val="00487DBD"/>
    <w:rsid w:val="00487EA8"/>
    <w:rsid w:val="00487EAA"/>
    <w:rsid w:val="00487ED7"/>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7D1"/>
    <w:rsid w:val="004B580C"/>
    <w:rsid w:val="004B58AE"/>
    <w:rsid w:val="004B598E"/>
    <w:rsid w:val="004B5A54"/>
    <w:rsid w:val="004B5B2F"/>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9E"/>
    <w:rsid w:val="004C412C"/>
    <w:rsid w:val="004C4188"/>
    <w:rsid w:val="004C452B"/>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BE"/>
    <w:rsid w:val="004D4383"/>
    <w:rsid w:val="004D43C8"/>
    <w:rsid w:val="004D4750"/>
    <w:rsid w:val="004D4923"/>
    <w:rsid w:val="004D4A2A"/>
    <w:rsid w:val="004D4ADB"/>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DD5"/>
    <w:rsid w:val="004F2EDF"/>
    <w:rsid w:val="004F2F0E"/>
    <w:rsid w:val="004F2FD3"/>
    <w:rsid w:val="004F302D"/>
    <w:rsid w:val="004F31DF"/>
    <w:rsid w:val="004F346E"/>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27FD5"/>
    <w:rsid w:val="0053026A"/>
    <w:rsid w:val="005302A7"/>
    <w:rsid w:val="0053043E"/>
    <w:rsid w:val="00530577"/>
    <w:rsid w:val="005305AC"/>
    <w:rsid w:val="005305E6"/>
    <w:rsid w:val="005306FF"/>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AD"/>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2AD"/>
    <w:rsid w:val="00561578"/>
    <w:rsid w:val="005615F2"/>
    <w:rsid w:val="0056167D"/>
    <w:rsid w:val="005616E7"/>
    <w:rsid w:val="00561724"/>
    <w:rsid w:val="0056195C"/>
    <w:rsid w:val="005619FA"/>
    <w:rsid w:val="00561A84"/>
    <w:rsid w:val="00561BB1"/>
    <w:rsid w:val="00561DC8"/>
    <w:rsid w:val="00561F0D"/>
    <w:rsid w:val="00561FDC"/>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BA"/>
    <w:rsid w:val="005751C2"/>
    <w:rsid w:val="005752AC"/>
    <w:rsid w:val="00575330"/>
    <w:rsid w:val="0057547B"/>
    <w:rsid w:val="005755BC"/>
    <w:rsid w:val="00575603"/>
    <w:rsid w:val="005756B8"/>
    <w:rsid w:val="005756E3"/>
    <w:rsid w:val="00575730"/>
    <w:rsid w:val="005757A2"/>
    <w:rsid w:val="00575855"/>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61F6"/>
    <w:rsid w:val="0058620C"/>
    <w:rsid w:val="0058637C"/>
    <w:rsid w:val="0058641E"/>
    <w:rsid w:val="00586482"/>
    <w:rsid w:val="005864EC"/>
    <w:rsid w:val="00586634"/>
    <w:rsid w:val="0058692E"/>
    <w:rsid w:val="005869A4"/>
    <w:rsid w:val="00586A1A"/>
    <w:rsid w:val="00586A88"/>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D6"/>
    <w:rsid w:val="00591FC1"/>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17"/>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4E"/>
    <w:rsid w:val="005A705A"/>
    <w:rsid w:val="005A714F"/>
    <w:rsid w:val="005A7219"/>
    <w:rsid w:val="005A72AC"/>
    <w:rsid w:val="005A7646"/>
    <w:rsid w:val="005A7666"/>
    <w:rsid w:val="005A76E0"/>
    <w:rsid w:val="005A7787"/>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22"/>
    <w:rsid w:val="005B5488"/>
    <w:rsid w:val="005B5542"/>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6C"/>
    <w:rsid w:val="005B7074"/>
    <w:rsid w:val="005B70C1"/>
    <w:rsid w:val="005B71A1"/>
    <w:rsid w:val="005B733D"/>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54"/>
    <w:rsid w:val="005D3453"/>
    <w:rsid w:val="005D347C"/>
    <w:rsid w:val="005D34D4"/>
    <w:rsid w:val="005D3641"/>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A83"/>
    <w:rsid w:val="005D4BAC"/>
    <w:rsid w:val="005D4C1F"/>
    <w:rsid w:val="005D4C81"/>
    <w:rsid w:val="005D4D6A"/>
    <w:rsid w:val="005D4E4C"/>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AD"/>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BE9"/>
    <w:rsid w:val="00600CB6"/>
    <w:rsid w:val="00600D60"/>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234"/>
    <w:rsid w:val="0060539F"/>
    <w:rsid w:val="00605463"/>
    <w:rsid w:val="006055FD"/>
    <w:rsid w:val="006056BD"/>
    <w:rsid w:val="006057C2"/>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A51"/>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CD"/>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4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57"/>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5E"/>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F3"/>
    <w:rsid w:val="00672D04"/>
    <w:rsid w:val="00672D13"/>
    <w:rsid w:val="00672DFF"/>
    <w:rsid w:val="00672E61"/>
    <w:rsid w:val="00672F06"/>
    <w:rsid w:val="00672F4E"/>
    <w:rsid w:val="00672FD8"/>
    <w:rsid w:val="00673036"/>
    <w:rsid w:val="006730B2"/>
    <w:rsid w:val="006731E9"/>
    <w:rsid w:val="00673254"/>
    <w:rsid w:val="00673332"/>
    <w:rsid w:val="006733E2"/>
    <w:rsid w:val="0067361F"/>
    <w:rsid w:val="006736A2"/>
    <w:rsid w:val="006736C7"/>
    <w:rsid w:val="00673825"/>
    <w:rsid w:val="006738E9"/>
    <w:rsid w:val="00673CC4"/>
    <w:rsid w:val="00673D11"/>
    <w:rsid w:val="00673D42"/>
    <w:rsid w:val="00673D6E"/>
    <w:rsid w:val="00673E87"/>
    <w:rsid w:val="00673E8A"/>
    <w:rsid w:val="00673EF0"/>
    <w:rsid w:val="0067438D"/>
    <w:rsid w:val="006743D1"/>
    <w:rsid w:val="0067447E"/>
    <w:rsid w:val="0067449A"/>
    <w:rsid w:val="006747EA"/>
    <w:rsid w:val="006748E6"/>
    <w:rsid w:val="00674913"/>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6A7"/>
    <w:rsid w:val="0067671D"/>
    <w:rsid w:val="006769B5"/>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944"/>
    <w:rsid w:val="00686D21"/>
    <w:rsid w:val="00686D2E"/>
    <w:rsid w:val="00686EDF"/>
    <w:rsid w:val="00686F5A"/>
    <w:rsid w:val="00686FE2"/>
    <w:rsid w:val="0068713B"/>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00"/>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A46"/>
    <w:rsid w:val="006B0A92"/>
    <w:rsid w:val="006B0B19"/>
    <w:rsid w:val="006B0B74"/>
    <w:rsid w:val="006B0CC0"/>
    <w:rsid w:val="006B0CFB"/>
    <w:rsid w:val="006B0DC4"/>
    <w:rsid w:val="006B0EBB"/>
    <w:rsid w:val="006B0EF6"/>
    <w:rsid w:val="006B0F46"/>
    <w:rsid w:val="006B0FE2"/>
    <w:rsid w:val="006B1306"/>
    <w:rsid w:val="006B1386"/>
    <w:rsid w:val="006B13EC"/>
    <w:rsid w:val="006B14B0"/>
    <w:rsid w:val="006B14E9"/>
    <w:rsid w:val="006B1662"/>
    <w:rsid w:val="006B17A5"/>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0A9"/>
    <w:rsid w:val="006B30AF"/>
    <w:rsid w:val="006B3151"/>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4FC"/>
    <w:rsid w:val="006B75C1"/>
    <w:rsid w:val="006B76F9"/>
    <w:rsid w:val="006B792E"/>
    <w:rsid w:val="006B7A65"/>
    <w:rsid w:val="006B7AA6"/>
    <w:rsid w:val="006B7ABA"/>
    <w:rsid w:val="006B7BA3"/>
    <w:rsid w:val="006B7C85"/>
    <w:rsid w:val="006B7DC6"/>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5F49"/>
    <w:rsid w:val="006D6007"/>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8AD"/>
    <w:rsid w:val="006F0AA8"/>
    <w:rsid w:val="006F0AE3"/>
    <w:rsid w:val="006F0B3E"/>
    <w:rsid w:val="006F0B9D"/>
    <w:rsid w:val="006F0C19"/>
    <w:rsid w:val="006F0C1E"/>
    <w:rsid w:val="006F0D1B"/>
    <w:rsid w:val="006F0FB0"/>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08F"/>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289"/>
    <w:rsid w:val="007034D2"/>
    <w:rsid w:val="00703602"/>
    <w:rsid w:val="0070372A"/>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608"/>
    <w:rsid w:val="007058B5"/>
    <w:rsid w:val="00705A23"/>
    <w:rsid w:val="00705B99"/>
    <w:rsid w:val="00705E53"/>
    <w:rsid w:val="00705EBA"/>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DD"/>
    <w:rsid w:val="00711B67"/>
    <w:rsid w:val="00711BCF"/>
    <w:rsid w:val="00711D31"/>
    <w:rsid w:val="00711E55"/>
    <w:rsid w:val="00711E6F"/>
    <w:rsid w:val="00711FA1"/>
    <w:rsid w:val="00711FF8"/>
    <w:rsid w:val="00712036"/>
    <w:rsid w:val="0071240A"/>
    <w:rsid w:val="0071251A"/>
    <w:rsid w:val="00712555"/>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412"/>
    <w:rsid w:val="00714510"/>
    <w:rsid w:val="00714587"/>
    <w:rsid w:val="007145B2"/>
    <w:rsid w:val="007145FA"/>
    <w:rsid w:val="00714721"/>
    <w:rsid w:val="00714781"/>
    <w:rsid w:val="007148DF"/>
    <w:rsid w:val="007149C1"/>
    <w:rsid w:val="00714A90"/>
    <w:rsid w:val="00714C29"/>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413"/>
    <w:rsid w:val="007206D4"/>
    <w:rsid w:val="00720793"/>
    <w:rsid w:val="00720837"/>
    <w:rsid w:val="0072090E"/>
    <w:rsid w:val="007209E3"/>
    <w:rsid w:val="00720AA1"/>
    <w:rsid w:val="00720ABC"/>
    <w:rsid w:val="00720B1D"/>
    <w:rsid w:val="00720CB2"/>
    <w:rsid w:val="00720E78"/>
    <w:rsid w:val="00721296"/>
    <w:rsid w:val="00721393"/>
    <w:rsid w:val="00721440"/>
    <w:rsid w:val="007214B4"/>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B5C"/>
    <w:rsid w:val="00736B5F"/>
    <w:rsid w:val="00736CA4"/>
    <w:rsid w:val="00736D08"/>
    <w:rsid w:val="00736D2F"/>
    <w:rsid w:val="00736E97"/>
    <w:rsid w:val="00736F2F"/>
    <w:rsid w:val="0073708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706"/>
    <w:rsid w:val="00741710"/>
    <w:rsid w:val="00741717"/>
    <w:rsid w:val="007417E4"/>
    <w:rsid w:val="0074181F"/>
    <w:rsid w:val="00741879"/>
    <w:rsid w:val="007419C6"/>
    <w:rsid w:val="007419C7"/>
    <w:rsid w:val="00741CD1"/>
    <w:rsid w:val="00741EC5"/>
    <w:rsid w:val="00741F3A"/>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A2D"/>
    <w:rsid w:val="00766A4C"/>
    <w:rsid w:val="00766AEC"/>
    <w:rsid w:val="00766B04"/>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85"/>
    <w:rsid w:val="007959A1"/>
    <w:rsid w:val="00795A0A"/>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40C"/>
    <w:rsid w:val="007A14FC"/>
    <w:rsid w:val="007A1595"/>
    <w:rsid w:val="007A172F"/>
    <w:rsid w:val="007A187A"/>
    <w:rsid w:val="007A1AFE"/>
    <w:rsid w:val="007A1B98"/>
    <w:rsid w:val="007A1C5B"/>
    <w:rsid w:val="007A1C78"/>
    <w:rsid w:val="007A1CCC"/>
    <w:rsid w:val="007A1D30"/>
    <w:rsid w:val="007A1EC7"/>
    <w:rsid w:val="007A1F32"/>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E4D"/>
    <w:rsid w:val="007A6FEC"/>
    <w:rsid w:val="007A7084"/>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650"/>
    <w:rsid w:val="007B1726"/>
    <w:rsid w:val="007B1758"/>
    <w:rsid w:val="007B175B"/>
    <w:rsid w:val="007B1786"/>
    <w:rsid w:val="007B184B"/>
    <w:rsid w:val="007B19B6"/>
    <w:rsid w:val="007B1C2D"/>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AD"/>
    <w:rsid w:val="007C14C2"/>
    <w:rsid w:val="007C1659"/>
    <w:rsid w:val="007C17E8"/>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140"/>
    <w:rsid w:val="007C429B"/>
    <w:rsid w:val="007C432A"/>
    <w:rsid w:val="007C4379"/>
    <w:rsid w:val="007C448F"/>
    <w:rsid w:val="007C4590"/>
    <w:rsid w:val="007C464B"/>
    <w:rsid w:val="007C46DA"/>
    <w:rsid w:val="007C47A7"/>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CE7"/>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244"/>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CA1"/>
    <w:rsid w:val="00804ED0"/>
    <w:rsid w:val="00804F0E"/>
    <w:rsid w:val="00804F15"/>
    <w:rsid w:val="00804F43"/>
    <w:rsid w:val="00804F63"/>
    <w:rsid w:val="00805041"/>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7"/>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98"/>
    <w:rsid w:val="00832DE4"/>
    <w:rsid w:val="00833072"/>
    <w:rsid w:val="00833158"/>
    <w:rsid w:val="00833164"/>
    <w:rsid w:val="00833254"/>
    <w:rsid w:val="00833349"/>
    <w:rsid w:val="0083336F"/>
    <w:rsid w:val="00833409"/>
    <w:rsid w:val="0083343B"/>
    <w:rsid w:val="008334ED"/>
    <w:rsid w:val="0083351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F7B"/>
    <w:rsid w:val="0083504D"/>
    <w:rsid w:val="00835183"/>
    <w:rsid w:val="0083538C"/>
    <w:rsid w:val="00835478"/>
    <w:rsid w:val="008354C1"/>
    <w:rsid w:val="00835533"/>
    <w:rsid w:val="0083556E"/>
    <w:rsid w:val="00835844"/>
    <w:rsid w:val="0083598C"/>
    <w:rsid w:val="00835D3E"/>
    <w:rsid w:val="00835D67"/>
    <w:rsid w:val="00835D8F"/>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10"/>
    <w:rsid w:val="00836F7D"/>
    <w:rsid w:val="008370B4"/>
    <w:rsid w:val="008371FF"/>
    <w:rsid w:val="00837298"/>
    <w:rsid w:val="00837390"/>
    <w:rsid w:val="0083747B"/>
    <w:rsid w:val="0083748A"/>
    <w:rsid w:val="0083752F"/>
    <w:rsid w:val="008375B2"/>
    <w:rsid w:val="0083761B"/>
    <w:rsid w:val="008376F1"/>
    <w:rsid w:val="00837872"/>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BB"/>
    <w:rsid w:val="008425F3"/>
    <w:rsid w:val="008426F8"/>
    <w:rsid w:val="00842AB2"/>
    <w:rsid w:val="00842B70"/>
    <w:rsid w:val="00842C4C"/>
    <w:rsid w:val="00842CB6"/>
    <w:rsid w:val="00842F5A"/>
    <w:rsid w:val="008430BC"/>
    <w:rsid w:val="0084319A"/>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F42"/>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14"/>
    <w:rsid w:val="008467CB"/>
    <w:rsid w:val="00846A7C"/>
    <w:rsid w:val="00846AE3"/>
    <w:rsid w:val="00846BFD"/>
    <w:rsid w:val="00846C13"/>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A8"/>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22"/>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51E"/>
    <w:rsid w:val="0086756B"/>
    <w:rsid w:val="0086756E"/>
    <w:rsid w:val="00867743"/>
    <w:rsid w:val="00867BA5"/>
    <w:rsid w:val="00867C32"/>
    <w:rsid w:val="00867D51"/>
    <w:rsid w:val="00867D84"/>
    <w:rsid w:val="00867E53"/>
    <w:rsid w:val="00870028"/>
    <w:rsid w:val="00870058"/>
    <w:rsid w:val="0087017C"/>
    <w:rsid w:val="008701EF"/>
    <w:rsid w:val="0087048A"/>
    <w:rsid w:val="008704C5"/>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E3"/>
    <w:rsid w:val="00885272"/>
    <w:rsid w:val="008852A1"/>
    <w:rsid w:val="008852B8"/>
    <w:rsid w:val="008852DA"/>
    <w:rsid w:val="008852FC"/>
    <w:rsid w:val="00885374"/>
    <w:rsid w:val="008853AC"/>
    <w:rsid w:val="008853C2"/>
    <w:rsid w:val="008854AF"/>
    <w:rsid w:val="00885759"/>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7D8"/>
    <w:rsid w:val="00886841"/>
    <w:rsid w:val="008868D5"/>
    <w:rsid w:val="00886A91"/>
    <w:rsid w:val="00886B65"/>
    <w:rsid w:val="00886BA0"/>
    <w:rsid w:val="00886BB0"/>
    <w:rsid w:val="00886BE6"/>
    <w:rsid w:val="00886D2C"/>
    <w:rsid w:val="00886DB5"/>
    <w:rsid w:val="00886DE0"/>
    <w:rsid w:val="00886E09"/>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B9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80A"/>
    <w:rsid w:val="008A39A8"/>
    <w:rsid w:val="008A39BC"/>
    <w:rsid w:val="008A3A00"/>
    <w:rsid w:val="008A3A06"/>
    <w:rsid w:val="008A3AF3"/>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B81"/>
    <w:rsid w:val="008A7C20"/>
    <w:rsid w:val="008A7CEA"/>
    <w:rsid w:val="008A7ECE"/>
    <w:rsid w:val="008A7F44"/>
    <w:rsid w:val="008B00D0"/>
    <w:rsid w:val="008B00F3"/>
    <w:rsid w:val="008B01E8"/>
    <w:rsid w:val="008B0366"/>
    <w:rsid w:val="008B06B8"/>
    <w:rsid w:val="008B0710"/>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66"/>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352"/>
    <w:rsid w:val="008B7418"/>
    <w:rsid w:val="008B7643"/>
    <w:rsid w:val="008B76C5"/>
    <w:rsid w:val="008B7791"/>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AB"/>
    <w:rsid w:val="008E7540"/>
    <w:rsid w:val="008E7622"/>
    <w:rsid w:val="008E7672"/>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C4"/>
    <w:rsid w:val="00901798"/>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63"/>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BD9"/>
    <w:rsid w:val="00906CAD"/>
    <w:rsid w:val="00906CFC"/>
    <w:rsid w:val="00906D8D"/>
    <w:rsid w:val="00907154"/>
    <w:rsid w:val="00907181"/>
    <w:rsid w:val="0090732F"/>
    <w:rsid w:val="009073A2"/>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3B5"/>
    <w:rsid w:val="009144C5"/>
    <w:rsid w:val="00914816"/>
    <w:rsid w:val="00914A03"/>
    <w:rsid w:val="00914B05"/>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1BE"/>
    <w:rsid w:val="009161F9"/>
    <w:rsid w:val="00916202"/>
    <w:rsid w:val="00916242"/>
    <w:rsid w:val="009162C8"/>
    <w:rsid w:val="0091635A"/>
    <w:rsid w:val="009163CB"/>
    <w:rsid w:val="009163FB"/>
    <w:rsid w:val="00916425"/>
    <w:rsid w:val="00916467"/>
    <w:rsid w:val="009164B0"/>
    <w:rsid w:val="0091668B"/>
    <w:rsid w:val="009166A4"/>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D0"/>
    <w:rsid w:val="00925FD7"/>
    <w:rsid w:val="00926076"/>
    <w:rsid w:val="0092610E"/>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08C"/>
    <w:rsid w:val="00930191"/>
    <w:rsid w:val="00930328"/>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6A"/>
    <w:rsid w:val="00934748"/>
    <w:rsid w:val="00934885"/>
    <w:rsid w:val="0093499A"/>
    <w:rsid w:val="00934A55"/>
    <w:rsid w:val="00934B1B"/>
    <w:rsid w:val="00934C08"/>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140"/>
    <w:rsid w:val="00946149"/>
    <w:rsid w:val="009461BB"/>
    <w:rsid w:val="00946301"/>
    <w:rsid w:val="00946389"/>
    <w:rsid w:val="0094646D"/>
    <w:rsid w:val="00946666"/>
    <w:rsid w:val="00946919"/>
    <w:rsid w:val="00946A6C"/>
    <w:rsid w:val="00946B2E"/>
    <w:rsid w:val="00946C22"/>
    <w:rsid w:val="00946C9F"/>
    <w:rsid w:val="00946CE6"/>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701"/>
    <w:rsid w:val="00947757"/>
    <w:rsid w:val="009477B1"/>
    <w:rsid w:val="0094785F"/>
    <w:rsid w:val="00947867"/>
    <w:rsid w:val="00947904"/>
    <w:rsid w:val="009479AC"/>
    <w:rsid w:val="00947A47"/>
    <w:rsid w:val="00947A6B"/>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B92"/>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147"/>
    <w:rsid w:val="009641C3"/>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9D"/>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399"/>
    <w:rsid w:val="009763EC"/>
    <w:rsid w:val="0097646D"/>
    <w:rsid w:val="00976530"/>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97"/>
    <w:rsid w:val="0098192F"/>
    <w:rsid w:val="009819F3"/>
    <w:rsid w:val="00981CC3"/>
    <w:rsid w:val="00981CCA"/>
    <w:rsid w:val="00981D6D"/>
    <w:rsid w:val="00981EDE"/>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78A"/>
    <w:rsid w:val="009878F6"/>
    <w:rsid w:val="00987AE7"/>
    <w:rsid w:val="00987C0F"/>
    <w:rsid w:val="00987C2E"/>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3B0"/>
    <w:rsid w:val="00994600"/>
    <w:rsid w:val="00994632"/>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650"/>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D08"/>
    <w:rsid w:val="00997DEE"/>
    <w:rsid w:val="00997ECE"/>
    <w:rsid w:val="009A009B"/>
    <w:rsid w:val="009A00CD"/>
    <w:rsid w:val="009A00E9"/>
    <w:rsid w:val="009A0192"/>
    <w:rsid w:val="009A0219"/>
    <w:rsid w:val="009A02AA"/>
    <w:rsid w:val="009A0332"/>
    <w:rsid w:val="009A036E"/>
    <w:rsid w:val="009A05E0"/>
    <w:rsid w:val="009A069B"/>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B6B"/>
    <w:rsid w:val="009A5CB6"/>
    <w:rsid w:val="009A5CF9"/>
    <w:rsid w:val="009A5EED"/>
    <w:rsid w:val="009A5F3E"/>
    <w:rsid w:val="009A602C"/>
    <w:rsid w:val="009A6134"/>
    <w:rsid w:val="009A6309"/>
    <w:rsid w:val="009A6529"/>
    <w:rsid w:val="009A655F"/>
    <w:rsid w:val="009A65D1"/>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08"/>
    <w:rsid w:val="009B346F"/>
    <w:rsid w:val="009B35A7"/>
    <w:rsid w:val="009B35F1"/>
    <w:rsid w:val="009B36F2"/>
    <w:rsid w:val="009B3707"/>
    <w:rsid w:val="009B3738"/>
    <w:rsid w:val="009B37DE"/>
    <w:rsid w:val="009B38EC"/>
    <w:rsid w:val="009B38F7"/>
    <w:rsid w:val="009B3950"/>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193"/>
    <w:rsid w:val="009C2377"/>
    <w:rsid w:val="009C23DE"/>
    <w:rsid w:val="009C25AC"/>
    <w:rsid w:val="009C2727"/>
    <w:rsid w:val="009C27C8"/>
    <w:rsid w:val="009C2A8F"/>
    <w:rsid w:val="009C2AE5"/>
    <w:rsid w:val="009C2B8A"/>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60A4"/>
    <w:rsid w:val="009C60CA"/>
    <w:rsid w:val="009C6133"/>
    <w:rsid w:val="009C63F0"/>
    <w:rsid w:val="009C660B"/>
    <w:rsid w:val="009C661D"/>
    <w:rsid w:val="009C6649"/>
    <w:rsid w:val="009C679B"/>
    <w:rsid w:val="009C67C2"/>
    <w:rsid w:val="009C67CF"/>
    <w:rsid w:val="009C680B"/>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14"/>
    <w:rsid w:val="009D00E0"/>
    <w:rsid w:val="009D00E3"/>
    <w:rsid w:val="009D0135"/>
    <w:rsid w:val="009D01B6"/>
    <w:rsid w:val="009D0243"/>
    <w:rsid w:val="009D0294"/>
    <w:rsid w:val="009D02B4"/>
    <w:rsid w:val="009D02B5"/>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E"/>
    <w:rsid w:val="009D4679"/>
    <w:rsid w:val="009D46E0"/>
    <w:rsid w:val="009D482F"/>
    <w:rsid w:val="009D4BB4"/>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F41"/>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83"/>
    <w:rsid w:val="00A04A56"/>
    <w:rsid w:val="00A04B12"/>
    <w:rsid w:val="00A04BA2"/>
    <w:rsid w:val="00A04E13"/>
    <w:rsid w:val="00A04E50"/>
    <w:rsid w:val="00A04F5D"/>
    <w:rsid w:val="00A05082"/>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351"/>
    <w:rsid w:val="00A11438"/>
    <w:rsid w:val="00A115B5"/>
    <w:rsid w:val="00A1186A"/>
    <w:rsid w:val="00A1199A"/>
    <w:rsid w:val="00A11B32"/>
    <w:rsid w:val="00A11C1E"/>
    <w:rsid w:val="00A11E44"/>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D19"/>
    <w:rsid w:val="00A24D52"/>
    <w:rsid w:val="00A24DE7"/>
    <w:rsid w:val="00A24EEF"/>
    <w:rsid w:val="00A24FB9"/>
    <w:rsid w:val="00A25004"/>
    <w:rsid w:val="00A2509D"/>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D6"/>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6A"/>
    <w:rsid w:val="00A27B41"/>
    <w:rsid w:val="00A27CD9"/>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1D5"/>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1A"/>
    <w:rsid w:val="00A55E4C"/>
    <w:rsid w:val="00A56078"/>
    <w:rsid w:val="00A560BA"/>
    <w:rsid w:val="00A56142"/>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915"/>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794"/>
    <w:rsid w:val="00A72889"/>
    <w:rsid w:val="00A72955"/>
    <w:rsid w:val="00A72A6A"/>
    <w:rsid w:val="00A72B4F"/>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EE"/>
    <w:rsid w:val="00A83C03"/>
    <w:rsid w:val="00A83DE0"/>
    <w:rsid w:val="00A83E28"/>
    <w:rsid w:val="00A83E88"/>
    <w:rsid w:val="00A83EBE"/>
    <w:rsid w:val="00A83F18"/>
    <w:rsid w:val="00A83FAD"/>
    <w:rsid w:val="00A841E8"/>
    <w:rsid w:val="00A842EF"/>
    <w:rsid w:val="00A84301"/>
    <w:rsid w:val="00A843C9"/>
    <w:rsid w:val="00A84486"/>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DA"/>
    <w:rsid w:val="00A86A27"/>
    <w:rsid w:val="00A86A56"/>
    <w:rsid w:val="00A86AB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786"/>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86F"/>
    <w:rsid w:val="00AA3972"/>
    <w:rsid w:val="00AA3A39"/>
    <w:rsid w:val="00AA3AF6"/>
    <w:rsid w:val="00AA3E2F"/>
    <w:rsid w:val="00AA3E69"/>
    <w:rsid w:val="00AA3F1B"/>
    <w:rsid w:val="00AA4069"/>
    <w:rsid w:val="00AA416A"/>
    <w:rsid w:val="00AA4183"/>
    <w:rsid w:val="00AA4252"/>
    <w:rsid w:val="00AA4536"/>
    <w:rsid w:val="00AA45C8"/>
    <w:rsid w:val="00AA49A6"/>
    <w:rsid w:val="00AA49DA"/>
    <w:rsid w:val="00AA4A20"/>
    <w:rsid w:val="00AA4B95"/>
    <w:rsid w:val="00AA4CA3"/>
    <w:rsid w:val="00AA4D89"/>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EC"/>
    <w:rsid w:val="00AB2BAC"/>
    <w:rsid w:val="00AB2D14"/>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6C"/>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05"/>
    <w:rsid w:val="00AC5FC2"/>
    <w:rsid w:val="00AC5FC6"/>
    <w:rsid w:val="00AC606D"/>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222"/>
    <w:rsid w:val="00AF0330"/>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6CC"/>
    <w:rsid w:val="00AF7727"/>
    <w:rsid w:val="00AF77D6"/>
    <w:rsid w:val="00AF77EB"/>
    <w:rsid w:val="00AF7812"/>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83"/>
    <w:rsid w:val="00B01C21"/>
    <w:rsid w:val="00B01D03"/>
    <w:rsid w:val="00B01D9E"/>
    <w:rsid w:val="00B01DB8"/>
    <w:rsid w:val="00B01F62"/>
    <w:rsid w:val="00B01F63"/>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4A5"/>
    <w:rsid w:val="00B32591"/>
    <w:rsid w:val="00B32742"/>
    <w:rsid w:val="00B327AD"/>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C5"/>
    <w:rsid w:val="00B64C6F"/>
    <w:rsid w:val="00B64D7F"/>
    <w:rsid w:val="00B64E76"/>
    <w:rsid w:val="00B650A3"/>
    <w:rsid w:val="00B650F6"/>
    <w:rsid w:val="00B651CA"/>
    <w:rsid w:val="00B652F8"/>
    <w:rsid w:val="00B652FF"/>
    <w:rsid w:val="00B653EE"/>
    <w:rsid w:val="00B65471"/>
    <w:rsid w:val="00B65674"/>
    <w:rsid w:val="00B65676"/>
    <w:rsid w:val="00B6574F"/>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777"/>
    <w:rsid w:val="00B747A8"/>
    <w:rsid w:val="00B7480C"/>
    <w:rsid w:val="00B74811"/>
    <w:rsid w:val="00B74B57"/>
    <w:rsid w:val="00B74CA9"/>
    <w:rsid w:val="00B75044"/>
    <w:rsid w:val="00B750B6"/>
    <w:rsid w:val="00B75112"/>
    <w:rsid w:val="00B75195"/>
    <w:rsid w:val="00B751D7"/>
    <w:rsid w:val="00B752A9"/>
    <w:rsid w:val="00B752B5"/>
    <w:rsid w:val="00B7543F"/>
    <w:rsid w:val="00B754DA"/>
    <w:rsid w:val="00B75597"/>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0E4"/>
    <w:rsid w:val="00B85148"/>
    <w:rsid w:val="00B85237"/>
    <w:rsid w:val="00B8527E"/>
    <w:rsid w:val="00B852E8"/>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90237"/>
    <w:rsid w:val="00B90335"/>
    <w:rsid w:val="00B903E7"/>
    <w:rsid w:val="00B90412"/>
    <w:rsid w:val="00B90705"/>
    <w:rsid w:val="00B9074C"/>
    <w:rsid w:val="00B90883"/>
    <w:rsid w:val="00B909A2"/>
    <w:rsid w:val="00B90A0E"/>
    <w:rsid w:val="00B90A47"/>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FD"/>
    <w:rsid w:val="00B9450D"/>
    <w:rsid w:val="00B94528"/>
    <w:rsid w:val="00B9477C"/>
    <w:rsid w:val="00B94796"/>
    <w:rsid w:val="00B9495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A1"/>
    <w:rsid w:val="00BB14B4"/>
    <w:rsid w:val="00BB1505"/>
    <w:rsid w:val="00BB15D8"/>
    <w:rsid w:val="00BB1658"/>
    <w:rsid w:val="00BB17A3"/>
    <w:rsid w:val="00BB17B5"/>
    <w:rsid w:val="00BB17C9"/>
    <w:rsid w:val="00BB18BA"/>
    <w:rsid w:val="00BB1BD1"/>
    <w:rsid w:val="00BB1C52"/>
    <w:rsid w:val="00BB1CCC"/>
    <w:rsid w:val="00BB1D77"/>
    <w:rsid w:val="00BB1DB5"/>
    <w:rsid w:val="00BB1E7D"/>
    <w:rsid w:val="00BB1EA6"/>
    <w:rsid w:val="00BB1FBF"/>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858"/>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FDE"/>
    <w:rsid w:val="00BC4FE2"/>
    <w:rsid w:val="00BC506E"/>
    <w:rsid w:val="00BC512D"/>
    <w:rsid w:val="00BC524C"/>
    <w:rsid w:val="00BC52C7"/>
    <w:rsid w:val="00BC54BE"/>
    <w:rsid w:val="00BC54DF"/>
    <w:rsid w:val="00BC577D"/>
    <w:rsid w:val="00BC5A21"/>
    <w:rsid w:val="00BC5A93"/>
    <w:rsid w:val="00BC5F42"/>
    <w:rsid w:val="00BC5F78"/>
    <w:rsid w:val="00BC5FB1"/>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04"/>
    <w:rsid w:val="00BF3F1E"/>
    <w:rsid w:val="00BF401B"/>
    <w:rsid w:val="00BF40A9"/>
    <w:rsid w:val="00BF422B"/>
    <w:rsid w:val="00BF4446"/>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D3C"/>
    <w:rsid w:val="00C03E38"/>
    <w:rsid w:val="00C03E66"/>
    <w:rsid w:val="00C03E79"/>
    <w:rsid w:val="00C04025"/>
    <w:rsid w:val="00C0433E"/>
    <w:rsid w:val="00C04398"/>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D"/>
    <w:rsid w:val="00C13C2C"/>
    <w:rsid w:val="00C13CAD"/>
    <w:rsid w:val="00C13ED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FF"/>
    <w:rsid w:val="00C15134"/>
    <w:rsid w:val="00C1519E"/>
    <w:rsid w:val="00C15232"/>
    <w:rsid w:val="00C15274"/>
    <w:rsid w:val="00C15341"/>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0"/>
    <w:rsid w:val="00C21C42"/>
    <w:rsid w:val="00C21DC3"/>
    <w:rsid w:val="00C21DF1"/>
    <w:rsid w:val="00C21E54"/>
    <w:rsid w:val="00C21EEA"/>
    <w:rsid w:val="00C21F00"/>
    <w:rsid w:val="00C220C7"/>
    <w:rsid w:val="00C2215B"/>
    <w:rsid w:val="00C222BE"/>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C7"/>
    <w:rsid w:val="00C23D02"/>
    <w:rsid w:val="00C23D66"/>
    <w:rsid w:val="00C23E2B"/>
    <w:rsid w:val="00C23E93"/>
    <w:rsid w:val="00C23EB2"/>
    <w:rsid w:val="00C23ED0"/>
    <w:rsid w:val="00C24014"/>
    <w:rsid w:val="00C24072"/>
    <w:rsid w:val="00C240EB"/>
    <w:rsid w:val="00C2412E"/>
    <w:rsid w:val="00C24189"/>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5D"/>
    <w:rsid w:val="00C3179F"/>
    <w:rsid w:val="00C31B5F"/>
    <w:rsid w:val="00C31C0D"/>
    <w:rsid w:val="00C31CD0"/>
    <w:rsid w:val="00C32027"/>
    <w:rsid w:val="00C32077"/>
    <w:rsid w:val="00C320A5"/>
    <w:rsid w:val="00C320E8"/>
    <w:rsid w:val="00C32369"/>
    <w:rsid w:val="00C3242F"/>
    <w:rsid w:val="00C3260E"/>
    <w:rsid w:val="00C32819"/>
    <w:rsid w:val="00C328F7"/>
    <w:rsid w:val="00C329A7"/>
    <w:rsid w:val="00C32A43"/>
    <w:rsid w:val="00C32A5A"/>
    <w:rsid w:val="00C32B28"/>
    <w:rsid w:val="00C32C0F"/>
    <w:rsid w:val="00C32C66"/>
    <w:rsid w:val="00C32E80"/>
    <w:rsid w:val="00C32FB2"/>
    <w:rsid w:val="00C33336"/>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1E"/>
    <w:rsid w:val="00C42529"/>
    <w:rsid w:val="00C42651"/>
    <w:rsid w:val="00C42821"/>
    <w:rsid w:val="00C42883"/>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C51"/>
    <w:rsid w:val="00C62C5E"/>
    <w:rsid w:val="00C62C82"/>
    <w:rsid w:val="00C62FC7"/>
    <w:rsid w:val="00C6338F"/>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CB"/>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41"/>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332"/>
    <w:rsid w:val="00C964D4"/>
    <w:rsid w:val="00C964EF"/>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80D"/>
    <w:rsid w:val="00C97881"/>
    <w:rsid w:val="00C978BE"/>
    <w:rsid w:val="00C979C4"/>
    <w:rsid w:val="00C97C2E"/>
    <w:rsid w:val="00C97E08"/>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CDF"/>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6A5"/>
    <w:rsid w:val="00CA7780"/>
    <w:rsid w:val="00CA7833"/>
    <w:rsid w:val="00CA7901"/>
    <w:rsid w:val="00CA792F"/>
    <w:rsid w:val="00CA7957"/>
    <w:rsid w:val="00CA7967"/>
    <w:rsid w:val="00CA79DF"/>
    <w:rsid w:val="00CA7A83"/>
    <w:rsid w:val="00CA7B32"/>
    <w:rsid w:val="00CA7C1C"/>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C07"/>
    <w:rsid w:val="00CB2C14"/>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24"/>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CE1"/>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E1"/>
    <w:rsid w:val="00CD3245"/>
    <w:rsid w:val="00CD32DB"/>
    <w:rsid w:val="00CD33B0"/>
    <w:rsid w:val="00CD33ED"/>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6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20EB"/>
    <w:rsid w:val="00CF211F"/>
    <w:rsid w:val="00CF2390"/>
    <w:rsid w:val="00CF243C"/>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F45"/>
    <w:rsid w:val="00D07F4E"/>
    <w:rsid w:val="00D1004F"/>
    <w:rsid w:val="00D1034C"/>
    <w:rsid w:val="00D103E0"/>
    <w:rsid w:val="00D105A5"/>
    <w:rsid w:val="00D1068D"/>
    <w:rsid w:val="00D106B8"/>
    <w:rsid w:val="00D10836"/>
    <w:rsid w:val="00D108E0"/>
    <w:rsid w:val="00D10C8C"/>
    <w:rsid w:val="00D10EC4"/>
    <w:rsid w:val="00D112B2"/>
    <w:rsid w:val="00D112E1"/>
    <w:rsid w:val="00D114B8"/>
    <w:rsid w:val="00D11699"/>
    <w:rsid w:val="00D11784"/>
    <w:rsid w:val="00D117E9"/>
    <w:rsid w:val="00D11858"/>
    <w:rsid w:val="00D11877"/>
    <w:rsid w:val="00D118BE"/>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1C8"/>
    <w:rsid w:val="00D27293"/>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1D"/>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4DC"/>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373"/>
    <w:rsid w:val="00D5738B"/>
    <w:rsid w:val="00D573A6"/>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971"/>
    <w:rsid w:val="00D61A78"/>
    <w:rsid w:val="00D61C65"/>
    <w:rsid w:val="00D61E50"/>
    <w:rsid w:val="00D61F23"/>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BAF"/>
    <w:rsid w:val="00D66D35"/>
    <w:rsid w:val="00D66D3E"/>
    <w:rsid w:val="00D66DD6"/>
    <w:rsid w:val="00D66F52"/>
    <w:rsid w:val="00D67083"/>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556"/>
    <w:rsid w:val="00D745A0"/>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3BF"/>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BCC"/>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09"/>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9C"/>
    <w:rsid w:val="00DB15DA"/>
    <w:rsid w:val="00DB15FE"/>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5B4"/>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327"/>
    <w:rsid w:val="00DD4441"/>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D7F2E"/>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B5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4E5"/>
    <w:rsid w:val="00DF0954"/>
    <w:rsid w:val="00DF0B42"/>
    <w:rsid w:val="00DF0BF9"/>
    <w:rsid w:val="00DF0CCE"/>
    <w:rsid w:val="00DF0D96"/>
    <w:rsid w:val="00DF0F9E"/>
    <w:rsid w:val="00DF11FD"/>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DF4"/>
    <w:rsid w:val="00DF6F28"/>
    <w:rsid w:val="00DF6F55"/>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30F"/>
    <w:rsid w:val="00E01396"/>
    <w:rsid w:val="00E019AA"/>
    <w:rsid w:val="00E01A95"/>
    <w:rsid w:val="00E01D06"/>
    <w:rsid w:val="00E01DDA"/>
    <w:rsid w:val="00E01E31"/>
    <w:rsid w:val="00E01E3D"/>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FD"/>
    <w:rsid w:val="00E03ADB"/>
    <w:rsid w:val="00E03CE2"/>
    <w:rsid w:val="00E03FC1"/>
    <w:rsid w:val="00E0403E"/>
    <w:rsid w:val="00E0423E"/>
    <w:rsid w:val="00E04398"/>
    <w:rsid w:val="00E04408"/>
    <w:rsid w:val="00E04465"/>
    <w:rsid w:val="00E044C1"/>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24"/>
    <w:rsid w:val="00E10077"/>
    <w:rsid w:val="00E103AF"/>
    <w:rsid w:val="00E103F1"/>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5BFA"/>
    <w:rsid w:val="00E160E4"/>
    <w:rsid w:val="00E161CA"/>
    <w:rsid w:val="00E161F0"/>
    <w:rsid w:val="00E16217"/>
    <w:rsid w:val="00E16468"/>
    <w:rsid w:val="00E164A8"/>
    <w:rsid w:val="00E16517"/>
    <w:rsid w:val="00E16568"/>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76"/>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4F36"/>
    <w:rsid w:val="00E6511B"/>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80C"/>
    <w:rsid w:val="00E8681F"/>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2E4C"/>
    <w:rsid w:val="00E92FED"/>
    <w:rsid w:val="00E93001"/>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76A"/>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128"/>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708"/>
    <w:rsid w:val="00EB386D"/>
    <w:rsid w:val="00EB3942"/>
    <w:rsid w:val="00EB395D"/>
    <w:rsid w:val="00EB397A"/>
    <w:rsid w:val="00EB3C6D"/>
    <w:rsid w:val="00EB3CF2"/>
    <w:rsid w:val="00EB3DD6"/>
    <w:rsid w:val="00EB3E44"/>
    <w:rsid w:val="00EB3E5C"/>
    <w:rsid w:val="00EB3F32"/>
    <w:rsid w:val="00EB3F94"/>
    <w:rsid w:val="00EB409E"/>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0C"/>
    <w:rsid w:val="00EC0B45"/>
    <w:rsid w:val="00EC0B54"/>
    <w:rsid w:val="00EC0B5B"/>
    <w:rsid w:val="00EC0C37"/>
    <w:rsid w:val="00EC0C78"/>
    <w:rsid w:val="00EC0DBF"/>
    <w:rsid w:val="00EC0EBB"/>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3"/>
    <w:rsid w:val="00EC2FE0"/>
    <w:rsid w:val="00EC30DD"/>
    <w:rsid w:val="00EC3132"/>
    <w:rsid w:val="00EC3174"/>
    <w:rsid w:val="00EC31BC"/>
    <w:rsid w:val="00EC327D"/>
    <w:rsid w:val="00EC32B1"/>
    <w:rsid w:val="00EC3315"/>
    <w:rsid w:val="00EC3542"/>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865"/>
    <w:rsid w:val="00ED589F"/>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6B"/>
    <w:rsid w:val="00EE0841"/>
    <w:rsid w:val="00EE08A7"/>
    <w:rsid w:val="00EE0994"/>
    <w:rsid w:val="00EE099E"/>
    <w:rsid w:val="00EE0AD8"/>
    <w:rsid w:val="00EE0B77"/>
    <w:rsid w:val="00EE0CC0"/>
    <w:rsid w:val="00EE0D0B"/>
    <w:rsid w:val="00EE0D46"/>
    <w:rsid w:val="00EE0DFB"/>
    <w:rsid w:val="00EE0F4C"/>
    <w:rsid w:val="00EE1397"/>
    <w:rsid w:val="00EE13D1"/>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1F5"/>
    <w:rsid w:val="00EE542E"/>
    <w:rsid w:val="00EE545F"/>
    <w:rsid w:val="00EE54ED"/>
    <w:rsid w:val="00EE5558"/>
    <w:rsid w:val="00EE5721"/>
    <w:rsid w:val="00EE585B"/>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72D"/>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F00"/>
    <w:rsid w:val="00F03F93"/>
    <w:rsid w:val="00F040CB"/>
    <w:rsid w:val="00F041B8"/>
    <w:rsid w:val="00F042E4"/>
    <w:rsid w:val="00F042EA"/>
    <w:rsid w:val="00F04320"/>
    <w:rsid w:val="00F043B3"/>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3BB"/>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6E"/>
    <w:rsid w:val="00F07608"/>
    <w:rsid w:val="00F076A4"/>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F"/>
    <w:rsid w:val="00F32A70"/>
    <w:rsid w:val="00F32A95"/>
    <w:rsid w:val="00F32BAD"/>
    <w:rsid w:val="00F32C56"/>
    <w:rsid w:val="00F32C65"/>
    <w:rsid w:val="00F32D68"/>
    <w:rsid w:val="00F32EE6"/>
    <w:rsid w:val="00F32F6D"/>
    <w:rsid w:val="00F32F74"/>
    <w:rsid w:val="00F32FCE"/>
    <w:rsid w:val="00F32FEC"/>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E4"/>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00"/>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C6"/>
    <w:rsid w:val="00F56E85"/>
    <w:rsid w:val="00F56EB0"/>
    <w:rsid w:val="00F56F3B"/>
    <w:rsid w:val="00F56F68"/>
    <w:rsid w:val="00F56FF6"/>
    <w:rsid w:val="00F56FFE"/>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F5C"/>
    <w:rsid w:val="00F661DD"/>
    <w:rsid w:val="00F663D8"/>
    <w:rsid w:val="00F663E4"/>
    <w:rsid w:val="00F663F7"/>
    <w:rsid w:val="00F665B3"/>
    <w:rsid w:val="00F6664A"/>
    <w:rsid w:val="00F6669A"/>
    <w:rsid w:val="00F666A6"/>
    <w:rsid w:val="00F6674D"/>
    <w:rsid w:val="00F66891"/>
    <w:rsid w:val="00F66924"/>
    <w:rsid w:val="00F66963"/>
    <w:rsid w:val="00F669E7"/>
    <w:rsid w:val="00F66B28"/>
    <w:rsid w:val="00F66CDE"/>
    <w:rsid w:val="00F66E7B"/>
    <w:rsid w:val="00F66E95"/>
    <w:rsid w:val="00F66FAC"/>
    <w:rsid w:val="00F66FCB"/>
    <w:rsid w:val="00F66FCC"/>
    <w:rsid w:val="00F6702F"/>
    <w:rsid w:val="00F67143"/>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10"/>
    <w:rsid w:val="00F76387"/>
    <w:rsid w:val="00F763C0"/>
    <w:rsid w:val="00F76438"/>
    <w:rsid w:val="00F764A0"/>
    <w:rsid w:val="00F765CD"/>
    <w:rsid w:val="00F769A2"/>
    <w:rsid w:val="00F769F3"/>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C6E"/>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81C"/>
    <w:rsid w:val="00FA08AB"/>
    <w:rsid w:val="00FA099A"/>
    <w:rsid w:val="00FA0BCE"/>
    <w:rsid w:val="00FA0D18"/>
    <w:rsid w:val="00FA0F76"/>
    <w:rsid w:val="00FA0FC0"/>
    <w:rsid w:val="00FA1025"/>
    <w:rsid w:val="00FA1039"/>
    <w:rsid w:val="00FA1085"/>
    <w:rsid w:val="00FA1248"/>
    <w:rsid w:val="00FA12EB"/>
    <w:rsid w:val="00FA14A9"/>
    <w:rsid w:val="00FA1509"/>
    <w:rsid w:val="00FA1539"/>
    <w:rsid w:val="00FA15B8"/>
    <w:rsid w:val="00FA15FC"/>
    <w:rsid w:val="00FA1A5B"/>
    <w:rsid w:val="00FA1A7F"/>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428"/>
    <w:rsid w:val="00FA5512"/>
    <w:rsid w:val="00FA5533"/>
    <w:rsid w:val="00FA5599"/>
    <w:rsid w:val="00FA55AC"/>
    <w:rsid w:val="00FA55CE"/>
    <w:rsid w:val="00FA570B"/>
    <w:rsid w:val="00FA5758"/>
    <w:rsid w:val="00FA58BB"/>
    <w:rsid w:val="00FA59A1"/>
    <w:rsid w:val="00FA59BB"/>
    <w:rsid w:val="00FA5AB6"/>
    <w:rsid w:val="00FA5C0F"/>
    <w:rsid w:val="00FA5C1C"/>
    <w:rsid w:val="00FA5CB6"/>
    <w:rsid w:val="00FA5D11"/>
    <w:rsid w:val="00FA5DC1"/>
    <w:rsid w:val="00FA603C"/>
    <w:rsid w:val="00FA610F"/>
    <w:rsid w:val="00FA611E"/>
    <w:rsid w:val="00FA61A1"/>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B66"/>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43F"/>
    <w:rsid w:val="00FB646F"/>
    <w:rsid w:val="00FB6482"/>
    <w:rsid w:val="00FB666E"/>
    <w:rsid w:val="00FB672E"/>
    <w:rsid w:val="00FB6785"/>
    <w:rsid w:val="00FB68CB"/>
    <w:rsid w:val="00FB695E"/>
    <w:rsid w:val="00FB698E"/>
    <w:rsid w:val="00FB6B59"/>
    <w:rsid w:val="00FB6CD8"/>
    <w:rsid w:val="00FB6DB1"/>
    <w:rsid w:val="00FB6E03"/>
    <w:rsid w:val="00FB6E97"/>
    <w:rsid w:val="00FB706B"/>
    <w:rsid w:val="00FB7163"/>
    <w:rsid w:val="00FB7326"/>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C04"/>
    <w:rsid w:val="00FD6C54"/>
    <w:rsid w:val="00FD6C7A"/>
    <w:rsid w:val="00FD6D11"/>
    <w:rsid w:val="00FD6DC0"/>
    <w:rsid w:val="00FD6E0D"/>
    <w:rsid w:val="00FD6E50"/>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1CA"/>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5A"/>
    <w:rsid w:val="00FF2A33"/>
    <w:rsid w:val="00FF2AE1"/>
    <w:rsid w:val="00FF2C2F"/>
    <w:rsid w:val="00FF2DDA"/>
    <w:rsid w:val="00FF2E7D"/>
    <w:rsid w:val="00FF2E95"/>
    <w:rsid w:val="00FF2F46"/>
    <w:rsid w:val="00FF32A1"/>
    <w:rsid w:val="00FF3569"/>
    <w:rsid w:val="00FF3726"/>
    <w:rsid w:val="00FF375A"/>
    <w:rsid w:val="00FF3782"/>
    <w:rsid w:val="00FF3838"/>
    <w:rsid w:val="00FF3A35"/>
    <w:rsid w:val="00FF3B49"/>
    <w:rsid w:val="00FF3BAF"/>
    <w:rsid w:val="00FF3BCC"/>
    <w:rsid w:val="00FF3C89"/>
    <w:rsid w:val="00FF3DB0"/>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9F7"/>
    <w:rsid w:val="00FF5B69"/>
    <w:rsid w:val="00FF5BCC"/>
    <w:rsid w:val="00FF5E3A"/>
    <w:rsid w:val="00FF5E6A"/>
    <w:rsid w:val="00FF5F7E"/>
    <w:rsid w:val="00FF5F9C"/>
    <w:rsid w:val="00FF6266"/>
    <w:rsid w:val="00FF63C6"/>
    <w:rsid w:val="00FF6503"/>
    <w:rsid w:val="00FF653B"/>
    <w:rsid w:val="00FF6811"/>
    <w:rsid w:val="00FF68D6"/>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789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qFormat="1"/>
    <w:lsdException w:name="footer" w:uiPriority="0"/>
    <w:lsdException w:name="caption" w:uiPriority="0" w:qFormat="1"/>
    <w:lsdException w:name="footnote reference" w:qFormat="1"/>
    <w:lsdException w:name="line number" w:uiPriority="0"/>
    <w:lsdException w:name="page number" w:uiPriority="0"/>
    <w:lsdException w:name="endnote reference" w:uiPriority="0"/>
    <w:lsdException w:name="endnote tex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iPriority="10" w:unhideWhenUsed="0" w:qFormat="1"/>
    <w:lsdException w:name="Default Paragraph Font" w:uiPriority="1"/>
    <w:lsdException w:name="Body Text" w:qFormat="1"/>
    <w:lsdException w:name="Body Text Indent" w:uiPriority="0"/>
    <w:lsdException w:name="List Continue 2" w:uiPriority="0"/>
    <w:lsdException w:name="Subtitle" w:semiHidden="0" w:uiPriority="0" w:unhideWhenUsed="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qFormat="1"/>
    <w:lsdException w:name="HTML Typewriter"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uiPriority w:val="99"/>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uiPriority w:val="99"/>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10"/>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uiPriority w:val="99"/>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9E19DD-A678-4CB1-B508-7FB320DD6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1</Pages>
  <Words>60</Words>
  <Characters>344</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403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32</cp:revision>
  <cp:lastPrinted>2009-02-06T05:36:00Z</cp:lastPrinted>
  <dcterms:created xsi:type="dcterms:W3CDTF">2020-07-06T21:50:00Z</dcterms:created>
  <dcterms:modified xsi:type="dcterms:W3CDTF">2020-07-07T06:13:00Z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