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F433B8" w:rsidRDefault="00F433B8" w:rsidP="00F433B8">
      <w:r w:rsidRPr="00C413C1">
        <w:rPr>
          <w:rFonts w:ascii="Times New Roman" w:eastAsia="Times New Roman" w:hAnsi="Times New Roman" w:cs="Times New Roman"/>
          <w:b/>
          <w:sz w:val="24"/>
          <w:szCs w:val="24"/>
          <w:lang w:eastAsia="ru-RU"/>
        </w:rPr>
        <w:t>Б</w:t>
      </w:r>
      <w:r>
        <w:rPr>
          <w:rFonts w:ascii="Times New Roman" w:eastAsia="Times New Roman" w:hAnsi="Times New Roman" w:cs="Times New Roman"/>
          <w:b/>
          <w:sz w:val="24"/>
          <w:szCs w:val="24"/>
          <w:lang w:eastAsia="ru-RU"/>
        </w:rPr>
        <w:t>реславський Владислав Олександрович</w:t>
      </w:r>
      <w:r w:rsidRPr="00C413C1">
        <w:rPr>
          <w:rFonts w:ascii="Times New Roman" w:eastAsia="Times New Roman" w:hAnsi="Times New Roman" w:cs="Times New Roman"/>
          <w:sz w:val="24"/>
          <w:szCs w:val="24"/>
          <w:lang w:eastAsia="ru-RU"/>
        </w:rPr>
        <w:t>, заступник начальника відділу вимірювань департаменту вимірювань в Державному підприємстві «Український державний центр радіочастот». Назва дисертації: «Моделі та методики підвищення ефективності функціонування самоорганізованих радіомереж». Шифр та назва спеціальності: 05.12.02 «Телекомунікаційні системи та мережі». Спецрада Д 26.861.01 Державного університету телекомунікацій</w:t>
      </w:r>
    </w:p>
    <w:sectPr w:rsidR="004111C7" w:rsidRPr="00F433B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D61CD0">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61CD0">
    <w:pPr>
      <w:rPr>
        <w:sz w:val="2"/>
        <w:szCs w:val="2"/>
      </w:rPr>
    </w:pPr>
    <w:r w:rsidRPr="00D61CD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D61CD0">
                <w:pPr>
                  <w:spacing w:line="240" w:lineRule="auto"/>
                </w:pPr>
                <w:fldSimple w:instr=" PAGE \* MERGEFORMAT ">
                  <w:r w:rsidR="00F433B8" w:rsidRPr="00F433B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D61CD0">
      <w:pPr>
        <w:rPr>
          <w:sz w:val="2"/>
          <w:szCs w:val="2"/>
        </w:rPr>
      </w:pPr>
      <w:r w:rsidRPr="00D61CD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D61CD0">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D61CD0">
      <w:pPr>
        <w:rPr>
          <w:sz w:val="2"/>
          <w:szCs w:val="2"/>
        </w:rPr>
      </w:pPr>
      <w:r w:rsidRPr="00D61CD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53B4F-5D7E-43A9-8D7E-5490574A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cp:revision>
  <cp:lastPrinted>2009-02-06T05:36:00Z</cp:lastPrinted>
  <dcterms:created xsi:type="dcterms:W3CDTF">2021-04-03T22:00:00Z</dcterms:created>
  <dcterms:modified xsi:type="dcterms:W3CDTF">2021-04-04T09:48:00Z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