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151A" w14:textId="6CFF72E2" w:rsidR="00926D3B" w:rsidRDefault="00A851DD" w:rsidP="00A851DD">
      <w:r w:rsidRPr="00A851DD">
        <w:rPr>
          <w:rFonts w:hint="eastAsia"/>
        </w:rPr>
        <w:t>Абрамкина</w:t>
      </w:r>
      <w:r w:rsidRPr="00A851DD">
        <w:t xml:space="preserve"> </w:t>
      </w:r>
      <w:r w:rsidRPr="00A851DD">
        <w:rPr>
          <w:rFonts w:hint="eastAsia"/>
        </w:rPr>
        <w:t>Елена</w:t>
      </w:r>
      <w:r w:rsidRPr="00A851DD">
        <w:t xml:space="preserve"> </w:t>
      </w:r>
      <w:r w:rsidRPr="00A851DD">
        <w:rPr>
          <w:rFonts w:hint="eastAsia"/>
        </w:rPr>
        <w:t>Евгеньевна</w:t>
      </w:r>
      <w:r>
        <w:t xml:space="preserve"> </w:t>
      </w:r>
      <w:r w:rsidRPr="00A851DD">
        <w:rPr>
          <w:rFonts w:hint="eastAsia"/>
        </w:rPr>
        <w:t>Речевой</w:t>
      </w:r>
      <w:r w:rsidRPr="00A851DD">
        <w:t xml:space="preserve"> </w:t>
      </w:r>
      <w:r w:rsidRPr="00A851DD">
        <w:rPr>
          <w:rFonts w:hint="eastAsia"/>
        </w:rPr>
        <w:t>жанр</w:t>
      </w:r>
      <w:r w:rsidRPr="00A851DD">
        <w:t xml:space="preserve"> </w:t>
      </w:r>
      <w:r w:rsidRPr="00A851DD">
        <w:rPr>
          <w:rFonts w:hint="eastAsia"/>
        </w:rPr>
        <w:t>протокола</w:t>
      </w:r>
      <w:r w:rsidRPr="00A851DD">
        <w:t xml:space="preserve"> </w:t>
      </w:r>
      <w:r w:rsidRPr="00A851DD">
        <w:rPr>
          <w:rFonts w:hint="eastAsia"/>
        </w:rPr>
        <w:t>допроса</w:t>
      </w:r>
      <w:r w:rsidRPr="00A851DD">
        <w:t xml:space="preserve">: </w:t>
      </w:r>
      <w:r w:rsidRPr="00A851DD">
        <w:rPr>
          <w:rFonts w:hint="eastAsia"/>
        </w:rPr>
        <w:t>идентификационный</w:t>
      </w:r>
      <w:r w:rsidRPr="00A851DD">
        <w:t xml:space="preserve"> </w:t>
      </w:r>
      <w:r w:rsidRPr="00A851DD">
        <w:rPr>
          <w:rFonts w:hint="eastAsia"/>
        </w:rPr>
        <w:t>аспект</w:t>
      </w:r>
    </w:p>
    <w:p w14:paraId="47E96D34" w14:textId="77777777" w:rsidR="00A851DD" w:rsidRDefault="00A851DD" w:rsidP="00A851DD">
      <w:r>
        <w:rPr>
          <w:rFonts w:hint="eastAsia"/>
        </w:rPr>
        <w:t>ОГЛАВЛЕНИЕ</w:t>
      </w:r>
      <w:r>
        <w:t xml:space="preserve"> </w:t>
      </w:r>
      <w:r>
        <w:rPr>
          <w:rFonts w:hint="eastAsia"/>
        </w:rPr>
        <w:t>ДИССЕРТАЦИИ</w:t>
      </w:r>
    </w:p>
    <w:p w14:paraId="610F2CF2" w14:textId="77777777" w:rsidR="00A851DD" w:rsidRDefault="00A851DD" w:rsidP="00A851DD">
      <w:r>
        <w:rPr>
          <w:rFonts w:hint="eastAsia"/>
        </w:rPr>
        <w:t>кандидат</w:t>
      </w:r>
      <w:r>
        <w:t xml:space="preserve"> </w:t>
      </w:r>
      <w:r>
        <w:rPr>
          <w:rFonts w:hint="eastAsia"/>
        </w:rPr>
        <w:t>наук</w:t>
      </w:r>
      <w:r>
        <w:t xml:space="preserve"> </w:t>
      </w:r>
      <w:r>
        <w:rPr>
          <w:rFonts w:hint="eastAsia"/>
        </w:rPr>
        <w:t>Абрамкина</w:t>
      </w:r>
      <w:r>
        <w:t xml:space="preserve"> </w:t>
      </w:r>
      <w:r>
        <w:rPr>
          <w:rFonts w:hint="eastAsia"/>
        </w:rPr>
        <w:t>Елена</w:t>
      </w:r>
      <w:r>
        <w:t xml:space="preserve"> </w:t>
      </w:r>
      <w:r>
        <w:rPr>
          <w:rFonts w:hint="eastAsia"/>
        </w:rPr>
        <w:t>Евгеньевна</w:t>
      </w:r>
    </w:p>
    <w:p w14:paraId="1E3C1D94" w14:textId="77777777" w:rsidR="00A851DD" w:rsidRDefault="00A851DD" w:rsidP="00A851DD">
      <w:r>
        <w:rPr>
          <w:rFonts w:hint="eastAsia"/>
        </w:rPr>
        <w:t>ВВЕДЕНИЕ</w:t>
      </w:r>
    </w:p>
    <w:p w14:paraId="03476C32" w14:textId="77777777" w:rsidR="00A851DD" w:rsidRDefault="00A851DD" w:rsidP="00A851DD"/>
    <w:p w14:paraId="660E5AD5" w14:textId="77777777" w:rsidR="00A851DD" w:rsidRDefault="00A851DD" w:rsidP="00A851DD">
      <w:r>
        <w:rPr>
          <w:rFonts w:hint="eastAsia"/>
        </w:rPr>
        <w:t>ГЛАВА</w:t>
      </w:r>
      <w:r>
        <w:t xml:space="preserve"> 1. </w:t>
      </w:r>
      <w:r>
        <w:rPr>
          <w:rFonts w:hint="eastAsia"/>
        </w:rPr>
        <w:t>РЕЧЕВОЙ</w:t>
      </w:r>
      <w:r>
        <w:t xml:space="preserve"> </w:t>
      </w:r>
      <w:r>
        <w:rPr>
          <w:rFonts w:hint="eastAsia"/>
        </w:rPr>
        <w:t>ЖАНР</w:t>
      </w:r>
      <w:r>
        <w:t xml:space="preserve"> </w:t>
      </w:r>
      <w:r>
        <w:rPr>
          <w:rFonts w:hint="eastAsia"/>
        </w:rPr>
        <w:t>ПРОТОКОЛА</w:t>
      </w:r>
      <w:r>
        <w:t xml:space="preserve"> </w:t>
      </w:r>
      <w:r>
        <w:rPr>
          <w:rFonts w:hint="eastAsia"/>
        </w:rPr>
        <w:t>ДОПРОСА</w:t>
      </w:r>
      <w:r>
        <w:t xml:space="preserve"> </w:t>
      </w:r>
      <w:r>
        <w:rPr>
          <w:rFonts w:hint="eastAsia"/>
        </w:rPr>
        <w:t>И</w:t>
      </w:r>
      <w:r>
        <w:t xml:space="preserve"> </w:t>
      </w:r>
      <w:r>
        <w:rPr>
          <w:rFonts w:hint="eastAsia"/>
        </w:rPr>
        <w:t>ПРОБЛЕМЫ</w:t>
      </w:r>
      <w:r>
        <w:t xml:space="preserve"> </w:t>
      </w:r>
      <w:r>
        <w:rPr>
          <w:rFonts w:hint="eastAsia"/>
        </w:rPr>
        <w:t>ИДЕНТИФИКАЦИИ</w:t>
      </w:r>
      <w:r>
        <w:t xml:space="preserve"> </w:t>
      </w:r>
      <w:r>
        <w:rPr>
          <w:rFonts w:hint="eastAsia"/>
        </w:rPr>
        <w:t>АВТОРСТВА</w:t>
      </w:r>
    </w:p>
    <w:p w14:paraId="4FBF7EB6" w14:textId="77777777" w:rsidR="00A851DD" w:rsidRDefault="00A851DD" w:rsidP="00A851DD"/>
    <w:p w14:paraId="006CFB17" w14:textId="77777777" w:rsidR="00A851DD" w:rsidRDefault="00A851DD" w:rsidP="00A851DD">
      <w:r>
        <w:t xml:space="preserve">1.1. </w:t>
      </w:r>
      <w:r>
        <w:rPr>
          <w:rFonts w:hint="eastAsia"/>
        </w:rPr>
        <w:t>Понятие</w:t>
      </w:r>
      <w:r>
        <w:t xml:space="preserve"> </w:t>
      </w:r>
      <w:r>
        <w:rPr>
          <w:rFonts w:hint="eastAsia"/>
        </w:rPr>
        <w:t>речевого</w:t>
      </w:r>
      <w:r>
        <w:t xml:space="preserve"> </w:t>
      </w:r>
      <w:r>
        <w:rPr>
          <w:rFonts w:hint="eastAsia"/>
        </w:rPr>
        <w:t>жанра</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6FE95534" w14:textId="77777777" w:rsidR="00A851DD" w:rsidRDefault="00A851DD" w:rsidP="00A851DD"/>
    <w:p w14:paraId="6576A067" w14:textId="77777777" w:rsidR="00A851DD" w:rsidRDefault="00A851DD" w:rsidP="00A851DD">
      <w:r>
        <w:t xml:space="preserve">1.1.1. </w:t>
      </w:r>
      <w:r>
        <w:rPr>
          <w:rFonts w:hint="eastAsia"/>
        </w:rPr>
        <w:t>Представление</w:t>
      </w:r>
      <w:r>
        <w:t xml:space="preserve"> </w:t>
      </w:r>
      <w:r>
        <w:rPr>
          <w:rFonts w:hint="eastAsia"/>
        </w:rPr>
        <w:t>о</w:t>
      </w:r>
      <w:r>
        <w:t xml:space="preserve"> </w:t>
      </w:r>
      <w:r>
        <w:rPr>
          <w:rFonts w:hint="eastAsia"/>
        </w:rPr>
        <w:t>природе</w:t>
      </w:r>
      <w:r>
        <w:t xml:space="preserve"> </w:t>
      </w:r>
      <w:r>
        <w:rPr>
          <w:rFonts w:hint="eastAsia"/>
        </w:rPr>
        <w:t>и</w:t>
      </w:r>
      <w:r>
        <w:t xml:space="preserve"> </w:t>
      </w:r>
      <w:r>
        <w:rPr>
          <w:rFonts w:hint="eastAsia"/>
        </w:rPr>
        <w:t>структуре</w:t>
      </w:r>
      <w:r>
        <w:t xml:space="preserve"> </w:t>
      </w:r>
      <w:r>
        <w:rPr>
          <w:rFonts w:hint="eastAsia"/>
        </w:rPr>
        <w:t>речевого</w:t>
      </w:r>
      <w:r>
        <w:t xml:space="preserve"> </w:t>
      </w:r>
      <w:r>
        <w:rPr>
          <w:rFonts w:hint="eastAsia"/>
        </w:rPr>
        <w:t>жанра</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12F4862F" w14:textId="77777777" w:rsidR="00A851DD" w:rsidRDefault="00A851DD" w:rsidP="00A851DD"/>
    <w:p w14:paraId="49CC68BA" w14:textId="77777777" w:rsidR="00A851DD" w:rsidRDefault="00A851DD" w:rsidP="00A851DD">
      <w:r>
        <w:t xml:space="preserve">1.1.2. </w:t>
      </w:r>
      <w:r>
        <w:rPr>
          <w:rFonts w:hint="eastAsia"/>
        </w:rPr>
        <w:t>Первичные</w:t>
      </w:r>
      <w:r>
        <w:t xml:space="preserve"> </w:t>
      </w:r>
      <w:r>
        <w:rPr>
          <w:rFonts w:hint="eastAsia"/>
        </w:rPr>
        <w:t>и</w:t>
      </w:r>
      <w:r>
        <w:t xml:space="preserve"> </w:t>
      </w:r>
      <w:r>
        <w:rPr>
          <w:rFonts w:hint="eastAsia"/>
        </w:rPr>
        <w:t>вторичные</w:t>
      </w:r>
      <w:r>
        <w:t xml:space="preserve"> </w:t>
      </w:r>
      <w:r>
        <w:rPr>
          <w:rFonts w:hint="eastAsia"/>
        </w:rPr>
        <w:t>речевые</w:t>
      </w:r>
      <w:r>
        <w:t xml:space="preserve"> </w:t>
      </w:r>
      <w:r>
        <w:rPr>
          <w:rFonts w:hint="eastAsia"/>
        </w:rPr>
        <w:t>жанры</w:t>
      </w:r>
    </w:p>
    <w:p w14:paraId="41DA957E" w14:textId="77777777" w:rsidR="00A851DD" w:rsidRDefault="00A851DD" w:rsidP="00A851DD"/>
    <w:p w14:paraId="79A5C827" w14:textId="77777777" w:rsidR="00A851DD" w:rsidRDefault="00A851DD" w:rsidP="00A851DD">
      <w:r>
        <w:t xml:space="preserve">1.2. </w:t>
      </w:r>
      <w:r>
        <w:rPr>
          <w:rFonts w:hint="eastAsia"/>
        </w:rPr>
        <w:t>Автороведческая</w:t>
      </w:r>
      <w:r>
        <w:t xml:space="preserve"> </w:t>
      </w:r>
      <w:r>
        <w:rPr>
          <w:rFonts w:hint="eastAsia"/>
        </w:rPr>
        <w:t>экспертиза</w:t>
      </w:r>
      <w:r>
        <w:t xml:space="preserve"> </w:t>
      </w:r>
      <w:r>
        <w:rPr>
          <w:rFonts w:hint="eastAsia"/>
        </w:rPr>
        <w:t>и</w:t>
      </w:r>
      <w:r>
        <w:t xml:space="preserve"> </w:t>
      </w:r>
      <w:r>
        <w:rPr>
          <w:rFonts w:hint="eastAsia"/>
        </w:rPr>
        <w:t>проблемы</w:t>
      </w:r>
      <w:r>
        <w:t xml:space="preserve"> </w:t>
      </w:r>
      <w:r>
        <w:rPr>
          <w:rFonts w:hint="eastAsia"/>
        </w:rPr>
        <w:t>исследования</w:t>
      </w:r>
      <w:r>
        <w:t xml:space="preserve"> </w:t>
      </w:r>
      <w:r>
        <w:rPr>
          <w:rFonts w:hint="eastAsia"/>
        </w:rPr>
        <w:t>текстов</w:t>
      </w:r>
      <w:r>
        <w:t xml:space="preserve"> </w:t>
      </w:r>
      <w:r>
        <w:rPr>
          <w:rFonts w:hint="eastAsia"/>
        </w:rPr>
        <w:t>официально</w:t>
      </w:r>
      <w:r>
        <w:t>-</w:t>
      </w:r>
      <w:r>
        <w:rPr>
          <w:rFonts w:hint="eastAsia"/>
        </w:rPr>
        <w:t>делового</w:t>
      </w:r>
      <w:r>
        <w:t xml:space="preserve"> </w:t>
      </w:r>
      <w:r>
        <w:rPr>
          <w:rFonts w:hint="eastAsia"/>
        </w:rPr>
        <w:t>стиля</w:t>
      </w:r>
    </w:p>
    <w:p w14:paraId="67FC8803" w14:textId="77777777" w:rsidR="00A851DD" w:rsidRDefault="00A851DD" w:rsidP="00A851DD"/>
    <w:p w14:paraId="5DFAC111" w14:textId="77777777" w:rsidR="00A851DD" w:rsidRDefault="00A851DD" w:rsidP="00A851DD">
      <w:r>
        <w:t xml:space="preserve">1.2.1. </w:t>
      </w:r>
      <w:r>
        <w:rPr>
          <w:rFonts w:hint="eastAsia"/>
        </w:rPr>
        <w:t>Предмет</w:t>
      </w:r>
      <w:r>
        <w:t xml:space="preserve"> </w:t>
      </w:r>
      <w:r>
        <w:rPr>
          <w:rFonts w:hint="eastAsia"/>
        </w:rPr>
        <w:t>и</w:t>
      </w:r>
      <w:r>
        <w:t xml:space="preserve"> </w:t>
      </w:r>
      <w:r>
        <w:rPr>
          <w:rFonts w:hint="eastAsia"/>
        </w:rPr>
        <w:t>задачи</w:t>
      </w:r>
      <w:r>
        <w:t xml:space="preserve"> </w:t>
      </w:r>
      <w:r>
        <w:rPr>
          <w:rFonts w:hint="eastAsia"/>
        </w:rPr>
        <w:t>судебной</w:t>
      </w:r>
      <w:r>
        <w:t xml:space="preserve"> </w:t>
      </w:r>
      <w:r>
        <w:rPr>
          <w:rFonts w:hint="eastAsia"/>
        </w:rPr>
        <w:t>автороведческой</w:t>
      </w:r>
      <w:r>
        <w:t xml:space="preserve"> </w:t>
      </w:r>
      <w:r>
        <w:rPr>
          <w:rFonts w:hint="eastAsia"/>
        </w:rPr>
        <w:t>экспертизы</w:t>
      </w:r>
    </w:p>
    <w:p w14:paraId="77CD8B2E" w14:textId="77777777" w:rsidR="00A851DD" w:rsidRDefault="00A851DD" w:rsidP="00A851DD"/>
    <w:p w14:paraId="23615408" w14:textId="77777777" w:rsidR="00A851DD" w:rsidRDefault="00A851DD" w:rsidP="00A851DD">
      <w:r>
        <w:t xml:space="preserve">1.2.2. </w:t>
      </w:r>
      <w:r>
        <w:rPr>
          <w:rFonts w:hint="eastAsia"/>
        </w:rPr>
        <w:t>Идентификационная</w:t>
      </w:r>
      <w:r>
        <w:t xml:space="preserve"> </w:t>
      </w:r>
      <w:r>
        <w:rPr>
          <w:rFonts w:hint="eastAsia"/>
        </w:rPr>
        <w:t>автороведческая</w:t>
      </w:r>
      <w:r>
        <w:t xml:space="preserve"> </w:t>
      </w:r>
      <w:r>
        <w:rPr>
          <w:rFonts w:hint="eastAsia"/>
        </w:rPr>
        <w:t>экспертиза</w:t>
      </w:r>
    </w:p>
    <w:p w14:paraId="67E1752B" w14:textId="77777777" w:rsidR="00A851DD" w:rsidRDefault="00A851DD" w:rsidP="00A851DD"/>
    <w:p w14:paraId="4F58F0A6" w14:textId="77777777" w:rsidR="00A851DD" w:rsidRDefault="00A851DD" w:rsidP="00A851DD">
      <w:r>
        <w:t xml:space="preserve">1.2.3. </w:t>
      </w:r>
      <w:r>
        <w:rPr>
          <w:rFonts w:hint="eastAsia"/>
        </w:rPr>
        <w:t>Понятие</w:t>
      </w:r>
      <w:r>
        <w:t xml:space="preserve"> </w:t>
      </w:r>
      <w:r>
        <w:rPr>
          <w:rFonts w:hint="eastAsia"/>
        </w:rPr>
        <w:t>идентификационного</w:t>
      </w:r>
      <w:r>
        <w:t xml:space="preserve"> </w:t>
      </w:r>
      <w:r>
        <w:rPr>
          <w:rFonts w:hint="eastAsia"/>
        </w:rPr>
        <w:t>признака</w:t>
      </w:r>
      <w:r>
        <w:t xml:space="preserve"> </w:t>
      </w:r>
      <w:r>
        <w:rPr>
          <w:rFonts w:hint="eastAsia"/>
        </w:rPr>
        <w:t>в</w:t>
      </w:r>
      <w:r>
        <w:t xml:space="preserve"> </w:t>
      </w:r>
      <w:r>
        <w:rPr>
          <w:rFonts w:hint="eastAsia"/>
        </w:rPr>
        <w:t>судебной</w:t>
      </w:r>
      <w:r>
        <w:t xml:space="preserve"> </w:t>
      </w:r>
      <w:r>
        <w:rPr>
          <w:rFonts w:hint="eastAsia"/>
        </w:rPr>
        <w:t>автороведческой</w:t>
      </w:r>
      <w:r>
        <w:t xml:space="preserve"> </w:t>
      </w:r>
      <w:r>
        <w:rPr>
          <w:rFonts w:hint="eastAsia"/>
        </w:rPr>
        <w:t>экспертизе</w:t>
      </w:r>
    </w:p>
    <w:p w14:paraId="2214FE14" w14:textId="77777777" w:rsidR="00A851DD" w:rsidRDefault="00A851DD" w:rsidP="00A851DD"/>
    <w:p w14:paraId="1A63FCB7" w14:textId="77777777" w:rsidR="00A851DD" w:rsidRDefault="00A851DD" w:rsidP="00A851DD">
      <w:r>
        <w:t xml:space="preserve">1.2.4. </w:t>
      </w:r>
      <w:r>
        <w:rPr>
          <w:rFonts w:hint="eastAsia"/>
        </w:rPr>
        <w:t>Методика</w:t>
      </w:r>
      <w:r>
        <w:t xml:space="preserve"> </w:t>
      </w:r>
      <w:r>
        <w:rPr>
          <w:rFonts w:hint="eastAsia"/>
        </w:rPr>
        <w:t>идентификационной</w:t>
      </w:r>
      <w:r>
        <w:t xml:space="preserve"> </w:t>
      </w:r>
      <w:r>
        <w:rPr>
          <w:rFonts w:hint="eastAsia"/>
        </w:rPr>
        <w:t>автороведческой</w:t>
      </w:r>
      <w:r>
        <w:t xml:space="preserve"> </w:t>
      </w:r>
      <w:r>
        <w:rPr>
          <w:rFonts w:hint="eastAsia"/>
        </w:rPr>
        <w:t>экспертизы</w:t>
      </w:r>
    </w:p>
    <w:p w14:paraId="08E2BBD8" w14:textId="77777777" w:rsidR="00A851DD" w:rsidRDefault="00A851DD" w:rsidP="00A851DD"/>
    <w:p w14:paraId="7D4D0C41" w14:textId="77777777" w:rsidR="00A851DD" w:rsidRDefault="00A851DD" w:rsidP="00A851DD">
      <w:r>
        <w:t xml:space="preserve">1.2.5. </w:t>
      </w:r>
      <w:r>
        <w:rPr>
          <w:rFonts w:hint="eastAsia"/>
        </w:rPr>
        <w:t>Источники</w:t>
      </w:r>
      <w:r>
        <w:t xml:space="preserve"> </w:t>
      </w:r>
      <w:r>
        <w:rPr>
          <w:rFonts w:hint="eastAsia"/>
        </w:rPr>
        <w:t>обновления</w:t>
      </w:r>
      <w:r>
        <w:t xml:space="preserve"> </w:t>
      </w:r>
      <w:r>
        <w:rPr>
          <w:rFonts w:hint="eastAsia"/>
        </w:rPr>
        <w:t>методологической</w:t>
      </w:r>
      <w:r>
        <w:t xml:space="preserve"> </w:t>
      </w:r>
      <w:r>
        <w:rPr>
          <w:rFonts w:hint="eastAsia"/>
        </w:rPr>
        <w:t>базы</w:t>
      </w:r>
      <w:r>
        <w:t xml:space="preserve"> </w:t>
      </w:r>
      <w:r>
        <w:rPr>
          <w:rFonts w:hint="eastAsia"/>
        </w:rPr>
        <w:t>автороведческой</w:t>
      </w:r>
      <w:r>
        <w:t xml:space="preserve"> </w:t>
      </w:r>
      <w:r>
        <w:rPr>
          <w:rFonts w:hint="eastAsia"/>
        </w:rPr>
        <w:t>экспертизы</w:t>
      </w:r>
    </w:p>
    <w:p w14:paraId="0FDC2210" w14:textId="77777777" w:rsidR="00A851DD" w:rsidRDefault="00A851DD" w:rsidP="00A851DD"/>
    <w:p w14:paraId="0B136A73" w14:textId="77777777" w:rsidR="00A851DD" w:rsidRDefault="00A851DD" w:rsidP="00A851DD">
      <w:r>
        <w:t xml:space="preserve">1.3. </w:t>
      </w:r>
      <w:r>
        <w:rPr>
          <w:rFonts w:hint="eastAsia"/>
        </w:rPr>
        <w:t>Методы</w:t>
      </w:r>
      <w:r>
        <w:t xml:space="preserve"> </w:t>
      </w:r>
      <w:r>
        <w:rPr>
          <w:rFonts w:hint="eastAsia"/>
        </w:rPr>
        <w:t>и</w:t>
      </w:r>
      <w:r>
        <w:t xml:space="preserve"> </w:t>
      </w:r>
      <w:r>
        <w:rPr>
          <w:rFonts w:hint="eastAsia"/>
        </w:rPr>
        <w:t>проблемы</w:t>
      </w:r>
      <w:r>
        <w:t xml:space="preserve"> </w:t>
      </w:r>
      <w:r>
        <w:rPr>
          <w:rFonts w:hint="eastAsia"/>
        </w:rPr>
        <w:t>автороведческого</w:t>
      </w:r>
      <w:r>
        <w:t xml:space="preserve"> </w:t>
      </w:r>
      <w:r>
        <w:rPr>
          <w:rFonts w:hint="eastAsia"/>
        </w:rPr>
        <w:t>исследования</w:t>
      </w:r>
      <w:r>
        <w:t xml:space="preserve"> </w:t>
      </w:r>
      <w:r>
        <w:rPr>
          <w:rFonts w:hint="eastAsia"/>
        </w:rPr>
        <w:t>официально</w:t>
      </w:r>
      <w:r>
        <w:t>-</w:t>
      </w:r>
      <w:r>
        <w:rPr>
          <w:rFonts w:hint="eastAsia"/>
        </w:rPr>
        <w:t>деловых</w:t>
      </w:r>
      <w:r>
        <w:t xml:space="preserve"> </w:t>
      </w:r>
      <w:r>
        <w:rPr>
          <w:rFonts w:hint="eastAsia"/>
        </w:rPr>
        <w:t>текстов</w:t>
      </w:r>
    </w:p>
    <w:p w14:paraId="02E77ED2" w14:textId="77777777" w:rsidR="00A851DD" w:rsidRDefault="00A851DD" w:rsidP="00A851DD"/>
    <w:p w14:paraId="05F8E4E2" w14:textId="77777777" w:rsidR="00A851DD" w:rsidRDefault="00A851DD" w:rsidP="00A851DD">
      <w:r>
        <w:t xml:space="preserve">1.3.1. </w:t>
      </w:r>
      <w:r>
        <w:rPr>
          <w:rFonts w:hint="eastAsia"/>
        </w:rPr>
        <w:t>Основные</w:t>
      </w:r>
      <w:r>
        <w:t xml:space="preserve"> </w:t>
      </w:r>
      <w:r>
        <w:rPr>
          <w:rFonts w:hint="eastAsia"/>
        </w:rPr>
        <w:t>свойства</w:t>
      </w:r>
      <w:r>
        <w:t xml:space="preserve"> </w:t>
      </w:r>
      <w:r>
        <w:rPr>
          <w:rFonts w:hint="eastAsia"/>
        </w:rPr>
        <w:t>официально</w:t>
      </w:r>
      <w:r>
        <w:t>-</w:t>
      </w:r>
      <w:r>
        <w:rPr>
          <w:rFonts w:hint="eastAsia"/>
        </w:rPr>
        <w:t>деловых</w:t>
      </w:r>
      <w:r>
        <w:t xml:space="preserve"> </w:t>
      </w:r>
      <w:r>
        <w:rPr>
          <w:rFonts w:hint="eastAsia"/>
        </w:rPr>
        <w:t>текстов</w:t>
      </w:r>
    </w:p>
    <w:p w14:paraId="3871541F" w14:textId="77777777" w:rsidR="00A851DD" w:rsidRDefault="00A851DD" w:rsidP="00A851DD"/>
    <w:p w14:paraId="6EB50590" w14:textId="77777777" w:rsidR="00A851DD" w:rsidRDefault="00A851DD" w:rsidP="00A851DD">
      <w:r>
        <w:t xml:space="preserve">1.3.2. </w:t>
      </w:r>
      <w:r>
        <w:rPr>
          <w:rFonts w:hint="eastAsia"/>
        </w:rPr>
        <w:t>Официально</w:t>
      </w:r>
      <w:r>
        <w:t>-</w:t>
      </w:r>
      <w:r>
        <w:rPr>
          <w:rFonts w:hint="eastAsia"/>
        </w:rPr>
        <w:t>деловой</w:t>
      </w:r>
      <w:r>
        <w:t xml:space="preserve"> </w:t>
      </w:r>
      <w:r>
        <w:rPr>
          <w:rFonts w:hint="eastAsia"/>
        </w:rPr>
        <w:t>текст</w:t>
      </w:r>
      <w:r>
        <w:t xml:space="preserve"> </w:t>
      </w:r>
      <w:r>
        <w:rPr>
          <w:rFonts w:hint="eastAsia"/>
        </w:rPr>
        <w:t>как</w:t>
      </w:r>
      <w:r>
        <w:t xml:space="preserve"> </w:t>
      </w:r>
      <w:r>
        <w:rPr>
          <w:rFonts w:hint="eastAsia"/>
        </w:rPr>
        <w:t>объект</w:t>
      </w:r>
      <w:r>
        <w:t xml:space="preserve"> </w:t>
      </w:r>
      <w:r>
        <w:rPr>
          <w:rFonts w:hint="eastAsia"/>
        </w:rPr>
        <w:t>лингвистической</w:t>
      </w:r>
      <w:r>
        <w:t xml:space="preserve"> </w:t>
      </w:r>
      <w:r>
        <w:rPr>
          <w:rFonts w:hint="eastAsia"/>
        </w:rPr>
        <w:t>и</w:t>
      </w:r>
      <w:r>
        <w:t xml:space="preserve"> </w:t>
      </w:r>
      <w:r>
        <w:rPr>
          <w:rFonts w:hint="eastAsia"/>
        </w:rPr>
        <w:t>автороведческой</w:t>
      </w:r>
      <w:r>
        <w:t xml:space="preserve"> </w:t>
      </w:r>
      <w:r>
        <w:rPr>
          <w:rFonts w:hint="eastAsia"/>
        </w:rPr>
        <w:t>экспертизы</w:t>
      </w:r>
    </w:p>
    <w:p w14:paraId="31A34DD7" w14:textId="77777777" w:rsidR="00A851DD" w:rsidRDefault="00A851DD" w:rsidP="00A851DD"/>
    <w:p w14:paraId="60EDF391" w14:textId="77777777" w:rsidR="00A851DD" w:rsidRDefault="00A851DD" w:rsidP="00A851DD">
      <w:r>
        <w:t xml:space="preserve">1.4. </w:t>
      </w:r>
      <w:r>
        <w:rPr>
          <w:rFonts w:hint="eastAsia"/>
        </w:rPr>
        <w:t>Протокол</w:t>
      </w:r>
      <w:r>
        <w:t xml:space="preserve"> </w:t>
      </w:r>
      <w:r>
        <w:rPr>
          <w:rFonts w:hint="eastAsia"/>
        </w:rPr>
        <w:t>допроса</w:t>
      </w:r>
      <w:r>
        <w:t xml:space="preserve"> </w:t>
      </w:r>
      <w:r>
        <w:rPr>
          <w:rFonts w:hint="eastAsia"/>
        </w:rPr>
        <w:t>в</w:t>
      </w:r>
      <w:r>
        <w:t xml:space="preserve"> </w:t>
      </w:r>
      <w:r>
        <w:rPr>
          <w:rFonts w:hint="eastAsia"/>
        </w:rPr>
        <w:t>аспекте</w:t>
      </w:r>
      <w:r>
        <w:t xml:space="preserve"> </w:t>
      </w:r>
      <w:r>
        <w:rPr>
          <w:rFonts w:hint="eastAsia"/>
        </w:rPr>
        <w:t>идентификационной</w:t>
      </w:r>
      <w:r>
        <w:t xml:space="preserve"> </w:t>
      </w:r>
      <w:r>
        <w:rPr>
          <w:rFonts w:hint="eastAsia"/>
        </w:rPr>
        <w:t>автороведческой</w:t>
      </w:r>
      <w:r>
        <w:t xml:space="preserve"> </w:t>
      </w:r>
      <w:r>
        <w:rPr>
          <w:rFonts w:hint="eastAsia"/>
        </w:rPr>
        <w:t>экспертизы</w:t>
      </w:r>
      <w:r>
        <w:t>42</w:t>
      </w:r>
    </w:p>
    <w:p w14:paraId="23A5DFF0" w14:textId="77777777" w:rsidR="00A851DD" w:rsidRDefault="00A851DD" w:rsidP="00A851DD"/>
    <w:p w14:paraId="2D8CC0FF" w14:textId="77777777" w:rsidR="00A851DD" w:rsidRDefault="00A851DD" w:rsidP="00A851DD">
      <w:r>
        <w:t xml:space="preserve">1.4.1. </w:t>
      </w:r>
      <w:r>
        <w:rPr>
          <w:rFonts w:hint="eastAsia"/>
        </w:rPr>
        <w:t>Протокол</w:t>
      </w:r>
      <w:r>
        <w:t xml:space="preserve"> </w:t>
      </w:r>
      <w:r>
        <w:rPr>
          <w:rFonts w:hint="eastAsia"/>
        </w:rPr>
        <w:t>допроса</w:t>
      </w:r>
      <w:r>
        <w:t xml:space="preserve"> </w:t>
      </w:r>
      <w:r>
        <w:rPr>
          <w:rFonts w:hint="eastAsia"/>
        </w:rPr>
        <w:t>в</w:t>
      </w:r>
      <w:r>
        <w:t xml:space="preserve"> </w:t>
      </w:r>
      <w:r>
        <w:rPr>
          <w:rFonts w:hint="eastAsia"/>
        </w:rPr>
        <w:t>кругу</w:t>
      </w:r>
      <w:r>
        <w:t xml:space="preserve"> </w:t>
      </w:r>
      <w:r>
        <w:rPr>
          <w:rFonts w:hint="eastAsia"/>
        </w:rPr>
        <w:t>жанров</w:t>
      </w:r>
      <w:r>
        <w:t xml:space="preserve">, </w:t>
      </w:r>
      <w:r>
        <w:rPr>
          <w:rFonts w:hint="eastAsia"/>
        </w:rPr>
        <w:t>связанных</w:t>
      </w:r>
      <w:r>
        <w:t xml:space="preserve"> </w:t>
      </w:r>
      <w:r>
        <w:rPr>
          <w:rFonts w:hint="eastAsia"/>
        </w:rPr>
        <w:t>с</w:t>
      </w:r>
      <w:r>
        <w:t xml:space="preserve"> </w:t>
      </w:r>
      <w:r>
        <w:rPr>
          <w:rFonts w:hint="eastAsia"/>
        </w:rPr>
        <w:t>расследованием</w:t>
      </w:r>
      <w:r>
        <w:t xml:space="preserve"> </w:t>
      </w:r>
      <w:r>
        <w:rPr>
          <w:rFonts w:hint="eastAsia"/>
        </w:rPr>
        <w:t>преступления</w:t>
      </w:r>
    </w:p>
    <w:p w14:paraId="0BD4C311" w14:textId="77777777" w:rsidR="00A851DD" w:rsidRDefault="00A851DD" w:rsidP="00A851DD"/>
    <w:p w14:paraId="7C4C2123" w14:textId="77777777" w:rsidR="00A851DD" w:rsidRDefault="00A851DD" w:rsidP="00A851DD">
      <w:r>
        <w:t xml:space="preserve">1.4.2. </w:t>
      </w:r>
      <w:r>
        <w:rPr>
          <w:rFonts w:hint="eastAsia"/>
        </w:rPr>
        <w:t>Структурные</w:t>
      </w:r>
      <w:r>
        <w:t xml:space="preserve"> </w:t>
      </w:r>
      <w:r>
        <w:rPr>
          <w:rFonts w:hint="eastAsia"/>
        </w:rPr>
        <w:t>особенности</w:t>
      </w:r>
      <w:r>
        <w:t xml:space="preserve"> </w:t>
      </w:r>
      <w:r>
        <w:rPr>
          <w:rFonts w:hint="eastAsia"/>
        </w:rPr>
        <w:t>протокола</w:t>
      </w:r>
      <w:r>
        <w:t xml:space="preserve"> </w:t>
      </w:r>
      <w:r>
        <w:rPr>
          <w:rFonts w:hint="eastAsia"/>
        </w:rPr>
        <w:t>допроса</w:t>
      </w:r>
    </w:p>
    <w:p w14:paraId="0FA0443D" w14:textId="77777777" w:rsidR="00A851DD" w:rsidRDefault="00A851DD" w:rsidP="00A851DD"/>
    <w:p w14:paraId="126689D7" w14:textId="77777777" w:rsidR="00A851DD" w:rsidRDefault="00A851DD" w:rsidP="00A851DD">
      <w:r>
        <w:t xml:space="preserve">1.4.3. </w:t>
      </w:r>
      <w:r>
        <w:rPr>
          <w:rFonts w:hint="eastAsia"/>
        </w:rPr>
        <w:t>Фиксация</w:t>
      </w:r>
      <w:r>
        <w:t xml:space="preserve"> </w:t>
      </w:r>
      <w:r>
        <w:rPr>
          <w:rFonts w:hint="eastAsia"/>
        </w:rPr>
        <w:t>текста</w:t>
      </w:r>
      <w:r>
        <w:t xml:space="preserve"> </w:t>
      </w:r>
      <w:r>
        <w:rPr>
          <w:rFonts w:hint="eastAsia"/>
        </w:rPr>
        <w:t>протокола</w:t>
      </w:r>
      <w:r>
        <w:t xml:space="preserve"> </w:t>
      </w:r>
      <w:r>
        <w:rPr>
          <w:rFonts w:hint="eastAsia"/>
        </w:rPr>
        <w:t>допроса</w:t>
      </w:r>
    </w:p>
    <w:p w14:paraId="02C2C0FF" w14:textId="77777777" w:rsidR="00A851DD" w:rsidRDefault="00A851DD" w:rsidP="00A851DD"/>
    <w:p w14:paraId="0472997B" w14:textId="77777777" w:rsidR="00A851DD" w:rsidRDefault="00A851DD" w:rsidP="00A851DD">
      <w:r>
        <w:t xml:space="preserve">1.4.4. </w:t>
      </w:r>
      <w:r>
        <w:rPr>
          <w:rFonts w:hint="eastAsia"/>
        </w:rPr>
        <w:t>Протокол</w:t>
      </w:r>
      <w:r>
        <w:t xml:space="preserve"> </w:t>
      </w:r>
      <w:r>
        <w:rPr>
          <w:rFonts w:hint="eastAsia"/>
        </w:rPr>
        <w:t>допроса</w:t>
      </w:r>
      <w:r>
        <w:t xml:space="preserve"> </w:t>
      </w:r>
      <w:r>
        <w:rPr>
          <w:rFonts w:hint="eastAsia"/>
        </w:rPr>
        <w:t>как</w:t>
      </w:r>
      <w:r>
        <w:t xml:space="preserve"> </w:t>
      </w:r>
      <w:r>
        <w:rPr>
          <w:rFonts w:hint="eastAsia"/>
        </w:rPr>
        <w:t>вторичный</w:t>
      </w:r>
      <w:r>
        <w:t xml:space="preserve"> </w:t>
      </w:r>
      <w:r>
        <w:rPr>
          <w:rFonts w:hint="eastAsia"/>
        </w:rPr>
        <w:t>жанр</w:t>
      </w:r>
      <w:r>
        <w:t xml:space="preserve"> </w:t>
      </w:r>
      <w:r>
        <w:rPr>
          <w:rFonts w:hint="eastAsia"/>
        </w:rPr>
        <w:t>процессуальных</w:t>
      </w:r>
      <w:r>
        <w:t xml:space="preserve"> </w:t>
      </w:r>
      <w:r>
        <w:rPr>
          <w:rFonts w:hint="eastAsia"/>
        </w:rPr>
        <w:t>документов</w:t>
      </w:r>
    </w:p>
    <w:p w14:paraId="3B76C8EC" w14:textId="77777777" w:rsidR="00A851DD" w:rsidRDefault="00A851DD" w:rsidP="00A851DD"/>
    <w:p w14:paraId="5706C9E9" w14:textId="77777777" w:rsidR="00A851DD" w:rsidRDefault="00A851DD" w:rsidP="00A851DD">
      <w:r>
        <w:t xml:space="preserve">1.4.5. </w:t>
      </w:r>
      <w:r>
        <w:rPr>
          <w:rFonts w:hint="eastAsia"/>
        </w:rPr>
        <w:t>Протокол</w:t>
      </w:r>
      <w:r>
        <w:t xml:space="preserve"> </w:t>
      </w:r>
      <w:r>
        <w:rPr>
          <w:rFonts w:hint="eastAsia"/>
        </w:rPr>
        <w:t>допроса</w:t>
      </w:r>
      <w:r>
        <w:t xml:space="preserve"> </w:t>
      </w:r>
      <w:r>
        <w:rPr>
          <w:rFonts w:hint="eastAsia"/>
        </w:rPr>
        <w:t>и</w:t>
      </w:r>
      <w:r>
        <w:t xml:space="preserve"> </w:t>
      </w:r>
      <w:r>
        <w:rPr>
          <w:rFonts w:hint="eastAsia"/>
        </w:rPr>
        <w:t>принцип</w:t>
      </w:r>
      <w:r>
        <w:t xml:space="preserve"> </w:t>
      </w:r>
      <w:r>
        <w:rPr>
          <w:rFonts w:hint="eastAsia"/>
        </w:rPr>
        <w:t>кооперации</w:t>
      </w:r>
      <w:r>
        <w:t xml:space="preserve"> </w:t>
      </w:r>
      <w:r>
        <w:rPr>
          <w:rFonts w:hint="eastAsia"/>
        </w:rPr>
        <w:t>Г</w:t>
      </w:r>
      <w:r>
        <w:t>.</w:t>
      </w:r>
      <w:r>
        <w:rPr>
          <w:rFonts w:hint="eastAsia"/>
        </w:rPr>
        <w:t>П</w:t>
      </w:r>
      <w:r>
        <w:t xml:space="preserve">. </w:t>
      </w:r>
      <w:r>
        <w:rPr>
          <w:rFonts w:hint="eastAsia"/>
        </w:rPr>
        <w:t>Грайса</w:t>
      </w:r>
    </w:p>
    <w:p w14:paraId="3A7CC570" w14:textId="77777777" w:rsidR="00A851DD" w:rsidRDefault="00A851DD" w:rsidP="00A851DD"/>
    <w:p w14:paraId="5FAF32B3" w14:textId="77777777" w:rsidR="00A851DD" w:rsidRDefault="00A851DD" w:rsidP="00A851DD">
      <w:r>
        <w:t xml:space="preserve">1.4.6. </w:t>
      </w:r>
      <w:r>
        <w:rPr>
          <w:rFonts w:hint="eastAsia"/>
        </w:rPr>
        <w:t>Проблема</w:t>
      </w:r>
      <w:r>
        <w:t xml:space="preserve"> </w:t>
      </w:r>
      <w:r>
        <w:rPr>
          <w:rFonts w:hint="eastAsia"/>
        </w:rPr>
        <w:t>установления</w:t>
      </w:r>
      <w:r>
        <w:t xml:space="preserve"> </w:t>
      </w:r>
      <w:r>
        <w:rPr>
          <w:rFonts w:hint="eastAsia"/>
        </w:rPr>
        <w:t>авторства</w:t>
      </w:r>
      <w:r>
        <w:t xml:space="preserve"> </w:t>
      </w:r>
      <w:r>
        <w:rPr>
          <w:rFonts w:hint="eastAsia"/>
        </w:rPr>
        <w:t>протокола</w:t>
      </w:r>
      <w:r>
        <w:t xml:space="preserve"> </w:t>
      </w:r>
      <w:r>
        <w:rPr>
          <w:rFonts w:hint="eastAsia"/>
        </w:rPr>
        <w:t>допроса</w:t>
      </w:r>
    </w:p>
    <w:p w14:paraId="5F38F523" w14:textId="77777777" w:rsidR="00A851DD" w:rsidRDefault="00A851DD" w:rsidP="00A851DD"/>
    <w:p w14:paraId="27212013" w14:textId="77777777" w:rsidR="00A851DD" w:rsidRDefault="00A851DD" w:rsidP="00A851DD">
      <w:r>
        <w:t xml:space="preserve">1.4.7. </w:t>
      </w:r>
      <w:r>
        <w:rPr>
          <w:rFonts w:hint="eastAsia"/>
        </w:rPr>
        <w:t>Освещение</w:t>
      </w:r>
      <w:r>
        <w:t xml:space="preserve"> </w:t>
      </w:r>
      <w:r>
        <w:rPr>
          <w:rFonts w:hint="eastAsia"/>
        </w:rPr>
        <w:t>проблемы</w:t>
      </w:r>
      <w:r>
        <w:t xml:space="preserve"> </w:t>
      </w:r>
      <w:r>
        <w:rPr>
          <w:rFonts w:hint="eastAsia"/>
        </w:rPr>
        <w:t>автороведческого</w:t>
      </w:r>
      <w:r>
        <w:t xml:space="preserve"> </w:t>
      </w:r>
      <w:r>
        <w:rPr>
          <w:rFonts w:hint="eastAsia"/>
        </w:rPr>
        <w:t>анализа</w:t>
      </w:r>
      <w:r>
        <w:t xml:space="preserve"> </w:t>
      </w:r>
      <w:r>
        <w:rPr>
          <w:rFonts w:hint="eastAsia"/>
        </w:rPr>
        <w:t>протоколов</w:t>
      </w:r>
      <w:r>
        <w:t xml:space="preserve"> </w:t>
      </w:r>
      <w:r>
        <w:rPr>
          <w:rFonts w:hint="eastAsia"/>
        </w:rPr>
        <w:t>допросов</w:t>
      </w:r>
      <w:r>
        <w:t xml:space="preserve"> </w:t>
      </w:r>
      <w:r>
        <w:rPr>
          <w:rFonts w:hint="eastAsia"/>
        </w:rPr>
        <w:t>в</w:t>
      </w:r>
      <w:r>
        <w:t xml:space="preserve"> </w:t>
      </w:r>
      <w:r>
        <w:rPr>
          <w:rFonts w:hint="eastAsia"/>
        </w:rPr>
        <w:t>исследовательской</w:t>
      </w:r>
      <w:r>
        <w:t xml:space="preserve"> </w:t>
      </w:r>
      <w:r>
        <w:rPr>
          <w:rFonts w:hint="eastAsia"/>
        </w:rPr>
        <w:t>литературе</w:t>
      </w:r>
    </w:p>
    <w:p w14:paraId="3CD84302" w14:textId="77777777" w:rsidR="00A851DD" w:rsidRDefault="00A851DD" w:rsidP="00A851DD"/>
    <w:p w14:paraId="4F8F6FDA" w14:textId="77777777" w:rsidR="00A851DD" w:rsidRDefault="00A851DD" w:rsidP="00A851DD">
      <w:r>
        <w:t xml:space="preserve">1.4.8. </w:t>
      </w:r>
      <w:r>
        <w:rPr>
          <w:rFonts w:hint="eastAsia"/>
        </w:rPr>
        <w:t>Задачи</w:t>
      </w:r>
      <w:r>
        <w:t xml:space="preserve"> </w:t>
      </w:r>
      <w:r>
        <w:rPr>
          <w:rFonts w:hint="eastAsia"/>
        </w:rPr>
        <w:t>идентификационной</w:t>
      </w:r>
      <w:r>
        <w:t xml:space="preserve"> </w:t>
      </w:r>
      <w:r>
        <w:rPr>
          <w:rFonts w:hint="eastAsia"/>
        </w:rPr>
        <w:t>экспертизы</w:t>
      </w:r>
      <w:r>
        <w:t xml:space="preserve"> </w:t>
      </w:r>
      <w:r>
        <w:rPr>
          <w:rFonts w:hint="eastAsia"/>
        </w:rPr>
        <w:t>протоколов</w:t>
      </w:r>
      <w:r>
        <w:t xml:space="preserve"> </w:t>
      </w:r>
      <w:r>
        <w:rPr>
          <w:rFonts w:hint="eastAsia"/>
        </w:rPr>
        <w:t>допроса</w:t>
      </w:r>
    </w:p>
    <w:p w14:paraId="4CC2ED04" w14:textId="77777777" w:rsidR="00A851DD" w:rsidRDefault="00A851DD" w:rsidP="00A851DD"/>
    <w:p w14:paraId="6D0B7EBA" w14:textId="77777777" w:rsidR="00A851DD" w:rsidRDefault="00A851DD" w:rsidP="00A851DD">
      <w:r>
        <w:t xml:space="preserve">1.5. </w:t>
      </w:r>
      <w:r>
        <w:rPr>
          <w:rFonts w:hint="eastAsia"/>
        </w:rPr>
        <w:t>Построение</w:t>
      </w:r>
      <w:r>
        <w:t xml:space="preserve"> </w:t>
      </w:r>
      <w:r>
        <w:rPr>
          <w:rFonts w:hint="eastAsia"/>
        </w:rPr>
        <w:t>модели</w:t>
      </w:r>
      <w:r>
        <w:t xml:space="preserve"> </w:t>
      </w:r>
      <w:r>
        <w:rPr>
          <w:rFonts w:hint="eastAsia"/>
        </w:rPr>
        <w:t>речевого</w:t>
      </w:r>
      <w:r>
        <w:t xml:space="preserve"> </w:t>
      </w:r>
      <w:r>
        <w:rPr>
          <w:rFonts w:hint="eastAsia"/>
        </w:rPr>
        <w:t>жанра</w:t>
      </w:r>
      <w:r>
        <w:t xml:space="preserve"> </w:t>
      </w:r>
      <w:r>
        <w:rPr>
          <w:rFonts w:hint="eastAsia"/>
        </w:rPr>
        <w:t>протокола</w:t>
      </w:r>
      <w:r>
        <w:t xml:space="preserve"> </w:t>
      </w:r>
      <w:r>
        <w:rPr>
          <w:rFonts w:hint="eastAsia"/>
        </w:rPr>
        <w:t>допроса</w:t>
      </w:r>
      <w:r>
        <w:t xml:space="preserve"> </w:t>
      </w:r>
      <w:r>
        <w:rPr>
          <w:rFonts w:hint="eastAsia"/>
        </w:rPr>
        <w:t>для</w:t>
      </w:r>
      <w:r>
        <w:t xml:space="preserve"> </w:t>
      </w:r>
      <w:r>
        <w:rPr>
          <w:rFonts w:hint="eastAsia"/>
        </w:rPr>
        <w:t>решения</w:t>
      </w:r>
    </w:p>
    <w:p w14:paraId="6D09A253" w14:textId="77777777" w:rsidR="00A851DD" w:rsidRDefault="00A851DD" w:rsidP="00A851DD"/>
    <w:p w14:paraId="25A534A1" w14:textId="77777777" w:rsidR="00A851DD" w:rsidRDefault="00A851DD" w:rsidP="00A851DD">
      <w:r>
        <w:rPr>
          <w:rFonts w:hint="eastAsia"/>
        </w:rPr>
        <w:t>идентификационных</w:t>
      </w:r>
      <w:r>
        <w:t xml:space="preserve"> </w:t>
      </w:r>
      <w:r>
        <w:rPr>
          <w:rFonts w:hint="eastAsia"/>
        </w:rPr>
        <w:t>задач</w:t>
      </w:r>
    </w:p>
    <w:p w14:paraId="4DE0BC4F" w14:textId="77777777" w:rsidR="00A851DD" w:rsidRDefault="00A851DD" w:rsidP="00A851DD"/>
    <w:p w14:paraId="41A508E7" w14:textId="77777777" w:rsidR="00A851DD" w:rsidRDefault="00A851DD" w:rsidP="00A851DD">
      <w:r>
        <w:t xml:space="preserve">1.5.1. </w:t>
      </w:r>
      <w:r>
        <w:rPr>
          <w:rFonts w:hint="eastAsia"/>
        </w:rPr>
        <w:t>Существующие</w:t>
      </w:r>
      <w:r>
        <w:t xml:space="preserve"> </w:t>
      </w:r>
      <w:r>
        <w:rPr>
          <w:rFonts w:hint="eastAsia"/>
        </w:rPr>
        <w:t>подходы</w:t>
      </w:r>
      <w:r>
        <w:t xml:space="preserve"> </w:t>
      </w:r>
      <w:r>
        <w:rPr>
          <w:rFonts w:hint="eastAsia"/>
        </w:rPr>
        <w:t>к</w:t>
      </w:r>
      <w:r>
        <w:t xml:space="preserve"> </w:t>
      </w:r>
      <w:r>
        <w:rPr>
          <w:rFonts w:hint="eastAsia"/>
        </w:rPr>
        <w:t>описанию</w:t>
      </w:r>
      <w:r>
        <w:t xml:space="preserve"> </w:t>
      </w:r>
      <w:r>
        <w:rPr>
          <w:rFonts w:hint="eastAsia"/>
        </w:rPr>
        <w:t>речевого</w:t>
      </w:r>
      <w:r>
        <w:t xml:space="preserve"> </w:t>
      </w:r>
      <w:r>
        <w:rPr>
          <w:rFonts w:hint="eastAsia"/>
        </w:rPr>
        <w:t>жанра</w:t>
      </w:r>
    </w:p>
    <w:p w14:paraId="73535677" w14:textId="77777777" w:rsidR="00A851DD" w:rsidRDefault="00A851DD" w:rsidP="00A851DD"/>
    <w:p w14:paraId="5F28F72F" w14:textId="77777777" w:rsidR="00A851DD" w:rsidRDefault="00A851DD" w:rsidP="00A851DD">
      <w:r>
        <w:t xml:space="preserve">1.5.2. </w:t>
      </w:r>
      <w:r>
        <w:rPr>
          <w:rFonts w:hint="eastAsia"/>
        </w:rPr>
        <w:t>Построение</w:t>
      </w:r>
      <w:r>
        <w:t xml:space="preserve"> </w:t>
      </w:r>
      <w:r>
        <w:rPr>
          <w:rFonts w:hint="eastAsia"/>
        </w:rPr>
        <w:t>модели</w:t>
      </w:r>
      <w:r>
        <w:t xml:space="preserve"> </w:t>
      </w:r>
      <w:r>
        <w:rPr>
          <w:rFonts w:hint="eastAsia"/>
        </w:rPr>
        <w:t>речевого</w:t>
      </w:r>
      <w:r>
        <w:t xml:space="preserve"> </w:t>
      </w:r>
      <w:r>
        <w:rPr>
          <w:rFonts w:hint="eastAsia"/>
        </w:rPr>
        <w:t>жанра</w:t>
      </w:r>
      <w:r>
        <w:t xml:space="preserve"> </w:t>
      </w:r>
      <w:r>
        <w:rPr>
          <w:rFonts w:hint="eastAsia"/>
        </w:rPr>
        <w:t>протокола</w:t>
      </w:r>
      <w:r>
        <w:t xml:space="preserve"> </w:t>
      </w:r>
      <w:r>
        <w:rPr>
          <w:rFonts w:hint="eastAsia"/>
        </w:rPr>
        <w:t>допроса</w:t>
      </w:r>
    </w:p>
    <w:p w14:paraId="419FABE7" w14:textId="77777777" w:rsidR="00A851DD" w:rsidRDefault="00A851DD" w:rsidP="00A851DD"/>
    <w:p w14:paraId="259290FD" w14:textId="77777777" w:rsidR="00A851DD" w:rsidRDefault="00A851DD" w:rsidP="00A851DD">
      <w:r>
        <w:rPr>
          <w:rFonts w:hint="eastAsia"/>
        </w:rPr>
        <w:t>ВЫВОДЫ</w:t>
      </w:r>
      <w:r>
        <w:t xml:space="preserve"> </w:t>
      </w:r>
      <w:r>
        <w:rPr>
          <w:rFonts w:hint="eastAsia"/>
        </w:rPr>
        <w:t>ПО</w:t>
      </w:r>
      <w:r>
        <w:t xml:space="preserve"> </w:t>
      </w:r>
      <w:r>
        <w:rPr>
          <w:rFonts w:hint="eastAsia"/>
        </w:rPr>
        <w:t>ГЛАВЕ</w:t>
      </w:r>
    </w:p>
    <w:p w14:paraId="02D10C1C" w14:textId="77777777" w:rsidR="00A851DD" w:rsidRDefault="00A851DD" w:rsidP="00A851DD"/>
    <w:p w14:paraId="28CA4B9D" w14:textId="77777777" w:rsidR="00A851DD" w:rsidRDefault="00A851DD" w:rsidP="00A851DD">
      <w:r>
        <w:rPr>
          <w:rFonts w:hint="eastAsia"/>
        </w:rPr>
        <w:t>ГЛАВА</w:t>
      </w:r>
      <w:r>
        <w:t xml:space="preserve"> 2. </w:t>
      </w:r>
      <w:r>
        <w:rPr>
          <w:rFonts w:hint="eastAsia"/>
        </w:rPr>
        <w:t>ЖАНРОВЫЕ</w:t>
      </w:r>
      <w:r>
        <w:t xml:space="preserve"> </w:t>
      </w:r>
      <w:r>
        <w:rPr>
          <w:rFonts w:hint="eastAsia"/>
        </w:rPr>
        <w:t>И</w:t>
      </w:r>
      <w:r>
        <w:t xml:space="preserve"> </w:t>
      </w:r>
      <w:r>
        <w:rPr>
          <w:rFonts w:hint="eastAsia"/>
        </w:rPr>
        <w:t>АВТОРСКИЕ</w:t>
      </w:r>
      <w:r>
        <w:t xml:space="preserve"> </w:t>
      </w:r>
      <w:r>
        <w:rPr>
          <w:rFonts w:hint="eastAsia"/>
        </w:rPr>
        <w:t>ЧЕРТЫ</w:t>
      </w:r>
      <w:r>
        <w:t xml:space="preserve"> </w:t>
      </w:r>
      <w:r>
        <w:rPr>
          <w:rFonts w:hint="eastAsia"/>
        </w:rPr>
        <w:t>В</w:t>
      </w:r>
      <w:r>
        <w:t xml:space="preserve"> </w:t>
      </w:r>
      <w:r>
        <w:rPr>
          <w:rFonts w:hint="eastAsia"/>
        </w:rPr>
        <w:t>РЕЧЕВОМ</w:t>
      </w:r>
      <w:r>
        <w:t xml:space="preserve"> </w:t>
      </w:r>
      <w:r>
        <w:rPr>
          <w:rFonts w:hint="eastAsia"/>
        </w:rPr>
        <w:t>ЖАНРЕ</w:t>
      </w:r>
      <w:r>
        <w:t xml:space="preserve"> </w:t>
      </w:r>
      <w:r>
        <w:rPr>
          <w:rFonts w:hint="eastAsia"/>
        </w:rPr>
        <w:t>ПРОТОКОЛА</w:t>
      </w:r>
      <w:r>
        <w:t xml:space="preserve"> </w:t>
      </w:r>
      <w:r>
        <w:rPr>
          <w:rFonts w:hint="eastAsia"/>
        </w:rPr>
        <w:t>ДОПРОСА</w:t>
      </w:r>
    </w:p>
    <w:p w14:paraId="73C39DC7" w14:textId="77777777" w:rsidR="00A851DD" w:rsidRDefault="00A851DD" w:rsidP="00A851DD"/>
    <w:p w14:paraId="3288C0AC" w14:textId="77777777" w:rsidR="00A851DD" w:rsidRDefault="00A851DD" w:rsidP="00A851DD">
      <w:r>
        <w:t xml:space="preserve">2.1. </w:t>
      </w:r>
      <w:r>
        <w:rPr>
          <w:rFonts w:hint="eastAsia"/>
        </w:rPr>
        <w:t>Описание</w:t>
      </w:r>
      <w:r>
        <w:t xml:space="preserve"> </w:t>
      </w:r>
      <w:r>
        <w:rPr>
          <w:rFonts w:hint="eastAsia"/>
        </w:rPr>
        <w:t>жанра</w:t>
      </w:r>
      <w:r>
        <w:t xml:space="preserve"> </w:t>
      </w:r>
      <w:r>
        <w:rPr>
          <w:rFonts w:hint="eastAsia"/>
        </w:rPr>
        <w:t>протокола</w:t>
      </w:r>
      <w:r>
        <w:t xml:space="preserve"> </w:t>
      </w:r>
      <w:r>
        <w:rPr>
          <w:rFonts w:hint="eastAsia"/>
        </w:rPr>
        <w:t>допроса</w:t>
      </w:r>
    </w:p>
    <w:p w14:paraId="4354572F" w14:textId="77777777" w:rsidR="00A851DD" w:rsidRDefault="00A851DD" w:rsidP="00A851DD"/>
    <w:p w14:paraId="15A1719B" w14:textId="77777777" w:rsidR="00A851DD" w:rsidRDefault="00A851DD" w:rsidP="00A851DD">
      <w:r>
        <w:t xml:space="preserve">2.1.1. </w:t>
      </w:r>
      <w:r>
        <w:rPr>
          <w:rFonts w:hint="eastAsia"/>
        </w:rPr>
        <w:t>Система</w:t>
      </w:r>
      <w:r>
        <w:t xml:space="preserve"> </w:t>
      </w:r>
      <w:r>
        <w:rPr>
          <w:rFonts w:hint="eastAsia"/>
        </w:rPr>
        <w:t>«</w:t>
      </w:r>
      <w:r>
        <w:rPr>
          <w:rFonts w:hint="eastAsia"/>
        </w:rPr>
        <w:t>автор</w:t>
      </w:r>
      <w:r>
        <w:t>-</w:t>
      </w:r>
      <w:r>
        <w:rPr>
          <w:rFonts w:hint="eastAsia"/>
        </w:rPr>
        <w:t>адресат</w:t>
      </w:r>
      <w:r>
        <w:rPr>
          <w:rFonts w:hint="eastAsia"/>
        </w:rPr>
        <w:t>»</w:t>
      </w:r>
      <w:r>
        <w:t xml:space="preserve"> </w:t>
      </w:r>
      <w:r>
        <w:rPr>
          <w:rFonts w:hint="eastAsia"/>
        </w:rPr>
        <w:t>в</w:t>
      </w:r>
      <w:r>
        <w:t xml:space="preserve"> </w:t>
      </w:r>
      <w:r>
        <w:rPr>
          <w:rFonts w:hint="eastAsia"/>
        </w:rPr>
        <w:t>речевом</w:t>
      </w:r>
      <w:r>
        <w:t xml:space="preserve"> </w:t>
      </w:r>
      <w:r>
        <w:rPr>
          <w:rFonts w:hint="eastAsia"/>
        </w:rPr>
        <w:t>жанре</w:t>
      </w:r>
      <w:r>
        <w:t xml:space="preserve"> </w:t>
      </w:r>
      <w:r>
        <w:rPr>
          <w:rFonts w:hint="eastAsia"/>
        </w:rPr>
        <w:t>протокола</w:t>
      </w:r>
      <w:r>
        <w:t xml:space="preserve"> </w:t>
      </w:r>
      <w:r>
        <w:rPr>
          <w:rFonts w:hint="eastAsia"/>
        </w:rPr>
        <w:t>допроса</w:t>
      </w:r>
    </w:p>
    <w:p w14:paraId="6D8FFE61" w14:textId="77777777" w:rsidR="00A851DD" w:rsidRDefault="00A851DD" w:rsidP="00A851DD"/>
    <w:p w14:paraId="481EBC7C" w14:textId="77777777" w:rsidR="00A851DD" w:rsidRDefault="00A851DD" w:rsidP="00A851DD">
      <w:r>
        <w:t xml:space="preserve">2.1.1.1. </w:t>
      </w:r>
      <w:r>
        <w:rPr>
          <w:rFonts w:hint="eastAsia"/>
        </w:rPr>
        <w:t>Коммуникативная</w:t>
      </w:r>
      <w:r>
        <w:t xml:space="preserve"> </w:t>
      </w:r>
      <w:r>
        <w:rPr>
          <w:rFonts w:hint="eastAsia"/>
        </w:rPr>
        <w:t>ситуация</w:t>
      </w:r>
      <w:r>
        <w:t xml:space="preserve"> </w:t>
      </w:r>
      <w:r>
        <w:rPr>
          <w:rFonts w:hint="eastAsia"/>
        </w:rPr>
        <w:t>протокола</w:t>
      </w:r>
      <w:r>
        <w:t xml:space="preserve"> </w:t>
      </w:r>
      <w:r>
        <w:rPr>
          <w:rFonts w:hint="eastAsia"/>
        </w:rPr>
        <w:t>допроса</w:t>
      </w:r>
    </w:p>
    <w:p w14:paraId="5E31B497" w14:textId="77777777" w:rsidR="00A851DD" w:rsidRDefault="00A851DD" w:rsidP="00A851DD"/>
    <w:p w14:paraId="33E9F300" w14:textId="77777777" w:rsidR="00A851DD" w:rsidRDefault="00A851DD" w:rsidP="00A851DD">
      <w:r>
        <w:t xml:space="preserve">2.1.1.2. </w:t>
      </w:r>
      <w:r>
        <w:rPr>
          <w:rFonts w:hint="eastAsia"/>
        </w:rPr>
        <w:t>Автор</w:t>
      </w:r>
      <w:r>
        <w:t xml:space="preserve"> </w:t>
      </w:r>
      <w:r>
        <w:rPr>
          <w:rFonts w:hint="eastAsia"/>
        </w:rPr>
        <w:t>и</w:t>
      </w:r>
      <w:r>
        <w:t xml:space="preserve"> </w:t>
      </w:r>
      <w:r>
        <w:rPr>
          <w:rFonts w:hint="eastAsia"/>
        </w:rPr>
        <w:t>адресат</w:t>
      </w:r>
      <w:r>
        <w:t xml:space="preserve"> </w:t>
      </w:r>
      <w:r>
        <w:rPr>
          <w:rFonts w:hint="eastAsia"/>
        </w:rPr>
        <w:t>внешней</w:t>
      </w:r>
      <w:r>
        <w:t xml:space="preserve"> </w:t>
      </w:r>
      <w:r>
        <w:rPr>
          <w:rFonts w:hint="eastAsia"/>
        </w:rPr>
        <w:t>и</w:t>
      </w:r>
      <w:r>
        <w:t xml:space="preserve"> </w:t>
      </w:r>
      <w:r>
        <w:rPr>
          <w:rFonts w:hint="eastAsia"/>
        </w:rPr>
        <w:t>внутренней</w:t>
      </w:r>
      <w:r>
        <w:t xml:space="preserve"> </w:t>
      </w:r>
      <w:r>
        <w:rPr>
          <w:rFonts w:hint="eastAsia"/>
        </w:rPr>
        <w:t>коммуникативной</w:t>
      </w:r>
      <w:r>
        <w:t xml:space="preserve"> </w:t>
      </w:r>
      <w:r>
        <w:rPr>
          <w:rFonts w:hint="eastAsia"/>
        </w:rPr>
        <w:t>ситуации</w:t>
      </w:r>
    </w:p>
    <w:p w14:paraId="311C214A" w14:textId="77777777" w:rsidR="00A851DD" w:rsidRDefault="00A851DD" w:rsidP="00A851DD"/>
    <w:p w14:paraId="1F35E901" w14:textId="77777777" w:rsidR="00A851DD" w:rsidRDefault="00A851DD" w:rsidP="00A851DD">
      <w:r>
        <w:t xml:space="preserve">2.1.2. </w:t>
      </w:r>
      <w:r>
        <w:rPr>
          <w:rFonts w:hint="eastAsia"/>
        </w:rPr>
        <w:t>Структура</w:t>
      </w:r>
      <w:r>
        <w:t xml:space="preserve"> </w:t>
      </w:r>
      <w:r>
        <w:rPr>
          <w:rFonts w:hint="eastAsia"/>
        </w:rPr>
        <w:t>речевого</w:t>
      </w:r>
      <w:r>
        <w:t xml:space="preserve"> </w:t>
      </w:r>
      <w:r>
        <w:rPr>
          <w:rFonts w:hint="eastAsia"/>
        </w:rPr>
        <w:t>жанра</w:t>
      </w:r>
      <w:r>
        <w:t xml:space="preserve"> </w:t>
      </w:r>
      <w:r>
        <w:rPr>
          <w:rFonts w:hint="eastAsia"/>
        </w:rPr>
        <w:t>протокола</w:t>
      </w:r>
      <w:r>
        <w:t xml:space="preserve"> </w:t>
      </w:r>
      <w:r>
        <w:rPr>
          <w:rFonts w:hint="eastAsia"/>
        </w:rPr>
        <w:t>допроса</w:t>
      </w:r>
    </w:p>
    <w:p w14:paraId="72388C06" w14:textId="77777777" w:rsidR="00A851DD" w:rsidRDefault="00A851DD" w:rsidP="00A851DD"/>
    <w:p w14:paraId="7E60B903" w14:textId="77777777" w:rsidR="00A851DD" w:rsidRDefault="00A851DD" w:rsidP="00A851DD">
      <w:r>
        <w:t xml:space="preserve">2.1.3. </w:t>
      </w:r>
      <w:r>
        <w:rPr>
          <w:rFonts w:hint="eastAsia"/>
        </w:rPr>
        <w:t>Языковая</w:t>
      </w:r>
      <w:r>
        <w:t xml:space="preserve"> </w:t>
      </w:r>
      <w:r>
        <w:rPr>
          <w:rFonts w:hint="eastAsia"/>
        </w:rPr>
        <w:t>организация</w:t>
      </w:r>
      <w:r>
        <w:t xml:space="preserve"> </w:t>
      </w:r>
      <w:r>
        <w:rPr>
          <w:rFonts w:hint="eastAsia"/>
        </w:rPr>
        <w:t>протокола</w:t>
      </w:r>
      <w:r>
        <w:t xml:space="preserve"> </w:t>
      </w:r>
      <w:r>
        <w:rPr>
          <w:rFonts w:hint="eastAsia"/>
        </w:rPr>
        <w:t>допроса</w:t>
      </w:r>
    </w:p>
    <w:p w14:paraId="5FA6AB96" w14:textId="77777777" w:rsidR="00A851DD" w:rsidRDefault="00A851DD" w:rsidP="00A851DD"/>
    <w:p w14:paraId="1811914E" w14:textId="77777777" w:rsidR="00A851DD" w:rsidRDefault="00A851DD" w:rsidP="00A851DD">
      <w:r>
        <w:t xml:space="preserve">2.1.3.1. </w:t>
      </w:r>
      <w:r>
        <w:rPr>
          <w:rFonts w:hint="eastAsia"/>
        </w:rPr>
        <w:t>Лексико</w:t>
      </w:r>
      <w:r>
        <w:t>-</w:t>
      </w:r>
      <w:r>
        <w:rPr>
          <w:rFonts w:hint="eastAsia"/>
        </w:rPr>
        <w:t>семантическая</w:t>
      </w:r>
      <w:r>
        <w:t xml:space="preserve"> </w:t>
      </w:r>
      <w:r>
        <w:rPr>
          <w:rFonts w:hint="eastAsia"/>
        </w:rPr>
        <w:t>организация</w:t>
      </w:r>
      <w:r>
        <w:t xml:space="preserve"> </w:t>
      </w:r>
      <w:r>
        <w:rPr>
          <w:rFonts w:hint="eastAsia"/>
        </w:rPr>
        <w:t>протокола</w:t>
      </w:r>
      <w:r>
        <w:t xml:space="preserve"> </w:t>
      </w:r>
      <w:r>
        <w:rPr>
          <w:rFonts w:hint="eastAsia"/>
        </w:rPr>
        <w:t>допроса</w:t>
      </w:r>
    </w:p>
    <w:p w14:paraId="750021D1" w14:textId="77777777" w:rsidR="00A851DD" w:rsidRDefault="00A851DD" w:rsidP="00A851DD"/>
    <w:p w14:paraId="211E4FE1" w14:textId="77777777" w:rsidR="00A851DD" w:rsidRDefault="00A851DD" w:rsidP="00A851DD">
      <w:r>
        <w:t xml:space="preserve">2.1.3.2. </w:t>
      </w:r>
      <w:r>
        <w:rPr>
          <w:rFonts w:hint="eastAsia"/>
        </w:rPr>
        <w:t>Уточнения</w:t>
      </w:r>
      <w:r>
        <w:t xml:space="preserve"> </w:t>
      </w:r>
      <w:r>
        <w:rPr>
          <w:rFonts w:hint="eastAsia"/>
        </w:rPr>
        <w:t>как</w:t>
      </w:r>
      <w:r>
        <w:t xml:space="preserve"> </w:t>
      </w:r>
      <w:r>
        <w:rPr>
          <w:rFonts w:hint="eastAsia"/>
        </w:rPr>
        <w:t>семантическая</w:t>
      </w:r>
      <w:r>
        <w:t xml:space="preserve"> </w:t>
      </w:r>
      <w:r>
        <w:rPr>
          <w:rFonts w:hint="eastAsia"/>
        </w:rPr>
        <w:t>особенность</w:t>
      </w:r>
      <w:r>
        <w:t xml:space="preserve"> </w:t>
      </w:r>
      <w:r>
        <w:rPr>
          <w:rFonts w:hint="eastAsia"/>
        </w:rPr>
        <w:t>протокола</w:t>
      </w:r>
      <w:r>
        <w:t xml:space="preserve"> </w:t>
      </w:r>
      <w:r>
        <w:rPr>
          <w:rFonts w:hint="eastAsia"/>
        </w:rPr>
        <w:t>допроса</w:t>
      </w:r>
    </w:p>
    <w:p w14:paraId="22EB3572" w14:textId="77777777" w:rsidR="00A851DD" w:rsidRDefault="00A851DD" w:rsidP="00A851DD"/>
    <w:p w14:paraId="346E0D90" w14:textId="77777777" w:rsidR="00A851DD" w:rsidRDefault="00A851DD" w:rsidP="00A851DD">
      <w:r>
        <w:t xml:space="preserve">2.1.3.3. </w:t>
      </w:r>
      <w:r>
        <w:rPr>
          <w:rFonts w:hint="eastAsia"/>
        </w:rPr>
        <w:t>Синтаксическая</w:t>
      </w:r>
      <w:r>
        <w:t xml:space="preserve"> </w:t>
      </w:r>
      <w:r>
        <w:rPr>
          <w:rFonts w:hint="eastAsia"/>
        </w:rPr>
        <w:t>организация</w:t>
      </w:r>
      <w:r>
        <w:t xml:space="preserve"> </w:t>
      </w:r>
      <w:r>
        <w:rPr>
          <w:rFonts w:hint="eastAsia"/>
        </w:rPr>
        <w:t>текста</w:t>
      </w:r>
      <w:r>
        <w:t xml:space="preserve"> </w:t>
      </w:r>
      <w:r>
        <w:rPr>
          <w:rFonts w:hint="eastAsia"/>
        </w:rPr>
        <w:t>протокола</w:t>
      </w:r>
      <w:r>
        <w:t xml:space="preserve"> </w:t>
      </w:r>
      <w:r>
        <w:rPr>
          <w:rFonts w:hint="eastAsia"/>
        </w:rPr>
        <w:t>допроса</w:t>
      </w:r>
    </w:p>
    <w:p w14:paraId="7D0B1B29" w14:textId="77777777" w:rsidR="00A851DD" w:rsidRDefault="00A851DD" w:rsidP="00A851DD"/>
    <w:p w14:paraId="2E1DE989" w14:textId="77777777" w:rsidR="00A851DD" w:rsidRDefault="00A851DD" w:rsidP="00A851DD">
      <w:r>
        <w:t xml:space="preserve">2.1.3.4. </w:t>
      </w:r>
      <w:r>
        <w:rPr>
          <w:rFonts w:hint="eastAsia"/>
        </w:rPr>
        <w:t>Стилистическая</w:t>
      </w:r>
      <w:r>
        <w:t xml:space="preserve"> </w:t>
      </w:r>
      <w:r>
        <w:rPr>
          <w:rFonts w:hint="eastAsia"/>
        </w:rPr>
        <w:t>организация</w:t>
      </w:r>
      <w:r>
        <w:t xml:space="preserve"> </w:t>
      </w:r>
      <w:r>
        <w:rPr>
          <w:rFonts w:hint="eastAsia"/>
        </w:rPr>
        <w:t>протокола</w:t>
      </w:r>
      <w:r>
        <w:t xml:space="preserve"> </w:t>
      </w:r>
      <w:r>
        <w:rPr>
          <w:rFonts w:hint="eastAsia"/>
        </w:rPr>
        <w:t>допроса</w:t>
      </w:r>
    </w:p>
    <w:p w14:paraId="4C94E723" w14:textId="77777777" w:rsidR="00A851DD" w:rsidRDefault="00A851DD" w:rsidP="00A851DD"/>
    <w:p w14:paraId="077416AA" w14:textId="77777777" w:rsidR="00A851DD" w:rsidRDefault="00A851DD" w:rsidP="00A851DD">
      <w:r>
        <w:t xml:space="preserve">2.1.3.5. </w:t>
      </w:r>
      <w:r>
        <w:rPr>
          <w:rFonts w:hint="eastAsia"/>
        </w:rPr>
        <w:t>Прагматическая</w:t>
      </w:r>
      <w:r>
        <w:t xml:space="preserve"> </w:t>
      </w:r>
      <w:r>
        <w:rPr>
          <w:rFonts w:hint="eastAsia"/>
        </w:rPr>
        <w:t>организация</w:t>
      </w:r>
      <w:r>
        <w:t xml:space="preserve"> </w:t>
      </w:r>
      <w:r>
        <w:rPr>
          <w:rFonts w:hint="eastAsia"/>
        </w:rPr>
        <w:t>протокола</w:t>
      </w:r>
      <w:r>
        <w:t xml:space="preserve"> </w:t>
      </w:r>
      <w:r>
        <w:rPr>
          <w:rFonts w:hint="eastAsia"/>
        </w:rPr>
        <w:t>допроса</w:t>
      </w:r>
    </w:p>
    <w:p w14:paraId="0B962F49" w14:textId="77777777" w:rsidR="00A851DD" w:rsidRDefault="00A851DD" w:rsidP="00A851DD"/>
    <w:p w14:paraId="1BA0A77D" w14:textId="77777777" w:rsidR="00A851DD" w:rsidRDefault="00A851DD" w:rsidP="00A851DD">
      <w:r>
        <w:t xml:space="preserve">2.2. </w:t>
      </w:r>
      <w:r>
        <w:rPr>
          <w:rFonts w:hint="eastAsia"/>
        </w:rPr>
        <w:t>Авторская</w:t>
      </w:r>
      <w:r>
        <w:t xml:space="preserve"> </w:t>
      </w:r>
      <w:r>
        <w:rPr>
          <w:rFonts w:hint="eastAsia"/>
        </w:rPr>
        <w:t>речь</w:t>
      </w:r>
      <w:r>
        <w:t xml:space="preserve"> </w:t>
      </w:r>
      <w:r>
        <w:rPr>
          <w:rFonts w:hint="eastAsia"/>
        </w:rPr>
        <w:t>в</w:t>
      </w:r>
      <w:r>
        <w:t xml:space="preserve"> </w:t>
      </w:r>
      <w:r>
        <w:rPr>
          <w:rFonts w:hint="eastAsia"/>
        </w:rPr>
        <w:t>протоколе</w:t>
      </w:r>
      <w:r>
        <w:t xml:space="preserve"> </w:t>
      </w:r>
      <w:r>
        <w:rPr>
          <w:rFonts w:hint="eastAsia"/>
        </w:rPr>
        <w:t>допроса</w:t>
      </w:r>
    </w:p>
    <w:p w14:paraId="7D462113" w14:textId="77777777" w:rsidR="00A851DD" w:rsidRDefault="00A851DD" w:rsidP="00A851DD"/>
    <w:p w14:paraId="066FDEBA" w14:textId="77777777" w:rsidR="00A851DD" w:rsidRDefault="00A851DD" w:rsidP="00A851DD">
      <w:r>
        <w:t xml:space="preserve">2.2.1. </w:t>
      </w:r>
      <w:r>
        <w:rPr>
          <w:rFonts w:hint="eastAsia"/>
        </w:rPr>
        <w:t>Представление</w:t>
      </w:r>
      <w:r>
        <w:t xml:space="preserve"> </w:t>
      </w:r>
      <w:r>
        <w:rPr>
          <w:rFonts w:hint="eastAsia"/>
        </w:rPr>
        <w:t>об</w:t>
      </w:r>
      <w:r>
        <w:t xml:space="preserve"> </w:t>
      </w:r>
      <w:r>
        <w:rPr>
          <w:rFonts w:hint="eastAsia"/>
        </w:rPr>
        <w:t>авторской</w:t>
      </w:r>
      <w:r>
        <w:t xml:space="preserve"> </w:t>
      </w:r>
      <w:r>
        <w:rPr>
          <w:rFonts w:hint="eastAsia"/>
        </w:rPr>
        <w:t>речи</w:t>
      </w:r>
      <w:r>
        <w:t xml:space="preserve"> </w:t>
      </w:r>
      <w:r>
        <w:rPr>
          <w:rFonts w:hint="eastAsia"/>
        </w:rPr>
        <w:t>в</w:t>
      </w:r>
      <w:r>
        <w:t xml:space="preserve"> </w:t>
      </w:r>
      <w:r>
        <w:rPr>
          <w:rFonts w:hint="eastAsia"/>
        </w:rPr>
        <w:t>тексте</w:t>
      </w:r>
      <w:r>
        <w:t xml:space="preserve"> </w:t>
      </w:r>
      <w:r>
        <w:rPr>
          <w:rFonts w:hint="eastAsia"/>
        </w:rPr>
        <w:t>протокола</w:t>
      </w:r>
      <w:r>
        <w:t xml:space="preserve"> </w:t>
      </w:r>
      <w:r>
        <w:rPr>
          <w:rFonts w:hint="eastAsia"/>
        </w:rPr>
        <w:t>допроса</w:t>
      </w:r>
    </w:p>
    <w:p w14:paraId="0CC02CC3" w14:textId="77777777" w:rsidR="00A851DD" w:rsidRDefault="00A851DD" w:rsidP="00A851DD"/>
    <w:p w14:paraId="4381E83E" w14:textId="77777777" w:rsidR="00A851DD" w:rsidRDefault="00A851DD" w:rsidP="00A851DD">
      <w:r>
        <w:t xml:space="preserve">2.2.2. </w:t>
      </w:r>
      <w:r>
        <w:rPr>
          <w:rFonts w:hint="eastAsia"/>
        </w:rPr>
        <w:t>Авторская</w:t>
      </w:r>
      <w:r>
        <w:t xml:space="preserve"> </w:t>
      </w:r>
      <w:r>
        <w:rPr>
          <w:rFonts w:hint="eastAsia"/>
        </w:rPr>
        <w:t>речь</w:t>
      </w:r>
      <w:r>
        <w:t xml:space="preserve"> </w:t>
      </w:r>
      <w:r>
        <w:rPr>
          <w:rFonts w:hint="eastAsia"/>
        </w:rPr>
        <w:t>на</w:t>
      </w:r>
      <w:r>
        <w:t xml:space="preserve"> </w:t>
      </w:r>
      <w:r>
        <w:rPr>
          <w:rFonts w:hint="eastAsia"/>
        </w:rPr>
        <w:t>лексико</w:t>
      </w:r>
      <w:r>
        <w:t>-</w:t>
      </w:r>
      <w:r>
        <w:rPr>
          <w:rFonts w:hint="eastAsia"/>
        </w:rPr>
        <w:t>семантическом</w:t>
      </w:r>
      <w:r>
        <w:t xml:space="preserve"> </w:t>
      </w:r>
      <w:r>
        <w:rPr>
          <w:rFonts w:hint="eastAsia"/>
        </w:rPr>
        <w:t>уровне</w:t>
      </w:r>
    </w:p>
    <w:p w14:paraId="69B75D3A" w14:textId="77777777" w:rsidR="00A851DD" w:rsidRDefault="00A851DD" w:rsidP="00A851DD"/>
    <w:p w14:paraId="3A805795" w14:textId="77777777" w:rsidR="00A851DD" w:rsidRDefault="00A851DD" w:rsidP="00A851DD">
      <w:r>
        <w:t xml:space="preserve">2.2.2.1. </w:t>
      </w:r>
      <w:r>
        <w:rPr>
          <w:rFonts w:hint="eastAsia"/>
        </w:rPr>
        <w:t>Авторская</w:t>
      </w:r>
      <w:r>
        <w:t xml:space="preserve"> </w:t>
      </w:r>
      <w:r>
        <w:rPr>
          <w:rFonts w:hint="eastAsia"/>
        </w:rPr>
        <w:t>речь</w:t>
      </w:r>
      <w:r>
        <w:t xml:space="preserve"> </w:t>
      </w:r>
      <w:r>
        <w:rPr>
          <w:rFonts w:hint="eastAsia"/>
        </w:rPr>
        <w:t>и</w:t>
      </w:r>
      <w:r>
        <w:t xml:space="preserve"> </w:t>
      </w:r>
      <w:r>
        <w:rPr>
          <w:rFonts w:hint="eastAsia"/>
        </w:rPr>
        <w:t>семантические</w:t>
      </w:r>
      <w:r>
        <w:t xml:space="preserve"> </w:t>
      </w:r>
      <w:r>
        <w:rPr>
          <w:rFonts w:hint="eastAsia"/>
        </w:rPr>
        <w:t>уточнения</w:t>
      </w:r>
    </w:p>
    <w:p w14:paraId="68ACBCFA" w14:textId="77777777" w:rsidR="00A851DD" w:rsidRDefault="00A851DD" w:rsidP="00A851DD"/>
    <w:p w14:paraId="45DAB875" w14:textId="77777777" w:rsidR="00A851DD" w:rsidRDefault="00A851DD" w:rsidP="00A851DD">
      <w:r>
        <w:t xml:space="preserve">2.2.3. </w:t>
      </w:r>
      <w:r>
        <w:rPr>
          <w:rFonts w:hint="eastAsia"/>
        </w:rPr>
        <w:t>Авторская</w:t>
      </w:r>
      <w:r>
        <w:t xml:space="preserve"> </w:t>
      </w:r>
      <w:r>
        <w:rPr>
          <w:rFonts w:hint="eastAsia"/>
        </w:rPr>
        <w:t>речь</w:t>
      </w:r>
      <w:r>
        <w:t xml:space="preserve"> </w:t>
      </w:r>
      <w:r>
        <w:rPr>
          <w:rFonts w:hint="eastAsia"/>
        </w:rPr>
        <w:t>на</w:t>
      </w:r>
      <w:r>
        <w:t xml:space="preserve"> </w:t>
      </w:r>
      <w:r>
        <w:rPr>
          <w:rFonts w:hint="eastAsia"/>
        </w:rPr>
        <w:t>синтаксическом</w:t>
      </w:r>
      <w:r>
        <w:t xml:space="preserve"> </w:t>
      </w:r>
      <w:r>
        <w:rPr>
          <w:rFonts w:hint="eastAsia"/>
        </w:rPr>
        <w:t>уровне</w:t>
      </w:r>
    </w:p>
    <w:p w14:paraId="72E34115" w14:textId="77777777" w:rsidR="00A851DD" w:rsidRDefault="00A851DD" w:rsidP="00A851DD"/>
    <w:p w14:paraId="1344C801" w14:textId="77777777" w:rsidR="00A851DD" w:rsidRDefault="00A851DD" w:rsidP="00A851DD">
      <w:r>
        <w:t xml:space="preserve">2.2.4. </w:t>
      </w:r>
      <w:r>
        <w:rPr>
          <w:rFonts w:hint="eastAsia"/>
        </w:rPr>
        <w:t>Авторская</w:t>
      </w:r>
      <w:r>
        <w:t xml:space="preserve"> </w:t>
      </w:r>
      <w:r>
        <w:rPr>
          <w:rFonts w:hint="eastAsia"/>
        </w:rPr>
        <w:t>речь</w:t>
      </w:r>
      <w:r>
        <w:t xml:space="preserve"> </w:t>
      </w:r>
      <w:r>
        <w:rPr>
          <w:rFonts w:hint="eastAsia"/>
        </w:rPr>
        <w:t>на</w:t>
      </w:r>
      <w:r>
        <w:t xml:space="preserve"> </w:t>
      </w:r>
      <w:r>
        <w:rPr>
          <w:rFonts w:hint="eastAsia"/>
        </w:rPr>
        <w:t>стилистическом</w:t>
      </w:r>
      <w:r>
        <w:t xml:space="preserve"> </w:t>
      </w:r>
      <w:r>
        <w:rPr>
          <w:rFonts w:hint="eastAsia"/>
        </w:rPr>
        <w:t>уровне</w:t>
      </w:r>
    </w:p>
    <w:p w14:paraId="50B98E20" w14:textId="77777777" w:rsidR="00A851DD" w:rsidRDefault="00A851DD" w:rsidP="00A851DD"/>
    <w:p w14:paraId="798E5191" w14:textId="77777777" w:rsidR="00A851DD" w:rsidRDefault="00A851DD" w:rsidP="00A851DD">
      <w:r>
        <w:t xml:space="preserve">2.2.5. </w:t>
      </w:r>
      <w:r>
        <w:rPr>
          <w:rFonts w:hint="eastAsia"/>
        </w:rPr>
        <w:t>Неоднородность</w:t>
      </w:r>
      <w:r>
        <w:t xml:space="preserve"> </w:t>
      </w:r>
      <w:r>
        <w:rPr>
          <w:rFonts w:hint="eastAsia"/>
        </w:rPr>
        <w:t>авторской</w:t>
      </w:r>
      <w:r>
        <w:t xml:space="preserve"> </w:t>
      </w:r>
      <w:r>
        <w:rPr>
          <w:rFonts w:hint="eastAsia"/>
        </w:rPr>
        <w:t>речи</w:t>
      </w:r>
      <w:r>
        <w:t xml:space="preserve"> </w:t>
      </w:r>
      <w:r>
        <w:rPr>
          <w:rFonts w:hint="eastAsia"/>
        </w:rPr>
        <w:t>в</w:t>
      </w:r>
      <w:r>
        <w:t xml:space="preserve"> </w:t>
      </w:r>
      <w:r>
        <w:rPr>
          <w:rFonts w:hint="eastAsia"/>
        </w:rPr>
        <w:t>тексте</w:t>
      </w:r>
      <w:r>
        <w:t xml:space="preserve"> </w:t>
      </w:r>
      <w:r>
        <w:rPr>
          <w:rFonts w:hint="eastAsia"/>
        </w:rPr>
        <w:t>протокола</w:t>
      </w:r>
      <w:r>
        <w:t xml:space="preserve"> </w:t>
      </w:r>
      <w:r>
        <w:rPr>
          <w:rFonts w:hint="eastAsia"/>
        </w:rPr>
        <w:t>допроса</w:t>
      </w:r>
    </w:p>
    <w:p w14:paraId="63DC0FC0" w14:textId="77777777" w:rsidR="00A851DD" w:rsidRDefault="00A851DD" w:rsidP="00A851DD"/>
    <w:p w14:paraId="0C551E22" w14:textId="77777777" w:rsidR="00A851DD" w:rsidRDefault="00A851DD" w:rsidP="00A851DD">
      <w:r>
        <w:rPr>
          <w:rFonts w:hint="eastAsia"/>
        </w:rPr>
        <w:t>ВЫВОДЫ</w:t>
      </w:r>
      <w:r>
        <w:t xml:space="preserve"> </w:t>
      </w:r>
      <w:r>
        <w:rPr>
          <w:rFonts w:hint="eastAsia"/>
        </w:rPr>
        <w:t>ПО</w:t>
      </w:r>
      <w:r>
        <w:t xml:space="preserve"> </w:t>
      </w:r>
      <w:r>
        <w:rPr>
          <w:rFonts w:hint="eastAsia"/>
        </w:rPr>
        <w:t>ГЛАВЕ</w:t>
      </w:r>
    </w:p>
    <w:p w14:paraId="3871A89D" w14:textId="77777777" w:rsidR="00A851DD" w:rsidRDefault="00A851DD" w:rsidP="00A851DD"/>
    <w:p w14:paraId="7B5E5397" w14:textId="77777777" w:rsidR="00A851DD" w:rsidRDefault="00A851DD" w:rsidP="00A851DD">
      <w:r>
        <w:rPr>
          <w:rFonts w:hint="eastAsia"/>
        </w:rPr>
        <w:t>ГЛАВА</w:t>
      </w:r>
      <w:r>
        <w:t xml:space="preserve"> 3. </w:t>
      </w:r>
      <w:r>
        <w:rPr>
          <w:rFonts w:hint="eastAsia"/>
        </w:rPr>
        <w:t>МЕТОДИКА</w:t>
      </w:r>
      <w:r>
        <w:t xml:space="preserve"> </w:t>
      </w:r>
      <w:r>
        <w:rPr>
          <w:rFonts w:hint="eastAsia"/>
        </w:rPr>
        <w:t>АВТОРОВЕДЧЕСКОГО</w:t>
      </w:r>
      <w:r>
        <w:t xml:space="preserve"> </w:t>
      </w:r>
      <w:r>
        <w:rPr>
          <w:rFonts w:hint="eastAsia"/>
        </w:rPr>
        <w:t>АНАЛИЗА</w:t>
      </w:r>
      <w:r>
        <w:t xml:space="preserve"> </w:t>
      </w:r>
      <w:r>
        <w:rPr>
          <w:rFonts w:hint="eastAsia"/>
        </w:rPr>
        <w:t>ТЕКСТОВ</w:t>
      </w:r>
      <w:r>
        <w:t xml:space="preserve"> </w:t>
      </w:r>
      <w:r>
        <w:rPr>
          <w:rFonts w:hint="eastAsia"/>
        </w:rPr>
        <w:t>ПРОТОКОЛА</w:t>
      </w:r>
      <w:r>
        <w:t xml:space="preserve"> </w:t>
      </w:r>
      <w:r>
        <w:rPr>
          <w:rFonts w:hint="eastAsia"/>
        </w:rPr>
        <w:t>ДОПРОСА</w:t>
      </w:r>
    </w:p>
    <w:p w14:paraId="6CB9CFC6" w14:textId="77777777" w:rsidR="00A851DD" w:rsidRDefault="00A851DD" w:rsidP="00A851DD"/>
    <w:p w14:paraId="2F64CBF4" w14:textId="77777777" w:rsidR="00A851DD" w:rsidRDefault="00A851DD" w:rsidP="00A851DD">
      <w:r>
        <w:t xml:space="preserve">3.1. </w:t>
      </w:r>
      <w:r>
        <w:rPr>
          <w:rFonts w:hint="eastAsia"/>
        </w:rPr>
        <w:t>Идентификационные</w:t>
      </w:r>
      <w:r>
        <w:t xml:space="preserve"> </w:t>
      </w:r>
      <w:r>
        <w:rPr>
          <w:rFonts w:hint="eastAsia"/>
        </w:rPr>
        <w:t>признаки</w:t>
      </w:r>
      <w:r>
        <w:t xml:space="preserve"> </w:t>
      </w:r>
      <w:r>
        <w:rPr>
          <w:rFonts w:hint="eastAsia"/>
        </w:rPr>
        <w:t>протокола</w:t>
      </w:r>
      <w:r>
        <w:t xml:space="preserve"> </w:t>
      </w:r>
      <w:r>
        <w:rPr>
          <w:rFonts w:hint="eastAsia"/>
        </w:rPr>
        <w:t>допроса</w:t>
      </w:r>
    </w:p>
    <w:p w14:paraId="48F10E35" w14:textId="77777777" w:rsidR="00A851DD" w:rsidRDefault="00A851DD" w:rsidP="00A851DD"/>
    <w:p w14:paraId="62BAD46E" w14:textId="77777777" w:rsidR="00A851DD" w:rsidRDefault="00A851DD" w:rsidP="00A851DD">
      <w:r>
        <w:t xml:space="preserve">3.2. </w:t>
      </w:r>
      <w:r>
        <w:rPr>
          <w:rFonts w:hint="eastAsia"/>
        </w:rPr>
        <w:t>Методика</w:t>
      </w:r>
      <w:r>
        <w:t xml:space="preserve"> </w:t>
      </w:r>
      <w:r>
        <w:rPr>
          <w:rFonts w:hint="eastAsia"/>
        </w:rPr>
        <w:t>решения</w:t>
      </w:r>
      <w:r>
        <w:t xml:space="preserve"> </w:t>
      </w:r>
      <w:r>
        <w:rPr>
          <w:rFonts w:hint="eastAsia"/>
        </w:rPr>
        <w:t>идентификационных</w:t>
      </w:r>
      <w:r>
        <w:t xml:space="preserve"> </w:t>
      </w:r>
      <w:r>
        <w:rPr>
          <w:rFonts w:hint="eastAsia"/>
        </w:rPr>
        <w:t>задач</w:t>
      </w:r>
      <w:r>
        <w:t xml:space="preserve"> </w:t>
      </w:r>
      <w:r>
        <w:rPr>
          <w:rFonts w:hint="eastAsia"/>
        </w:rPr>
        <w:t>в</w:t>
      </w:r>
      <w:r>
        <w:t xml:space="preserve"> </w:t>
      </w:r>
      <w:r>
        <w:rPr>
          <w:rFonts w:hint="eastAsia"/>
        </w:rPr>
        <w:t>автороведческой</w:t>
      </w:r>
      <w:r>
        <w:t xml:space="preserve"> </w:t>
      </w:r>
      <w:r>
        <w:rPr>
          <w:rFonts w:hint="eastAsia"/>
        </w:rPr>
        <w:t>экспертизе</w:t>
      </w:r>
      <w:r>
        <w:t xml:space="preserve"> </w:t>
      </w:r>
      <w:r>
        <w:rPr>
          <w:rFonts w:hint="eastAsia"/>
        </w:rPr>
        <w:t>протокола</w:t>
      </w:r>
      <w:r>
        <w:t xml:space="preserve"> </w:t>
      </w:r>
      <w:r>
        <w:rPr>
          <w:rFonts w:hint="eastAsia"/>
        </w:rPr>
        <w:t>допроса</w:t>
      </w:r>
    </w:p>
    <w:p w14:paraId="34745D3F" w14:textId="77777777" w:rsidR="00A851DD" w:rsidRDefault="00A851DD" w:rsidP="00A851DD"/>
    <w:p w14:paraId="6F2A1931" w14:textId="77777777" w:rsidR="00A851DD" w:rsidRDefault="00A851DD" w:rsidP="00A851DD">
      <w:r>
        <w:t xml:space="preserve">3.2.1. </w:t>
      </w:r>
      <w:r>
        <w:rPr>
          <w:rFonts w:hint="eastAsia"/>
        </w:rPr>
        <w:t>Этапы</w:t>
      </w:r>
      <w:r>
        <w:t xml:space="preserve"> </w:t>
      </w:r>
      <w:r>
        <w:rPr>
          <w:rFonts w:hint="eastAsia"/>
        </w:rPr>
        <w:t>автороведческого</w:t>
      </w:r>
      <w:r>
        <w:t xml:space="preserve"> </w:t>
      </w:r>
      <w:r>
        <w:rPr>
          <w:rFonts w:hint="eastAsia"/>
        </w:rPr>
        <w:t>анализа</w:t>
      </w:r>
      <w:r>
        <w:t xml:space="preserve"> </w:t>
      </w:r>
      <w:r>
        <w:rPr>
          <w:rFonts w:hint="eastAsia"/>
        </w:rPr>
        <w:t>текстов</w:t>
      </w:r>
      <w:r>
        <w:t xml:space="preserve"> </w:t>
      </w:r>
      <w:r>
        <w:rPr>
          <w:rFonts w:hint="eastAsia"/>
        </w:rPr>
        <w:t>протоколов</w:t>
      </w:r>
      <w:r>
        <w:t xml:space="preserve"> </w:t>
      </w:r>
      <w:r>
        <w:rPr>
          <w:rFonts w:hint="eastAsia"/>
        </w:rPr>
        <w:t>допроса</w:t>
      </w:r>
      <w:r>
        <w:t xml:space="preserve"> </w:t>
      </w:r>
      <w:r>
        <w:rPr>
          <w:rFonts w:hint="eastAsia"/>
        </w:rPr>
        <w:t>для</w:t>
      </w:r>
      <w:r>
        <w:t xml:space="preserve"> </w:t>
      </w:r>
      <w:r>
        <w:rPr>
          <w:rFonts w:hint="eastAsia"/>
        </w:rPr>
        <w:t>решения</w:t>
      </w:r>
      <w:r>
        <w:t xml:space="preserve"> </w:t>
      </w:r>
      <w:r>
        <w:rPr>
          <w:rFonts w:hint="eastAsia"/>
        </w:rPr>
        <w:t>задач</w:t>
      </w:r>
      <w:r>
        <w:t xml:space="preserve"> </w:t>
      </w:r>
      <w:r>
        <w:rPr>
          <w:rFonts w:hint="eastAsia"/>
        </w:rPr>
        <w:t>определения</w:t>
      </w:r>
      <w:r>
        <w:t xml:space="preserve"> </w:t>
      </w:r>
      <w:r>
        <w:rPr>
          <w:rFonts w:hint="eastAsia"/>
        </w:rPr>
        <w:t>принадлежности</w:t>
      </w:r>
      <w:r>
        <w:t xml:space="preserve"> </w:t>
      </w:r>
      <w:r>
        <w:rPr>
          <w:rFonts w:hint="eastAsia"/>
        </w:rPr>
        <w:t>нескольких</w:t>
      </w:r>
      <w:r>
        <w:t xml:space="preserve"> </w:t>
      </w:r>
      <w:r>
        <w:rPr>
          <w:rFonts w:hint="eastAsia"/>
        </w:rPr>
        <w:t>текстов</w:t>
      </w:r>
      <w:r>
        <w:t xml:space="preserve"> </w:t>
      </w:r>
      <w:r>
        <w:rPr>
          <w:rFonts w:hint="eastAsia"/>
        </w:rPr>
        <w:t>одному</w:t>
      </w:r>
      <w:r>
        <w:t xml:space="preserve"> </w:t>
      </w:r>
      <w:r>
        <w:rPr>
          <w:rFonts w:hint="eastAsia"/>
        </w:rPr>
        <w:t>лицу</w:t>
      </w:r>
      <w:r>
        <w:t xml:space="preserve"> </w:t>
      </w:r>
      <w:r>
        <w:rPr>
          <w:rFonts w:hint="eastAsia"/>
        </w:rPr>
        <w:t>и</w:t>
      </w:r>
      <w:r>
        <w:t xml:space="preserve"> </w:t>
      </w:r>
      <w:r>
        <w:rPr>
          <w:rFonts w:hint="eastAsia"/>
        </w:rPr>
        <w:t>верификации</w:t>
      </w:r>
      <w:r>
        <w:t xml:space="preserve"> </w:t>
      </w:r>
      <w:r>
        <w:rPr>
          <w:rFonts w:hint="eastAsia"/>
        </w:rPr>
        <w:t>автора</w:t>
      </w:r>
    </w:p>
    <w:p w14:paraId="3D156ECD" w14:textId="77777777" w:rsidR="00A851DD" w:rsidRDefault="00A851DD" w:rsidP="00A851DD"/>
    <w:p w14:paraId="7A488E01" w14:textId="77777777" w:rsidR="00A851DD" w:rsidRDefault="00A851DD" w:rsidP="00A851DD">
      <w:r>
        <w:t xml:space="preserve">3.2.2. </w:t>
      </w:r>
      <w:r>
        <w:rPr>
          <w:rFonts w:hint="eastAsia"/>
        </w:rPr>
        <w:t>Решение</w:t>
      </w:r>
      <w:r>
        <w:t xml:space="preserve"> </w:t>
      </w:r>
      <w:r>
        <w:rPr>
          <w:rFonts w:hint="eastAsia"/>
        </w:rPr>
        <w:t>задачи</w:t>
      </w:r>
      <w:r>
        <w:t xml:space="preserve"> </w:t>
      </w:r>
      <w:r>
        <w:rPr>
          <w:rFonts w:hint="eastAsia"/>
        </w:rPr>
        <w:t>определения</w:t>
      </w:r>
      <w:r>
        <w:t xml:space="preserve"> </w:t>
      </w:r>
      <w:r>
        <w:rPr>
          <w:rFonts w:hint="eastAsia"/>
        </w:rPr>
        <w:t>принадлежности</w:t>
      </w:r>
      <w:r>
        <w:t xml:space="preserve"> </w:t>
      </w:r>
      <w:r>
        <w:rPr>
          <w:rFonts w:hint="eastAsia"/>
        </w:rPr>
        <w:t>нескольких</w:t>
      </w:r>
      <w:r>
        <w:t xml:space="preserve"> </w:t>
      </w:r>
      <w:r>
        <w:rPr>
          <w:rFonts w:hint="eastAsia"/>
        </w:rPr>
        <w:t>текстов</w:t>
      </w:r>
      <w:r>
        <w:t xml:space="preserve"> </w:t>
      </w:r>
      <w:r>
        <w:rPr>
          <w:rFonts w:hint="eastAsia"/>
        </w:rPr>
        <w:t>протоколов</w:t>
      </w:r>
      <w:r>
        <w:t xml:space="preserve"> </w:t>
      </w:r>
      <w:r>
        <w:rPr>
          <w:rFonts w:hint="eastAsia"/>
        </w:rPr>
        <w:t>допросов</w:t>
      </w:r>
      <w:r>
        <w:t xml:space="preserve"> </w:t>
      </w:r>
      <w:r>
        <w:rPr>
          <w:rFonts w:hint="eastAsia"/>
        </w:rPr>
        <w:t>одному</w:t>
      </w:r>
      <w:r>
        <w:t xml:space="preserve"> </w:t>
      </w:r>
      <w:r>
        <w:rPr>
          <w:rFonts w:hint="eastAsia"/>
        </w:rPr>
        <w:t>лицу</w:t>
      </w:r>
      <w:r>
        <w:t xml:space="preserve"> </w:t>
      </w:r>
      <w:r>
        <w:rPr>
          <w:rFonts w:hint="eastAsia"/>
        </w:rPr>
        <w:t>на</w:t>
      </w:r>
      <w:r>
        <w:t xml:space="preserve"> </w:t>
      </w:r>
      <w:r>
        <w:rPr>
          <w:rFonts w:hint="eastAsia"/>
        </w:rPr>
        <w:t>примере</w:t>
      </w:r>
      <w:r>
        <w:t xml:space="preserve"> </w:t>
      </w:r>
      <w:r>
        <w:rPr>
          <w:rFonts w:hint="eastAsia"/>
        </w:rPr>
        <w:t>исследования</w:t>
      </w:r>
      <w:r>
        <w:t xml:space="preserve"> </w:t>
      </w:r>
      <w:r>
        <w:rPr>
          <w:rFonts w:hint="eastAsia"/>
        </w:rPr>
        <w:t>протоколов</w:t>
      </w:r>
      <w:r>
        <w:t xml:space="preserve"> </w:t>
      </w:r>
      <w:r>
        <w:rPr>
          <w:rFonts w:hint="eastAsia"/>
        </w:rPr>
        <w:t>допросов</w:t>
      </w:r>
      <w:r>
        <w:t xml:space="preserve"> </w:t>
      </w:r>
      <w:r>
        <w:rPr>
          <w:rFonts w:hint="eastAsia"/>
        </w:rPr>
        <w:t>по</w:t>
      </w:r>
      <w:r>
        <w:t xml:space="preserve"> </w:t>
      </w:r>
      <w:r>
        <w:rPr>
          <w:rFonts w:hint="eastAsia"/>
        </w:rPr>
        <w:t>делу</w:t>
      </w:r>
      <w:r>
        <w:t xml:space="preserve"> </w:t>
      </w:r>
      <w:r>
        <w:rPr>
          <w:rFonts w:hint="eastAsia"/>
        </w:rPr>
        <w:t>о</w:t>
      </w:r>
      <w:r>
        <w:t xml:space="preserve"> </w:t>
      </w:r>
      <w:r>
        <w:rPr>
          <w:rFonts w:hint="eastAsia"/>
        </w:rPr>
        <w:t>взятке</w:t>
      </w:r>
    </w:p>
    <w:p w14:paraId="4C7CACE8" w14:textId="77777777" w:rsidR="00A851DD" w:rsidRDefault="00A851DD" w:rsidP="00A851DD"/>
    <w:p w14:paraId="66021386" w14:textId="77777777" w:rsidR="00A851DD" w:rsidRDefault="00A851DD" w:rsidP="00A851DD">
      <w:r>
        <w:t xml:space="preserve">3.2.3. </w:t>
      </w:r>
      <w:r>
        <w:rPr>
          <w:rFonts w:hint="eastAsia"/>
        </w:rPr>
        <w:t>Решение</w:t>
      </w:r>
      <w:r>
        <w:t xml:space="preserve"> </w:t>
      </w:r>
      <w:r>
        <w:rPr>
          <w:rFonts w:hint="eastAsia"/>
        </w:rPr>
        <w:t>задачи</w:t>
      </w:r>
      <w:r>
        <w:t xml:space="preserve"> </w:t>
      </w:r>
      <w:r>
        <w:rPr>
          <w:rFonts w:hint="eastAsia"/>
        </w:rPr>
        <w:t>верификации</w:t>
      </w:r>
      <w:r>
        <w:t xml:space="preserve"> </w:t>
      </w:r>
      <w:r>
        <w:rPr>
          <w:rFonts w:hint="eastAsia"/>
        </w:rPr>
        <w:t>авторства</w:t>
      </w:r>
      <w:r>
        <w:t xml:space="preserve"> </w:t>
      </w:r>
      <w:r>
        <w:rPr>
          <w:rFonts w:hint="eastAsia"/>
        </w:rPr>
        <w:t>текста</w:t>
      </w:r>
      <w:r>
        <w:t xml:space="preserve"> </w:t>
      </w:r>
      <w:r>
        <w:rPr>
          <w:rFonts w:hint="eastAsia"/>
        </w:rPr>
        <w:t>протоколов</w:t>
      </w:r>
      <w:r>
        <w:t xml:space="preserve"> </w:t>
      </w:r>
      <w:r>
        <w:rPr>
          <w:rFonts w:hint="eastAsia"/>
        </w:rPr>
        <w:t>допросов</w:t>
      </w:r>
      <w:r>
        <w:t xml:space="preserve"> </w:t>
      </w:r>
      <w:r>
        <w:rPr>
          <w:rFonts w:hint="eastAsia"/>
        </w:rPr>
        <w:t>на</w:t>
      </w:r>
      <w:r>
        <w:t xml:space="preserve"> </w:t>
      </w:r>
      <w:r>
        <w:rPr>
          <w:rFonts w:hint="eastAsia"/>
        </w:rPr>
        <w:t>примере</w:t>
      </w:r>
      <w:r>
        <w:t xml:space="preserve"> </w:t>
      </w:r>
      <w:r>
        <w:rPr>
          <w:rFonts w:hint="eastAsia"/>
        </w:rPr>
        <w:t>исследования</w:t>
      </w:r>
      <w:r>
        <w:t xml:space="preserve"> </w:t>
      </w:r>
      <w:r>
        <w:rPr>
          <w:rFonts w:hint="eastAsia"/>
        </w:rPr>
        <w:t>двух</w:t>
      </w:r>
      <w:r>
        <w:t xml:space="preserve"> </w:t>
      </w:r>
      <w:r>
        <w:rPr>
          <w:rFonts w:hint="eastAsia"/>
        </w:rPr>
        <w:t>протоколов</w:t>
      </w:r>
      <w:r>
        <w:t xml:space="preserve"> </w:t>
      </w:r>
      <w:r>
        <w:rPr>
          <w:rFonts w:hint="eastAsia"/>
        </w:rPr>
        <w:t>допросов</w:t>
      </w:r>
      <w:r>
        <w:t xml:space="preserve"> </w:t>
      </w:r>
      <w:r>
        <w:rPr>
          <w:rFonts w:hint="eastAsia"/>
        </w:rPr>
        <w:t>свидетелей</w:t>
      </w:r>
      <w:r>
        <w:t xml:space="preserve"> </w:t>
      </w:r>
      <w:r>
        <w:rPr>
          <w:rFonts w:hint="eastAsia"/>
        </w:rPr>
        <w:t>по</w:t>
      </w:r>
      <w:r>
        <w:t xml:space="preserve"> </w:t>
      </w:r>
      <w:r>
        <w:rPr>
          <w:rFonts w:hint="eastAsia"/>
        </w:rPr>
        <w:t>делу</w:t>
      </w:r>
      <w:r>
        <w:t xml:space="preserve"> </w:t>
      </w:r>
      <w:r>
        <w:rPr>
          <w:rFonts w:hint="eastAsia"/>
        </w:rPr>
        <w:t>о</w:t>
      </w:r>
      <w:r>
        <w:t xml:space="preserve"> </w:t>
      </w:r>
      <w:r>
        <w:rPr>
          <w:rFonts w:hint="eastAsia"/>
        </w:rPr>
        <w:t>гибели</w:t>
      </w:r>
      <w:r>
        <w:t xml:space="preserve"> </w:t>
      </w:r>
      <w:r>
        <w:rPr>
          <w:rFonts w:hint="eastAsia"/>
        </w:rPr>
        <w:t>экспедиции</w:t>
      </w:r>
      <w:r>
        <w:t xml:space="preserve"> </w:t>
      </w:r>
      <w:r>
        <w:rPr>
          <w:rFonts w:hint="eastAsia"/>
        </w:rPr>
        <w:t>Дятлова</w:t>
      </w:r>
    </w:p>
    <w:p w14:paraId="78B3F450" w14:textId="77777777" w:rsidR="00A851DD" w:rsidRDefault="00A851DD" w:rsidP="00A851DD"/>
    <w:p w14:paraId="2AB08BD6" w14:textId="77777777" w:rsidR="00A851DD" w:rsidRDefault="00A851DD" w:rsidP="00A851DD">
      <w:r>
        <w:rPr>
          <w:rFonts w:hint="eastAsia"/>
        </w:rPr>
        <w:t>ЗАКЛЮЧЕНИЕ</w:t>
      </w:r>
    </w:p>
    <w:p w14:paraId="51F16470" w14:textId="77777777" w:rsidR="00A851DD" w:rsidRDefault="00A851DD" w:rsidP="00A851DD"/>
    <w:p w14:paraId="34A6F268" w14:textId="77777777" w:rsidR="00A851DD" w:rsidRDefault="00A851DD" w:rsidP="00A851DD">
      <w:r>
        <w:rPr>
          <w:rFonts w:hint="eastAsia"/>
        </w:rPr>
        <w:t>СПИСОК</w:t>
      </w:r>
      <w:r>
        <w:t xml:space="preserve"> </w:t>
      </w:r>
      <w:r>
        <w:rPr>
          <w:rFonts w:hint="eastAsia"/>
        </w:rPr>
        <w:t>ЛИТЕРАТУРЫ</w:t>
      </w:r>
    </w:p>
    <w:p w14:paraId="03AE51D5" w14:textId="77777777" w:rsidR="00A851DD" w:rsidRDefault="00A851DD" w:rsidP="00A851DD"/>
    <w:p w14:paraId="518607E2" w14:textId="77777777" w:rsidR="00A851DD" w:rsidRDefault="00A851DD" w:rsidP="00A851DD">
      <w:r>
        <w:rPr>
          <w:rFonts w:hint="eastAsia"/>
        </w:rPr>
        <w:t>ПРИЛОЖЕНИЯ</w:t>
      </w:r>
    </w:p>
    <w:p w14:paraId="1DE94916" w14:textId="77777777" w:rsidR="00A851DD" w:rsidRDefault="00A851DD" w:rsidP="00A851DD"/>
    <w:p w14:paraId="19A59E9F" w14:textId="77777777" w:rsidR="00A851DD" w:rsidRDefault="00A851DD" w:rsidP="00A851DD">
      <w:r>
        <w:rPr>
          <w:rFonts w:hint="eastAsia"/>
        </w:rPr>
        <w:t>Приложение</w:t>
      </w:r>
      <w:r>
        <w:t xml:space="preserve"> 1. </w:t>
      </w:r>
      <w:r>
        <w:rPr>
          <w:rFonts w:hint="eastAsia"/>
        </w:rPr>
        <w:t>Структура</w:t>
      </w:r>
      <w:r>
        <w:t xml:space="preserve"> </w:t>
      </w:r>
      <w:r>
        <w:rPr>
          <w:rFonts w:hint="eastAsia"/>
        </w:rPr>
        <w:t>протокола</w:t>
      </w:r>
      <w:r>
        <w:t xml:space="preserve"> </w:t>
      </w:r>
      <w:r>
        <w:rPr>
          <w:rFonts w:hint="eastAsia"/>
        </w:rPr>
        <w:t>допроса</w:t>
      </w:r>
    </w:p>
    <w:p w14:paraId="01C2F423" w14:textId="77777777" w:rsidR="00A851DD" w:rsidRDefault="00A851DD" w:rsidP="00A851DD"/>
    <w:p w14:paraId="2694AF20" w14:textId="2F1C82EF" w:rsidR="00A851DD" w:rsidRPr="00A851DD" w:rsidRDefault="00A851DD" w:rsidP="00A851DD">
      <w:r>
        <w:rPr>
          <w:rFonts w:hint="eastAsia"/>
        </w:rPr>
        <w:t>Приложение</w:t>
      </w:r>
      <w:r>
        <w:t xml:space="preserve"> 2. </w:t>
      </w:r>
      <w:r>
        <w:rPr>
          <w:rFonts w:hint="eastAsia"/>
        </w:rPr>
        <w:t>Идентификационные</w:t>
      </w:r>
      <w:r>
        <w:t xml:space="preserve"> </w:t>
      </w:r>
      <w:r>
        <w:rPr>
          <w:rFonts w:hint="eastAsia"/>
        </w:rPr>
        <w:t>признаки</w:t>
      </w:r>
      <w:r>
        <w:t xml:space="preserve"> </w:t>
      </w:r>
      <w:r>
        <w:rPr>
          <w:rFonts w:hint="eastAsia"/>
        </w:rPr>
        <w:t>протоколов</w:t>
      </w:r>
      <w:r>
        <w:t xml:space="preserve"> </w:t>
      </w:r>
      <w:r>
        <w:rPr>
          <w:rFonts w:hint="eastAsia"/>
        </w:rPr>
        <w:t>допросов</w:t>
      </w:r>
      <w:r>
        <w:t xml:space="preserve"> </w:t>
      </w:r>
      <w:r>
        <w:rPr>
          <w:rFonts w:hint="eastAsia"/>
        </w:rPr>
        <w:t>Свидетелей</w:t>
      </w:r>
      <w:r>
        <w:t xml:space="preserve"> </w:t>
      </w:r>
      <w:r>
        <w:rPr>
          <w:rFonts w:hint="eastAsia"/>
        </w:rPr>
        <w:t>№</w:t>
      </w:r>
      <w:r>
        <w:t xml:space="preserve">2 </w:t>
      </w:r>
      <w:r>
        <w:rPr>
          <w:rFonts w:hint="eastAsia"/>
        </w:rPr>
        <w:t>и</w:t>
      </w:r>
      <w:r>
        <w:t xml:space="preserve"> </w:t>
      </w:r>
      <w:r>
        <w:rPr>
          <w:rFonts w:hint="eastAsia"/>
        </w:rPr>
        <w:t>№</w:t>
      </w:r>
      <w:r>
        <w:t>3</w:t>
      </w:r>
    </w:p>
    <w:sectPr w:rsidR="00A851DD" w:rsidRPr="00A851DD" w:rsidSect="00FB040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9427" w14:textId="77777777" w:rsidR="00FB0407" w:rsidRDefault="00FB0407">
      <w:pPr>
        <w:spacing w:after="0" w:line="240" w:lineRule="auto"/>
      </w:pPr>
      <w:r>
        <w:separator/>
      </w:r>
    </w:p>
  </w:endnote>
  <w:endnote w:type="continuationSeparator" w:id="0">
    <w:p w14:paraId="17CCC25A" w14:textId="77777777" w:rsidR="00FB0407" w:rsidRDefault="00FB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565B" w14:textId="77777777" w:rsidR="00FB0407" w:rsidRDefault="00FB0407"/>
    <w:p w14:paraId="4A22AE29" w14:textId="77777777" w:rsidR="00FB0407" w:rsidRDefault="00FB0407"/>
    <w:p w14:paraId="2F803137" w14:textId="77777777" w:rsidR="00FB0407" w:rsidRDefault="00FB0407"/>
    <w:p w14:paraId="63ECC80C" w14:textId="77777777" w:rsidR="00FB0407" w:rsidRDefault="00FB0407"/>
    <w:p w14:paraId="0DC34FA0" w14:textId="77777777" w:rsidR="00FB0407" w:rsidRDefault="00FB0407"/>
    <w:p w14:paraId="18D269BF" w14:textId="77777777" w:rsidR="00FB0407" w:rsidRDefault="00FB0407"/>
    <w:p w14:paraId="5B2F75D7" w14:textId="77777777" w:rsidR="00FB0407" w:rsidRDefault="00FB040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815E4D" wp14:editId="510BB10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410C" w14:textId="77777777" w:rsidR="00FB0407" w:rsidRDefault="00FB040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15E4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D5E410C" w14:textId="77777777" w:rsidR="00FB0407" w:rsidRDefault="00FB040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6C88E73" w14:textId="77777777" w:rsidR="00FB0407" w:rsidRDefault="00FB0407"/>
    <w:p w14:paraId="170DA759" w14:textId="77777777" w:rsidR="00FB0407" w:rsidRDefault="00FB0407"/>
    <w:p w14:paraId="01D9C572" w14:textId="77777777" w:rsidR="00FB0407" w:rsidRDefault="00FB040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8921EBF" wp14:editId="28B265B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8078" w14:textId="77777777" w:rsidR="00FB0407" w:rsidRDefault="00FB0407"/>
                          <w:p w14:paraId="1DB95536" w14:textId="77777777" w:rsidR="00FB0407" w:rsidRDefault="00FB040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921EB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5C8078" w14:textId="77777777" w:rsidR="00FB0407" w:rsidRDefault="00FB0407"/>
                    <w:p w14:paraId="1DB95536" w14:textId="77777777" w:rsidR="00FB0407" w:rsidRDefault="00FB040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A785E2A" w14:textId="77777777" w:rsidR="00FB0407" w:rsidRDefault="00FB0407"/>
    <w:p w14:paraId="16C12A22" w14:textId="77777777" w:rsidR="00FB0407" w:rsidRDefault="00FB0407">
      <w:pPr>
        <w:rPr>
          <w:sz w:val="2"/>
          <w:szCs w:val="2"/>
        </w:rPr>
      </w:pPr>
    </w:p>
    <w:p w14:paraId="0B7A1FAA" w14:textId="77777777" w:rsidR="00FB0407" w:rsidRDefault="00FB0407"/>
    <w:p w14:paraId="671D70E8" w14:textId="77777777" w:rsidR="00FB0407" w:rsidRDefault="00FB0407">
      <w:pPr>
        <w:spacing w:after="0" w:line="240" w:lineRule="auto"/>
      </w:pPr>
    </w:p>
  </w:footnote>
  <w:footnote w:type="continuationSeparator" w:id="0">
    <w:p w14:paraId="22631FE7" w14:textId="77777777" w:rsidR="00FB0407" w:rsidRDefault="00FB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07"/>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45803</TotalTime>
  <Pages>5</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cp:revision>
  <cp:lastPrinted>2009-02-06T05:36:00Z</cp:lastPrinted>
  <dcterms:created xsi:type="dcterms:W3CDTF">2024-01-07T13:43:00Z</dcterms:created>
  <dcterms:modified xsi:type="dcterms:W3CDTF">2024-03-20T20:30:00Z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