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Pr="00011183" w:rsidRDefault="00011183" w:rsidP="00011183">
      <w:r w:rsidRPr="003778FA">
        <w:rPr>
          <w:rFonts w:ascii="Times New Roman" w:eastAsia="Times New Roman" w:hAnsi="Times New Roman"/>
          <w:b/>
          <w:sz w:val="24"/>
          <w:szCs w:val="24"/>
          <w:lang w:eastAsia="ru-RU"/>
        </w:rPr>
        <w:t>Воробйова Оксана Петрівна,</w:t>
      </w:r>
      <w:r w:rsidRPr="003778FA">
        <w:rPr>
          <w:rFonts w:ascii="Times New Roman" w:eastAsia="Times New Roman" w:hAnsi="Times New Roman"/>
          <w:sz w:val="24"/>
          <w:szCs w:val="24"/>
          <w:lang w:eastAsia="ru-RU"/>
        </w:rPr>
        <w:t xml:space="preserve"> старший науковий співробітник відділу з</w:t>
      </w:r>
      <w:r>
        <w:rPr>
          <w:rFonts w:ascii="Times New Roman" w:eastAsia="Times New Roman" w:hAnsi="Times New Roman"/>
          <w:sz w:val="24"/>
          <w:szCs w:val="24"/>
          <w:lang w:eastAsia="ru-RU"/>
        </w:rPr>
        <w:t>абезпечення якості вищої освіти, Інститут</w:t>
      </w:r>
      <w:r w:rsidRPr="003778FA">
        <w:rPr>
          <w:rFonts w:ascii="Times New Roman" w:eastAsia="Times New Roman" w:hAnsi="Times New Roman"/>
          <w:sz w:val="24"/>
          <w:szCs w:val="24"/>
          <w:lang w:eastAsia="ru-RU"/>
        </w:rPr>
        <w:t xml:space="preserve"> вищої освіти НАПН України. Назва дисертації: «Трансформація забезпечення якості вищої освіти в умовах глобалізації: управлінський аспект». Шифр та назва спеціальності – 13.00.06 – теорія та методика управління освіти. Спецрада Д 26.456.02 Інституту вищої освіти</w:t>
      </w:r>
    </w:p>
    <w:sectPr w:rsidR="00A11521" w:rsidRPr="00011183"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6A" w:rsidRDefault="00ED426A">
      <w:pPr>
        <w:spacing w:after="0" w:line="240" w:lineRule="auto"/>
      </w:pPr>
      <w:r>
        <w:separator/>
      </w:r>
    </w:p>
  </w:endnote>
  <w:endnote w:type="continuationSeparator" w:id="0">
    <w:p w:rsidR="00ED426A" w:rsidRDefault="00ED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D426A" w:rsidRDefault="00ED426A">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Pr>
      <w:rPr>
        <w:sz w:val="2"/>
        <w:szCs w:val="2"/>
      </w:rPr>
    </w:pPr>
    <w:r w:rsidRPr="00377A95">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D426A" w:rsidRDefault="00ED426A">
                <w:pPr>
                  <w:spacing w:line="240" w:lineRule="auto"/>
                </w:pPr>
                <w:fldSimple w:instr=" PAGE \* MERGEFORMAT ">
                  <w:r w:rsidR="00011183" w:rsidRPr="00011183">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6A" w:rsidRDefault="00ED426A"/>
    <w:p w:rsidR="00ED426A" w:rsidRDefault="00ED426A"/>
    <w:p w:rsidR="00ED426A" w:rsidRDefault="00ED426A"/>
    <w:p w:rsidR="00ED426A" w:rsidRDefault="00ED426A"/>
    <w:p w:rsidR="00ED426A" w:rsidRDefault="00ED426A"/>
    <w:p w:rsidR="00ED426A" w:rsidRDefault="00ED426A"/>
    <w:p w:rsidR="00ED426A" w:rsidRDefault="00ED426A">
      <w:pPr>
        <w:rPr>
          <w:sz w:val="2"/>
          <w:szCs w:val="2"/>
        </w:rPr>
      </w:pPr>
      <w:r w:rsidRPr="00377A95">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D426A" w:rsidRDefault="00ED426A">
                  <w:pPr>
                    <w:spacing w:line="240" w:lineRule="auto"/>
                  </w:pPr>
                  <w:fldSimple w:instr=" PAGE \* MERGEFORMAT ">
                    <w:r w:rsidRPr="00C54BD9">
                      <w:rPr>
                        <w:rStyle w:val="afffff9"/>
                        <w:b w:val="0"/>
                        <w:bCs w:val="0"/>
                        <w:noProof/>
                      </w:rPr>
                      <w:t>15</w:t>
                    </w:r>
                  </w:fldSimple>
                </w:p>
              </w:txbxContent>
            </v:textbox>
            <w10:wrap anchorx="page" anchory="page"/>
          </v:shape>
        </w:pict>
      </w:r>
    </w:p>
    <w:p w:rsidR="00ED426A" w:rsidRDefault="00ED426A"/>
    <w:p w:rsidR="00ED426A" w:rsidRDefault="00ED426A"/>
    <w:p w:rsidR="00ED426A" w:rsidRDefault="00ED426A">
      <w:pPr>
        <w:rPr>
          <w:sz w:val="2"/>
          <w:szCs w:val="2"/>
        </w:rPr>
      </w:pPr>
      <w:r w:rsidRPr="00377A95">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D426A" w:rsidRDefault="00ED426A"/>
                <w:p w:rsidR="00ED426A" w:rsidRDefault="00ED426A">
                  <w:pPr>
                    <w:pStyle w:val="1ffffff7"/>
                    <w:spacing w:line="240" w:lineRule="auto"/>
                  </w:pPr>
                  <w:fldSimple w:instr=" PAGE \* MERGEFORMAT ">
                    <w:r w:rsidRPr="00C54BD9">
                      <w:rPr>
                        <w:rStyle w:val="3b"/>
                        <w:noProof/>
                      </w:rPr>
                      <w:t>15</w:t>
                    </w:r>
                  </w:fldSimple>
                </w:p>
              </w:txbxContent>
            </v:textbox>
            <w10:wrap anchorx="page" anchory="page"/>
          </v:shape>
        </w:pict>
      </w:r>
    </w:p>
    <w:p w:rsidR="00ED426A" w:rsidRDefault="00ED426A"/>
    <w:p w:rsidR="00ED426A" w:rsidRDefault="00ED426A">
      <w:pPr>
        <w:rPr>
          <w:sz w:val="2"/>
          <w:szCs w:val="2"/>
        </w:rPr>
      </w:pPr>
    </w:p>
    <w:p w:rsidR="00ED426A" w:rsidRDefault="00ED426A"/>
    <w:p w:rsidR="00ED426A" w:rsidRDefault="00ED426A">
      <w:pPr>
        <w:spacing w:after="0" w:line="240" w:lineRule="auto"/>
      </w:pPr>
    </w:p>
  </w:footnote>
  <w:footnote w:type="continuationSeparator" w:id="0">
    <w:p w:rsidR="00ED426A" w:rsidRDefault="00ED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Default="00ED426A"/>
  <w:p w:rsidR="00ED426A" w:rsidRDefault="00ED42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6A" w:rsidRPr="005856C0" w:rsidRDefault="00ED426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FFFFFFFE"/>
    <w:multiLevelType w:val="singleLevel"/>
    <w:tmpl w:val="B40CD1F8"/>
    <w:lvl w:ilvl="0">
      <w:numFmt w:val="bullet"/>
      <w:lvlText w:val="*"/>
      <w:lvlJc w:val="left"/>
    </w:lvl>
  </w:abstractNum>
  <w:abstractNum w:abstractNumId="5">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7">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1">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2">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3">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4">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6">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8">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9">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0">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1">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2">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3">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4">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5">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6">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7">
    <w:nsid w:val="0000003E"/>
    <w:multiLevelType w:val="singleLevel"/>
    <w:tmpl w:val="0000003E"/>
    <w:name w:val="WW8Num37"/>
    <w:lvl w:ilvl="0">
      <w:start w:val="1"/>
      <w:numFmt w:val="decimal"/>
      <w:lvlText w:val="%1."/>
      <w:lvlJc w:val="left"/>
      <w:pPr>
        <w:tabs>
          <w:tab w:val="num" w:pos="0"/>
        </w:tabs>
        <w:ind w:left="502" w:hanging="360"/>
      </w:pPr>
    </w:lvl>
  </w:abstractNum>
  <w:abstractNum w:abstractNumId="28">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9">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0">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1">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2">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3">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4">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5">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6">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7">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8">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9">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0">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1">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2">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3">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4">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5">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6">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7">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8">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9">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0">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1">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2">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3">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4">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5">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6">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7">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8">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9">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0">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5">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6">
    <w:nsid w:val="00241D4D"/>
    <w:multiLevelType w:val="singleLevel"/>
    <w:tmpl w:val="8EDE4942"/>
    <w:lvl w:ilvl="0">
      <w:start w:val="8"/>
      <w:numFmt w:val="decimal"/>
      <w:lvlText w:val="%1."/>
      <w:legacy w:legacy="1" w:legacySpace="0" w:legacyIndent="244"/>
      <w:lvlJc w:val="left"/>
      <w:rPr>
        <w:rFonts w:ascii="Times New Roman" w:hAnsi="Times New Roman" w:cs="Times New Roman" w:hint="default"/>
      </w:rPr>
    </w:lvl>
  </w:abstractNum>
  <w:abstractNum w:abstractNumId="6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5">
    <w:nsid w:val="067C7674"/>
    <w:multiLevelType w:val="multilevel"/>
    <w:tmpl w:val="416C2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9">
    <w:nsid w:val="0DB21BD5"/>
    <w:multiLevelType w:val="multilevel"/>
    <w:tmpl w:val="D2A498A8"/>
    <w:lvl w:ilvl="0">
      <w:start w:val="1"/>
      <w:numFmt w:val="decimal"/>
      <w:lvlText w:val="%1."/>
      <w:lvlJc w:val="left"/>
      <w:pPr>
        <w:ind w:left="450" w:hanging="450"/>
      </w:pPr>
    </w:lvl>
    <w:lvl w:ilvl="1">
      <w:start w:val="1"/>
      <w:numFmt w:val="decimal"/>
      <w:lvlText w:val="%1.%2."/>
      <w:lvlJc w:val="left"/>
      <w:pPr>
        <w:ind w:left="539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0">
    <w:nsid w:val="0F4B5B3F"/>
    <w:multiLevelType w:val="multilevel"/>
    <w:tmpl w:val="B87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2">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3">
    <w:nsid w:val="11F509F3"/>
    <w:multiLevelType w:val="hybridMultilevel"/>
    <w:tmpl w:val="DB587926"/>
    <w:name w:val="WW8Num203"/>
    <w:lvl w:ilvl="0" w:tplc="7D1AE24C">
      <w:start w:val="1"/>
      <w:numFmt w:val="bullet"/>
      <w:lvlText w:val="‒"/>
      <w:lvlJc w:val="left"/>
      <w:pPr>
        <w:ind w:left="1375" w:hanging="360"/>
      </w:pPr>
      <w:rPr>
        <w:rFonts w:ascii="Times New Roman" w:eastAsia="Arial Unicode MS" w:hAnsi="Times New Roman" w:hint="default"/>
      </w:rPr>
    </w:lvl>
    <w:lvl w:ilvl="1" w:tplc="1C6A5CAC">
      <w:start w:val="1"/>
      <w:numFmt w:val="bullet"/>
      <w:lvlText w:val="o"/>
      <w:lvlJc w:val="left"/>
      <w:pPr>
        <w:ind w:left="2095" w:hanging="360"/>
      </w:pPr>
      <w:rPr>
        <w:rFonts w:ascii="Courier New" w:hAnsi="Courier New" w:hint="default"/>
      </w:rPr>
    </w:lvl>
    <w:lvl w:ilvl="2" w:tplc="AE3A8EC2">
      <w:start w:val="1"/>
      <w:numFmt w:val="bullet"/>
      <w:lvlText w:val=""/>
      <w:lvlJc w:val="left"/>
      <w:pPr>
        <w:ind w:left="2815" w:hanging="360"/>
      </w:pPr>
      <w:rPr>
        <w:rFonts w:ascii="Wingdings" w:hAnsi="Wingdings" w:hint="default"/>
      </w:rPr>
    </w:lvl>
    <w:lvl w:ilvl="3" w:tplc="113ED23A">
      <w:start w:val="1"/>
      <w:numFmt w:val="bullet"/>
      <w:lvlText w:val=""/>
      <w:lvlJc w:val="left"/>
      <w:pPr>
        <w:ind w:left="3535" w:hanging="360"/>
      </w:pPr>
      <w:rPr>
        <w:rFonts w:ascii="Symbol" w:hAnsi="Symbol" w:hint="default"/>
      </w:rPr>
    </w:lvl>
    <w:lvl w:ilvl="4" w:tplc="AABEEB18">
      <w:start w:val="1"/>
      <w:numFmt w:val="bullet"/>
      <w:lvlText w:val="o"/>
      <w:lvlJc w:val="left"/>
      <w:pPr>
        <w:ind w:left="4255" w:hanging="360"/>
      </w:pPr>
      <w:rPr>
        <w:rFonts w:ascii="Courier New" w:hAnsi="Courier New" w:hint="default"/>
      </w:rPr>
    </w:lvl>
    <w:lvl w:ilvl="5" w:tplc="9016182A">
      <w:start w:val="1"/>
      <w:numFmt w:val="bullet"/>
      <w:lvlText w:val=""/>
      <w:lvlJc w:val="left"/>
      <w:pPr>
        <w:ind w:left="4975" w:hanging="360"/>
      </w:pPr>
      <w:rPr>
        <w:rFonts w:ascii="Wingdings" w:hAnsi="Wingdings" w:hint="default"/>
      </w:rPr>
    </w:lvl>
    <w:lvl w:ilvl="6" w:tplc="79FC4B3E">
      <w:start w:val="1"/>
      <w:numFmt w:val="bullet"/>
      <w:lvlText w:val=""/>
      <w:lvlJc w:val="left"/>
      <w:pPr>
        <w:ind w:left="5695" w:hanging="360"/>
      </w:pPr>
      <w:rPr>
        <w:rFonts w:ascii="Symbol" w:hAnsi="Symbol" w:hint="default"/>
      </w:rPr>
    </w:lvl>
    <w:lvl w:ilvl="7" w:tplc="1D5802DE">
      <w:start w:val="1"/>
      <w:numFmt w:val="bullet"/>
      <w:lvlText w:val="o"/>
      <w:lvlJc w:val="left"/>
      <w:pPr>
        <w:ind w:left="6415" w:hanging="360"/>
      </w:pPr>
      <w:rPr>
        <w:rFonts w:ascii="Courier New" w:hAnsi="Courier New" w:hint="default"/>
      </w:rPr>
    </w:lvl>
    <w:lvl w:ilvl="8" w:tplc="81AAE9B6">
      <w:start w:val="1"/>
      <w:numFmt w:val="bullet"/>
      <w:lvlText w:val=""/>
      <w:lvlJc w:val="left"/>
      <w:pPr>
        <w:ind w:left="7135" w:hanging="360"/>
      </w:pPr>
      <w:rPr>
        <w:rFonts w:ascii="Wingdings" w:hAnsi="Wingdings" w:hint="default"/>
      </w:rPr>
    </w:lvl>
  </w:abstractNum>
  <w:abstractNum w:abstractNumId="84">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5">
    <w:nsid w:val="18535C76"/>
    <w:multiLevelType w:val="multilevel"/>
    <w:tmpl w:val="C36211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6">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7">
    <w:nsid w:val="2192227A"/>
    <w:multiLevelType w:val="singleLevel"/>
    <w:tmpl w:val="CF8819EA"/>
    <w:lvl w:ilvl="0">
      <w:start w:val="1"/>
      <w:numFmt w:val="decimal"/>
      <w:lvlText w:val="%1."/>
      <w:legacy w:legacy="1" w:legacySpace="0" w:legacyIndent="845"/>
      <w:lvlJc w:val="left"/>
      <w:rPr>
        <w:rFonts w:ascii="Times New Roman" w:hAnsi="Times New Roman" w:cs="Times New Roman" w:hint="default"/>
      </w:rPr>
    </w:lvl>
  </w:abstractNum>
  <w:abstractNum w:abstractNumId="88">
    <w:nsid w:val="21D23BED"/>
    <w:multiLevelType w:val="multilevel"/>
    <w:tmpl w:val="A8C05BCC"/>
    <w:lvl w:ilvl="0">
      <w:start w:val="5"/>
      <w:numFmt w:val="decimal"/>
      <w:lvlText w:val="%1."/>
      <w:lvlJc w:val="left"/>
      <w:pPr>
        <w:ind w:left="450" w:hanging="450"/>
      </w:pPr>
      <w:rPr>
        <w:rFonts w:ascii="Calibri" w:hAnsi="Calibri" w:hint="default"/>
        <w:b w:val="0"/>
        <w:color w:val="000000"/>
      </w:rPr>
    </w:lvl>
    <w:lvl w:ilvl="1">
      <w:start w:val="1"/>
      <w:numFmt w:val="decimal"/>
      <w:lvlText w:val="%2."/>
      <w:lvlJc w:val="left"/>
      <w:pPr>
        <w:ind w:left="1429" w:hanging="720"/>
      </w:pPr>
      <w:rPr>
        <w:rFonts w:hint="default"/>
        <w:b w:val="0"/>
        <w:color w:val="000000"/>
        <w:sz w:val="28"/>
        <w:szCs w:val="28"/>
      </w:rPr>
    </w:lvl>
    <w:lvl w:ilvl="2">
      <w:start w:val="1"/>
      <w:numFmt w:val="decimal"/>
      <w:lvlText w:val="%1.%2.%3."/>
      <w:lvlJc w:val="left"/>
      <w:pPr>
        <w:ind w:left="2138" w:hanging="720"/>
      </w:pPr>
      <w:rPr>
        <w:rFonts w:ascii="Calibri" w:hAnsi="Calibri" w:hint="default"/>
        <w:b w:val="0"/>
        <w:color w:val="000000"/>
      </w:rPr>
    </w:lvl>
    <w:lvl w:ilvl="3">
      <w:start w:val="1"/>
      <w:numFmt w:val="decimal"/>
      <w:lvlText w:val="%1.%2.%3.%4."/>
      <w:lvlJc w:val="left"/>
      <w:pPr>
        <w:ind w:left="3207" w:hanging="1080"/>
      </w:pPr>
      <w:rPr>
        <w:rFonts w:ascii="Calibri" w:hAnsi="Calibri" w:hint="default"/>
        <w:b w:val="0"/>
        <w:color w:val="000000"/>
      </w:rPr>
    </w:lvl>
    <w:lvl w:ilvl="4">
      <w:start w:val="1"/>
      <w:numFmt w:val="decimal"/>
      <w:lvlText w:val="%1.%2.%3.%4.%5."/>
      <w:lvlJc w:val="left"/>
      <w:pPr>
        <w:ind w:left="3916" w:hanging="1080"/>
      </w:pPr>
      <w:rPr>
        <w:rFonts w:ascii="Calibri" w:hAnsi="Calibri" w:hint="default"/>
        <w:b w:val="0"/>
        <w:color w:val="000000"/>
      </w:rPr>
    </w:lvl>
    <w:lvl w:ilvl="5">
      <w:start w:val="1"/>
      <w:numFmt w:val="decimal"/>
      <w:lvlText w:val="%1.%2.%3.%4.%5.%6."/>
      <w:lvlJc w:val="left"/>
      <w:pPr>
        <w:ind w:left="4985" w:hanging="1440"/>
      </w:pPr>
      <w:rPr>
        <w:rFonts w:ascii="Calibri" w:hAnsi="Calibri" w:hint="default"/>
        <w:b w:val="0"/>
        <w:color w:val="000000"/>
      </w:rPr>
    </w:lvl>
    <w:lvl w:ilvl="6">
      <w:start w:val="1"/>
      <w:numFmt w:val="decimal"/>
      <w:lvlText w:val="%1.%2.%3.%4.%5.%6.%7."/>
      <w:lvlJc w:val="left"/>
      <w:pPr>
        <w:ind w:left="6054" w:hanging="1800"/>
      </w:pPr>
      <w:rPr>
        <w:rFonts w:ascii="Calibri" w:hAnsi="Calibri" w:hint="default"/>
        <w:b w:val="0"/>
        <w:color w:val="000000"/>
      </w:rPr>
    </w:lvl>
    <w:lvl w:ilvl="7">
      <w:start w:val="1"/>
      <w:numFmt w:val="decimal"/>
      <w:lvlText w:val="%1.%2.%3.%4.%5.%6.%7.%8."/>
      <w:lvlJc w:val="left"/>
      <w:pPr>
        <w:ind w:left="6763" w:hanging="1800"/>
      </w:pPr>
      <w:rPr>
        <w:rFonts w:ascii="Calibri" w:hAnsi="Calibri" w:hint="default"/>
        <w:b w:val="0"/>
        <w:color w:val="000000"/>
      </w:rPr>
    </w:lvl>
    <w:lvl w:ilvl="8">
      <w:start w:val="1"/>
      <w:numFmt w:val="decimal"/>
      <w:lvlText w:val="%1.%2.%3.%4.%5.%6.%7.%8.%9."/>
      <w:lvlJc w:val="left"/>
      <w:pPr>
        <w:ind w:left="7832" w:hanging="2160"/>
      </w:pPr>
      <w:rPr>
        <w:rFonts w:ascii="Calibri" w:hAnsi="Calibri" w:hint="default"/>
        <w:b w:val="0"/>
        <w:color w:val="000000"/>
      </w:rPr>
    </w:lvl>
  </w:abstractNum>
  <w:abstractNum w:abstractNumId="89">
    <w:nsid w:val="253C1672"/>
    <w:multiLevelType w:val="hybridMultilevel"/>
    <w:tmpl w:val="2E70D1D2"/>
    <w:lvl w:ilvl="0" w:tplc="0419000F">
      <w:start w:val="1"/>
      <w:numFmt w:val="decimal"/>
      <w:lvlText w:val="%1."/>
      <w:lvlJc w:val="left"/>
      <w:pPr>
        <w:tabs>
          <w:tab w:val="num" w:pos="1353"/>
        </w:tabs>
        <w:ind w:left="1353" w:hanging="360"/>
      </w:pPr>
    </w:lvl>
    <w:lvl w:ilvl="1" w:tplc="E34EC2D0">
      <w:start w:val="1"/>
      <w:numFmt w:val="decimal"/>
      <w:lvlText w:val="%2."/>
      <w:lvlJc w:val="left"/>
      <w:pPr>
        <w:tabs>
          <w:tab w:val="num" w:pos="786"/>
        </w:tabs>
        <w:ind w:left="786"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74D6D42"/>
    <w:multiLevelType w:val="multilevel"/>
    <w:tmpl w:val="B2FC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EA6591"/>
    <w:multiLevelType w:val="multilevel"/>
    <w:tmpl w:val="7DE8CBD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28422A86"/>
    <w:multiLevelType w:val="singleLevel"/>
    <w:tmpl w:val="40FA013A"/>
    <w:lvl w:ilvl="0">
      <w:start w:val="4"/>
      <w:numFmt w:val="decimal"/>
      <w:lvlText w:val="%1."/>
      <w:legacy w:legacy="1" w:legacySpace="0" w:legacyIndent="317"/>
      <w:lvlJc w:val="left"/>
      <w:rPr>
        <w:rFonts w:ascii="Times New Roman" w:hAnsi="Times New Roman" w:cs="Times New Roman" w:hint="default"/>
      </w:rPr>
    </w:lvl>
  </w:abstractNum>
  <w:abstractNum w:abstractNumId="93">
    <w:nsid w:val="2AB05C97"/>
    <w:multiLevelType w:val="hybridMultilevel"/>
    <w:tmpl w:val="43466180"/>
    <w:lvl w:ilvl="0" w:tplc="2FC2A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FC5C22"/>
    <w:multiLevelType w:val="hybridMultilevel"/>
    <w:tmpl w:val="BD9C900A"/>
    <w:lvl w:ilvl="0" w:tplc="A802F478">
      <w:start w:val="65535"/>
      <w:numFmt w:val="bullet"/>
      <w:lvlText w:val="-"/>
      <w:lvlJc w:val="left"/>
      <w:pPr>
        <w:ind w:left="1211"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nsid w:val="3B3808D9"/>
    <w:multiLevelType w:val="hybridMultilevel"/>
    <w:tmpl w:val="2D1C1A26"/>
    <w:name w:val="WW8Num43"/>
    <w:lvl w:ilvl="0" w:tplc="2034EADC">
      <w:start w:val="1"/>
      <w:numFmt w:val="decimal"/>
      <w:lvlText w:val="%1."/>
      <w:lvlJc w:val="left"/>
      <w:pPr>
        <w:ind w:left="1210" w:hanging="360"/>
      </w:pPr>
      <w:rPr>
        <w:rFonts w:cs="Times New Roman"/>
      </w:rPr>
    </w:lvl>
    <w:lvl w:ilvl="1" w:tplc="8F226C9C">
      <w:start w:val="1"/>
      <w:numFmt w:val="lowerLetter"/>
      <w:lvlText w:val="%2."/>
      <w:lvlJc w:val="left"/>
      <w:pPr>
        <w:ind w:left="1080" w:hanging="360"/>
      </w:pPr>
      <w:rPr>
        <w:rFonts w:cs="Times New Roman"/>
      </w:rPr>
    </w:lvl>
    <w:lvl w:ilvl="2" w:tplc="15EC6ADA">
      <w:start w:val="1"/>
      <w:numFmt w:val="lowerRoman"/>
      <w:lvlText w:val="%3."/>
      <w:lvlJc w:val="right"/>
      <w:pPr>
        <w:ind w:left="1800" w:hanging="180"/>
      </w:pPr>
      <w:rPr>
        <w:rFonts w:cs="Times New Roman"/>
      </w:rPr>
    </w:lvl>
    <w:lvl w:ilvl="3" w:tplc="B7245EAE">
      <w:start w:val="1"/>
      <w:numFmt w:val="decimal"/>
      <w:lvlText w:val="%4."/>
      <w:lvlJc w:val="left"/>
      <w:pPr>
        <w:ind w:left="2520" w:hanging="360"/>
      </w:pPr>
      <w:rPr>
        <w:rFonts w:cs="Times New Roman"/>
      </w:rPr>
    </w:lvl>
    <w:lvl w:ilvl="4" w:tplc="BA1EA28E">
      <w:start w:val="1"/>
      <w:numFmt w:val="lowerLetter"/>
      <w:lvlText w:val="%5."/>
      <w:lvlJc w:val="left"/>
      <w:pPr>
        <w:ind w:left="3240" w:hanging="360"/>
      </w:pPr>
      <w:rPr>
        <w:rFonts w:cs="Times New Roman"/>
      </w:rPr>
    </w:lvl>
    <w:lvl w:ilvl="5" w:tplc="B95A1F8C">
      <w:start w:val="1"/>
      <w:numFmt w:val="lowerRoman"/>
      <w:lvlText w:val="%6."/>
      <w:lvlJc w:val="right"/>
      <w:pPr>
        <w:ind w:left="3960" w:hanging="180"/>
      </w:pPr>
      <w:rPr>
        <w:rFonts w:cs="Times New Roman"/>
      </w:rPr>
    </w:lvl>
    <w:lvl w:ilvl="6" w:tplc="9F6689BC">
      <w:start w:val="1"/>
      <w:numFmt w:val="decimal"/>
      <w:lvlText w:val="%7."/>
      <w:lvlJc w:val="left"/>
      <w:pPr>
        <w:ind w:left="4680" w:hanging="360"/>
      </w:pPr>
      <w:rPr>
        <w:rFonts w:cs="Times New Roman"/>
      </w:rPr>
    </w:lvl>
    <w:lvl w:ilvl="7" w:tplc="7B4C8E3E">
      <w:start w:val="1"/>
      <w:numFmt w:val="lowerLetter"/>
      <w:lvlText w:val="%8."/>
      <w:lvlJc w:val="left"/>
      <w:pPr>
        <w:ind w:left="5400" w:hanging="360"/>
      </w:pPr>
      <w:rPr>
        <w:rFonts w:cs="Times New Roman"/>
      </w:rPr>
    </w:lvl>
    <w:lvl w:ilvl="8" w:tplc="60449B08">
      <w:start w:val="1"/>
      <w:numFmt w:val="lowerRoman"/>
      <w:lvlText w:val="%9."/>
      <w:lvlJc w:val="right"/>
      <w:pPr>
        <w:ind w:left="6120" w:hanging="180"/>
      </w:pPr>
      <w:rPr>
        <w:rFonts w:cs="Times New Roman"/>
      </w:rPr>
    </w:lvl>
  </w:abstractNum>
  <w:abstractNum w:abstractNumId="96">
    <w:nsid w:val="40401023"/>
    <w:multiLevelType w:val="singleLevel"/>
    <w:tmpl w:val="6396E8C0"/>
    <w:lvl w:ilvl="0">
      <w:start w:val="6"/>
      <w:numFmt w:val="decimal"/>
      <w:lvlText w:val="%1."/>
      <w:legacy w:legacy="1" w:legacySpace="0" w:legacyIndent="302"/>
      <w:lvlJc w:val="left"/>
      <w:rPr>
        <w:rFonts w:ascii="Times New Roman" w:hAnsi="Times New Roman" w:cs="Times New Roman" w:hint="default"/>
      </w:rPr>
    </w:lvl>
  </w:abstractNum>
  <w:abstractNum w:abstractNumId="97">
    <w:nsid w:val="43223C6D"/>
    <w:multiLevelType w:val="hybridMultilevel"/>
    <w:tmpl w:val="CB24DDFE"/>
    <w:lvl w:ilvl="0" w:tplc="4D32F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48244198"/>
    <w:multiLevelType w:val="singleLevel"/>
    <w:tmpl w:val="2A54246A"/>
    <w:lvl w:ilvl="0">
      <w:start w:val="6"/>
      <w:numFmt w:val="decimal"/>
      <w:lvlText w:val="%1."/>
      <w:legacy w:legacy="1" w:legacySpace="0" w:legacyIndent="283"/>
      <w:lvlJc w:val="left"/>
      <w:rPr>
        <w:rFonts w:ascii="Times New Roman" w:hAnsi="Times New Roman" w:cs="Times New Roman" w:hint="default"/>
      </w:rPr>
    </w:lvl>
  </w:abstractNum>
  <w:abstractNum w:abstractNumId="99">
    <w:nsid w:val="50DA7A40"/>
    <w:multiLevelType w:val="hybridMultilevel"/>
    <w:tmpl w:val="946A43B4"/>
    <w:lvl w:ilvl="0" w:tplc="0542257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nsid w:val="54DD794D"/>
    <w:multiLevelType w:val="hybridMultilevel"/>
    <w:tmpl w:val="9AD8BA10"/>
    <w:lvl w:ilvl="0" w:tplc="0542257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54DF3841"/>
    <w:multiLevelType w:val="multilevel"/>
    <w:tmpl w:val="A44C7912"/>
    <w:lvl w:ilvl="0">
      <w:start w:val="1"/>
      <w:numFmt w:val="decimal"/>
      <w:lvlText w:val="%1."/>
      <w:lvlJc w:val="left"/>
      <w:pPr>
        <w:ind w:left="450" w:hanging="450"/>
      </w:pPr>
      <w:rPr>
        <w:b/>
      </w:rPr>
    </w:lvl>
    <w:lvl w:ilvl="1">
      <w:start w:val="1"/>
      <w:numFmt w:val="decimal"/>
      <w:lvlText w:val="%2)"/>
      <w:lvlJc w:val="left"/>
      <w:pPr>
        <w:ind w:left="1800" w:hanging="720"/>
      </w:pPr>
      <w:rPr>
        <w:b w:val="0"/>
        <w:i w:val="0"/>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553934E5"/>
    <w:multiLevelType w:val="hybridMultilevel"/>
    <w:tmpl w:val="C04CA486"/>
    <w:lvl w:ilvl="0" w:tplc="71A67D8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B8D7C9B"/>
    <w:multiLevelType w:val="hybridMultilevel"/>
    <w:tmpl w:val="078CE9C2"/>
    <w:lvl w:ilvl="0" w:tplc="A802F478">
      <w:start w:val="65535"/>
      <w:numFmt w:val="bullet"/>
      <w:lvlText w:val="-"/>
      <w:lvlJc w:val="left"/>
      <w:pPr>
        <w:ind w:left="1068" w:hanging="360"/>
      </w:pPr>
      <w:rPr>
        <w:rFonts w:ascii="Courier New" w:hAnsi="Courier New" w:cs="Courier New"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4">
    <w:nsid w:val="5DA55395"/>
    <w:multiLevelType w:val="multilevel"/>
    <w:tmpl w:val="8F3EB394"/>
    <w:lvl w:ilvl="0">
      <w:start w:val="1"/>
      <w:numFmt w:val="decimal"/>
      <w:lvlText w:val="%1."/>
      <w:lvlJc w:val="left"/>
      <w:pPr>
        <w:ind w:left="450" w:hanging="450"/>
      </w:pPr>
      <w:rPr>
        <w:rFonts w:hint="default"/>
      </w:rPr>
    </w:lvl>
    <w:lvl w:ilvl="1">
      <w:start w:val="2"/>
      <w:numFmt w:val="decimal"/>
      <w:lvlText w:val="%1.%2."/>
      <w:lvlJc w:val="left"/>
      <w:pPr>
        <w:ind w:left="5398" w:hanging="72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868" w:hanging="180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5952" w:hanging="2160"/>
      </w:pPr>
      <w:rPr>
        <w:rFonts w:hint="default"/>
      </w:rPr>
    </w:lvl>
  </w:abstractNum>
  <w:abstractNum w:abstractNumId="105">
    <w:nsid w:val="5E05231B"/>
    <w:multiLevelType w:val="hybridMultilevel"/>
    <w:tmpl w:val="D93090FE"/>
    <w:lvl w:ilvl="0" w:tplc="86E461B4">
      <w:start w:val="1"/>
      <w:numFmt w:val="russianLower"/>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6">
    <w:nsid w:val="5F5C22D9"/>
    <w:multiLevelType w:val="singleLevel"/>
    <w:tmpl w:val="0DC0F9DA"/>
    <w:lvl w:ilvl="0">
      <w:start w:val="13"/>
      <w:numFmt w:val="decimal"/>
      <w:lvlText w:val="%1."/>
      <w:legacy w:legacy="1" w:legacySpace="0" w:legacyIndent="423"/>
      <w:lvlJc w:val="left"/>
      <w:rPr>
        <w:rFonts w:ascii="Times New Roman" w:hAnsi="Times New Roman" w:cs="Times New Roman" w:hint="default"/>
      </w:rPr>
    </w:lvl>
  </w:abstractNum>
  <w:abstractNum w:abstractNumId="107">
    <w:nsid w:val="6DF76FAC"/>
    <w:multiLevelType w:val="hybridMultilevel"/>
    <w:tmpl w:val="DFF2DEA4"/>
    <w:name w:val="WW8Num122"/>
    <w:lvl w:ilvl="0" w:tplc="90FA3FD8">
      <w:numFmt w:val="bullet"/>
      <w:lvlText w:val=""/>
      <w:lvlJc w:val="left"/>
      <w:pPr>
        <w:tabs>
          <w:tab w:val="num" w:pos="794"/>
        </w:tabs>
        <w:ind w:left="0" w:firstLine="340"/>
      </w:pPr>
      <w:rPr>
        <w:rFonts w:ascii="Symbol" w:eastAsia="Batang" w:hAnsi="Symbol" w:cs="Times New Roman" w:hint="default"/>
      </w:rPr>
    </w:lvl>
    <w:lvl w:ilvl="1" w:tplc="98F67A52" w:tentative="1">
      <w:start w:val="1"/>
      <w:numFmt w:val="bullet"/>
      <w:lvlText w:val="o"/>
      <w:lvlJc w:val="left"/>
      <w:pPr>
        <w:tabs>
          <w:tab w:val="num" w:pos="1440"/>
        </w:tabs>
        <w:ind w:left="1440" w:hanging="360"/>
      </w:pPr>
      <w:rPr>
        <w:rFonts w:ascii="Courier New" w:hAnsi="Courier New" w:hint="default"/>
      </w:rPr>
    </w:lvl>
    <w:lvl w:ilvl="2" w:tplc="3DAA13E4" w:tentative="1">
      <w:start w:val="1"/>
      <w:numFmt w:val="bullet"/>
      <w:lvlText w:val=""/>
      <w:lvlJc w:val="left"/>
      <w:pPr>
        <w:tabs>
          <w:tab w:val="num" w:pos="2160"/>
        </w:tabs>
        <w:ind w:left="2160" w:hanging="360"/>
      </w:pPr>
      <w:rPr>
        <w:rFonts w:ascii="Wingdings" w:hAnsi="Wingdings" w:hint="default"/>
      </w:rPr>
    </w:lvl>
    <w:lvl w:ilvl="3" w:tplc="7C0EA3A6" w:tentative="1">
      <w:start w:val="1"/>
      <w:numFmt w:val="bullet"/>
      <w:lvlText w:val=""/>
      <w:lvlJc w:val="left"/>
      <w:pPr>
        <w:tabs>
          <w:tab w:val="num" w:pos="2880"/>
        </w:tabs>
        <w:ind w:left="2880" w:hanging="360"/>
      </w:pPr>
      <w:rPr>
        <w:rFonts w:ascii="Symbol" w:hAnsi="Symbol" w:hint="default"/>
      </w:rPr>
    </w:lvl>
    <w:lvl w:ilvl="4" w:tplc="B830B102" w:tentative="1">
      <w:start w:val="1"/>
      <w:numFmt w:val="bullet"/>
      <w:lvlText w:val="o"/>
      <w:lvlJc w:val="left"/>
      <w:pPr>
        <w:tabs>
          <w:tab w:val="num" w:pos="3600"/>
        </w:tabs>
        <w:ind w:left="3600" w:hanging="360"/>
      </w:pPr>
      <w:rPr>
        <w:rFonts w:ascii="Courier New" w:hAnsi="Courier New" w:hint="default"/>
      </w:rPr>
    </w:lvl>
    <w:lvl w:ilvl="5" w:tplc="28886382" w:tentative="1">
      <w:start w:val="1"/>
      <w:numFmt w:val="bullet"/>
      <w:lvlText w:val=""/>
      <w:lvlJc w:val="left"/>
      <w:pPr>
        <w:tabs>
          <w:tab w:val="num" w:pos="4320"/>
        </w:tabs>
        <w:ind w:left="4320" w:hanging="360"/>
      </w:pPr>
      <w:rPr>
        <w:rFonts w:ascii="Wingdings" w:hAnsi="Wingdings" w:hint="default"/>
      </w:rPr>
    </w:lvl>
    <w:lvl w:ilvl="6" w:tplc="EC02AA62" w:tentative="1">
      <w:start w:val="1"/>
      <w:numFmt w:val="bullet"/>
      <w:lvlText w:val=""/>
      <w:lvlJc w:val="left"/>
      <w:pPr>
        <w:tabs>
          <w:tab w:val="num" w:pos="5040"/>
        </w:tabs>
        <w:ind w:left="5040" w:hanging="360"/>
      </w:pPr>
      <w:rPr>
        <w:rFonts w:ascii="Symbol" w:hAnsi="Symbol" w:hint="default"/>
      </w:rPr>
    </w:lvl>
    <w:lvl w:ilvl="7" w:tplc="12CA2FD4" w:tentative="1">
      <w:start w:val="1"/>
      <w:numFmt w:val="bullet"/>
      <w:lvlText w:val="o"/>
      <w:lvlJc w:val="left"/>
      <w:pPr>
        <w:tabs>
          <w:tab w:val="num" w:pos="5760"/>
        </w:tabs>
        <w:ind w:left="5760" w:hanging="360"/>
      </w:pPr>
      <w:rPr>
        <w:rFonts w:ascii="Courier New" w:hAnsi="Courier New" w:hint="default"/>
      </w:rPr>
    </w:lvl>
    <w:lvl w:ilvl="8" w:tplc="30103860" w:tentative="1">
      <w:start w:val="1"/>
      <w:numFmt w:val="bullet"/>
      <w:lvlText w:val=""/>
      <w:lvlJc w:val="left"/>
      <w:pPr>
        <w:tabs>
          <w:tab w:val="num" w:pos="6480"/>
        </w:tabs>
        <w:ind w:left="6480" w:hanging="360"/>
      </w:pPr>
      <w:rPr>
        <w:rFonts w:ascii="Wingdings" w:hAnsi="Wingdings" w:hint="default"/>
      </w:rPr>
    </w:lvl>
  </w:abstractNum>
  <w:abstractNum w:abstractNumId="108">
    <w:nsid w:val="7F3559C3"/>
    <w:multiLevelType w:val="hybridMultilevel"/>
    <w:tmpl w:val="A6AE056C"/>
    <w:lvl w:ilvl="0" w:tplc="6A92F030">
      <w:start w:val="1"/>
      <w:numFmt w:val="decimal"/>
      <w:lvlText w:val="%1."/>
      <w:lvlJc w:val="left"/>
      <w:pPr>
        <w:ind w:left="1560" w:hanging="84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4"/>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4"/>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4"/>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4"/>
    <w:lvlOverride w:ilvl="0">
      <w:lvl w:ilvl="0">
        <w:start w:val="65535"/>
        <w:numFmt w:val="bullet"/>
        <w:lvlText w:val="-"/>
        <w:legacy w:legacy="1" w:legacySpace="0" w:legacyIndent="379"/>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120"/>
        <w:lvlJc w:val="left"/>
        <w:rPr>
          <w:rFonts w:ascii="Arial" w:hAnsi="Arial" w:cs="Arial" w:hint="default"/>
        </w:rPr>
      </w:lvl>
    </w:lvlOverride>
  </w:num>
  <w:num w:numId="11">
    <w:abstractNumId w:val="92"/>
  </w:num>
  <w:num w:numId="12">
    <w:abstractNumId w:val="98"/>
  </w:num>
  <w:num w:numId="13">
    <w:abstractNumId w:val="87"/>
  </w:num>
  <w:num w:numId="14">
    <w:abstractNumId w:val="96"/>
  </w:num>
  <w:num w:numId="15">
    <w:abstractNumId w:val="106"/>
  </w:num>
  <w:num w:numId="16">
    <w:abstractNumId w:val="90"/>
  </w:num>
  <w:num w:numId="17">
    <w:abstractNumId w:val="80"/>
  </w:num>
  <w:num w:numId="18">
    <w:abstractNumId w:val="75"/>
  </w:num>
  <w:num w:numId="19">
    <w:abstractNumId w:val="93"/>
  </w:num>
  <w:num w:numId="20">
    <w:abstractNumId w:val="99"/>
  </w:num>
  <w:num w:numId="21">
    <w:abstractNumId w:val="100"/>
  </w:num>
  <w:num w:numId="22">
    <w:abstractNumId w:val="102"/>
  </w:num>
  <w:num w:numId="23">
    <w:abstractNumId w:val="108"/>
  </w:num>
  <w:num w:numId="24">
    <w:abstractNumId w:val="66"/>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85"/>
  </w:num>
  <w:num w:numId="30">
    <w:abstractNumId w:val="91"/>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num>
  <w:num w:numId="34">
    <w:abstractNumId w:val="101"/>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9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DE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22C"/>
    <w:rsid w:val="00003230"/>
    <w:rsid w:val="0000325A"/>
    <w:rsid w:val="00003304"/>
    <w:rsid w:val="0000336F"/>
    <w:rsid w:val="00003380"/>
    <w:rsid w:val="000033B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43D"/>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34"/>
    <w:rsid w:val="00011563"/>
    <w:rsid w:val="000115AE"/>
    <w:rsid w:val="00011621"/>
    <w:rsid w:val="00011643"/>
    <w:rsid w:val="0001168F"/>
    <w:rsid w:val="00011828"/>
    <w:rsid w:val="00011A28"/>
    <w:rsid w:val="00011A5C"/>
    <w:rsid w:val="00011B15"/>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9"/>
    <w:rsid w:val="00022FDF"/>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10"/>
    <w:rsid w:val="00026B6E"/>
    <w:rsid w:val="00026BF1"/>
    <w:rsid w:val="00026C56"/>
    <w:rsid w:val="00026C92"/>
    <w:rsid w:val="00026CF3"/>
    <w:rsid w:val="00026CF4"/>
    <w:rsid w:val="00026F73"/>
    <w:rsid w:val="00026FAD"/>
    <w:rsid w:val="000270E6"/>
    <w:rsid w:val="00027162"/>
    <w:rsid w:val="0002717D"/>
    <w:rsid w:val="0002719D"/>
    <w:rsid w:val="000271DB"/>
    <w:rsid w:val="00027332"/>
    <w:rsid w:val="0002749C"/>
    <w:rsid w:val="00027522"/>
    <w:rsid w:val="00027646"/>
    <w:rsid w:val="00027754"/>
    <w:rsid w:val="000277CA"/>
    <w:rsid w:val="00027856"/>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8"/>
    <w:rsid w:val="0003099D"/>
    <w:rsid w:val="00030AD8"/>
    <w:rsid w:val="00030AF8"/>
    <w:rsid w:val="00030B42"/>
    <w:rsid w:val="00030C3F"/>
    <w:rsid w:val="00030D03"/>
    <w:rsid w:val="00030FB3"/>
    <w:rsid w:val="00030FF5"/>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0F"/>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A6"/>
    <w:rsid w:val="000356C4"/>
    <w:rsid w:val="00035904"/>
    <w:rsid w:val="00035980"/>
    <w:rsid w:val="00035B9E"/>
    <w:rsid w:val="00035BA3"/>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31"/>
    <w:rsid w:val="000370A8"/>
    <w:rsid w:val="00037115"/>
    <w:rsid w:val="0003729A"/>
    <w:rsid w:val="000373DF"/>
    <w:rsid w:val="000375F8"/>
    <w:rsid w:val="00037646"/>
    <w:rsid w:val="000377C9"/>
    <w:rsid w:val="000377DC"/>
    <w:rsid w:val="0003785D"/>
    <w:rsid w:val="0003794A"/>
    <w:rsid w:val="00037A7F"/>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09"/>
    <w:rsid w:val="0004095B"/>
    <w:rsid w:val="00040976"/>
    <w:rsid w:val="00040A48"/>
    <w:rsid w:val="00040C1B"/>
    <w:rsid w:val="00040C60"/>
    <w:rsid w:val="00040C71"/>
    <w:rsid w:val="00040C83"/>
    <w:rsid w:val="00040CBB"/>
    <w:rsid w:val="00040D66"/>
    <w:rsid w:val="00040E19"/>
    <w:rsid w:val="00040E42"/>
    <w:rsid w:val="00040E9A"/>
    <w:rsid w:val="00040EA1"/>
    <w:rsid w:val="00040EE4"/>
    <w:rsid w:val="00040EE9"/>
    <w:rsid w:val="000410DC"/>
    <w:rsid w:val="00041154"/>
    <w:rsid w:val="000412BB"/>
    <w:rsid w:val="000413FE"/>
    <w:rsid w:val="0004144D"/>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A30"/>
    <w:rsid w:val="00043C35"/>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2C8"/>
    <w:rsid w:val="000453A9"/>
    <w:rsid w:val="0004545A"/>
    <w:rsid w:val="00045579"/>
    <w:rsid w:val="000455F1"/>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224"/>
    <w:rsid w:val="00046288"/>
    <w:rsid w:val="000462CD"/>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42"/>
    <w:rsid w:val="00050873"/>
    <w:rsid w:val="000508D5"/>
    <w:rsid w:val="00050AFB"/>
    <w:rsid w:val="00050BB3"/>
    <w:rsid w:val="00050C1A"/>
    <w:rsid w:val="00050CC4"/>
    <w:rsid w:val="00050EC3"/>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0E"/>
    <w:rsid w:val="00051AB4"/>
    <w:rsid w:val="00051B72"/>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6FD"/>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D35"/>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592"/>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281"/>
    <w:rsid w:val="000723C3"/>
    <w:rsid w:val="000725F9"/>
    <w:rsid w:val="000726CC"/>
    <w:rsid w:val="000726F4"/>
    <w:rsid w:val="00072788"/>
    <w:rsid w:val="000727A2"/>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6E5"/>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619"/>
    <w:rsid w:val="00077772"/>
    <w:rsid w:val="00077805"/>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50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2F12"/>
    <w:rsid w:val="00082F5D"/>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D8D"/>
    <w:rsid w:val="00090E0E"/>
    <w:rsid w:val="00090E1B"/>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3251"/>
    <w:rsid w:val="000932A6"/>
    <w:rsid w:val="000932FF"/>
    <w:rsid w:val="0009334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31"/>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67"/>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F6"/>
    <w:rsid w:val="000A3EBA"/>
    <w:rsid w:val="000A3F18"/>
    <w:rsid w:val="000A4064"/>
    <w:rsid w:val="000A4147"/>
    <w:rsid w:val="000A4193"/>
    <w:rsid w:val="000A4218"/>
    <w:rsid w:val="000A4328"/>
    <w:rsid w:val="000A43A0"/>
    <w:rsid w:val="000A43A6"/>
    <w:rsid w:val="000A44EC"/>
    <w:rsid w:val="000A455E"/>
    <w:rsid w:val="000A4576"/>
    <w:rsid w:val="000A47CF"/>
    <w:rsid w:val="000A47D9"/>
    <w:rsid w:val="000A49E8"/>
    <w:rsid w:val="000A4B28"/>
    <w:rsid w:val="000A4D14"/>
    <w:rsid w:val="000A4DB9"/>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68C"/>
    <w:rsid w:val="000A57A9"/>
    <w:rsid w:val="000A582E"/>
    <w:rsid w:val="000A5843"/>
    <w:rsid w:val="000A58A4"/>
    <w:rsid w:val="000A5B6A"/>
    <w:rsid w:val="000A5CC9"/>
    <w:rsid w:val="000A5E02"/>
    <w:rsid w:val="000A5E14"/>
    <w:rsid w:val="000A5E37"/>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4"/>
    <w:rsid w:val="000B101F"/>
    <w:rsid w:val="000B108E"/>
    <w:rsid w:val="000B10E6"/>
    <w:rsid w:val="000B10E8"/>
    <w:rsid w:val="000B110C"/>
    <w:rsid w:val="000B111C"/>
    <w:rsid w:val="000B1182"/>
    <w:rsid w:val="000B12AE"/>
    <w:rsid w:val="000B14BC"/>
    <w:rsid w:val="000B161C"/>
    <w:rsid w:val="000B16D0"/>
    <w:rsid w:val="000B1721"/>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D92"/>
    <w:rsid w:val="000B7F2C"/>
    <w:rsid w:val="000B7F96"/>
    <w:rsid w:val="000C003B"/>
    <w:rsid w:val="000C00DE"/>
    <w:rsid w:val="000C022A"/>
    <w:rsid w:val="000C0463"/>
    <w:rsid w:val="000C0482"/>
    <w:rsid w:val="000C0483"/>
    <w:rsid w:val="000C04B8"/>
    <w:rsid w:val="000C04BC"/>
    <w:rsid w:val="000C052E"/>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A3F"/>
    <w:rsid w:val="000C4A44"/>
    <w:rsid w:val="000C4A80"/>
    <w:rsid w:val="000C4AC2"/>
    <w:rsid w:val="000C4AE5"/>
    <w:rsid w:val="000C4B97"/>
    <w:rsid w:val="000C4C02"/>
    <w:rsid w:val="000C4D7C"/>
    <w:rsid w:val="000C5080"/>
    <w:rsid w:val="000C5097"/>
    <w:rsid w:val="000C50A6"/>
    <w:rsid w:val="000C5109"/>
    <w:rsid w:val="000C51B6"/>
    <w:rsid w:val="000C5243"/>
    <w:rsid w:val="000C526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1BC"/>
    <w:rsid w:val="000C7454"/>
    <w:rsid w:val="000C7497"/>
    <w:rsid w:val="000C74D8"/>
    <w:rsid w:val="000C773E"/>
    <w:rsid w:val="000C789E"/>
    <w:rsid w:val="000C78A7"/>
    <w:rsid w:val="000C7AF4"/>
    <w:rsid w:val="000C7C1D"/>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7FC"/>
    <w:rsid w:val="000D2925"/>
    <w:rsid w:val="000D2957"/>
    <w:rsid w:val="000D29FA"/>
    <w:rsid w:val="000D2A3E"/>
    <w:rsid w:val="000D2B66"/>
    <w:rsid w:val="000D2D2C"/>
    <w:rsid w:val="000D2D58"/>
    <w:rsid w:val="000D2DB8"/>
    <w:rsid w:val="000D3048"/>
    <w:rsid w:val="000D307D"/>
    <w:rsid w:val="000D309A"/>
    <w:rsid w:val="000D30D9"/>
    <w:rsid w:val="000D30FD"/>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85"/>
    <w:rsid w:val="000E1E95"/>
    <w:rsid w:val="000E1F7B"/>
    <w:rsid w:val="000E2007"/>
    <w:rsid w:val="000E20AD"/>
    <w:rsid w:val="000E2103"/>
    <w:rsid w:val="000E211E"/>
    <w:rsid w:val="000E21F3"/>
    <w:rsid w:val="000E23E7"/>
    <w:rsid w:val="000E2434"/>
    <w:rsid w:val="000E243F"/>
    <w:rsid w:val="000E25AD"/>
    <w:rsid w:val="000E25D8"/>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32"/>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27"/>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32C"/>
    <w:rsid w:val="000F5558"/>
    <w:rsid w:val="000F557A"/>
    <w:rsid w:val="000F564B"/>
    <w:rsid w:val="000F57D3"/>
    <w:rsid w:val="000F58CE"/>
    <w:rsid w:val="000F58EA"/>
    <w:rsid w:val="000F5A28"/>
    <w:rsid w:val="000F5B1B"/>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DF9"/>
    <w:rsid w:val="00101EC4"/>
    <w:rsid w:val="00101ED7"/>
    <w:rsid w:val="00101F41"/>
    <w:rsid w:val="00101F72"/>
    <w:rsid w:val="00101FFE"/>
    <w:rsid w:val="0010200F"/>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312"/>
    <w:rsid w:val="00103661"/>
    <w:rsid w:val="00103664"/>
    <w:rsid w:val="001036DA"/>
    <w:rsid w:val="00103781"/>
    <w:rsid w:val="00103826"/>
    <w:rsid w:val="0010384F"/>
    <w:rsid w:val="00103A77"/>
    <w:rsid w:val="00103AAA"/>
    <w:rsid w:val="00103B0A"/>
    <w:rsid w:val="00103C55"/>
    <w:rsid w:val="00103C6B"/>
    <w:rsid w:val="00103D0D"/>
    <w:rsid w:val="00103D6E"/>
    <w:rsid w:val="00103E04"/>
    <w:rsid w:val="00103E4D"/>
    <w:rsid w:val="00103E85"/>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894"/>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DEE"/>
    <w:rsid w:val="00111E3E"/>
    <w:rsid w:val="00111F85"/>
    <w:rsid w:val="0011216C"/>
    <w:rsid w:val="00112365"/>
    <w:rsid w:val="00112460"/>
    <w:rsid w:val="0011248A"/>
    <w:rsid w:val="001125BB"/>
    <w:rsid w:val="0011262E"/>
    <w:rsid w:val="00112642"/>
    <w:rsid w:val="0011268F"/>
    <w:rsid w:val="00112801"/>
    <w:rsid w:val="0011281D"/>
    <w:rsid w:val="001128C0"/>
    <w:rsid w:val="00112A74"/>
    <w:rsid w:val="00112A90"/>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E90"/>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524"/>
    <w:rsid w:val="0012064A"/>
    <w:rsid w:val="00120671"/>
    <w:rsid w:val="0012068B"/>
    <w:rsid w:val="00120780"/>
    <w:rsid w:val="001208B5"/>
    <w:rsid w:val="00120972"/>
    <w:rsid w:val="0012099A"/>
    <w:rsid w:val="00120B04"/>
    <w:rsid w:val="00120C84"/>
    <w:rsid w:val="00120D35"/>
    <w:rsid w:val="00120D82"/>
    <w:rsid w:val="00120DDF"/>
    <w:rsid w:val="00120DE0"/>
    <w:rsid w:val="00120E13"/>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585"/>
    <w:rsid w:val="0013066E"/>
    <w:rsid w:val="00130798"/>
    <w:rsid w:val="00130816"/>
    <w:rsid w:val="001308E1"/>
    <w:rsid w:val="00130984"/>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8F"/>
    <w:rsid w:val="001347F4"/>
    <w:rsid w:val="00134806"/>
    <w:rsid w:val="00134888"/>
    <w:rsid w:val="00134B50"/>
    <w:rsid w:val="00134B7B"/>
    <w:rsid w:val="00134CE0"/>
    <w:rsid w:val="00134E0C"/>
    <w:rsid w:val="00134E54"/>
    <w:rsid w:val="00134EDB"/>
    <w:rsid w:val="00134F8B"/>
    <w:rsid w:val="00134F9E"/>
    <w:rsid w:val="00135091"/>
    <w:rsid w:val="00135280"/>
    <w:rsid w:val="001352D9"/>
    <w:rsid w:val="00135377"/>
    <w:rsid w:val="00135479"/>
    <w:rsid w:val="001354B9"/>
    <w:rsid w:val="001354C9"/>
    <w:rsid w:val="00135576"/>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252"/>
    <w:rsid w:val="001372B2"/>
    <w:rsid w:val="001373A0"/>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356"/>
    <w:rsid w:val="0014140D"/>
    <w:rsid w:val="0014156C"/>
    <w:rsid w:val="001415AB"/>
    <w:rsid w:val="00141654"/>
    <w:rsid w:val="00141655"/>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2FDC"/>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64D"/>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AB"/>
    <w:rsid w:val="001538FC"/>
    <w:rsid w:val="00153A4C"/>
    <w:rsid w:val="00153B8B"/>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068"/>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AC"/>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3EE"/>
    <w:rsid w:val="00171518"/>
    <w:rsid w:val="00171585"/>
    <w:rsid w:val="00171595"/>
    <w:rsid w:val="001715EB"/>
    <w:rsid w:val="0017171B"/>
    <w:rsid w:val="00171838"/>
    <w:rsid w:val="0017192B"/>
    <w:rsid w:val="00171B63"/>
    <w:rsid w:val="00171BB1"/>
    <w:rsid w:val="00171C57"/>
    <w:rsid w:val="00171CAC"/>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789"/>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CF2"/>
    <w:rsid w:val="00184DA3"/>
    <w:rsid w:val="00184EF9"/>
    <w:rsid w:val="00184F38"/>
    <w:rsid w:val="00184F64"/>
    <w:rsid w:val="00184FDC"/>
    <w:rsid w:val="00185015"/>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FF5"/>
    <w:rsid w:val="00187031"/>
    <w:rsid w:val="00187046"/>
    <w:rsid w:val="00187089"/>
    <w:rsid w:val="001870A9"/>
    <w:rsid w:val="001870E2"/>
    <w:rsid w:val="0018712E"/>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9BE"/>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80F"/>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4A7"/>
    <w:rsid w:val="0019754A"/>
    <w:rsid w:val="00197652"/>
    <w:rsid w:val="00197663"/>
    <w:rsid w:val="001977E0"/>
    <w:rsid w:val="0019790A"/>
    <w:rsid w:val="0019790E"/>
    <w:rsid w:val="0019796F"/>
    <w:rsid w:val="00197C31"/>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1EA"/>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5AD"/>
    <w:rsid w:val="001A664D"/>
    <w:rsid w:val="001A6664"/>
    <w:rsid w:val="001A6846"/>
    <w:rsid w:val="001A6874"/>
    <w:rsid w:val="001A6896"/>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6E"/>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E4F"/>
    <w:rsid w:val="001B5F94"/>
    <w:rsid w:val="001B5FE4"/>
    <w:rsid w:val="001B6022"/>
    <w:rsid w:val="001B609E"/>
    <w:rsid w:val="001B60C4"/>
    <w:rsid w:val="001B60F5"/>
    <w:rsid w:val="001B627B"/>
    <w:rsid w:val="001B631C"/>
    <w:rsid w:val="001B6333"/>
    <w:rsid w:val="001B640B"/>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027"/>
    <w:rsid w:val="001C013E"/>
    <w:rsid w:val="001C0184"/>
    <w:rsid w:val="001C01F8"/>
    <w:rsid w:val="001C0295"/>
    <w:rsid w:val="001C0429"/>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1ED"/>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4C9"/>
    <w:rsid w:val="001E65FF"/>
    <w:rsid w:val="001E67C0"/>
    <w:rsid w:val="001E68DF"/>
    <w:rsid w:val="001E6943"/>
    <w:rsid w:val="001E69B1"/>
    <w:rsid w:val="001E6ABD"/>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3"/>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0A"/>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B6C"/>
    <w:rsid w:val="001F6B97"/>
    <w:rsid w:val="001F6BBD"/>
    <w:rsid w:val="001F6C12"/>
    <w:rsid w:val="001F6C4E"/>
    <w:rsid w:val="001F6C88"/>
    <w:rsid w:val="001F6E50"/>
    <w:rsid w:val="001F6E75"/>
    <w:rsid w:val="001F6F59"/>
    <w:rsid w:val="001F6F63"/>
    <w:rsid w:val="001F6F8C"/>
    <w:rsid w:val="001F7190"/>
    <w:rsid w:val="001F71DB"/>
    <w:rsid w:val="001F7214"/>
    <w:rsid w:val="001F734D"/>
    <w:rsid w:val="001F73C7"/>
    <w:rsid w:val="001F7408"/>
    <w:rsid w:val="001F7427"/>
    <w:rsid w:val="001F762A"/>
    <w:rsid w:val="001F7764"/>
    <w:rsid w:val="001F7AFE"/>
    <w:rsid w:val="001F7B27"/>
    <w:rsid w:val="001F7B73"/>
    <w:rsid w:val="001F7B77"/>
    <w:rsid w:val="001F7B82"/>
    <w:rsid w:val="001F7B89"/>
    <w:rsid w:val="001F7CA9"/>
    <w:rsid w:val="001F7D93"/>
    <w:rsid w:val="001F7F7B"/>
    <w:rsid w:val="00200038"/>
    <w:rsid w:val="00200194"/>
    <w:rsid w:val="002001F6"/>
    <w:rsid w:val="002002C5"/>
    <w:rsid w:val="0020057E"/>
    <w:rsid w:val="002005AA"/>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AE"/>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7A2"/>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80D"/>
    <w:rsid w:val="00221936"/>
    <w:rsid w:val="002219F0"/>
    <w:rsid w:val="00221A2E"/>
    <w:rsid w:val="00221A3C"/>
    <w:rsid w:val="00221B7C"/>
    <w:rsid w:val="00221B8F"/>
    <w:rsid w:val="00221C41"/>
    <w:rsid w:val="00221CC5"/>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5FE"/>
    <w:rsid w:val="00224631"/>
    <w:rsid w:val="002247C3"/>
    <w:rsid w:val="00224841"/>
    <w:rsid w:val="00224842"/>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B1A"/>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311"/>
    <w:rsid w:val="002343B6"/>
    <w:rsid w:val="002343DF"/>
    <w:rsid w:val="002343EB"/>
    <w:rsid w:val="00234403"/>
    <w:rsid w:val="0023443B"/>
    <w:rsid w:val="002344DE"/>
    <w:rsid w:val="00234507"/>
    <w:rsid w:val="0023483A"/>
    <w:rsid w:val="00234847"/>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0F"/>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73E"/>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07"/>
    <w:rsid w:val="00251B35"/>
    <w:rsid w:val="00251BAC"/>
    <w:rsid w:val="00251BF7"/>
    <w:rsid w:val="00251C3C"/>
    <w:rsid w:val="00251C7F"/>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A9"/>
    <w:rsid w:val="00254ADF"/>
    <w:rsid w:val="00254AF6"/>
    <w:rsid w:val="00254B78"/>
    <w:rsid w:val="00254C7D"/>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7"/>
    <w:rsid w:val="00257658"/>
    <w:rsid w:val="0025765D"/>
    <w:rsid w:val="00257677"/>
    <w:rsid w:val="002576B4"/>
    <w:rsid w:val="00257737"/>
    <w:rsid w:val="002577F0"/>
    <w:rsid w:val="0025784D"/>
    <w:rsid w:val="0025785D"/>
    <w:rsid w:val="002579B5"/>
    <w:rsid w:val="00257B7F"/>
    <w:rsid w:val="00257BB6"/>
    <w:rsid w:val="00257BF3"/>
    <w:rsid w:val="00257D38"/>
    <w:rsid w:val="00257D69"/>
    <w:rsid w:val="00257DE7"/>
    <w:rsid w:val="00257E6D"/>
    <w:rsid w:val="00257F96"/>
    <w:rsid w:val="00257F9A"/>
    <w:rsid w:val="00260034"/>
    <w:rsid w:val="00260046"/>
    <w:rsid w:val="00260047"/>
    <w:rsid w:val="0026009A"/>
    <w:rsid w:val="002601BC"/>
    <w:rsid w:val="0026027E"/>
    <w:rsid w:val="00260304"/>
    <w:rsid w:val="00260509"/>
    <w:rsid w:val="0026053C"/>
    <w:rsid w:val="002605EF"/>
    <w:rsid w:val="002608A0"/>
    <w:rsid w:val="00260955"/>
    <w:rsid w:val="00260B23"/>
    <w:rsid w:val="00260BC7"/>
    <w:rsid w:val="00260C95"/>
    <w:rsid w:val="00260CF3"/>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21"/>
    <w:rsid w:val="00264362"/>
    <w:rsid w:val="00264369"/>
    <w:rsid w:val="00264394"/>
    <w:rsid w:val="002643BF"/>
    <w:rsid w:val="0026445E"/>
    <w:rsid w:val="002644F0"/>
    <w:rsid w:val="00264600"/>
    <w:rsid w:val="00264633"/>
    <w:rsid w:val="00264657"/>
    <w:rsid w:val="002646A2"/>
    <w:rsid w:val="002646F4"/>
    <w:rsid w:val="00264814"/>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70"/>
    <w:rsid w:val="00266ACB"/>
    <w:rsid w:val="00266ACE"/>
    <w:rsid w:val="00266AEE"/>
    <w:rsid w:val="00266B35"/>
    <w:rsid w:val="00266B9B"/>
    <w:rsid w:val="00266DF1"/>
    <w:rsid w:val="00266DF9"/>
    <w:rsid w:val="00266E28"/>
    <w:rsid w:val="00266F2B"/>
    <w:rsid w:val="00266F4C"/>
    <w:rsid w:val="0026701C"/>
    <w:rsid w:val="0026704A"/>
    <w:rsid w:val="0026708D"/>
    <w:rsid w:val="00267194"/>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7B7"/>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0"/>
    <w:rsid w:val="0027140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E2"/>
    <w:rsid w:val="00274034"/>
    <w:rsid w:val="0027405E"/>
    <w:rsid w:val="00274105"/>
    <w:rsid w:val="00274191"/>
    <w:rsid w:val="0027420F"/>
    <w:rsid w:val="002742E1"/>
    <w:rsid w:val="00274375"/>
    <w:rsid w:val="00274515"/>
    <w:rsid w:val="00274555"/>
    <w:rsid w:val="002745BB"/>
    <w:rsid w:val="002745D3"/>
    <w:rsid w:val="002745EB"/>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35"/>
    <w:rsid w:val="002765DB"/>
    <w:rsid w:val="00276837"/>
    <w:rsid w:val="00276896"/>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94E"/>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B9"/>
    <w:rsid w:val="002835FA"/>
    <w:rsid w:val="00283649"/>
    <w:rsid w:val="00283677"/>
    <w:rsid w:val="00283763"/>
    <w:rsid w:val="00283882"/>
    <w:rsid w:val="00283AF4"/>
    <w:rsid w:val="00283BDB"/>
    <w:rsid w:val="00283C8E"/>
    <w:rsid w:val="00283CA8"/>
    <w:rsid w:val="00283DDB"/>
    <w:rsid w:val="00283E11"/>
    <w:rsid w:val="00283EE6"/>
    <w:rsid w:val="00283F19"/>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2A4"/>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207"/>
    <w:rsid w:val="00286391"/>
    <w:rsid w:val="002863D6"/>
    <w:rsid w:val="0028644F"/>
    <w:rsid w:val="0028654A"/>
    <w:rsid w:val="002865DA"/>
    <w:rsid w:val="002866B9"/>
    <w:rsid w:val="002868CC"/>
    <w:rsid w:val="002869FE"/>
    <w:rsid w:val="00286B25"/>
    <w:rsid w:val="00286CB6"/>
    <w:rsid w:val="00286D2B"/>
    <w:rsid w:val="00287055"/>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26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A8"/>
    <w:rsid w:val="002928D2"/>
    <w:rsid w:val="002928DB"/>
    <w:rsid w:val="00292992"/>
    <w:rsid w:val="00292A65"/>
    <w:rsid w:val="00292ADE"/>
    <w:rsid w:val="00292B4E"/>
    <w:rsid w:val="00292D9C"/>
    <w:rsid w:val="00292F3C"/>
    <w:rsid w:val="00292F45"/>
    <w:rsid w:val="00292F48"/>
    <w:rsid w:val="00292FC3"/>
    <w:rsid w:val="0029302D"/>
    <w:rsid w:val="0029312C"/>
    <w:rsid w:val="00293246"/>
    <w:rsid w:val="00293345"/>
    <w:rsid w:val="0029352D"/>
    <w:rsid w:val="0029353F"/>
    <w:rsid w:val="00293579"/>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2DB"/>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95"/>
    <w:rsid w:val="002A37DC"/>
    <w:rsid w:val="002A3866"/>
    <w:rsid w:val="002A386A"/>
    <w:rsid w:val="002A38E1"/>
    <w:rsid w:val="002A3AD7"/>
    <w:rsid w:val="002A3BE0"/>
    <w:rsid w:val="002A3BF6"/>
    <w:rsid w:val="002A3D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05"/>
    <w:rsid w:val="002B0E5A"/>
    <w:rsid w:val="002B0FFE"/>
    <w:rsid w:val="002B1005"/>
    <w:rsid w:val="002B118E"/>
    <w:rsid w:val="002B13E4"/>
    <w:rsid w:val="002B1402"/>
    <w:rsid w:val="002B1457"/>
    <w:rsid w:val="002B14D8"/>
    <w:rsid w:val="002B1576"/>
    <w:rsid w:val="002B15AA"/>
    <w:rsid w:val="002B17E9"/>
    <w:rsid w:val="002B1896"/>
    <w:rsid w:val="002B18F4"/>
    <w:rsid w:val="002B1B93"/>
    <w:rsid w:val="002B1D3C"/>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528D"/>
    <w:rsid w:val="002B5466"/>
    <w:rsid w:val="002B54DE"/>
    <w:rsid w:val="002B54E5"/>
    <w:rsid w:val="002B554B"/>
    <w:rsid w:val="002B5556"/>
    <w:rsid w:val="002B55C2"/>
    <w:rsid w:val="002B5685"/>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2FF0"/>
    <w:rsid w:val="002C3234"/>
    <w:rsid w:val="002C3349"/>
    <w:rsid w:val="002C3361"/>
    <w:rsid w:val="002C33B5"/>
    <w:rsid w:val="002C33F7"/>
    <w:rsid w:val="002C3459"/>
    <w:rsid w:val="002C34B7"/>
    <w:rsid w:val="002C34D1"/>
    <w:rsid w:val="002C3518"/>
    <w:rsid w:val="002C3532"/>
    <w:rsid w:val="002C3570"/>
    <w:rsid w:val="002C359A"/>
    <w:rsid w:val="002C35EF"/>
    <w:rsid w:val="002C366D"/>
    <w:rsid w:val="002C36B7"/>
    <w:rsid w:val="002C36BF"/>
    <w:rsid w:val="002C3935"/>
    <w:rsid w:val="002C39A6"/>
    <w:rsid w:val="002C3A25"/>
    <w:rsid w:val="002C3B2A"/>
    <w:rsid w:val="002C3BF9"/>
    <w:rsid w:val="002C3C3F"/>
    <w:rsid w:val="002C3C77"/>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973"/>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1D"/>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204"/>
    <w:rsid w:val="002D3240"/>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73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28"/>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65"/>
    <w:rsid w:val="002E2376"/>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7F2"/>
    <w:rsid w:val="002E786C"/>
    <w:rsid w:val="002E792D"/>
    <w:rsid w:val="002E7962"/>
    <w:rsid w:val="002E7AB9"/>
    <w:rsid w:val="002E7ADC"/>
    <w:rsid w:val="002E7B68"/>
    <w:rsid w:val="002E7CFF"/>
    <w:rsid w:val="002E7E43"/>
    <w:rsid w:val="002E7E71"/>
    <w:rsid w:val="002F01DF"/>
    <w:rsid w:val="002F01E8"/>
    <w:rsid w:val="002F0282"/>
    <w:rsid w:val="002F0339"/>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7E"/>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222"/>
    <w:rsid w:val="002F6223"/>
    <w:rsid w:val="002F6255"/>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C6E"/>
    <w:rsid w:val="002F6E0D"/>
    <w:rsid w:val="002F6FCE"/>
    <w:rsid w:val="002F7064"/>
    <w:rsid w:val="002F7090"/>
    <w:rsid w:val="002F71B4"/>
    <w:rsid w:val="002F71D1"/>
    <w:rsid w:val="002F742E"/>
    <w:rsid w:val="002F75CB"/>
    <w:rsid w:val="002F7643"/>
    <w:rsid w:val="002F786E"/>
    <w:rsid w:val="002F7986"/>
    <w:rsid w:val="002F7A0F"/>
    <w:rsid w:val="002F7A48"/>
    <w:rsid w:val="002F7A87"/>
    <w:rsid w:val="002F7B94"/>
    <w:rsid w:val="002F7C72"/>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10"/>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0C2C"/>
    <w:rsid w:val="00311080"/>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14F"/>
    <w:rsid w:val="003121ED"/>
    <w:rsid w:val="00312238"/>
    <w:rsid w:val="00312254"/>
    <w:rsid w:val="00312293"/>
    <w:rsid w:val="0031229A"/>
    <w:rsid w:val="0031237E"/>
    <w:rsid w:val="00312400"/>
    <w:rsid w:val="003124A1"/>
    <w:rsid w:val="003124ED"/>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F7"/>
    <w:rsid w:val="00333902"/>
    <w:rsid w:val="003339AD"/>
    <w:rsid w:val="003339B1"/>
    <w:rsid w:val="00333A92"/>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6E8"/>
    <w:rsid w:val="0033475F"/>
    <w:rsid w:val="0033480F"/>
    <w:rsid w:val="00334911"/>
    <w:rsid w:val="00334A04"/>
    <w:rsid w:val="00334A15"/>
    <w:rsid w:val="00334B11"/>
    <w:rsid w:val="00334B93"/>
    <w:rsid w:val="00334BB5"/>
    <w:rsid w:val="00334C8E"/>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795"/>
    <w:rsid w:val="003358CE"/>
    <w:rsid w:val="00335943"/>
    <w:rsid w:val="00335AD3"/>
    <w:rsid w:val="00335AD5"/>
    <w:rsid w:val="00335B44"/>
    <w:rsid w:val="00335BA8"/>
    <w:rsid w:val="00335CB9"/>
    <w:rsid w:val="00335D06"/>
    <w:rsid w:val="00335D25"/>
    <w:rsid w:val="00335E25"/>
    <w:rsid w:val="00335EEC"/>
    <w:rsid w:val="00336037"/>
    <w:rsid w:val="00336078"/>
    <w:rsid w:val="00336113"/>
    <w:rsid w:val="0033613D"/>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2"/>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2BE"/>
    <w:rsid w:val="00346400"/>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30E"/>
    <w:rsid w:val="00347340"/>
    <w:rsid w:val="00347621"/>
    <w:rsid w:val="00347719"/>
    <w:rsid w:val="003477B5"/>
    <w:rsid w:val="003477C5"/>
    <w:rsid w:val="003478A7"/>
    <w:rsid w:val="003478B9"/>
    <w:rsid w:val="003478DD"/>
    <w:rsid w:val="0034792C"/>
    <w:rsid w:val="00347A48"/>
    <w:rsid w:val="00347B2B"/>
    <w:rsid w:val="00347B3E"/>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897"/>
    <w:rsid w:val="00352949"/>
    <w:rsid w:val="003529C6"/>
    <w:rsid w:val="00352ABD"/>
    <w:rsid w:val="00352C32"/>
    <w:rsid w:val="00352C7D"/>
    <w:rsid w:val="00352D2E"/>
    <w:rsid w:val="00352D85"/>
    <w:rsid w:val="00352EAF"/>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472"/>
    <w:rsid w:val="003575F5"/>
    <w:rsid w:val="003576C3"/>
    <w:rsid w:val="003577AF"/>
    <w:rsid w:val="00357815"/>
    <w:rsid w:val="003578FC"/>
    <w:rsid w:val="00357AC6"/>
    <w:rsid w:val="00357B0B"/>
    <w:rsid w:val="00357B7C"/>
    <w:rsid w:val="00360156"/>
    <w:rsid w:val="00360204"/>
    <w:rsid w:val="0036051A"/>
    <w:rsid w:val="0036066A"/>
    <w:rsid w:val="003606D2"/>
    <w:rsid w:val="003607D1"/>
    <w:rsid w:val="00360949"/>
    <w:rsid w:val="003609D5"/>
    <w:rsid w:val="00360A0E"/>
    <w:rsid w:val="00360D3E"/>
    <w:rsid w:val="00360EE5"/>
    <w:rsid w:val="00360F87"/>
    <w:rsid w:val="00361043"/>
    <w:rsid w:val="00361059"/>
    <w:rsid w:val="0036108C"/>
    <w:rsid w:val="003610D0"/>
    <w:rsid w:val="003611D8"/>
    <w:rsid w:val="00361240"/>
    <w:rsid w:val="0036136A"/>
    <w:rsid w:val="0036136F"/>
    <w:rsid w:val="003613B3"/>
    <w:rsid w:val="00361466"/>
    <w:rsid w:val="00361478"/>
    <w:rsid w:val="00361564"/>
    <w:rsid w:val="003615A4"/>
    <w:rsid w:val="003615F4"/>
    <w:rsid w:val="00361661"/>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657"/>
    <w:rsid w:val="00364663"/>
    <w:rsid w:val="003647AD"/>
    <w:rsid w:val="0036480B"/>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D"/>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F3"/>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7B"/>
    <w:rsid w:val="00383C88"/>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2F"/>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8F"/>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A9"/>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629"/>
    <w:rsid w:val="003976B9"/>
    <w:rsid w:val="003976BD"/>
    <w:rsid w:val="00397738"/>
    <w:rsid w:val="0039781D"/>
    <w:rsid w:val="00397837"/>
    <w:rsid w:val="003978BC"/>
    <w:rsid w:val="003979BC"/>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94"/>
    <w:rsid w:val="003A13A3"/>
    <w:rsid w:val="003A162D"/>
    <w:rsid w:val="003A1882"/>
    <w:rsid w:val="003A1941"/>
    <w:rsid w:val="003A19FA"/>
    <w:rsid w:val="003A1A8A"/>
    <w:rsid w:val="003A1B46"/>
    <w:rsid w:val="003A1C21"/>
    <w:rsid w:val="003A1C43"/>
    <w:rsid w:val="003A1DC0"/>
    <w:rsid w:val="003A1E0E"/>
    <w:rsid w:val="003A1E8B"/>
    <w:rsid w:val="003A1EB4"/>
    <w:rsid w:val="003A1F2A"/>
    <w:rsid w:val="003A1F91"/>
    <w:rsid w:val="003A2039"/>
    <w:rsid w:val="003A2130"/>
    <w:rsid w:val="003A2287"/>
    <w:rsid w:val="003A2297"/>
    <w:rsid w:val="003A23D0"/>
    <w:rsid w:val="003A2509"/>
    <w:rsid w:val="003A2645"/>
    <w:rsid w:val="003A26D9"/>
    <w:rsid w:val="003A28D3"/>
    <w:rsid w:val="003A28DD"/>
    <w:rsid w:val="003A28E8"/>
    <w:rsid w:val="003A2910"/>
    <w:rsid w:val="003A291F"/>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91"/>
    <w:rsid w:val="003A39DD"/>
    <w:rsid w:val="003A3A0D"/>
    <w:rsid w:val="003A3ADC"/>
    <w:rsid w:val="003A3C0E"/>
    <w:rsid w:val="003A3D0B"/>
    <w:rsid w:val="003A3E0B"/>
    <w:rsid w:val="003A3EC0"/>
    <w:rsid w:val="003A3F0C"/>
    <w:rsid w:val="003A4043"/>
    <w:rsid w:val="003A40B6"/>
    <w:rsid w:val="003A4122"/>
    <w:rsid w:val="003A41BF"/>
    <w:rsid w:val="003A4315"/>
    <w:rsid w:val="003A4322"/>
    <w:rsid w:val="003A439A"/>
    <w:rsid w:val="003A44BB"/>
    <w:rsid w:val="003A44CE"/>
    <w:rsid w:val="003A4583"/>
    <w:rsid w:val="003A459A"/>
    <w:rsid w:val="003A479F"/>
    <w:rsid w:val="003A4937"/>
    <w:rsid w:val="003A49C9"/>
    <w:rsid w:val="003A4AEA"/>
    <w:rsid w:val="003A4B1F"/>
    <w:rsid w:val="003A4C6A"/>
    <w:rsid w:val="003A4CD4"/>
    <w:rsid w:val="003A4D68"/>
    <w:rsid w:val="003A4E2C"/>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25"/>
    <w:rsid w:val="003B10FA"/>
    <w:rsid w:val="003B11B9"/>
    <w:rsid w:val="003B12EC"/>
    <w:rsid w:val="003B1366"/>
    <w:rsid w:val="003B13C5"/>
    <w:rsid w:val="003B15CB"/>
    <w:rsid w:val="003B1641"/>
    <w:rsid w:val="003B17F4"/>
    <w:rsid w:val="003B183F"/>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FF"/>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3F7"/>
    <w:rsid w:val="003B5520"/>
    <w:rsid w:val="003B555A"/>
    <w:rsid w:val="003B56E5"/>
    <w:rsid w:val="003B58B4"/>
    <w:rsid w:val="003B58C5"/>
    <w:rsid w:val="003B59DA"/>
    <w:rsid w:val="003B5C47"/>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DEF"/>
    <w:rsid w:val="003B701D"/>
    <w:rsid w:val="003B719C"/>
    <w:rsid w:val="003B73DB"/>
    <w:rsid w:val="003B7568"/>
    <w:rsid w:val="003B756C"/>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6B"/>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A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5DC"/>
    <w:rsid w:val="003C572F"/>
    <w:rsid w:val="003C5738"/>
    <w:rsid w:val="003C575E"/>
    <w:rsid w:val="003C5850"/>
    <w:rsid w:val="003C5870"/>
    <w:rsid w:val="003C5AC4"/>
    <w:rsid w:val="003C5AF1"/>
    <w:rsid w:val="003C5BDD"/>
    <w:rsid w:val="003C5BF9"/>
    <w:rsid w:val="003C5D55"/>
    <w:rsid w:val="003C5E45"/>
    <w:rsid w:val="003C5E8E"/>
    <w:rsid w:val="003C606B"/>
    <w:rsid w:val="003C625F"/>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046"/>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B9"/>
    <w:rsid w:val="003D7D8F"/>
    <w:rsid w:val="003D7DBC"/>
    <w:rsid w:val="003D7DFA"/>
    <w:rsid w:val="003D7E58"/>
    <w:rsid w:val="003D7EED"/>
    <w:rsid w:val="003E00F8"/>
    <w:rsid w:val="003E030B"/>
    <w:rsid w:val="003E0316"/>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7C4"/>
    <w:rsid w:val="003E1920"/>
    <w:rsid w:val="003E197D"/>
    <w:rsid w:val="003E198C"/>
    <w:rsid w:val="003E1A71"/>
    <w:rsid w:val="003E1ACA"/>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0A0"/>
    <w:rsid w:val="003E6142"/>
    <w:rsid w:val="003E6192"/>
    <w:rsid w:val="003E62A6"/>
    <w:rsid w:val="003E63A0"/>
    <w:rsid w:val="003E63CE"/>
    <w:rsid w:val="003E6449"/>
    <w:rsid w:val="003E6524"/>
    <w:rsid w:val="003E6864"/>
    <w:rsid w:val="003E68FC"/>
    <w:rsid w:val="003E69BC"/>
    <w:rsid w:val="003E6B76"/>
    <w:rsid w:val="003E6BA7"/>
    <w:rsid w:val="003E6BAA"/>
    <w:rsid w:val="003E6BB4"/>
    <w:rsid w:val="003E6CCC"/>
    <w:rsid w:val="003E6D7B"/>
    <w:rsid w:val="003E6DFD"/>
    <w:rsid w:val="003E6E6D"/>
    <w:rsid w:val="003E6EF5"/>
    <w:rsid w:val="003E71BF"/>
    <w:rsid w:val="003E735C"/>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D3"/>
    <w:rsid w:val="003F499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887"/>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D70"/>
    <w:rsid w:val="003F7DA8"/>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13"/>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C1E"/>
    <w:rsid w:val="00410C6F"/>
    <w:rsid w:val="00410DF9"/>
    <w:rsid w:val="00410E14"/>
    <w:rsid w:val="00410EBD"/>
    <w:rsid w:val="004110FA"/>
    <w:rsid w:val="00411125"/>
    <w:rsid w:val="00411171"/>
    <w:rsid w:val="00411187"/>
    <w:rsid w:val="004111C7"/>
    <w:rsid w:val="004111E0"/>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511"/>
    <w:rsid w:val="0041258F"/>
    <w:rsid w:val="004126B8"/>
    <w:rsid w:val="004127BF"/>
    <w:rsid w:val="004127D3"/>
    <w:rsid w:val="00412804"/>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C1"/>
    <w:rsid w:val="004151EA"/>
    <w:rsid w:val="00415297"/>
    <w:rsid w:val="004155D1"/>
    <w:rsid w:val="00415644"/>
    <w:rsid w:val="004156A3"/>
    <w:rsid w:val="004156D0"/>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1D7"/>
    <w:rsid w:val="00420505"/>
    <w:rsid w:val="004206FB"/>
    <w:rsid w:val="0042095C"/>
    <w:rsid w:val="00420964"/>
    <w:rsid w:val="00420A4C"/>
    <w:rsid w:val="00420AB4"/>
    <w:rsid w:val="00420AC0"/>
    <w:rsid w:val="00420C10"/>
    <w:rsid w:val="00420C63"/>
    <w:rsid w:val="00420C82"/>
    <w:rsid w:val="00420CDC"/>
    <w:rsid w:val="00420CF9"/>
    <w:rsid w:val="00420D10"/>
    <w:rsid w:val="00420D1A"/>
    <w:rsid w:val="00420D8F"/>
    <w:rsid w:val="00420E84"/>
    <w:rsid w:val="00420FD1"/>
    <w:rsid w:val="00420FDB"/>
    <w:rsid w:val="004211D4"/>
    <w:rsid w:val="004211D9"/>
    <w:rsid w:val="00421396"/>
    <w:rsid w:val="00421560"/>
    <w:rsid w:val="0042158D"/>
    <w:rsid w:val="00421604"/>
    <w:rsid w:val="00421805"/>
    <w:rsid w:val="0042182D"/>
    <w:rsid w:val="0042198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B79"/>
    <w:rsid w:val="00433CD7"/>
    <w:rsid w:val="00433DCD"/>
    <w:rsid w:val="00433E19"/>
    <w:rsid w:val="00433E79"/>
    <w:rsid w:val="00433EA1"/>
    <w:rsid w:val="00434000"/>
    <w:rsid w:val="00434035"/>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0BE"/>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AD"/>
    <w:rsid w:val="004442D9"/>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3E"/>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D22"/>
    <w:rsid w:val="00452D29"/>
    <w:rsid w:val="00452F15"/>
    <w:rsid w:val="0045305D"/>
    <w:rsid w:val="00453144"/>
    <w:rsid w:val="004531DB"/>
    <w:rsid w:val="00453261"/>
    <w:rsid w:val="004533A7"/>
    <w:rsid w:val="0045349B"/>
    <w:rsid w:val="004535EB"/>
    <w:rsid w:val="0045366D"/>
    <w:rsid w:val="00453692"/>
    <w:rsid w:val="004537DD"/>
    <w:rsid w:val="004538FD"/>
    <w:rsid w:val="00453952"/>
    <w:rsid w:val="00453ADF"/>
    <w:rsid w:val="00453C32"/>
    <w:rsid w:val="00453D30"/>
    <w:rsid w:val="00453DA6"/>
    <w:rsid w:val="00453FF2"/>
    <w:rsid w:val="00454097"/>
    <w:rsid w:val="004540C5"/>
    <w:rsid w:val="004540D2"/>
    <w:rsid w:val="004541EA"/>
    <w:rsid w:val="00454240"/>
    <w:rsid w:val="0045434F"/>
    <w:rsid w:val="0045436B"/>
    <w:rsid w:val="004543A9"/>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5B"/>
    <w:rsid w:val="00461083"/>
    <w:rsid w:val="00461102"/>
    <w:rsid w:val="004611B7"/>
    <w:rsid w:val="004612FE"/>
    <w:rsid w:val="00461509"/>
    <w:rsid w:val="00461547"/>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D3C"/>
    <w:rsid w:val="00465D50"/>
    <w:rsid w:val="00465D53"/>
    <w:rsid w:val="00465E15"/>
    <w:rsid w:val="00465EF4"/>
    <w:rsid w:val="00465F49"/>
    <w:rsid w:val="00465FDE"/>
    <w:rsid w:val="00466061"/>
    <w:rsid w:val="00466119"/>
    <w:rsid w:val="004661B1"/>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0FBE"/>
    <w:rsid w:val="004710AE"/>
    <w:rsid w:val="004711F4"/>
    <w:rsid w:val="0047145B"/>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319"/>
    <w:rsid w:val="00480486"/>
    <w:rsid w:val="004805D0"/>
    <w:rsid w:val="00480634"/>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44"/>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37C"/>
    <w:rsid w:val="004853AE"/>
    <w:rsid w:val="004853E6"/>
    <w:rsid w:val="0048543C"/>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596"/>
    <w:rsid w:val="0049060F"/>
    <w:rsid w:val="00490898"/>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363"/>
    <w:rsid w:val="00493418"/>
    <w:rsid w:val="00493453"/>
    <w:rsid w:val="004934E7"/>
    <w:rsid w:val="00493566"/>
    <w:rsid w:val="004935DA"/>
    <w:rsid w:val="004935F8"/>
    <w:rsid w:val="00493692"/>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568"/>
    <w:rsid w:val="00495678"/>
    <w:rsid w:val="004956F1"/>
    <w:rsid w:val="00495855"/>
    <w:rsid w:val="004958E5"/>
    <w:rsid w:val="0049591A"/>
    <w:rsid w:val="00495990"/>
    <w:rsid w:val="004959FF"/>
    <w:rsid w:val="00495A24"/>
    <w:rsid w:val="00495AAE"/>
    <w:rsid w:val="00495AB4"/>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14"/>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630"/>
    <w:rsid w:val="004A1636"/>
    <w:rsid w:val="004A18A1"/>
    <w:rsid w:val="004A18C1"/>
    <w:rsid w:val="004A192E"/>
    <w:rsid w:val="004A1936"/>
    <w:rsid w:val="004A19A6"/>
    <w:rsid w:val="004A1C14"/>
    <w:rsid w:val="004A1C80"/>
    <w:rsid w:val="004A1DD4"/>
    <w:rsid w:val="004A1E95"/>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579"/>
    <w:rsid w:val="004A3722"/>
    <w:rsid w:val="004A3840"/>
    <w:rsid w:val="004A3923"/>
    <w:rsid w:val="004A3930"/>
    <w:rsid w:val="004A398B"/>
    <w:rsid w:val="004A3AAF"/>
    <w:rsid w:val="004A3B88"/>
    <w:rsid w:val="004A3C17"/>
    <w:rsid w:val="004A3C69"/>
    <w:rsid w:val="004A3CCD"/>
    <w:rsid w:val="004A3D14"/>
    <w:rsid w:val="004A3DAE"/>
    <w:rsid w:val="004A3E3D"/>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FF"/>
    <w:rsid w:val="004A7570"/>
    <w:rsid w:val="004A758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C4"/>
    <w:rsid w:val="004B35D8"/>
    <w:rsid w:val="004B36F9"/>
    <w:rsid w:val="004B373B"/>
    <w:rsid w:val="004B3850"/>
    <w:rsid w:val="004B3891"/>
    <w:rsid w:val="004B38A4"/>
    <w:rsid w:val="004B3975"/>
    <w:rsid w:val="004B3A28"/>
    <w:rsid w:val="004B3A29"/>
    <w:rsid w:val="004B3B78"/>
    <w:rsid w:val="004B3C99"/>
    <w:rsid w:val="004B4138"/>
    <w:rsid w:val="004B41BF"/>
    <w:rsid w:val="004B4344"/>
    <w:rsid w:val="004B43E2"/>
    <w:rsid w:val="004B45BC"/>
    <w:rsid w:val="004B461A"/>
    <w:rsid w:val="004B466C"/>
    <w:rsid w:val="004B46DD"/>
    <w:rsid w:val="004B47D1"/>
    <w:rsid w:val="004B47EA"/>
    <w:rsid w:val="004B4999"/>
    <w:rsid w:val="004B49BF"/>
    <w:rsid w:val="004B4A32"/>
    <w:rsid w:val="004B4AD0"/>
    <w:rsid w:val="004B4BD0"/>
    <w:rsid w:val="004B4C29"/>
    <w:rsid w:val="004B4C67"/>
    <w:rsid w:val="004B4DB0"/>
    <w:rsid w:val="004B4E14"/>
    <w:rsid w:val="004B4E3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B7"/>
    <w:rsid w:val="004B6D2B"/>
    <w:rsid w:val="004B6D63"/>
    <w:rsid w:val="004B6DA2"/>
    <w:rsid w:val="004B6E9D"/>
    <w:rsid w:val="004B6EE8"/>
    <w:rsid w:val="004B6F32"/>
    <w:rsid w:val="004B6FF8"/>
    <w:rsid w:val="004B7000"/>
    <w:rsid w:val="004B703E"/>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84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274"/>
    <w:rsid w:val="004E13B1"/>
    <w:rsid w:val="004E143F"/>
    <w:rsid w:val="004E19A5"/>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3FB1"/>
    <w:rsid w:val="004E4115"/>
    <w:rsid w:val="004E421D"/>
    <w:rsid w:val="004E42DC"/>
    <w:rsid w:val="004E42FB"/>
    <w:rsid w:val="004E438C"/>
    <w:rsid w:val="004E4509"/>
    <w:rsid w:val="004E4586"/>
    <w:rsid w:val="004E45C4"/>
    <w:rsid w:val="004E4677"/>
    <w:rsid w:val="004E469E"/>
    <w:rsid w:val="004E46C5"/>
    <w:rsid w:val="004E4751"/>
    <w:rsid w:val="004E475D"/>
    <w:rsid w:val="004E47FB"/>
    <w:rsid w:val="004E4817"/>
    <w:rsid w:val="004E49C0"/>
    <w:rsid w:val="004E49DB"/>
    <w:rsid w:val="004E4D83"/>
    <w:rsid w:val="004E5258"/>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8A"/>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4DE"/>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B4"/>
    <w:rsid w:val="004F7DC6"/>
    <w:rsid w:val="004F7E77"/>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A65"/>
    <w:rsid w:val="00503B9B"/>
    <w:rsid w:val="00503D1F"/>
    <w:rsid w:val="00503D30"/>
    <w:rsid w:val="00503EFD"/>
    <w:rsid w:val="00503F6C"/>
    <w:rsid w:val="005041E5"/>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1B"/>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CA"/>
    <w:rsid w:val="00506BFA"/>
    <w:rsid w:val="00506C18"/>
    <w:rsid w:val="00506C6B"/>
    <w:rsid w:val="00506C7A"/>
    <w:rsid w:val="00506D53"/>
    <w:rsid w:val="00506FD0"/>
    <w:rsid w:val="00506FE0"/>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F5"/>
    <w:rsid w:val="00510C7D"/>
    <w:rsid w:val="00510D26"/>
    <w:rsid w:val="00510E07"/>
    <w:rsid w:val="00510F05"/>
    <w:rsid w:val="00510F36"/>
    <w:rsid w:val="0051114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093"/>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29"/>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62B"/>
    <w:rsid w:val="005256DA"/>
    <w:rsid w:val="005257C0"/>
    <w:rsid w:val="005257D7"/>
    <w:rsid w:val="00525868"/>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16A"/>
    <w:rsid w:val="0053233E"/>
    <w:rsid w:val="0053235B"/>
    <w:rsid w:val="005324A5"/>
    <w:rsid w:val="00532544"/>
    <w:rsid w:val="00532546"/>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F58"/>
    <w:rsid w:val="00535059"/>
    <w:rsid w:val="00535061"/>
    <w:rsid w:val="00535092"/>
    <w:rsid w:val="00535271"/>
    <w:rsid w:val="0053534E"/>
    <w:rsid w:val="00535399"/>
    <w:rsid w:val="005353FD"/>
    <w:rsid w:val="00535579"/>
    <w:rsid w:val="005355AE"/>
    <w:rsid w:val="00535769"/>
    <w:rsid w:val="005359D9"/>
    <w:rsid w:val="00535AC9"/>
    <w:rsid w:val="00535B2B"/>
    <w:rsid w:val="00535B2D"/>
    <w:rsid w:val="00535C3F"/>
    <w:rsid w:val="00535C8B"/>
    <w:rsid w:val="00535CB1"/>
    <w:rsid w:val="00535D3D"/>
    <w:rsid w:val="00535F03"/>
    <w:rsid w:val="00536119"/>
    <w:rsid w:val="005361E8"/>
    <w:rsid w:val="0053624C"/>
    <w:rsid w:val="0053625A"/>
    <w:rsid w:val="00536273"/>
    <w:rsid w:val="005362BF"/>
    <w:rsid w:val="00536338"/>
    <w:rsid w:val="00536425"/>
    <w:rsid w:val="0053659B"/>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92"/>
    <w:rsid w:val="005400D9"/>
    <w:rsid w:val="005400E7"/>
    <w:rsid w:val="005401C3"/>
    <w:rsid w:val="005401E8"/>
    <w:rsid w:val="00540237"/>
    <w:rsid w:val="005402E9"/>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A02"/>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B5"/>
    <w:rsid w:val="00547353"/>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60"/>
    <w:rsid w:val="00552DFE"/>
    <w:rsid w:val="00552E16"/>
    <w:rsid w:val="00552E45"/>
    <w:rsid w:val="005531D2"/>
    <w:rsid w:val="005531D9"/>
    <w:rsid w:val="00553314"/>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C25"/>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0C7"/>
    <w:rsid w:val="00563152"/>
    <w:rsid w:val="005631BB"/>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EE5"/>
    <w:rsid w:val="00567F30"/>
    <w:rsid w:val="00567F98"/>
    <w:rsid w:val="00570018"/>
    <w:rsid w:val="00570091"/>
    <w:rsid w:val="005700BE"/>
    <w:rsid w:val="005700E6"/>
    <w:rsid w:val="0057015A"/>
    <w:rsid w:val="00570195"/>
    <w:rsid w:val="00570259"/>
    <w:rsid w:val="005702B0"/>
    <w:rsid w:val="005702D0"/>
    <w:rsid w:val="00570321"/>
    <w:rsid w:val="0057048B"/>
    <w:rsid w:val="00570582"/>
    <w:rsid w:val="00570595"/>
    <w:rsid w:val="0057059E"/>
    <w:rsid w:val="005705CB"/>
    <w:rsid w:val="0057064C"/>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42"/>
    <w:rsid w:val="00573577"/>
    <w:rsid w:val="005735B3"/>
    <w:rsid w:val="00573893"/>
    <w:rsid w:val="005738E3"/>
    <w:rsid w:val="005739FF"/>
    <w:rsid w:val="00573A51"/>
    <w:rsid w:val="00573AD8"/>
    <w:rsid w:val="00573B01"/>
    <w:rsid w:val="00573E6B"/>
    <w:rsid w:val="00573EAF"/>
    <w:rsid w:val="00573FC1"/>
    <w:rsid w:val="00574176"/>
    <w:rsid w:val="00574183"/>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E9"/>
    <w:rsid w:val="00575B13"/>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D44"/>
    <w:rsid w:val="00577E12"/>
    <w:rsid w:val="00577EB7"/>
    <w:rsid w:val="00577EEF"/>
    <w:rsid w:val="00577FCB"/>
    <w:rsid w:val="005800F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B63"/>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51"/>
    <w:rsid w:val="00596AE0"/>
    <w:rsid w:val="00596BF2"/>
    <w:rsid w:val="00596C0F"/>
    <w:rsid w:val="00596C3C"/>
    <w:rsid w:val="00596C5D"/>
    <w:rsid w:val="00596D86"/>
    <w:rsid w:val="00596DD3"/>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BA"/>
    <w:rsid w:val="005A32A0"/>
    <w:rsid w:val="005A33E4"/>
    <w:rsid w:val="005A3548"/>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0E9"/>
    <w:rsid w:val="005A529A"/>
    <w:rsid w:val="005A52E1"/>
    <w:rsid w:val="005A536E"/>
    <w:rsid w:val="005A538B"/>
    <w:rsid w:val="005A549D"/>
    <w:rsid w:val="005A560B"/>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787"/>
    <w:rsid w:val="005A78E5"/>
    <w:rsid w:val="005A78E6"/>
    <w:rsid w:val="005A79F5"/>
    <w:rsid w:val="005A7AA6"/>
    <w:rsid w:val="005A7D14"/>
    <w:rsid w:val="005A7D54"/>
    <w:rsid w:val="005A7F05"/>
    <w:rsid w:val="005A7F2F"/>
    <w:rsid w:val="005A7F31"/>
    <w:rsid w:val="005A7F5B"/>
    <w:rsid w:val="005A7F79"/>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81D"/>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D79"/>
    <w:rsid w:val="005B2DE9"/>
    <w:rsid w:val="005B2E70"/>
    <w:rsid w:val="005B2E89"/>
    <w:rsid w:val="005B2F83"/>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FD4"/>
    <w:rsid w:val="005B7FF0"/>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477"/>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BE0"/>
    <w:rsid w:val="005C3CEF"/>
    <w:rsid w:val="005C3D86"/>
    <w:rsid w:val="005C3E8B"/>
    <w:rsid w:val="005C3F07"/>
    <w:rsid w:val="005C3FD2"/>
    <w:rsid w:val="005C406F"/>
    <w:rsid w:val="005C40C3"/>
    <w:rsid w:val="005C4116"/>
    <w:rsid w:val="005C4184"/>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28"/>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97"/>
    <w:rsid w:val="005D45AA"/>
    <w:rsid w:val="005D4629"/>
    <w:rsid w:val="005D471B"/>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EA7"/>
    <w:rsid w:val="005E1F5D"/>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C08"/>
    <w:rsid w:val="005E3CB6"/>
    <w:rsid w:val="005E3D2A"/>
    <w:rsid w:val="005E3ECB"/>
    <w:rsid w:val="005E3F08"/>
    <w:rsid w:val="005E3F91"/>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6E"/>
    <w:rsid w:val="005F3ABE"/>
    <w:rsid w:val="005F3B51"/>
    <w:rsid w:val="005F3BCD"/>
    <w:rsid w:val="005F3CD2"/>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5C"/>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CBB"/>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E8"/>
    <w:rsid w:val="00603C21"/>
    <w:rsid w:val="00603DDE"/>
    <w:rsid w:val="00603E1F"/>
    <w:rsid w:val="00603F18"/>
    <w:rsid w:val="00603F8D"/>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247"/>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3C"/>
    <w:rsid w:val="00607DC7"/>
    <w:rsid w:val="00607E9A"/>
    <w:rsid w:val="00607FCB"/>
    <w:rsid w:val="00610029"/>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E12"/>
    <w:rsid w:val="00612F2F"/>
    <w:rsid w:val="00612FC1"/>
    <w:rsid w:val="00612FD5"/>
    <w:rsid w:val="00612FE4"/>
    <w:rsid w:val="0061307F"/>
    <w:rsid w:val="006130AF"/>
    <w:rsid w:val="006130CE"/>
    <w:rsid w:val="0061314C"/>
    <w:rsid w:val="0061315B"/>
    <w:rsid w:val="00613455"/>
    <w:rsid w:val="0061357A"/>
    <w:rsid w:val="00613683"/>
    <w:rsid w:val="006136CE"/>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6FBF"/>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AB"/>
    <w:rsid w:val="006201B7"/>
    <w:rsid w:val="00620227"/>
    <w:rsid w:val="00620436"/>
    <w:rsid w:val="00620470"/>
    <w:rsid w:val="00620496"/>
    <w:rsid w:val="00620536"/>
    <w:rsid w:val="0062058B"/>
    <w:rsid w:val="0062059C"/>
    <w:rsid w:val="006205CD"/>
    <w:rsid w:val="006206AD"/>
    <w:rsid w:val="006207EE"/>
    <w:rsid w:val="0062087B"/>
    <w:rsid w:val="0062091C"/>
    <w:rsid w:val="00620927"/>
    <w:rsid w:val="00620ACD"/>
    <w:rsid w:val="00620C83"/>
    <w:rsid w:val="00620E1F"/>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20D"/>
    <w:rsid w:val="0062252B"/>
    <w:rsid w:val="00622565"/>
    <w:rsid w:val="006225A5"/>
    <w:rsid w:val="0062260D"/>
    <w:rsid w:val="00622615"/>
    <w:rsid w:val="006226A6"/>
    <w:rsid w:val="00622A53"/>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8F6"/>
    <w:rsid w:val="00623910"/>
    <w:rsid w:val="006239F9"/>
    <w:rsid w:val="00623AFD"/>
    <w:rsid w:val="00623BE5"/>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1CD"/>
    <w:rsid w:val="0062720E"/>
    <w:rsid w:val="00627274"/>
    <w:rsid w:val="006272C5"/>
    <w:rsid w:val="0062735C"/>
    <w:rsid w:val="006273DF"/>
    <w:rsid w:val="006275E7"/>
    <w:rsid w:val="006275F4"/>
    <w:rsid w:val="00627699"/>
    <w:rsid w:val="00627A90"/>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AF"/>
    <w:rsid w:val="00630EE3"/>
    <w:rsid w:val="00630F65"/>
    <w:rsid w:val="00630F6B"/>
    <w:rsid w:val="00631024"/>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5E0"/>
    <w:rsid w:val="00633636"/>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30"/>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657"/>
    <w:rsid w:val="0064068E"/>
    <w:rsid w:val="00640775"/>
    <w:rsid w:val="00640947"/>
    <w:rsid w:val="00640A3C"/>
    <w:rsid w:val="00640AC5"/>
    <w:rsid w:val="00640BA0"/>
    <w:rsid w:val="00640C29"/>
    <w:rsid w:val="00640CB6"/>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3A"/>
    <w:rsid w:val="0064431D"/>
    <w:rsid w:val="00644426"/>
    <w:rsid w:val="006444C3"/>
    <w:rsid w:val="00644724"/>
    <w:rsid w:val="00644793"/>
    <w:rsid w:val="006447AA"/>
    <w:rsid w:val="006447FD"/>
    <w:rsid w:val="006449B4"/>
    <w:rsid w:val="00644A41"/>
    <w:rsid w:val="00644AD0"/>
    <w:rsid w:val="00644B0E"/>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6E"/>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D6"/>
    <w:rsid w:val="00646F10"/>
    <w:rsid w:val="00647146"/>
    <w:rsid w:val="006471BA"/>
    <w:rsid w:val="00647274"/>
    <w:rsid w:val="006472E2"/>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ECB"/>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1019"/>
    <w:rsid w:val="00661040"/>
    <w:rsid w:val="00661176"/>
    <w:rsid w:val="006612A2"/>
    <w:rsid w:val="006612AA"/>
    <w:rsid w:val="00661333"/>
    <w:rsid w:val="00661407"/>
    <w:rsid w:val="0066145E"/>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9FF"/>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B2"/>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61D"/>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C"/>
    <w:rsid w:val="00682F28"/>
    <w:rsid w:val="00682FD3"/>
    <w:rsid w:val="006830AC"/>
    <w:rsid w:val="00683148"/>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3FA2"/>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51A"/>
    <w:rsid w:val="0069392F"/>
    <w:rsid w:val="00693988"/>
    <w:rsid w:val="00693B4F"/>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4E"/>
    <w:rsid w:val="00695157"/>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C7E"/>
    <w:rsid w:val="00697E1D"/>
    <w:rsid w:val="00697E5B"/>
    <w:rsid w:val="00697E7A"/>
    <w:rsid w:val="00697EB9"/>
    <w:rsid w:val="00697EE3"/>
    <w:rsid w:val="00697FE0"/>
    <w:rsid w:val="006A00B7"/>
    <w:rsid w:val="006A0138"/>
    <w:rsid w:val="006A0372"/>
    <w:rsid w:val="006A04D2"/>
    <w:rsid w:val="006A0540"/>
    <w:rsid w:val="006A0555"/>
    <w:rsid w:val="006A06C0"/>
    <w:rsid w:val="006A09AF"/>
    <w:rsid w:val="006A0AB6"/>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ED"/>
    <w:rsid w:val="006A1D05"/>
    <w:rsid w:val="006A1D21"/>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1C"/>
    <w:rsid w:val="006A2C91"/>
    <w:rsid w:val="006A2CE6"/>
    <w:rsid w:val="006A2D4F"/>
    <w:rsid w:val="006A2E21"/>
    <w:rsid w:val="006A3079"/>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7D4"/>
    <w:rsid w:val="006A58C4"/>
    <w:rsid w:val="006A58EF"/>
    <w:rsid w:val="006A5A1F"/>
    <w:rsid w:val="006A5B21"/>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9E1"/>
    <w:rsid w:val="006A6BBC"/>
    <w:rsid w:val="006A6CF4"/>
    <w:rsid w:val="006A6F3F"/>
    <w:rsid w:val="006A6F6C"/>
    <w:rsid w:val="006A6F74"/>
    <w:rsid w:val="006A6FBD"/>
    <w:rsid w:val="006A70A3"/>
    <w:rsid w:val="006A7132"/>
    <w:rsid w:val="006A71C7"/>
    <w:rsid w:val="006A7295"/>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2F"/>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EB"/>
    <w:rsid w:val="006C0068"/>
    <w:rsid w:val="006C009D"/>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36B"/>
    <w:rsid w:val="006C149D"/>
    <w:rsid w:val="006C14B8"/>
    <w:rsid w:val="006C1509"/>
    <w:rsid w:val="006C1620"/>
    <w:rsid w:val="006C164C"/>
    <w:rsid w:val="006C17DD"/>
    <w:rsid w:val="006C180A"/>
    <w:rsid w:val="006C18D1"/>
    <w:rsid w:val="006C1A35"/>
    <w:rsid w:val="006C1AE5"/>
    <w:rsid w:val="006C1AFD"/>
    <w:rsid w:val="006C1B4E"/>
    <w:rsid w:val="006C1B65"/>
    <w:rsid w:val="006C1CA0"/>
    <w:rsid w:val="006C1DAE"/>
    <w:rsid w:val="006C1E01"/>
    <w:rsid w:val="006C1E7F"/>
    <w:rsid w:val="006C1F27"/>
    <w:rsid w:val="006C1FB8"/>
    <w:rsid w:val="006C203E"/>
    <w:rsid w:val="006C216C"/>
    <w:rsid w:val="006C21D1"/>
    <w:rsid w:val="006C2336"/>
    <w:rsid w:val="006C2365"/>
    <w:rsid w:val="006C2383"/>
    <w:rsid w:val="006C253A"/>
    <w:rsid w:val="006C25C4"/>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7B2"/>
    <w:rsid w:val="006D07CF"/>
    <w:rsid w:val="006D086A"/>
    <w:rsid w:val="006D08DF"/>
    <w:rsid w:val="006D09C3"/>
    <w:rsid w:val="006D09CA"/>
    <w:rsid w:val="006D0B1B"/>
    <w:rsid w:val="006D0B4D"/>
    <w:rsid w:val="006D0C0C"/>
    <w:rsid w:val="006D0CC0"/>
    <w:rsid w:val="006D0CED"/>
    <w:rsid w:val="006D0D48"/>
    <w:rsid w:val="006D0EA0"/>
    <w:rsid w:val="006D0EBB"/>
    <w:rsid w:val="006D0F3C"/>
    <w:rsid w:val="006D0FBF"/>
    <w:rsid w:val="006D10A5"/>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A9"/>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02"/>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45"/>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4F8"/>
    <w:rsid w:val="006E25CA"/>
    <w:rsid w:val="006E2759"/>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27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3F9"/>
    <w:rsid w:val="006E6415"/>
    <w:rsid w:val="006E652B"/>
    <w:rsid w:val="006E681D"/>
    <w:rsid w:val="006E6895"/>
    <w:rsid w:val="006E68A5"/>
    <w:rsid w:val="006E6930"/>
    <w:rsid w:val="006E6940"/>
    <w:rsid w:val="006E69AB"/>
    <w:rsid w:val="006E69B2"/>
    <w:rsid w:val="006E6A2B"/>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3C4"/>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49"/>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2"/>
    <w:rsid w:val="0070248F"/>
    <w:rsid w:val="007024B4"/>
    <w:rsid w:val="007025CB"/>
    <w:rsid w:val="007025CF"/>
    <w:rsid w:val="00702677"/>
    <w:rsid w:val="007026CE"/>
    <w:rsid w:val="007026D7"/>
    <w:rsid w:val="00702752"/>
    <w:rsid w:val="00702816"/>
    <w:rsid w:val="00702916"/>
    <w:rsid w:val="00702ABC"/>
    <w:rsid w:val="00702AF8"/>
    <w:rsid w:val="00702BE3"/>
    <w:rsid w:val="00702BF1"/>
    <w:rsid w:val="00702C19"/>
    <w:rsid w:val="00702C20"/>
    <w:rsid w:val="00702C67"/>
    <w:rsid w:val="00702CD2"/>
    <w:rsid w:val="00702DC1"/>
    <w:rsid w:val="00703068"/>
    <w:rsid w:val="00703091"/>
    <w:rsid w:val="00703155"/>
    <w:rsid w:val="0070315D"/>
    <w:rsid w:val="0070319A"/>
    <w:rsid w:val="00703217"/>
    <w:rsid w:val="00703289"/>
    <w:rsid w:val="007034D2"/>
    <w:rsid w:val="00703602"/>
    <w:rsid w:val="00703729"/>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1AE"/>
    <w:rsid w:val="00710273"/>
    <w:rsid w:val="00710351"/>
    <w:rsid w:val="007103F7"/>
    <w:rsid w:val="00710510"/>
    <w:rsid w:val="007105D9"/>
    <w:rsid w:val="0071060F"/>
    <w:rsid w:val="0071064D"/>
    <w:rsid w:val="0071067A"/>
    <w:rsid w:val="007107A9"/>
    <w:rsid w:val="007107EF"/>
    <w:rsid w:val="00710873"/>
    <w:rsid w:val="007109D5"/>
    <w:rsid w:val="00710AB2"/>
    <w:rsid w:val="00710AD3"/>
    <w:rsid w:val="00710E8C"/>
    <w:rsid w:val="0071110E"/>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952"/>
    <w:rsid w:val="00716A64"/>
    <w:rsid w:val="00716AAE"/>
    <w:rsid w:val="00716D07"/>
    <w:rsid w:val="00716F0A"/>
    <w:rsid w:val="00716F76"/>
    <w:rsid w:val="00717027"/>
    <w:rsid w:val="00717395"/>
    <w:rsid w:val="007173E5"/>
    <w:rsid w:val="0071740B"/>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CE"/>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CB2"/>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5EE"/>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0A"/>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5E3"/>
    <w:rsid w:val="0073567F"/>
    <w:rsid w:val="00735814"/>
    <w:rsid w:val="007358D3"/>
    <w:rsid w:val="0073594C"/>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48C"/>
    <w:rsid w:val="00745533"/>
    <w:rsid w:val="0074559F"/>
    <w:rsid w:val="007455DC"/>
    <w:rsid w:val="00745672"/>
    <w:rsid w:val="007456AE"/>
    <w:rsid w:val="007456CF"/>
    <w:rsid w:val="007457B1"/>
    <w:rsid w:val="00745946"/>
    <w:rsid w:val="00745A72"/>
    <w:rsid w:val="00745B08"/>
    <w:rsid w:val="00745C53"/>
    <w:rsid w:val="00745C77"/>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E11"/>
    <w:rsid w:val="00747F1A"/>
    <w:rsid w:val="00747F42"/>
    <w:rsid w:val="007500BD"/>
    <w:rsid w:val="007500C5"/>
    <w:rsid w:val="0075014C"/>
    <w:rsid w:val="0075016A"/>
    <w:rsid w:val="00750176"/>
    <w:rsid w:val="0075039E"/>
    <w:rsid w:val="007504DA"/>
    <w:rsid w:val="00750887"/>
    <w:rsid w:val="007508AD"/>
    <w:rsid w:val="00750A1B"/>
    <w:rsid w:val="00750A70"/>
    <w:rsid w:val="00750AEB"/>
    <w:rsid w:val="00750B03"/>
    <w:rsid w:val="00750CCD"/>
    <w:rsid w:val="00750D91"/>
    <w:rsid w:val="00750DFA"/>
    <w:rsid w:val="00750F1E"/>
    <w:rsid w:val="007511BF"/>
    <w:rsid w:val="007513FE"/>
    <w:rsid w:val="0075157C"/>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BBC"/>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92B"/>
    <w:rsid w:val="007629F8"/>
    <w:rsid w:val="00762A1A"/>
    <w:rsid w:val="00762A27"/>
    <w:rsid w:val="00762B50"/>
    <w:rsid w:val="00762BDA"/>
    <w:rsid w:val="00762CCA"/>
    <w:rsid w:val="00762D4D"/>
    <w:rsid w:val="00762D74"/>
    <w:rsid w:val="00762E82"/>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743"/>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5C1"/>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305F"/>
    <w:rsid w:val="007730C0"/>
    <w:rsid w:val="007732E6"/>
    <w:rsid w:val="0077335E"/>
    <w:rsid w:val="0077335F"/>
    <w:rsid w:val="00773383"/>
    <w:rsid w:val="007733E6"/>
    <w:rsid w:val="00773408"/>
    <w:rsid w:val="007734EE"/>
    <w:rsid w:val="007735FF"/>
    <w:rsid w:val="00773604"/>
    <w:rsid w:val="0077361E"/>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0B"/>
    <w:rsid w:val="00790CC5"/>
    <w:rsid w:val="00790D54"/>
    <w:rsid w:val="00790F25"/>
    <w:rsid w:val="00790F4A"/>
    <w:rsid w:val="00791066"/>
    <w:rsid w:val="0079121F"/>
    <w:rsid w:val="00791239"/>
    <w:rsid w:val="00791383"/>
    <w:rsid w:val="0079153C"/>
    <w:rsid w:val="00791587"/>
    <w:rsid w:val="0079162A"/>
    <w:rsid w:val="00791686"/>
    <w:rsid w:val="007918FD"/>
    <w:rsid w:val="007919B9"/>
    <w:rsid w:val="00791A93"/>
    <w:rsid w:val="00791AC2"/>
    <w:rsid w:val="00791C06"/>
    <w:rsid w:val="00791D17"/>
    <w:rsid w:val="00791D94"/>
    <w:rsid w:val="00791DB3"/>
    <w:rsid w:val="00791EB1"/>
    <w:rsid w:val="00791F18"/>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B3"/>
    <w:rsid w:val="007933D2"/>
    <w:rsid w:val="00793507"/>
    <w:rsid w:val="0079357F"/>
    <w:rsid w:val="007935F6"/>
    <w:rsid w:val="00793629"/>
    <w:rsid w:val="00793708"/>
    <w:rsid w:val="00793745"/>
    <w:rsid w:val="00793798"/>
    <w:rsid w:val="007937B1"/>
    <w:rsid w:val="00793800"/>
    <w:rsid w:val="00793801"/>
    <w:rsid w:val="0079385B"/>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AEC"/>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89"/>
    <w:rsid w:val="007A3EE5"/>
    <w:rsid w:val="007A3F16"/>
    <w:rsid w:val="007A3F6B"/>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0CC"/>
    <w:rsid w:val="007A51C4"/>
    <w:rsid w:val="007A5211"/>
    <w:rsid w:val="007A52E5"/>
    <w:rsid w:val="007A54C6"/>
    <w:rsid w:val="007A54D2"/>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602"/>
    <w:rsid w:val="007B7621"/>
    <w:rsid w:val="007B7661"/>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C27"/>
    <w:rsid w:val="007C0E8E"/>
    <w:rsid w:val="007C101E"/>
    <w:rsid w:val="007C1152"/>
    <w:rsid w:val="007C132F"/>
    <w:rsid w:val="007C1454"/>
    <w:rsid w:val="007C1484"/>
    <w:rsid w:val="007C14AD"/>
    <w:rsid w:val="007C14C2"/>
    <w:rsid w:val="007C1521"/>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88"/>
    <w:rsid w:val="007C26DB"/>
    <w:rsid w:val="007C27DD"/>
    <w:rsid w:val="007C27F3"/>
    <w:rsid w:val="007C2807"/>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B50"/>
    <w:rsid w:val="007C4C07"/>
    <w:rsid w:val="007C4F48"/>
    <w:rsid w:val="007C507E"/>
    <w:rsid w:val="007C51F4"/>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CB4"/>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2D6"/>
    <w:rsid w:val="007D7339"/>
    <w:rsid w:val="007D745E"/>
    <w:rsid w:val="007D7464"/>
    <w:rsid w:val="007D748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4F3"/>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F3B"/>
    <w:rsid w:val="007F6F8C"/>
    <w:rsid w:val="007F73D0"/>
    <w:rsid w:val="007F7458"/>
    <w:rsid w:val="007F74A7"/>
    <w:rsid w:val="007F75E0"/>
    <w:rsid w:val="007F7602"/>
    <w:rsid w:val="007F76BE"/>
    <w:rsid w:val="007F7835"/>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BDC"/>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EC2"/>
    <w:rsid w:val="00807FA7"/>
    <w:rsid w:val="00807FD5"/>
    <w:rsid w:val="00807FFA"/>
    <w:rsid w:val="00810046"/>
    <w:rsid w:val="0081014C"/>
    <w:rsid w:val="00810200"/>
    <w:rsid w:val="00810256"/>
    <w:rsid w:val="008103A6"/>
    <w:rsid w:val="00810474"/>
    <w:rsid w:val="0081055F"/>
    <w:rsid w:val="008107DA"/>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26"/>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7FA"/>
    <w:rsid w:val="00813833"/>
    <w:rsid w:val="00813854"/>
    <w:rsid w:val="0081385C"/>
    <w:rsid w:val="0081390C"/>
    <w:rsid w:val="00813A3E"/>
    <w:rsid w:val="00813A80"/>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922"/>
    <w:rsid w:val="0081495A"/>
    <w:rsid w:val="008149A1"/>
    <w:rsid w:val="00814BAC"/>
    <w:rsid w:val="00814BCB"/>
    <w:rsid w:val="00814C00"/>
    <w:rsid w:val="00814C27"/>
    <w:rsid w:val="00814CE1"/>
    <w:rsid w:val="00814D42"/>
    <w:rsid w:val="00814DBD"/>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E8B"/>
    <w:rsid w:val="00815FB6"/>
    <w:rsid w:val="00816076"/>
    <w:rsid w:val="00816093"/>
    <w:rsid w:val="008161FD"/>
    <w:rsid w:val="00816282"/>
    <w:rsid w:val="008163B0"/>
    <w:rsid w:val="0081644E"/>
    <w:rsid w:val="0081652F"/>
    <w:rsid w:val="00816685"/>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A4"/>
    <w:rsid w:val="00822DA0"/>
    <w:rsid w:val="00822EAF"/>
    <w:rsid w:val="008230DA"/>
    <w:rsid w:val="0082321A"/>
    <w:rsid w:val="008232BE"/>
    <w:rsid w:val="008233F7"/>
    <w:rsid w:val="00823527"/>
    <w:rsid w:val="00823656"/>
    <w:rsid w:val="0082375A"/>
    <w:rsid w:val="008238B5"/>
    <w:rsid w:val="0082394B"/>
    <w:rsid w:val="008239A9"/>
    <w:rsid w:val="00823AB2"/>
    <w:rsid w:val="00823B56"/>
    <w:rsid w:val="00823C8C"/>
    <w:rsid w:val="00823F7F"/>
    <w:rsid w:val="00823FCA"/>
    <w:rsid w:val="00824010"/>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F3E"/>
    <w:rsid w:val="00826FDC"/>
    <w:rsid w:val="00827057"/>
    <w:rsid w:val="00827117"/>
    <w:rsid w:val="00827132"/>
    <w:rsid w:val="00827181"/>
    <w:rsid w:val="008271BD"/>
    <w:rsid w:val="008271CA"/>
    <w:rsid w:val="0082724C"/>
    <w:rsid w:val="00827306"/>
    <w:rsid w:val="008273E7"/>
    <w:rsid w:val="00827470"/>
    <w:rsid w:val="008275B0"/>
    <w:rsid w:val="00827646"/>
    <w:rsid w:val="0082776F"/>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AE"/>
    <w:rsid w:val="00830EBC"/>
    <w:rsid w:val="00830F67"/>
    <w:rsid w:val="0083123F"/>
    <w:rsid w:val="00831377"/>
    <w:rsid w:val="00831442"/>
    <w:rsid w:val="00831525"/>
    <w:rsid w:val="00831560"/>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8E7"/>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24"/>
    <w:rsid w:val="0083406A"/>
    <w:rsid w:val="008340D7"/>
    <w:rsid w:val="008342A0"/>
    <w:rsid w:val="0083430F"/>
    <w:rsid w:val="00834318"/>
    <w:rsid w:val="008343CE"/>
    <w:rsid w:val="00834444"/>
    <w:rsid w:val="00834465"/>
    <w:rsid w:val="008344C3"/>
    <w:rsid w:val="008344D2"/>
    <w:rsid w:val="00834813"/>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5E"/>
    <w:rsid w:val="008417D8"/>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BE"/>
    <w:rsid w:val="00852D0E"/>
    <w:rsid w:val="00852E21"/>
    <w:rsid w:val="00852F3C"/>
    <w:rsid w:val="00852FA1"/>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53"/>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83"/>
    <w:rsid w:val="008726B9"/>
    <w:rsid w:val="0087274B"/>
    <w:rsid w:val="00872768"/>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20"/>
    <w:rsid w:val="008756D7"/>
    <w:rsid w:val="008756FE"/>
    <w:rsid w:val="00875727"/>
    <w:rsid w:val="00875761"/>
    <w:rsid w:val="008758DF"/>
    <w:rsid w:val="008758E5"/>
    <w:rsid w:val="00875924"/>
    <w:rsid w:val="00875A76"/>
    <w:rsid w:val="00875B08"/>
    <w:rsid w:val="00875C2C"/>
    <w:rsid w:val="00875CE2"/>
    <w:rsid w:val="00875D18"/>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95"/>
    <w:rsid w:val="00885ADB"/>
    <w:rsid w:val="00885AF0"/>
    <w:rsid w:val="00885B3F"/>
    <w:rsid w:val="00885BD1"/>
    <w:rsid w:val="00885C0B"/>
    <w:rsid w:val="00885CD9"/>
    <w:rsid w:val="00885E34"/>
    <w:rsid w:val="00885E50"/>
    <w:rsid w:val="00885EB3"/>
    <w:rsid w:val="0088605C"/>
    <w:rsid w:val="008860B2"/>
    <w:rsid w:val="008860D4"/>
    <w:rsid w:val="00886231"/>
    <w:rsid w:val="00886252"/>
    <w:rsid w:val="00886294"/>
    <w:rsid w:val="008864EF"/>
    <w:rsid w:val="008864FC"/>
    <w:rsid w:val="0088650F"/>
    <w:rsid w:val="008865D9"/>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45"/>
    <w:rsid w:val="008903B2"/>
    <w:rsid w:val="0089050B"/>
    <w:rsid w:val="00890614"/>
    <w:rsid w:val="00890680"/>
    <w:rsid w:val="008906A0"/>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233"/>
    <w:rsid w:val="008932F1"/>
    <w:rsid w:val="00893365"/>
    <w:rsid w:val="00893394"/>
    <w:rsid w:val="008933EC"/>
    <w:rsid w:val="00893416"/>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79B"/>
    <w:rsid w:val="008A089C"/>
    <w:rsid w:val="008A08B1"/>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512"/>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846"/>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D3F"/>
    <w:rsid w:val="008A71CA"/>
    <w:rsid w:val="008A72F4"/>
    <w:rsid w:val="008A73D9"/>
    <w:rsid w:val="008A73F1"/>
    <w:rsid w:val="008A74ED"/>
    <w:rsid w:val="008A761C"/>
    <w:rsid w:val="008A766E"/>
    <w:rsid w:val="008A76F6"/>
    <w:rsid w:val="008A77C7"/>
    <w:rsid w:val="008A7838"/>
    <w:rsid w:val="008A789E"/>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3"/>
    <w:rsid w:val="008C00FE"/>
    <w:rsid w:val="008C0108"/>
    <w:rsid w:val="008C0189"/>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1F"/>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BAE"/>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FD"/>
    <w:rsid w:val="008C7C23"/>
    <w:rsid w:val="008C7D9C"/>
    <w:rsid w:val="008C7EFB"/>
    <w:rsid w:val="008C7F31"/>
    <w:rsid w:val="008C7F85"/>
    <w:rsid w:val="008D00A5"/>
    <w:rsid w:val="008D02CB"/>
    <w:rsid w:val="008D034B"/>
    <w:rsid w:val="008D03B1"/>
    <w:rsid w:val="008D0425"/>
    <w:rsid w:val="008D04D5"/>
    <w:rsid w:val="008D0632"/>
    <w:rsid w:val="008D0649"/>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82B"/>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61FA"/>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0C"/>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C99"/>
    <w:rsid w:val="008D7E1F"/>
    <w:rsid w:val="008D7FE7"/>
    <w:rsid w:val="008E0081"/>
    <w:rsid w:val="008E00EC"/>
    <w:rsid w:val="008E019D"/>
    <w:rsid w:val="008E02F9"/>
    <w:rsid w:val="008E0339"/>
    <w:rsid w:val="008E0572"/>
    <w:rsid w:val="008E05D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74"/>
    <w:rsid w:val="008E30C5"/>
    <w:rsid w:val="008E3154"/>
    <w:rsid w:val="008E33FE"/>
    <w:rsid w:val="008E345E"/>
    <w:rsid w:val="008E347F"/>
    <w:rsid w:val="008E3585"/>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03"/>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302"/>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610"/>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4D"/>
    <w:rsid w:val="00905DCF"/>
    <w:rsid w:val="00905E15"/>
    <w:rsid w:val="00905E26"/>
    <w:rsid w:val="00905F0D"/>
    <w:rsid w:val="00905F37"/>
    <w:rsid w:val="00905F70"/>
    <w:rsid w:val="009060A5"/>
    <w:rsid w:val="00906397"/>
    <w:rsid w:val="00906443"/>
    <w:rsid w:val="00906486"/>
    <w:rsid w:val="0090648C"/>
    <w:rsid w:val="0090650A"/>
    <w:rsid w:val="0090656E"/>
    <w:rsid w:val="00906643"/>
    <w:rsid w:val="0090665B"/>
    <w:rsid w:val="009066DF"/>
    <w:rsid w:val="00906915"/>
    <w:rsid w:val="00906AFC"/>
    <w:rsid w:val="00906BD9"/>
    <w:rsid w:val="00906C58"/>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CD3"/>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97A"/>
    <w:rsid w:val="00914A03"/>
    <w:rsid w:val="00914A07"/>
    <w:rsid w:val="00914AF4"/>
    <w:rsid w:val="00914B05"/>
    <w:rsid w:val="00914B1C"/>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E5"/>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46"/>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274"/>
    <w:rsid w:val="009223BB"/>
    <w:rsid w:val="009226D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A25"/>
    <w:rsid w:val="00927B6D"/>
    <w:rsid w:val="00927C75"/>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501"/>
    <w:rsid w:val="0093160B"/>
    <w:rsid w:val="009316F3"/>
    <w:rsid w:val="00931791"/>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6DD"/>
    <w:rsid w:val="00932899"/>
    <w:rsid w:val="00932908"/>
    <w:rsid w:val="009329ED"/>
    <w:rsid w:val="00932A78"/>
    <w:rsid w:val="00932C15"/>
    <w:rsid w:val="00932D7A"/>
    <w:rsid w:val="00932E8F"/>
    <w:rsid w:val="00932FF4"/>
    <w:rsid w:val="00933040"/>
    <w:rsid w:val="00933174"/>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5B9"/>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5B"/>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2DF"/>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5B"/>
    <w:rsid w:val="00946EA1"/>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77F"/>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44E"/>
    <w:rsid w:val="009664EE"/>
    <w:rsid w:val="00966571"/>
    <w:rsid w:val="00966651"/>
    <w:rsid w:val="00966657"/>
    <w:rsid w:val="0096674B"/>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CA3"/>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49"/>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A04"/>
    <w:rsid w:val="00984D12"/>
    <w:rsid w:val="00984D27"/>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6A"/>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A9"/>
    <w:rsid w:val="009958B9"/>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0"/>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AD8"/>
    <w:rsid w:val="009A5B36"/>
    <w:rsid w:val="009A5B47"/>
    <w:rsid w:val="009A5B6B"/>
    <w:rsid w:val="009A5CB6"/>
    <w:rsid w:val="009A5CF9"/>
    <w:rsid w:val="009A5EED"/>
    <w:rsid w:val="009A5F3E"/>
    <w:rsid w:val="009A5F8D"/>
    <w:rsid w:val="009A602C"/>
    <w:rsid w:val="009A60FB"/>
    <w:rsid w:val="009A6134"/>
    <w:rsid w:val="009A6309"/>
    <w:rsid w:val="009A6465"/>
    <w:rsid w:val="009A6529"/>
    <w:rsid w:val="009A655F"/>
    <w:rsid w:val="009A65D1"/>
    <w:rsid w:val="009A6686"/>
    <w:rsid w:val="009A6709"/>
    <w:rsid w:val="009A6A22"/>
    <w:rsid w:val="009A6A85"/>
    <w:rsid w:val="009A6B72"/>
    <w:rsid w:val="009A6B73"/>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9A6"/>
    <w:rsid w:val="009A79CF"/>
    <w:rsid w:val="009A79FF"/>
    <w:rsid w:val="009A7A35"/>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41F"/>
    <w:rsid w:val="009B1431"/>
    <w:rsid w:val="009B14CE"/>
    <w:rsid w:val="009B1627"/>
    <w:rsid w:val="009B16AF"/>
    <w:rsid w:val="009B16DF"/>
    <w:rsid w:val="009B1728"/>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3E6"/>
    <w:rsid w:val="009B3408"/>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53C"/>
    <w:rsid w:val="009B75C9"/>
    <w:rsid w:val="009B7843"/>
    <w:rsid w:val="009B7980"/>
    <w:rsid w:val="009B7996"/>
    <w:rsid w:val="009B79CA"/>
    <w:rsid w:val="009B7A7E"/>
    <w:rsid w:val="009B7A8D"/>
    <w:rsid w:val="009B7B84"/>
    <w:rsid w:val="009B7C42"/>
    <w:rsid w:val="009B7C81"/>
    <w:rsid w:val="009B7E83"/>
    <w:rsid w:val="009B7E99"/>
    <w:rsid w:val="009B7F65"/>
    <w:rsid w:val="009B7F72"/>
    <w:rsid w:val="009C00E8"/>
    <w:rsid w:val="009C01BC"/>
    <w:rsid w:val="009C01E4"/>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5E"/>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623"/>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E4"/>
    <w:rsid w:val="009D2FFF"/>
    <w:rsid w:val="009D3032"/>
    <w:rsid w:val="009D3059"/>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42"/>
    <w:rsid w:val="009D5DFF"/>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B5"/>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96"/>
    <w:rsid w:val="009E1E8D"/>
    <w:rsid w:val="009E201C"/>
    <w:rsid w:val="009E20CD"/>
    <w:rsid w:val="009E229D"/>
    <w:rsid w:val="009E23F0"/>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69"/>
    <w:rsid w:val="009E38CD"/>
    <w:rsid w:val="009E3A27"/>
    <w:rsid w:val="009E3AA8"/>
    <w:rsid w:val="009E3B52"/>
    <w:rsid w:val="009E3C12"/>
    <w:rsid w:val="009E3C90"/>
    <w:rsid w:val="009E3E40"/>
    <w:rsid w:val="009E3FEE"/>
    <w:rsid w:val="009E4106"/>
    <w:rsid w:val="009E4159"/>
    <w:rsid w:val="009E434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2D7"/>
    <w:rsid w:val="009F5309"/>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BC3"/>
    <w:rsid w:val="009F7D73"/>
    <w:rsid w:val="009F7E4D"/>
    <w:rsid w:val="009F7EBE"/>
    <w:rsid w:val="009F7F5F"/>
    <w:rsid w:val="009F7FD3"/>
    <w:rsid w:val="009F7FDA"/>
    <w:rsid w:val="00A00244"/>
    <w:rsid w:val="00A00353"/>
    <w:rsid w:val="00A004DF"/>
    <w:rsid w:val="00A004F6"/>
    <w:rsid w:val="00A00509"/>
    <w:rsid w:val="00A005F3"/>
    <w:rsid w:val="00A006C8"/>
    <w:rsid w:val="00A00984"/>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9B7"/>
    <w:rsid w:val="00A04A2F"/>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61F"/>
    <w:rsid w:val="00A066CD"/>
    <w:rsid w:val="00A06852"/>
    <w:rsid w:val="00A06994"/>
    <w:rsid w:val="00A069D3"/>
    <w:rsid w:val="00A06A12"/>
    <w:rsid w:val="00A06A38"/>
    <w:rsid w:val="00A06AD3"/>
    <w:rsid w:val="00A06BE4"/>
    <w:rsid w:val="00A06C61"/>
    <w:rsid w:val="00A06CFA"/>
    <w:rsid w:val="00A06D3A"/>
    <w:rsid w:val="00A06E9D"/>
    <w:rsid w:val="00A0711C"/>
    <w:rsid w:val="00A0721C"/>
    <w:rsid w:val="00A073DA"/>
    <w:rsid w:val="00A073E0"/>
    <w:rsid w:val="00A0742D"/>
    <w:rsid w:val="00A0745B"/>
    <w:rsid w:val="00A07468"/>
    <w:rsid w:val="00A07601"/>
    <w:rsid w:val="00A076E1"/>
    <w:rsid w:val="00A076EA"/>
    <w:rsid w:val="00A07724"/>
    <w:rsid w:val="00A07752"/>
    <w:rsid w:val="00A078E7"/>
    <w:rsid w:val="00A07925"/>
    <w:rsid w:val="00A07A59"/>
    <w:rsid w:val="00A07C78"/>
    <w:rsid w:val="00A07D5B"/>
    <w:rsid w:val="00A07D99"/>
    <w:rsid w:val="00A07D9D"/>
    <w:rsid w:val="00A07E02"/>
    <w:rsid w:val="00A07EE4"/>
    <w:rsid w:val="00A07F89"/>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BA"/>
    <w:rsid w:val="00A11521"/>
    <w:rsid w:val="00A115B5"/>
    <w:rsid w:val="00A1186A"/>
    <w:rsid w:val="00A1199A"/>
    <w:rsid w:val="00A11ACB"/>
    <w:rsid w:val="00A11B32"/>
    <w:rsid w:val="00A11C1E"/>
    <w:rsid w:val="00A11E44"/>
    <w:rsid w:val="00A11E48"/>
    <w:rsid w:val="00A11E55"/>
    <w:rsid w:val="00A11F35"/>
    <w:rsid w:val="00A11F68"/>
    <w:rsid w:val="00A11FDB"/>
    <w:rsid w:val="00A12039"/>
    <w:rsid w:val="00A12204"/>
    <w:rsid w:val="00A12210"/>
    <w:rsid w:val="00A1228E"/>
    <w:rsid w:val="00A12380"/>
    <w:rsid w:val="00A12523"/>
    <w:rsid w:val="00A1257E"/>
    <w:rsid w:val="00A126A9"/>
    <w:rsid w:val="00A126C3"/>
    <w:rsid w:val="00A1273D"/>
    <w:rsid w:val="00A128D2"/>
    <w:rsid w:val="00A12949"/>
    <w:rsid w:val="00A12AD8"/>
    <w:rsid w:val="00A12B77"/>
    <w:rsid w:val="00A12BAC"/>
    <w:rsid w:val="00A12BB9"/>
    <w:rsid w:val="00A12C88"/>
    <w:rsid w:val="00A12C8D"/>
    <w:rsid w:val="00A12F37"/>
    <w:rsid w:val="00A12F84"/>
    <w:rsid w:val="00A13071"/>
    <w:rsid w:val="00A1309D"/>
    <w:rsid w:val="00A133E3"/>
    <w:rsid w:val="00A13454"/>
    <w:rsid w:val="00A13460"/>
    <w:rsid w:val="00A13557"/>
    <w:rsid w:val="00A136A0"/>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7E"/>
    <w:rsid w:val="00A159AB"/>
    <w:rsid w:val="00A15A3C"/>
    <w:rsid w:val="00A15BC7"/>
    <w:rsid w:val="00A15BF6"/>
    <w:rsid w:val="00A15D1B"/>
    <w:rsid w:val="00A15E39"/>
    <w:rsid w:val="00A15F08"/>
    <w:rsid w:val="00A15FCF"/>
    <w:rsid w:val="00A16013"/>
    <w:rsid w:val="00A1602F"/>
    <w:rsid w:val="00A1607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F58"/>
    <w:rsid w:val="00A16FAA"/>
    <w:rsid w:val="00A1708D"/>
    <w:rsid w:val="00A1720F"/>
    <w:rsid w:val="00A1722E"/>
    <w:rsid w:val="00A1726B"/>
    <w:rsid w:val="00A17496"/>
    <w:rsid w:val="00A1752E"/>
    <w:rsid w:val="00A175A2"/>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1"/>
    <w:rsid w:val="00A210EA"/>
    <w:rsid w:val="00A211CA"/>
    <w:rsid w:val="00A21217"/>
    <w:rsid w:val="00A21333"/>
    <w:rsid w:val="00A21346"/>
    <w:rsid w:val="00A213E2"/>
    <w:rsid w:val="00A2151A"/>
    <w:rsid w:val="00A215FC"/>
    <w:rsid w:val="00A216ED"/>
    <w:rsid w:val="00A21865"/>
    <w:rsid w:val="00A21892"/>
    <w:rsid w:val="00A21A5C"/>
    <w:rsid w:val="00A21A73"/>
    <w:rsid w:val="00A21AEF"/>
    <w:rsid w:val="00A21C47"/>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794"/>
    <w:rsid w:val="00A24833"/>
    <w:rsid w:val="00A2483B"/>
    <w:rsid w:val="00A2490B"/>
    <w:rsid w:val="00A2491E"/>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25A"/>
    <w:rsid w:val="00A30294"/>
    <w:rsid w:val="00A302BE"/>
    <w:rsid w:val="00A30391"/>
    <w:rsid w:val="00A3042F"/>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9B9"/>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175"/>
    <w:rsid w:val="00A37181"/>
    <w:rsid w:val="00A371D5"/>
    <w:rsid w:val="00A3739F"/>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15B"/>
    <w:rsid w:val="00A42390"/>
    <w:rsid w:val="00A424A2"/>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E7"/>
    <w:rsid w:val="00A50236"/>
    <w:rsid w:val="00A50284"/>
    <w:rsid w:val="00A502B0"/>
    <w:rsid w:val="00A5031A"/>
    <w:rsid w:val="00A5038F"/>
    <w:rsid w:val="00A504DD"/>
    <w:rsid w:val="00A5054A"/>
    <w:rsid w:val="00A5067C"/>
    <w:rsid w:val="00A5067E"/>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10"/>
    <w:rsid w:val="00A53A62"/>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7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2F"/>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63"/>
    <w:rsid w:val="00A7569E"/>
    <w:rsid w:val="00A75769"/>
    <w:rsid w:val="00A757BD"/>
    <w:rsid w:val="00A7581C"/>
    <w:rsid w:val="00A759F8"/>
    <w:rsid w:val="00A75BC4"/>
    <w:rsid w:val="00A75C0E"/>
    <w:rsid w:val="00A75C14"/>
    <w:rsid w:val="00A75C1E"/>
    <w:rsid w:val="00A75C4B"/>
    <w:rsid w:val="00A75D71"/>
    <w:rsid w:val="00A75EB0"/>
    <w:rsid w:val="00A75FCF"/>
    <w:rsid w:val="00A7604E"/>
    <w:rsid w:val="00A76165"/>
    <w:rsid w:val="00A761EE"/>
    <w:rsid w:val="00A763A5"/>
    <w:rsid w:val="00A76442"/>
    <w:rsid w:val="00A765F4"/>
    <w:rsid w:val="00A76662"/>
    <w:rsid w:val="00A7675E"/>
    <w:rsid w:val="00A76805"/>
    <w:rsid w:val="00A7684D"/>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667"/>
    <w:rsid w:val="00A80723"/>
    <w:rsid w:val="00A8073B"/>
    <w:rsid w:val="00A808C6"/>
    <w:rsid w:val="00A80915"/>
    <w:rsid w:val="00A80BBB"/>
    <w:rsid w:val="00A80C13"/>
    <w:rsid w:val="00A80C3B"/>
    <w:rsid w:val="00A80C5F"/>
    <w:rsid w:val="00A80C8F"/>
    <w:rsid w:val="00A80E2E"/>
    <w:rsid w:val="00A8104F"/>
    <w:rsid w:val="00A81154"/>
    <w:rsid w:val="00A81161"/>
    <w:rsid w:val="00A812BA"/>
    <w:rsid w:val="00A813DE"/>
    <w:rsid w:val="00A813F0"/>
    <w:rsid w:val="00A815C5"/>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33"/>
    <w:rsid w:val="00A83FAD"/>
    <w:rsid w:val="00A841E8"/>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3D"/>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66"/>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3B"/>
    <w:rsid w:val="00A922E5"/>
    <w:rsid w:val="00A92313"/>
    <w:rsid w:val="00A923E7"/>
    <w:rsid w:val="00A9243D"/>
    <w:rsid w:val="00A92531"/>
    <w:rsid w:val="00A9257B"/>
    <w:rsid w:val="00A925D9"/>
    <w:rsid w:val="00A925DA"/>
    <w:rsid w:val="00A926E0"/>
    <w:rsid w:val="00A926F8"/>
    <w:rsid w:val="00A92763"/>
    <w:rsid w:val="00A92A09"/>
    <w:rsid w:val="00A92A21"/>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5114"/>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E5"/>
    <w:rsid w:val="00A97423"/>
    <w:rsid w:val="00A97438"/>
    <w:rsid w:val="00A9745E"/>
    <w:rsid w:val="00A9746F"/>
    <w:rsid w:val="00A97579"/>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B5"/>
    <w:rsid w:val="00AA4536"/>
    <w:rsid w:val="00AA45C8"/>
    <w:rsid w:val="00AA475E"/>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3EF"/>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A47"/>
    <w:rsid w:val="00AA7A4C"/>
    <w:rsid w:val="00AA7A4D"/>
    <w:rsid w:val="00AA7A72"/>
    <w:rsid w:val="00AA7C20"/>
    <w:rsid w:val="00AA7D1E"/>
    <w:rsid w:val="00AA7E6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F76"/>
    <w:rsid w:val="00AB2FA7"/>
    <w:rsid w:val="00AB2FE2"/>
    <w:rsid w:val="00AB3033"/>
    <w:rsid w:val="00AB304B"/>
    <w:rsid w:val="00AB32BF"/>
    <w:rsid w:val="00AB341E"/>
    <w:rsid w:val="00AB352A"/>
    <w:rsid w:val="00AB35A3"/>
    <w:rsid w:val="00AB3621"/>
    <w:rsid w:val="00AB36EF"/>
    <w:rsid w:val="00AB377C"/>
    <w:rsid w:val="00AB37E6"/>
    <w:rsid w:val="00AB38AC"/>
    <w:rsid w:val="00AB3917"/>
    <w:rsid w:val="00AB3A6E"/>
    <w:rsid w:val="00AB3B8A"/>
    <w:rsid w:val="00AB3CEC"/>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AA"/>
    <w:rsid w:val="00AB51BC"/>
    <w:rsid w:val="00AB527F"/>
    <w:rsid w:val="00AB52FD"/>
    <w:rsid w:val="00AB5300"/>
    <w:rsid w:val="00AB5352"/>
    <w:rsid w:val="00AB5396"/>
    <w:rsid w:val="00AB55C0"/>
    <w:rsid w:val="00AB55D6"/>
    <w:rsid w:val="00AB5607"/>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5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6B"/>
    <w:rsid w:val="00AD0CDD"/>
    <w:rsid w:val="00AD0CFD"/>
    <w:rsid w:val="00AD0D9C"/>
    <w:rsid w:val="00AD0DD4"/>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DF9"/>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7D4"/>
    <w:rsid w:val="00AE4985"/>
    <w:rsid w:val="00AE4A18"/>
    <w:rsid w:val="00AE4B26"/>
    <w:rsid w:val="00AE4C5B"/>
    <w:rsid w:val="00AE4CC5"/>
    <w:rsid w:val="00AE4CD3"/>
    <w:rsid w:val="00AE4D29"/>
    <w:rsid w:val="00AE4D9E"/>
    <w:rsid w:val="00AE4E42"/>
    <w:rsid w:val="00AE4E6A"/>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2D8"/>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3E5"/>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DA"/>
    <w:rsid w:val="00AF6E89"/>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35"/>
    <w:rsid w:val="00B06F8D"/>
    <w:rsid w:val="00B07008"/>
    <w:rsid w:val="00B07014"/>
    <w:rsid w:val="00B0705F"/>
    <w:rsid w:val="00B07080"/>
    <w:rsid w:val="00B0708C"/>
    <w:rsid w:val="00B07161"/>
    <w:rsid w:val="00B071CD"/>
    <w:rsid w:val="00B071DD"/>
    <w:rsid w:val="00B07222"/>
    <w:rsid w:val="00B072AE"/>
    <w:rsid w:val="00B0756E"/>
    <w:rsid w:val="00B076D7"/>
    <w:rsid w:val="00B07739"/>
    <w:rsid w:val="00B0778C"/>
    <w:rsid w:val="00B0787F"/>
    <w:rsid w:val="00B07A6A"/>
    <w:rsid w:val="00B07B63"/>
    <w:rsid w:val="00B07B7F"/>
    <w:rsid w:val="00B07D1E"/>
    <w:rsid w:val="00B07D7B"/>
    <w:rsid w:val="00B07D8C"/>
    <w:rsid w:val="00B07DDC"/>
    <w:rsid w:val="00B07DEC"/>
    <w:rsid w:val="00B07F63"/>
    <w:rsid w:val="00B10063"/>
    <w:rsid w:val="00B10136"/>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FB"/>
    <w:rsid w:val="00B11C09"/>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2F"/>
    <w:rsid w:val="00B1304A"/>
    <w:rsid w:val="00B1307C"/>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DF6"/>
    <w:rsid w:val="00B17EEA"/>
    <w:rsid w:val="00B17F0C"/>
    <w:rsid w:val="00B17FA0"/>
    <w:rsid w:val="00B2000F"/>
    <w:rsid w:val="00B200CF"/>
    <w:rsid w:val="00B2028A"/>
    <w:rsid w:val="00B203B4"/>
    <w:rsid w:val="00B20483"/>
    <w:rsid w:val="00B20495"/>
    <w:rsid w:val="00B20562"/>
    <w:rsid w:val="00B20596"/>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B9"/>
    <w:rsid w:val="00B229CA"/>
    <w:rsid w:val="00B22A23"/>
    <w:rsid w:val="00B22A93"/>
    <w:rsid w:val="00B22E23"/>
    <w:rsid w:val="00B22E55"/>
    <w:rsid w:val="00B22E69"/>
    <w:rsid w:val="00B23015"/>
    <w:rsid w:val="00B2309A"/>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B4C"/>
    <w:rsid w:val="00B34BEE"/>
    <w:rsid w:val="00B34D1C"/>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34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38A"/>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6FB"/>
    <w:rsid w:val="00B4377D"/>
    <w:rsid w:val="00B43839"/>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31"/>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6F"/>
    <w:rsid w:val="00B506A5"/>
    <w:rsid w:val="00B50747"/>
    <w:rsid w:val="00B50753"/>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3FD"/>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FF0"/>
    <w:rsid w:val="00B60096"/>
    <w:rsid w:val="00B600E0"/>
    <w:rsid w:val="00B60167"/>
    <w:rsid w:val="00B601F6"/>
    <w:rsid w:val="00B6027A"/>
    <w:rsid w:val="00B60299"/>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ECB"/>
    <w:rsid w:val="00B62F9D"/>
    <w:rsid w:val="00B63224"/>
    <w:rsid w:val="00B6327F"/>
    <w:rsid w:val="00B632C8"/>
    <w:rsid w:val="00B63372"/>
    <w:rsid w:val="00B6349C"/>
    <w:rsid w:val="00B63563"/>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5D"/>
    <w:rsid w:val="00B670E5"/>
    <w:rsid w:val="00B671D2"/>
    <w:rsid w:val="00B671F3"/>
    <w:rsid w:val="00B672AA"/>
    <w:rsid w:val="00B6739B"/>
    <w:rsid w:val="00B67403"/>
    <w:rsid w:val="00B674DA"/>
    <w:rsid w:val="00B67554"/>
    <w:rsid w:val="00B67BC7"/>
    <w:rsid w:val="00B67E85"/>
    <w:rsid w:val="00B67F28"/>
    <w:rsid w:val="00B70031"/>
    <w:rsid w:val="00B70137"/>
    <w:rsid w:val="00B7016C"/>
    <w:rsid w:val="00B7025A"/>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C8"/>
    <w:rsid w:val="00B72ECD"/>
    <w:rsid w:val="00B72EEC"/>
    <w:rsid w:val="00B72FE2"/>
    <w:rsid w:val="00B73145"/>
    <w:rsid w:val="00B731DF"/>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811"/>
    <w:rsid w:val="00B77834"/>
    <w:rsid w:val="00B77888"/>
    <w:rsid w:val="00B77A19"/>
    <w:rsid w:val="00B77A38"/>
    <w:rsid w:val="00B77B4F"/>
    <w:rsid w:val="00B77BDA"/>
    <w:rsid w:val="00B77C99"/>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5A4"/>
    <w:rsid w:val="00B815E4"/>
    <w:rsid w:val="00B815FE"/>
    <w:rsid w:val="00B81651"/>
    <w:rsid w:val="00B81735"/>
    <w:rsid w:val="00B81AAF"/>
    <w:rsid w:val="00B81C33"/>
    <w:rsid w:val="00B81C8C"/>
    <w:rsid w:val="00B81D0E"/>
    <w:rsid w:val="00B81D5C"/>
    <w:rsid w:val="00B81DB2"/>
    <w:rsid w:val="00B81E5C"/>
    <w:rsid w:val="00B81E64"/>
    <w:rsid w:val="00B81F1B"/>
    <w:rsid w:val="00B81FBE"/>
    <w:rsid w:val="00B8212B"/>
    <w:rsid w:val="00B821C5"/>
    <w:rsid w:val="00B821C9"/>
    <w:rsid w:val="00B82223"/>
    <w:rsid w:val="00B82271"/>
    <w:rsid w:val="00B82299"/>
    <w:rsid w:val="00B822D1"/>
    <w:rsid w:val="00B822E0"/>
    <w:rsid w:val="00B8234E"/>
    <w:rsid w:val="00B825BF"/>
    <w:rsid w:val="00B826A5"/>
    <w:rsid w:val="00B82732"/>
    <w:rsid w:val="00B827A5"/>
    <w:rsid w:val="00B827D2"/>
    <w:rsid w:val="00B82909"/>
    <w:rsid w:val="00B82C96"/>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6"/>
    <w:rsid w:val="00B839D4"/>
    <w:rsid w:val="00B839DA"/>
    <w:rsid w:val="00B83A69"/>
    <w:rsid w:val="00B83A87"/>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A3"/>
    <w:rsid w:val="00B85AA6"/>
    <w:rsid w:val="00B85C4B"/>
    <w:rsid w:val="00B85CE0"/>
    <w:rsid w:val="00B85CE3"/>
    <w:rsid w:val="00B85F43"/>
    <w:rsid w:val="00B85FE0"/>
    <w:rsid w:val="00B85FE2"/>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099"/>
    <w:rsid w:val="00B900F5"/>
    <w:rsid w:val="00B90237"/>
    <w:rsid w:val="00B90335"/>
    <w:rsid w:val="00B903E7"/>
    <w:rsid w:val="00B90412"/>
    <w:rsid w:val="00B90705"/>
    <w:rsid w:val="00B9074C"/>
    <w:rsid w:val="00B90883"/>
    <w:rsid w:val="00B909A2"/>
    <w:rsid w:val="00B90A0E"/>
    <w:rsid w:val="00B90A47"/>
    <w:rsid w:val="00B90A4F"/>
    <w:rsid w:val="00B90AF9"/>
    <w:rsid w:val="00B90CD4"/>
    <w:rsid w:val="00B90ED0"/>
    <w:rsid w:val="00B90F35"/>
    <w:rsid w:val="00B90FF4"/>
    <w:rsid w:val="00B91085"/>
    <w:rsid w:val="00B910F3"/>
    <w:rsid w:val="00B91107"/>
    <w:rsid w:val="00B9113F"/>
    <w:rsid w:val="00B91278"/>
    <w:rsid w:val="00B91329"/>
    <w:rsid w:val="00B9132D"/>
    <w:rsid w:val="00B9135C"/>
    <w:rsid w:val="00B91424"/>
    <w:rsid w:val="00B914D3"/>
    <w:rsid w:val="00B9157C"/>
    <w:rsid w:val="00B915A2"/>
    <w:rsid w:val="00B916B2"/>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726"/>
    <w:rsid w:val="00B9776C"/>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1A"/>
    <w:rsid w:val="00BA4052"/>
    <w:rsid w:val="00BA40D8"/>
    <w:rsid w:val="00BA4276"/>
    <w:rsid w:val="00BA42A5"/>
    <w:rsid w:val="00BA431A"/>
    <w:rsid w:val="00BA4740"/>
    <w:rsid w:val="00BA47B7"/>
    <w:rsid w:val="00BA496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AA4"/>
    <w:rsid w:val="00BB0B61"/>
    <w:rsid w:val="00BB0BC7"/>
    <w:rsid w:val="00BB0BFD"/>
    <w:rsid w:val="00BB0C5E"/>
    <w:rsid w:val="00BB0C7D"/>
    <w:rsid w:val="00BB0CBD"/>
    <w:rsid w:val="00BB0E63"/>
    <w:rsid w:val="00BB0EE0"/>
    <w:rsid w:val="00BB0EE8"/>
    <w:rsid w:val="00BB1088"/>
    <w:rsid w:val="00BB10C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20E8"/>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841"/>
    <w:rsid w:val="00BB69C2"/>
    <w:rsid w:val="00BB6A0B"/>
    <w:rsid w:val="00BB6AB6"/>
    <w:rsid w:val="00BB6B8D"/>
    <w:rsid w:val="00BB6BEB"/>
    <w:rsid w:val="00BB6D7E"/>
    <w:rsid w:val="00BB6D9C"/>
    <w:rsid w:val="00BB6DBC"/>
    <w:rsid w:val="00BB6EC9"/>
    <w:rsid w:val="00BB6F06"/>
    <w:rsid w:val="00BB6FB0"/>
    <w:rsid w:val="00BB7003"/>
    <w:rsid w:val="00BB7277"/>
    <w:rsid w:val="00BB73E2"/>
    <w:rsid w:val="00BB7583"/>
    <w:rsid w:val="00BB7641"/>
    <w:rsid w:val="00BB780E"/>
    <w:rsid w:val="00BB7928"/>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65C"/>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4EF"/>
    <w:rsid w:val="00BC4561"/>
    <w:rsid w:val="00BC46FF"/>
    <w:rsid w:val="00BC4838"/>
    <w:rsid w:val="00BC483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828"/>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8F"/>
    <w:rsid w:val="00BC77AC"/>
    <w:rsid w:val="00BC7907"/>
    <w:rsid w:val="00BC79DD"/>
    <w:rsid w:val="00BC7A29"/>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09"/>
    <w:rsid w:val="00BD343C"/>
    <w:rsid w:val="00BD34EA"/>
    <w:rsid w:val="00BD3596"/>
    <w:rsid w:val="00BD35BB"/>
    <w:rsid w:val="00BD3675"/>
    <w:rsid w:val="00BD381B"/>
    <w:rsid w:val="00BD3825"/>
    <w:rsid w:val="00BD3928"/>
    <w:rsid w:val="00BD3D17"/>
    <w:rsid w:val="00BD3F32"/>
    <w:rsid w:val="00BD4008"/>
    <w:rsid w:val="00BD4175"/>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27E"/>
    <w:rsid w:val="00BD72F3"/>
    <w:rsid w:val="00BD7389"/>
    <w:rsid w:val="00BD7391"/>
    <w:rsid w:val="00BD73B6"/>
    <w:rsid w:val="00BD73D6"/>
    <w:rsid w:val="00BD765A"/>
    <w:rsid w:val="00BD78F6"/>
    <w:rsid w:val="00BD7906"/>
    <w:rsid w:val="00BD7B13"/>
    <w:rsid w:val="00BD7B27"/>
    <w:rsid w:val="00BD7B53"/>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5B"/>
    <w:rsid w:val="00BE1860"/>
    <w:rsid w:val="00BE1933"/>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81"/>
    <w:rsid w:val="00BE41C7"/>
    <w:rsid w:val="00BE41CE"/>
    <w:rsid w:val="00BE421D"/>
    <w:rsid w:val="00BE43A5"/>
    <w:rsid w:val="00BE43D8"/>
    <w:rsid w:val="00BE4444"/>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9A"/>
    <w:rsid w:val="00BE75BA"/>
    <w:rsid w:val="00BE76FA"/>
    <w:rsid w:val="00BE7700"/>
    <w:rsid w:val="00BE7799"/>
    <w:rsid w:val="00BE7835"/>
    <w:rsid w:val="00BE786F"/>
    <w:rsid w:val="00BE7BD6"/>
    <w:rsid w:val="00BE7D03"/>
    <w:rsid w:val="00BE7DD8"/>
    <w:rsid w:val="00BE7F6E"/>
    <w:rsid w:val="00BE7FED"/>
    <w:rsid w:val="00BE7FFD"/>
    <w:rsid w:val="00BF02C9"/>
    <w:rsid w:val="00BF03A0"/>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2F5B"/>
    <w:rsid w:val="00C03040"/>
    <w:rsid w:val="00C03075"/>
    <w:rsid w:val="00C030BB"/>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21A"/>
    <w:rsid w:val="00C0433E"/>
    <w:rsid w:val="00C04398"/>
    <w:rsid w:val="00C04433"/>
    <w:rsid w:val="00C0448B"/>
    <w:rsid w:val="00C045DF"/>
    <w:rsid w:val="00C04680"/>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D2"/>
    <w:rsid w:val="00C06390"/>
    <w:rsid w:val="00C0645B"/>
    <w:rsid w:val="00C0645C"/>
    <w:rsid w:val="00C06461"/>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A0"/>
    <w:rsid w:val="00C07CDB"/>
    <w:rsid w:val="00C07D20"/>
    <w:rsid w:val="00C07D6B"/>
    <w:rsid w:val="00C07D9F"/>
    <w:rsid w:val="00C07E35"/>
    <w:rsid w:val="00C10151"/>
    <w:rsid w:val="00C101ED"/>
    <w:rsid w:val="00C1026E"/>
    <w:rsid w:val="00C10510"/>
    <w:rsid w:val="00C105B7"/>
    <w:rsid w:val="00C1073F"/>
    <w:rsid w:val="00C10852"/>
    <w:rsid w:val="00C10969"/>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61"/>
    <w:rsid w:val="00C14AE5"/>
    <w:rsid w:val="00C14B4C"/>
    <w:rsid w:val="00C14BF1"/>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4DF"/>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62D"/>
    <w:rsid w:val="00C256E7"/>
    <w:rsid w:val="00C2572F"/>
    <w:rsid w:val="00C257E1"/>
    <w:rsid w:val="00C259FD"/>
    <w:rsid w:val="00C25A07"/>
    <w:rsid w:val="00C25BCC"/>
    <w:rsid w:val="00C25BCE"/>
    <w:rsid w:val="00C25C67"/>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092"/>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2C"/>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D4C"/>
    <w:rsid w:val="00C43D94"/>
    <w:rsid w:val="00C43EC4"/>
    <w:rsid w:val="00C43F1F"/>
    <w:rsid w:val="00C43F20"/>
    <w:rsid w:val="00C43F7C"/>
    <w:rsid w:val="00C43F7E"/>
    <w:rsid w:val="00C440EA"/>
    <w:rsid w:val="00C442E3"/>
    <w:rsid w:val="00C4454F"/>
    <w:rsid w:val="00C4459D"/>
    <w:rsid w:val="00C445F9"/>
    <w:rsid w:val="00C4462D"/>
    <w:rsid w:val="00C4466D"/>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37D"/>
    <w:rsid w:val="00C4558D"/>
    <w:rsid w:val="00C4579A"/>
    <w:rsid w:val="00C459B7"/>
    <w:rsid w:val="00C459EB"/>
    <w:rsid w:val="00C45A5F"/>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3FC"/>
    <w:rsid w:val="00C60486"/>
    <w:rsid w:val="00C604F0"/>
    <w:rsid w:val="00C605DE"/>
    <w:rsid w:val="00C6069F"/>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56"/>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8"/>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2E"/>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BEA"/>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D0C"/>
    <w:rsid w:val="00C83E22"/>
    <w:rsid w:val="00C83E7D"/>
    <w:rsid w:val="00C83EFF"/>
    <w:rsid w:val="00C84054"/>
    <w:rsid w:val="00C8408B"/>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12B"/>
    <w:rsid w:val="00C93213"/>
    <w:rsid w:val="00C93222"/>
    <w:rsid w:val="00C9340F"/>
    <w:rsid w:val="00C934D0"/>
    <w:rsid w:val="00C93592"/>
    <w:rsid w:val="00C935D8"/>
    <w:rsid w:val="00C93623"/>
    <w:rsid w:val="00C93665"/>
    <w:rsid w:val="00C93693"/>
    <w:rsid w:val="00C93696"/>
    <w:rsid w:val="00C93701"/>
    <w:rsid w:val="00C93748"/>
    <w:rsid w:val="00C93776"/>
    <w:rsid w:val="00C9379A"/>
    <w:rsid w:val="00C937B5"/>
    <w:rsid w:val="00C93904"/>
    <w:rsid w:val="00C939E6"/>
    <w:rsid w:val="00C93A45"/>
    <w:rsid w:val="00C93B7D"/>
    <w:rsid w:val="00C93BF8"/>
    <w:rsid w:val="00C93C83"/>
    <w:rsid w:val="00C93D83"/>
    <w:rsid w:val="00C93F00"/>
    <w:rsid w:val="00C93F41"/>
    <w:rsid w:val="00C93F96"/>
    <w:rsid w:val="00C940C3"/>
    <w:rsid w:val="00C941F7"/>
    <w:rsid w:val="00C9431C"/>
    <w:rsid w:val="00C94338"/>
    <w:rsid w:val="00C9442E"/>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CD6"/>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BDF"/>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A4"/>
    <w:rsid w:val="00CA0AE6"/>
    <w:rsid w:val="00CA0B4E"/>
    <w:rsid w:val="00CA0B81"/>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A57"/>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3FE"/>
    <w:rsid w:val="00CB35C7"/>
    <w:rsid w:val="00CB367F"/>
    <w:rsid w:val="00CB37D7"/>
    <w:rsid w:val="00CB38A7"/>
    <w:rsid w:val="00CB3B7B"/>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F0A"/>
    <w:rsid w:val="00CB503C"/>
    <w:rsid w:val="00CB51A4"/>
    <w:rsid w:val="00CB53BB"/>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207"/>
    <w:rsid w:val="00CC738B"/>
    <w:rsid w:val="00CC7419"/>
    <w:rsid w:val="00CC7482"/>
    <w:rsid w:val="00CC757A"/>
    <w:rsid w:val="00CC7A2F"/>
    <w:rsid w:val="00CC7AC4"/>
    <w:rsid w:val="00CC7C42"/>
    <w:rsid w:val="00CC7C89"/>
    <w:rsid w:val="00CC7CA5"/>
    <w:rsid w:val="00CC7CC5"/>
    <w:rsid w:val="00CC7CE0"/>
    <w:rsid w:val="00CC7D02"/>
    <w:rsid w:val="00CC7D11"/>
    <w:rsid w:val="00CC7F96"/>
    <w:rsid w:val="00CC7FCE"/>
    <w:rsid w:val="00CD0004"/>
    <w:rsid w:val="00CD012F"/>
    <w:rsid w:val="00CD0153"/>
    <w:rsid w:val="00CD01B2"/>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8D"/>
    <w:rsid w:val="00CD124C"/>
    <w:rsid w:val="00CD130A"/>
    <w:rsid w:val="00CD170F"/>
    <w:rsid w:val="00CD175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15"/>
    <w:rsid w:val="00CD27A4"/>
    <w:rsid w:val="00CD2A53"/>
    <w:rsid w:val="00CD2A70"/>
    <w:rsid w:val="00CD2B4A"/>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0F"/>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02B"/>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BA"/>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E4D"/>
    <w:rsid w:val="00D06F7A"/>
    <w:rsid w:val="00D06F89"/>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0AA"/>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BB"/>
    <w:rsid w:val="00D22CB8"/>
    <w:rsid w:val="00D22CDB"/>
    <w:rsid w:val="00D22DED"/>
    <w:rsid w:val="00D22E8C"/>
    <w:rsid w:val="00D22EDD"/>
    <w:rsid w:val="00D22F67"/>
    <w:rsid w:val="00D230F5"/>
    <w:rsid w:val="00D23124"/>
    <w:rsid w:val="00D23132"/>
    <w:rsid w:val="00D231C0"/>
    <w:rsid w:val="00D23279"/>
    <w:rsid w:val="00D2334C"/>
    <w:rsid w:val="00D2345B"/>
    <w:rsid w:val="00D2348F"/>
    <w:rsid w:val="00D234DE"/>
    <w:rsid w:val="00D234E4"/>
    <w:rsid w:val="00D2357B"/>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36D"/>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6F3A"/>
    <w:rsid w:val="00D27050"/>
    <w:rsid w:val="00D2705F"/>
    <w:rsid w:val="00D27060"/>
    <w:rsid w:val="00D2706B"/>
    <w:rsid w:val="00D2709A"/>
    <w:rsid w:val="00D271C8"/>
    <w:rsid w:val="00D27293"/>
    <w:rsid w:val="00D27416"/>
    <w:rsid w:val="00D27509"/>
    <w:rsid w:val="00D27580"/>
    <w:rsid w:val="00D27600"/>
    <w:rsid w:val="00D2767A"/>
    <w:rsid w:val="00D276BA"/>
    <w:rsid w:val="00D27819"/>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D"/>
    <w:rsid w:val="00D362DF"/>
    <w:rsid w:val="00D3637C"/>
    <w:rsid w:val="00D363CE"/>
    <w:rsid w:val="00D36410"/>
    <w:rsid w:val="00D36459"/>
    <w:rsid w:val="00D364D5"/>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2E6"/>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E9A"/>
    <w:rsid w:val="00D40FDE"/>
    <w:rsid w:val="00D4108F"/>
    <w:rsid w:val="00D4128B"/>
    <w:rsid w:val="00D41640"/>
    <w:rsid w:val="00D418C9"/>
    <w:rsid w:val="00D41A3A"/>
    <w:rsid w:val="00D41C13"/>
    <w:rsid w:val="00D41D34"/>
    <w:rsid w:val="00D41DE1"/>
    <w:rsid w:val="00D41EE6"/>
    <w:rsid w:val="00D41FB4"/>
    <w:rsid w:val="00D4201D"/>
    <w:rsid w:val="00D42044"/>
    <w:rsid w:val="00D4209F"/>
    <w:rsid w:val="00D420FA"/>
    <w:rsid w:val="00D42120"/>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E33"/>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527"/>
    <w:rsid w:val="00D52776"/>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C70"/>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182"/>
    <w:rsid w:val="00D552B0"/>
    <w:rsid w:val="00D5549D"/>
    <w:rsid w:val="00D555E1"/>
    <w:rsid w:val="00D55668"/>
    <w:rsid w:val="00D55751"/>
    <w:rsid w:val="00D5577B"/>
    <w:rsid w:val="00D5590E"/>
    <w:rsid w:val="00D55937"/>
    <w:rsid w:val="00D559C0"/>
    <w:rsid w:val="00D55A06"/>
    <w:rsid w:val="00D55A3E"/>
    <w:rsid w:val="00D55AB5"/>
    <w:rsid w:val="00D55DDC"/>
    <w:rsid w:val="00D55DE0"/>
    <w:rsid w:val="00D55E55"/>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0EF5"/>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C9"/>
    <w:rsid w:val="00D657FC"/>
    <w:rsid w:val="00D65805"/>
    <w:rsid w:val="00D6591F"/>
    <w:rsid w:val="00D65A26"/>
    <w:rsid w:val="00D65A36"/>
    <w:rsid w:val="00D65B79"/>
    <w:rsid w:val="00D65BAE"/>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C0"/>
    <w:rsid w:val="00D66811"/>
    <w:rsid w:val="00D6684A"/>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B1"/>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664"/>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BE6"/>
    <w:rsid w:val="00D80C20"/>
    <w:rsid w:val="00D80C4C"/>
    <w:rsid w:val="00D80CF2"/>
    <w:rsid w:val="00D80CFA"/>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5D0"/>
    <w:rsid w:val="00D82628"/>
    <w:rsid w:val="00D82686"/>
    <w:rsid w:val="00D826EB"/>
    <w:rsid w:val="00D82783"/>
    <w:rsid w:val="00D828AC"/>
    <w:rsid w:val="00D8297B"/>
    <w:rsid w:val="00D82A4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452"/>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751"/>
    <w:rsid w:val="00D9076C"/>
    <w:rsid w:val="00D9082C"/>
    <w:rsid w:val="00D90860"/>
    <w:rsid w:val="00D90911"/>
    <w:rsid w:val="00D9092E"/>
    <w:rsid w:val="00D9094B"/>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6A6"/>
    <w:rsid w:val="00D96752"/>
    <w:rsid w:val="00D9677D"/>
    <w:rsid w:val="00D96866"/>
    <w:rsid w:val="00D968F2"/>
    <w:rsid w:val="00D968FE"/>
    <w:rsid w:val="00D96A68"/>
    <w:rsid w:val="00D96A89"/>
    <w:rsid w:val="00D96ABC"/>
    <w:rsid w:val="00D96AC6"/>
    <w:rsid w:val="00D96B84"/>
    <w:rsid w:val="00D96C3E"/>
    <w:rsid w:val="00D96C48"/>
    <w:rsid w:val="00D96DA5"/>
    <w:rsid w:val="00D97224"/>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7D"/>
    <w:rsid w:val="00DA0E7A"/>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60C"/>
    <w:rsid w:val="00DA37E3"/>
    <w:rsid w:val="00DA38FB"/>
    <w:rsid w:val="00DA399B"/>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50"/>
    <w:rsid w:val="00DA4C61"/>
    <w:rsid w:val="00DA4D10"/>
    <w:rsid w:val="00DA4D23"/>
    <w:rsid w:val="00DA4F20"/>
    <w:rsid w:val="00DA5149"/>
    <w:rsid w:val="00DA51D5"/>
    <w:rsid w:val="00DA55C6"/>
    <w:rsid w:val="00DA55E8"/>
    <w:rsid w:val="00DA5748"/>
    <w:rsid w:val="00DA5917"/>
    <w:rsid w:val="00DA595F"/>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A7F78"/>
    <w:rsid w:val="00DB00D8"/>
    <w:rsid w:val="00DB01AC"/>
    <w:rsid w:val="00DB030A"/>
    <w:rsid w:val="00DB04CD"/>
    <w:rsid w:val="00DB06BA"/>
    <w:rsid w:val="00DB078D"/>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A99"/>
    <w:rsid w:val="00DB4B84"/>
    <w:rsid w:val="00DB4C47"/>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C5"/>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17"/>
    <w:rsid w:val="00DC0C89"/>
    <w:rsid w:val="00DC0CDE"/>
    <w:rsid w:val="00DC0E20"/>
    <w:rsid w:val="00DC0E7B"/>
    <w:rsid w:val="00DC0E82"/>
    <w:rsid w:val="00DC0F4D"/>
    <w:rsid w:val="00DC0F78"/>
    <w:rsid w:val="00DC0F9D"/>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30B"/>
    <w:rsid w:val="00DD5507"/>
    <w:rsid w:val="00DD5518"/>
    <w:rsid w:val="00DD5522"/>
    <w:rsid w:val="00DD55F9"/>
    <w:rsid w:val="00DD5ABB"/>
    <w:rsid w:val="00DD5B39"/>
    <w:rsid w:val="00DD5B3D"/>
    <w:rsid w:val="00DD5B91"/>
    <w:rsid w:val="00DD5C26"/>
    <w:rsid w:val="00DD5D2F"/>
    <w:rsid w:val="00DD5DD2"/>
    <w:rsid w:val="00DD5E59"/>
    <w:rsid w:val="00DD5E5E"/>
    <w:rsid w:val="00DD5F7D"/>
    <w:rsid w:val="00DD6094"/>
    <w:rsid w:val="00DD6147"/>
    <w:rsid w:val="00DD6160"/>
    <w:rsid w:val="00DD621E"/>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1FC"/>
    <w:rsid w:val="00DE03E5"/>
    <w:rsid w:val="00DE042E"/>
    <w:rsid w:val="00DE05C5"/>
    <w:rsid w:val="00DE05C7"/>
    <w:rsid w:val="00DE0624"/>
    <w:rsid w:val="00DE06D9"/>
    <w:rsid w:val="00DE08C1"/>
    <w:rsid w:val="00DE0993"/>
    <w:rsid w:val="00DE0A37"/>
    <w:rsid w:val="00DE0AFB"/>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4C"/>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34"/>
    <w:rsid w:val="00DE3B5A"/>
    <w:rsid w:val="00DE3D24"/>
    <w:rsid w:val="00DE4019"/>
    <w:rsid w:val="00DE410E"/>
    <w:rsid w:val="00DE4196"/>
    <w:rsid w:val="00DE4211"/>
    <w:rsid w:val="00DE4323"/>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10"/>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BE8"/>
    <w:rsid w:val="00DE6E8B"/>
    <w:rsid w:val="00DE6E9C"/>
    <w:rsid w:val="00DE7166"/>
    <w:rsid w:val="00DE716A"/>
    <w:rsid w:val="00DE7300"/>
    <w:rsid w:val="00DE7369"/>
    <w:rsid w:val="00DE737B"/>
    <w:rsid w:val="00DE7385"/>
    <w:rsid w:val="00DE757E"/>
    <w:rsid w:val="00DE75BE"/>
    <w:rsid w:val="00DE76A7"/>
    <w:rsid w:val="00DE7716"/>
    <w:rsid w:val="00DE7758"/>
    <w:rsid w:val="00DE7812"/>
    <w:rsid w:val="00DE7A01"/>
    <w:rsid w:val="00DE7B19"/>
    <w:rsid w:val="00DE7C7D"/>
    <w:rsid w:val="00DE7D18"/>
    <w:rsid w:val="00DE7D42"/>
    <w:rsid w:val="00DE7DAE"/>
    <w:rsid w:val="00DE7F7E"/>
    <w:rsid w:val="00DF001D"/>
    <w:rsid w:val="00DF013D"/>
    <w:rsid w:val="00DF04E5"/>
    <w:rsid w:val="00DF0711"/>
    <w:rsid w:val="00DF0834"/>
    <w:rsid w:val="00DF0954"/>
    <w:rsid w:val="00DF0B42"/>
    <w:rsid w:val="00DF0BF9"/>
    <w:rsid w:val="00DF0CCE"/>
    <w:rsid w:val="00DF0D96"/>
    <w:rsid w:val="00DF0F9E"/>
    <w:rsid w:val="00DF11FD"/>
    <w:rsid w:val="00DF1288"/>
    <w:rsid w:val="00DF1416"/>
    <w:rsid w:val="00DF1486"/>
    <w:rsid w:val="00DF1506"/>
    <w:rsid w:val="00DF15BA"/>
    <w:rsid w:val="00DF15F6"/>
    <w:rsid w:val="00DF1666"/>
    <w:rsid w:val="00DF1813"/>
    <w:rsid w:val="00DF18A3"/>
    <w:rsid w:val="00DF1A5F"/>
    <w:rsid w:val="00DF1B08"/>
    <w:rsid w:val="00DF1B64"/>
    <w:rsid w:val="00DF1B86"/>
    <w:rsid w:val="00DF1BFC"/>
    <w:rsid w:val="00DF1C3D"/>
    <w:rsid w:val="00DF1C73"/>
    <w:rsid w:val="00DF1CD9"/>
    <w:rsid w:val="00DF1D8F"/>
    <w:rsid w:val="00DF1F25"/>
    <w:rsid w:val="00DF20A6"/>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07"/>
    <w:rsid w:val="00E0045E"/>
    <w:rsid w:val="00E005AA"/>
    <w:rsid w:val="00E005CF"/>
    <w:rsid w:val="00E00702"/>
    <w:rsid w:val="00E00726"/>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21C"/>
    <w:rsid w:val="00E03230"/>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E6A"/>
    <w:rsid w:val="00E07F9B"/>
    <w:rsid w:val="00E10024"/>
    <w:rsid w:val="00E10077"/>
    <w:rsid w:val="00E101B4"/>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7D5"/>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4"/>
    <w:rsid w:val="00E21CC5"/>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890"/>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74"/>
    <w:rsid w:val="00E258C2"/>
    <w:rsid w:val="00E258E1"/>
    <w:rsid w:val="00E25994"/>
    <w:rsid w:val="00E25A57"/>
    <w:rsid w:val="00E25C18"/>
    <w:rsid w:val="00E25C19"/>
    <w:rsid w:val="00E25D83"/>
    <w:rsid w:val="00E25E59"/>
    <w:rsid w:val="00E25EDB"/>
    <w:rsid w:val="00E25F0C"/>
    <w:rsid w:val="00E25F62"/>
    <w:rsid w:val="00E25FF6"/>
    <w:rsid w:val="00E26073"/>
    <w:rsid w:val="00E26237"/>
    <w:rsid w:val="00E2638D"/>
    <w:rsid w:val="00E265E6"/>
    <w:rsid w:val="00E2662A"/>
    <w:rsid w:val="00E2666A"/>
    <w:rsid w:val="00E268E5"/>
    <w:rsid w:val="00E26912"/>
    <w:rsid w:val="00E26A11"/>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D6"/>
    <w:rsid w:val="00E27742"/>
    <w:rsid w:val="00E27959"/>
    <w:rsid w:val="00E27ACF"/>
    <w:rsid w:val="00E27B17"/>
    <w:rsid w:val="00E27CE9"/>
    <w:rsid w:val="00E30067"/>
    <w:rsid w:val="00E3012B"/>
    <w:rsid w:val="00E3022C"/>
    <w:rsid w:val="00E30287"/>
    <w:rsid w:val="00E304B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6DDB"/>
    <w:rsid w:val="00E370C2"/>
    <w:rsid w:val="00E370CA"/>
    <w:rsid w:val="00E371CF"/>
    <w:rsid w:val="00E3731D"/>
    <w:rsid w:val="00E3733D"/>
    <w:rsid w:val="00E37472"/>
    <w:rsid w:val="00E374EE"/>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5F57"/>
    <w:rsid w:val="00E46056"/>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A5"/>
    <w:rsid w:val="00E50D11"/>
    <w:rsid w:val="00E50E16"/>
    <w:rsid w:val="00E50E48"/>
    <w:rsid w:val="00E5104D"/>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96"/>
    <w:rsid w:val="00E521AA"/>
    <w:rsid w:val="00E52341"/>
    <w:rsid w:val="00E523D5"/>
    <w:rsid w:val="00E523DE"/>
    <w:rsid w:val="00E52604"/>
    <w:rsid w:val="00E52621"/>
    <w:rsid w:val="00E528C8"/>
    <w:rsid w:val="00E5291F"/>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681"/>
    <w:rsid w:val="00E53737"/>
    <w:rsid w:val="00E53756"/>
    <w:rsid w:val="00E5388D"/>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6E4C"/>
    <w:rsid w:val="00E670F5"/>
    <w:rsid w:val="00E673DE"/>
    <w:rsid w:val="00E67403"/>
    <w:rsid w:val="00E6756F"/>
    <w:rsid w:val="00E6759E"/>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2FD"/>
    <w:rsid w:val="00E713BF"/>
    <w:rsid w:val="00E714EA"/>
    <w:rsid w:val="00E714F9"/>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5F4"/>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1DA"/>
    <w:rsid w:val="00E842C5"/>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34D"/>
    <w:rsid w:val="00E9340A"/>
    <w:rsid w:val="00E93460"/>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4"/>
    <w:rsid w:val="00E96F2F"/>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555"/>
    <w:rsid w:val="00EA559B"/>
    <w:rsid w:val="00EA576A"/>
    <w:rsid w:val="00EA58CF"/>
    <w:rsid w:val="00EA590C"/>
    <w:rsid w:val="00EA591F"/>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B28"/>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8F"/>
    <w:rsid w:val="00EB088C"/>
    <w:rsid w:val="00EB088E"/>
    <w:rsid w:val="00EB0BA0"/>
    <w:rsid w:val="00EB0C8B"/>
    <w:rsid w:val="00EB0D80"/>
    <w:rsid w:val="00EB0D87"/>
    <w:rsid w:val="00EB0E49"/>
    <w:rsid w:val="00EB0F63"/>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8A6"/>
    <w:rsid w:val="00EC08DB"/>
    <w:rsid w:val="00EC095B"/>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F6"/>
    <w:rsid w:val="00EC3877"/>
    <w:rsid w:val="00EC3C87"/>
    <w:rsid w:val="00EC3CAD"/>
    <w:rsid w:val="00EC3D31"/>
    <w:rsid w:val="00EC3D8F"/>
    <w:rsid w:val="00EC3DFF"/>
    <w:rsid w:val="00EC3F52"/>
    <w:rsid w:val="00EC40D2"/>
    <w:rsid w:val="00EC4214"/>
    <w:rsid w:val="00EC4262"/>
    <w:rsid w:val="00EC42B7"/>
    <w:rsid w:val="00EC42DC"/>
    <w:rsid w:val="00EC43F7"/>
    <w:rsid w:val="00EC443A"/>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5F5D"/>
    <w:rsid w:val="00EC5FA0"/>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8F4"/>
    <w:rsid w:val="00ED19CF"/>
    <w:rsid w:val="00ED1B8E"/>
    <w:rsid w:val="00ED1B9B"/>
    <w:rsid w:val="00ED1CA1"/>
    <w:rsid w:val="00ED1CCB"/>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E05"/>
    <w:rsid w:val="00ED3E3E"/>
    <w:rsid w:val="00ED4220"/>
    <w:rsid w:val="00ED426A"/>
    <w:rsid w:val="00ED42AB"/>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55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159"/>
    <w:rsid w:val="00EE41B1"/>
    <w:rsid w:val="00EE420B"/>
    <w:rsid w:val="00EE4287"/>
    <w:rsid w:val="00EE432B"/>
    <w:rsid w:val="00EE4419"/>
    <w:rsid w:val="00EE4505"/>
    <w:rsid w:val="00EE4630"/>
    <w:rsid w:val="00EE463E"/>
    <w:rsid w:val="00EE4644"/>
    <w:rsid w:val="00EE46E7"/>
    <w:rsid w:val="00EE4718"/>
    <w:rsid w:val="00EE47C3"/>
    <w:rsid w:val="00EE480F"/>
    <w:rsid w:val="00EE4829"/>
    <w:rsid w:val="00EE4AE1"/>
    <w:rsid w:val="00EE4B34"/>
    <w:rsid w:val="00EE4CEB"/>
    <w:rsid w:val="00EE4DAC"/>
    <w:rsid w:val="00EE4EF8"/>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E42"/>
    <w:rsid w:val="00EF2E81"/>
    <w:rsid w:val="00EF301E"/>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9D0"/>
    <w:rsid w:val="00EF3A6C"/>
    <w:rsid w:val="00EF3ABB"/>
    <w:rsid w:val="00EF3ADD"/>
    <w:rsid w:val="00EF3B22"/>
    <w:rsid w:val="00EF3EAE"/>
    <w:rsid w:val="00EF3EB6"/>
    <w:rsid w:val="00EF3FD1"/>
    <w:rsid w:val="00EF4073"/>
    <w:rsid w:val="00EF408E"/>
    <w:rsid w:val="00EF4355"/>
    <w:rsid w:val="00EF43DD"/>
    <w:rsid w:val="00EF44F6"/>
    <w:rsid w:val="00EF459A"/>
    <w:rsid w:val="00EF45F6"/>
    <w:rsid w:val="00EF46A3"/>
    <w:rsid w:val="00EF4770"/>
    <w:rsid w:val="00EF47B5"/>
    <w:rsid w:val="00EF4A99"/>
    <w:rsid w:val="00EF4BBB"/>
    <w:rsid w:val="00EF4BCF"/>
    <w:rsid w:val="00EF4C70"/>
    <w:rsid w:val="00EF5196"/>
    <w:rsid w:val="00EF52BD"/>
    <w:rsid w:val="00EF52C0"/>
    <w:rsid w:val="00EF5335"/>
    <w:rsid w:val="00EF5341"/>
    <w:rsid w:val="00EF53AD"/>
    <w:rsid w:val="00EF541F"/>
    <w:rsid w:val="00EF5427"/>
    <w:rsid w:val="00EF54B5"/>
    <w:rsid w:val="00EF54B6"/>
    <w:rsid w:val="00EF54B9"/>
    <w:rsid w:val="00EF5517"/>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70A1"/>
    <w:rsid w:val="00EF70DB"/>
    <w:rsid w:val="00EF710A"/>
    <w:rsid w:val="00EF711F"/>
    <w:rsid w:val="00EF7132"/>
    <w:rsid w:val="00EF7279"/>
    <w:rsid w:val="00EF73E4"/>
    <w:rsid w:val="00EF7565"/>
    <w:rsid w:val="00EF756A"/>
    <w:rsid w:val="00EF762A"/>
    <w:rsid w:val="00EF7675"/>
    <w:rsid w:val="00EF76AE"/>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11F"/>
    <w:rsid w:val="00F12225"/>
    <w:rsid w:val="00F1229E"/>
    <w:rsid w:val="00F123B5"/>
    <w:rsid w:val="00F123E6"/>
    <w:rsid w:val="00F124AC"/>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14"/>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6CB"/>
    <w:rsid w:val="00F15756"/>
    <w:rsid w:val="00F15825"/>
    <w:rsid w:val="00F15838"/>
    <w:rsid w:val="00F158B9"/>
    <w:rsid w:val="00F159B5"/>
    <w:rsid w:val="00F15A1A"/>
    <w:rsid w:val="00F15AF9"/>
    <w:rsid w:val="00F15B31"/>
    <w:rsid w:val="00F15BE7"/>
    <w:rsid w:val="00F15C40"/>
    <w:rsid w:val="00F15C63"/>
    <w:rsid w:val="00F15CA0"/>
    <w:rsid w:val="00F15DD4"/>
    <w:rsid w:val="00F15EC8"/>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371"/>
    <w:rsid w:val="00F213B4"/>
    <w:rsid w:val="00F21470"/>
    <w:rsid w:val="00F2147E"/>
    <w:rsid w:val="00F21519"/>
    <w:rsid w:val="00F2154D"/>
    <w:rsid w:val="00F2177D"/>
    <w:rsid w:val="00F21799"/>
    <w:rsid w:val="00F21826"/>
    <w:rsid w:val="00F21995"/>
    <w:rsid w:val="00F21999"/>
    <w:rsid w:val="00F21A6D"/>
    <w:rsid w:val="00F21A9D"/>
    <w:rsid w:val="00F21BEB"/>
    <w:rsid w:val="00F21C0C"/>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3F58"/>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25F"/>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39"/>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A0"/>
    <w:rsid w:val="00F4036D"/>
    <w:rsid w:val="00F403CF"/>
    <w:rsid w:val="00F4060F"/>
    <w:rsid w:val="00F406DD"/>
    <w:rsid w:val="00F406F6"/>
    <w:rsid w:val="00F407FE"/>
    <w:rsid w:val="00F40960"/>
    <w:rsid w:val="00F409D8"/>
    <w:rsid w:val="00F40A8C"/>
    <w:rsid w:val="00F40B50"/>
    <w:rsid w:val="00F40BAC"/>
    <w:rsid w:val="00F40BAF"/>
    <w:rsid w:val="00F40BB2"/>
    <w:rsid w:val="00F40BD0"/>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AE"/>
    <w:rsid w:val="00F42FC4"/>
    <w:rsid w:val="00F42FDC"/>
    <w:rsid w:val="00F430C4"/>
    <w:rsid w:val="00F43136"/>
    <w:rsid w:val="00F43162"/>
    <w:rsid w:val="00F433B8"/>
    <w:rsid w:val="00F4357F"/>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FB"/>
    <w:rsid w:val="00F53A0B"/>
    <w:rsid w:val="00F53A7C"/>
    <w:rsid w:val="00F53AA2"/>
    <w:rsid w:val="00F53AD9"/>
    <w:rsid w:val="00F53B61"/>
    <w:rsid w:val="00F53C23"/>
    <w:rsid w:val="00F53C89"/>
    <w:rsid w:val="00F53D68"/>
    <w:rsid w:val="00F53D8D"/>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E51"/>
    <w:rsid w:val="00F56E85"/>
    <w:rsid w:val="00F56EB0"/>
    <w:rsid w:val="00F56F07"/>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D0"/>
    <w:rsid w:val="00F57CE1"/>
    <w:rsid w:val="00F57CE4"/>
    <w:rsid w:val="00F57D9B"/>
    <w:rsid w:val="00F57DBC"/>
    <w:rsid w:val="00F57F6D"/>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CE7"/>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3C"/>
    <w:rsid w:val="00F7196F"/>
    <w:rsid w:val="00F71976"/>
    <w:rsid w:val="00F71B6D"/>
    <w:rsid w:val="00F71C86"/>
    <w:rsid w:val="00F71D7D"/>
    <w:rsid w:val="00F71DD1"/>
    <w:rsid w:val="00F71DF3"/>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59"/>
    <w:rsid w:val="00F73393"/>
    <w:rsid w:val="00F733C2"/>
    <w:rsid w:val="00F734E0"/>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32"/>
    <w:rsid w:val="00F769A2"/>
    <w:rsid w:val="00F769F3"/>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8C"/>
    <w:rsid w:val="00F77DC7"/>
    <w:rsid w:val="00F77DF1"/>
    <w:rsid w:val="00F77E61"/>
    <w:rsid w:val="00F77E6E"/>
    <w:rsid w:val="00F77F17"/>
    <w:rsid w:val="00F77FA3"/>
    <w:rsid w:val="00F77FEB"/>
    <w:rsid w:val="00F80046"/>
    <w:rsid w:val="00F80095"/>
    <w:rsid w:val="00F800E5"/>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D19"/>
    <w:rsid w:val="00F80D43"/>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EF9"/>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A9"/>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A5F"/>
    <w:rsid w:val="00F93BEF"/>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DB"/>
    <w:rsid w:val="00FA33F2"/>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AB6"/>
    <w:rsid w:val="00FA5C0F"/>
    <w:rsid w:val="00FA5C1C"/>
    <w:rsid w:val="00FA5CB6"/>
    <w:rsid w:val="00FA5D11"/>
    <w:rsid w:val="00FA5DC1"/>
    <w:rsid w:val="00FA5FA7"/>
    <w:rsid w:val="00FA603C"/>
    <w:rsid w:val="00FA610F"/>
    <w:rsid w:val="00FA611E"/>
    <w:rsid w:val="00FA61A1"/>
    <w:rsid w:val="00FA61B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C15"/>
    <w:rsid w:val="00FA7CA7"/>
    <w:rsid w:val="00FA7CAA"/>
    <w:rsid w:val="00FA7EB8"/>
    <w:rsid w:val="00FA7F63"/>
    <w:rsid w:val="00FA7FF1"/>
    <w:rsid w:val="00FB00E0"/>
    <w:rsid w:val="00FB02A5"/>
    <w:rsid w:val="00FB02F6"/>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386"/>
    <w:rsid w:val="00FB1603"/>
    <w:rsid w:val="00FB1605"/>
    <w:rsid w:val="00FB161F"/>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DDE"/>
    <w:rsid w:val="00FB4F28"/>
    <w:rsid w:val="00FB50BF"/>
    <w:rsid w:val="00FB50EC"/>
    <w:rsid w:val="00FB5189"/>
    <w:rsid w:val="00FB51D9"/>
    <w:rsid w:val="00FB5550"/>
    <w:rsid w:val="00FB55A8"/>
    <w:rsid w:val="00FB56B3"/>
    <w:rsid w:val="00FB5705"/>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DE"/>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2A"/>
    <w:rsid w:val="00FC514D"/>
    <w:rsid w:val="00FC5255"/>
    <w:rsid w:val="00FC547D"/>
    <w:rsid w:val="00FC5732"/>
    <w:rsid w:val="00FC58B2"/>
    <w:rsid w:val="00FC5A9B"/>
    <w:rsid w:val="00FC5AE9"/>
    <w:rsid w:val="00FC5C65"/>
    <w:rsid w:val="00FC5D15"/>
    <w:rsid w:val="00FC5D17"/>
    <w:rsid w:val="00FC5D20"/>
    <w:rsid w:val="00FC5E70"/>
    <w:rsid w:val="00FC5E7E"/>
    <w:rsid w:val="00FC5EA8"/>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753"/>
    <w:rsid w:val="00FE189A"/>
    <w:rsid w:val="00FE18B8"/>
    <w:rsid w:val="00FE195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32"/>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8DC"/>
    <w:rsid w:val="00FE4910"/>
    <w:rsid w:val="00FE493E"/>
    <w:rsid w:val="00FE4BB4"/>
    <w:rsid w:val="00FE4C29"/>
    <w:rsid w:val="00FE4C65"/>
    <w:rsid w:val="00FE4D41"/>
    <w:rsid w:val="00FE4D47"/>
    <w:rsid w:val="00FE4FF2"/>
    <w:rsid w:val="00FE5077"/>
    <w:rsid w:val="00FE5110"/>
    <w:rsid w:val="00FE513A"/>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2D"/>
    <w:rsid w:val="00FF295A"/>
    <w:rsid w:val="00FF2A33"/>
    <w:rsid w:val="00FF2AE1"/>
    <w:rsid w:val="00FF2C2F"/>
    <w:rsid w:val="00FF2DDA"/>
    <w:rsid w:val="00FF2E7D"/>
    <w:rsid w:val="00FF2E95"/>
    <w:rsid w:val="00FF2F46"/>
    <w:rsid w:val="00FF2FED"/>
    <w:rsid w:val="00FF310A"/>
    <w:rsid w:val="00FF32A1"/>
    <w:rsid w:val="00FF34FA"/>
    <w:rsid w:val="00FF3569"/>
    <w:rsid w:val="00FF35F9"/>
    <w:rsid w:val="00FF3651"/>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caption" w:uiPriority="0" w:qFormat="1"/>
    <w:lsdException w:name="footnote reference" w:qFormat="1"/>
    <w:lsdException w:name="annotation reference" w:uiPriority="0"/>
    <w:lsdException w:name="lin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Cite"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uiPriority w:val="9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uiPriority w:val="99"/>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uiPriority w:val="99"/>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uiPriority w:val="99"/>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uiPriority w:val="99"/>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99"/>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D6FA1-E6CE-49D9-A2BF-B63F72F2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369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84</cp:revision>
  <cp:lastPrinted>2009-02-06T05:36:00Z</cp:lastPrinted>
  <dcterms:created xsi:type="dcterms:W3CDTF">2021-06-19T15:02:00Z</dcterms:created>
  <dcterms:modified xsi:type="dcterms:W3CDTF">2021-06-20T08:05:00Z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